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4bb4" w14:textId="cd54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 снабжения вещевым имуществом военнослужащих, воинских частей и учреждений Вооруженных Сил Республики Казахстан на мирное время</w:t>
      </w:r>
    </w:p>
    <w:p>
      <w:pPr>
        <w:spacing w:after="0"/>
        <w:ind w:left="0"/>
        <w:jc w:val="both"/>
      </w:pPr>
      <w:r>
        <w:rPr>
          <w:rFonts w:ascii="Times New Roman"/>
          <w:b w:val="false"/>
          <w:i w:val="false"/>
          <w:color w:val="000000"/>
          <w:sz w:val="28"/>
        </w:rPr>
        <w:t>Приказ Министра обороны Республики Казахстан от 27 мая 2015 года № 277. Зарегистрирован в Министерстве юстиции Республики Казахстан 3 июля 2015 года № 11557.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22)</w:t>
      </w:r>
      <w:r>
        <w:rPr>
          <w:rFonts w:ascii="Times New Roman"/>
          <w:b w:val="false"/>
          <w:i w:val="false"/>
          <w:color w:val="000000"/>
          <w:sz w:val="28"/>
        </w:rPr>
        <w:t xml:space="preserve"> пункта 2 статьи 22 Закона Республики Казахстан от 7 января 2005 года "Об обороне и Вооруженных Силах Республики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нормы снабжения</w:t>
      </w:r>
      <w:r>
        <w:rPr>
          <w:rFonts w:ascii="Times New Roman"/>
          <w:b w:val="false"/>
          <w:i w:val="false"/>
          <w:color w:val="000000"/>
          <w:sz w:val="28"/>
        </w:rPr>
        <w:t xml:space="preserve"> вещевым имуществом военнослужащих, воинских частей и учреждений Вооруженных Сил Республики Казахстан на мирное время.</w:t>
      </w:r>
    </w:p>
    <w:bookmarkEnd w:id="1"/>
    <w:bookmarkStart w:name="z3" w:id="2"/>
    <w:p>
      <w:pPr>
        <w:spacing w:after="0"/>
        <w:ind w:left="0"/>
        <w:jc w:val="both"/>
      </w:pPr>
      <w:r>
        <w:rPr>
          <w:rFonts w:ascii="Times New Roman"/>
          <w:b w:val="false"/>
          <w:i w:val="false"/>
          <w:color w:val="000000"/>
          <w:sz w:val="28"/>
        </w:rPr>
        <w:t>
      2. Начальнику Тыла Вооруженных Сил Республики Казахстан:</w:t>
      </w:r>
    </w:p>
    <w:bookmarkEnd w:id="2"/>
    <w:p>
      <w:pPr>
        <w:spacing w:after="0"/>
        <w:ind w:left="0"/>
        <w:jc w:val="both"/>
      </w:pPr>
      <w:r>
        <w:rPr>
          <w:rFonts w:ascii="Times New Roman"/>
          <w:b w:val="false"/>
          <w:i w:val="false"/>
          <w:color w:val="000000"/>
          <w:sz w:val="28"/>
        </w:rPr>
        <w:t>
      1) в установленном законодательством порядке направить настоящий приказ в Министерство юстиции Республики Казахстан для государственной регистрации;</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копию настоящего приказа направить в периодичные печатные издания и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w:t>
      </w:r>
    </w:p>
    <w:p>
      <w:pPr>
        <w:spacing w:after="0"/>
        <w:ind w:left="0"/>
        <w:jc w:val="both"/>
      </w:pPr>
      <w:r>
        <w:rPr>
          <w:rFonts w:ascii="Times New Roman"/>
          <w:b w:val="false"/>
          <w:i w:val="false"/>
          <w:color w:val="000000"/>
          <w:sz w:val="28"/>
        </w:rPr>
        <w:t>
      3) после официального опубликования приказ разместить на веб-сайте Министерства обороны Республики Казахстан;</w:t>
      </w:r>
    </w:p>
    <w:p>
      <w:pPr>
        <w:spacing w:after="0"/>
        <w:ind w:left="0"/>
        <w:jc w:val="both"/>
      </w:pPr>
      <w:r>
        <w:rPr>
          <w:rFonts w:ascii="Times New Roman"/>
          <w:b w:val="false"/>
          <w:i w:val="false"/>
          <w:color w:val="000000"/>
          <w:sz w:val="28"/>
        </w:rPr>
        <w:t>
      4) закуп имущества по утвержденным нормам снабжения осуществлять поэтапно в пределах выделенных средств из республиканского бюджета на соответствующий год.</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генерал-лейтенанта Сапарова О.Б.</w:t>
      </w:r>
    </w:p>
    <w:bookmarkEnd w:id="3"/>
    <w:bookmarkStart w:name="z5" w:id="4"/>
    <w:p>
      <w:pPr>
        <w:spacing w:after="0"/>
        <w:ind w:left="0"/>
        <w:jc w:val="both"/>
      </w:pPr>
      <w:r>
        <w:rPr>
          <w:rFonts w:ascii="Times New Roman"/>
          <w:b w:val="false"/>
          <w:i w:val="false"/>
          <w:color w:val="000000"/>
          <w:sz w:val="28"/>
        </w:rPr>
        <w:t>
      4. Приказ вводится в действие по истечении десяти календарных дней после дня его первого официального опубликования.</w:t>
      </w:r>
    </w:p>
    <w:bookmarkEnd w:id="4"/>
    <w:bookmarkStart w:name="z6" w:id="5"/>
    <w:p>
      <w:pPr>
        <w:spacing w:after="0"/>
        <w:ind w:left="0"/>
        <w:jc w:val="both"/>
      </w:pPr>
      <w:r>
        <w:rPr>
          <w:rFonts w:ascii="Times New Roman"/>
          <w:b w:val="false"/>
          <w:i w:val="false"/>
          <w:color w:val="000000"/>
          <w:sz w:val="28"/>
        </w:rPr>
        <w:t>
      5. Приказ довести до должностных лиц, в части их касающейся.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обороны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Тасмагамбетов</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Министр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 Б. Султанов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мая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2015 год № 277</w:t>
            </w:r>
          </w:p>
        </w:tc>
      </w:tr>
    </w:tbl>
    <w:bookmarkStart w:name="z8"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Нормы снабжения</w:t>
      </w:r>
      <w:r>
        <w:rPr>
          <w:rFonts w:ascii="Times New Roman"/>
          <w:b w:val="false"/>
          <w:i w:val="false"/>
          <w:color w:val="000000"/>
          <w:sz w:val="28"/>
        </w:rPr>
        <w:t xml:space="preserve"> вещевым имуществом</w:t>
      </w:r>
    </w:p>
    <w:bookmarkEnd w:id="6"/>
    <w:p>
      <w:pPr>
        <w:spacing w:after="0"/>
        <w:ind w:left="0"/>
        <w:jc w:val="both"/>
      </w:pPr>
      <w:r>
        <w:rPr>
          <w:rFonts w:ascii="Times New Roman"/>
          <w:b w:val="false"/>
          <w:i w:val="false"/>
          <w:color w:val="000000"/>
          <w:sz w:val="28"/>
        </w:rPr>
        <w:t>
      Вооруженных Сил Республики Казахстан на мирное время</w:t>
      </w:r>
    </w:p>
    <w:bookmarkStart w:name="z9" w:id="7"/>
    <w:p>
      <w:pPr>
        <w:spacing w:after="0"/>
        <w:ind w:left="0"/>
        <w:jc w:val="both"/>
      </w:pPr>
      <w:r>
        <w:rPr>
          <w:rFonts w:ascii="Times New Roman"/>
          <w:b w:val="false"/>
          <w:i w:val="false"/>
          <w:color w:val="000000"/>
          <w:sz w:val="28"/>
        </w:rPr>
        <w:t>
                                    Норма № 1</w:t>
      </w:r>
    </w:p>
    <w:bookmarkEnd w:id="7"/>
    <w:p>
      <w:pPr>
        <w:spacing w:after="0"/>
        <w:ind w:left="0"/>
        <w:jc w:val="both"/>
      </w:pPr>
      <w:r>
        <w:rPr>
          <w:rFonts w:ascii="Times New Roman"/>
          <w:b w:val="false"/>
          <w:i w:val="false"/>
          <w:color w:val="000000"/>
          <w:sz w:val="28"/>
        </w:rPr>
        <w:t>
              снабжения вещевым имуществом Верховного Главнокомандующего</w:t>
      </w:r>
    </w:p>
    <w:p>
      <w:pPr>
        <w:spacing w:after="0"/>
        <w:ind w:left="0"/>
        <w:jc w:val="both"/>
      </w:pPr>
      <w:r>
        <w:rPr>
          <w:rFonts w:ascii="Times New Roman"/>
          <w:b w:val="false"/>
          <w:i w:val="false"/>
          <w:color w:val="000000"/>
          <w:sz w:val="28"/>
        </w:rPr>
        <w:t>
                      Вооруженными Силами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цвета морской волны с кантом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цвета темной полыни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из каракуля серого цвета с козырьком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утепленное стального цвета с воротником из каракуля серого цвета и погонами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утепленный кожаный на меху с воротником из каракуля серого цвета и погонами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 с погонами серого цвета и брюки навыпуск цвета морской волны с кантами и лампасами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Китель с погонами и брюки навыпуск цвета темной полыни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цвета темной полыни с погонами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полевая камуфляжной расцветки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куртка и брюки прямого покроя камуфляжной расцветки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зимняя цвета темной полыни с воротником из каракуля серого цвета и погонами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демисезонный цвета темной полыни с погонами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утепленные куртка и брюки прямого покроя камуфляжной расцветки с шапкой шерстяной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Плащ-накидка с ремнем для ношения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кожаные утепленные черного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лакированные черного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черного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утепленные черного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белого цвета с погонами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цвета светлой полыни с погонами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цвета светлой полыни с короткими рукавами с погонами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черного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 отличия Верховного Главнокомандующего Вооруженных Сил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цвета темной полыни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однотонного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белого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кожаные белого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теплое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белого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цвета темной полыни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кожаные утепленные белого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кожаные утепленные черного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 парадный золотистого цвета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Ремень брючный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галстука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Аксельбант золотистого цвета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bl>
    <w:p>
      <w:pPr>
        <w:spacing w:after="0"/>
        <w:ind w:left="0"/>
        <w:jc w:val="left"/>
      </w:pP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Норма № 2</w:t>
      </w:r>
    </w:p>
    <w:bookmarkEnd w:id="8"/>
    <w:p>
      <w:pPr>
        <w:spacing w:after="0"/>
        <w:ind w:left="0"/>
        <w:jc w:val="both"/>
      </w:pPr>
      <w:r>
        <w:rPr>
          <w:rFonts w:ascii="Times New Roman"/>
          <w:b w:val="false"/>
          <w:i w:val="false"/>
          <w:color w:val="000000"/>
          <w:sz w:val="28"/>
        </w:rPr>
        <w:t>
           снабжения вещевым имуществом высшего офицерского состава</w:t>
      </w:r>
    </w:p>
    <w:p>
      <w:pPr>
        <w:spacing w:after="0"/>
        <w:ind w:left="0"/>
        <w:jc w:val="both"/>
      </w:pPr>
      <w:r>
        <w:rPr>
          <w:rFonts w:ascii="Times New Roman"/>
          <w:b w:val="false"/>
          <w:i w:val="false"/>
          <w:color w:val="000000"/>
          <w:sz w:val="28"/>
        </w:rPr>
        <w:t>
              (кроме Военно-морских сил, частей морской пехоты)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предметов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w:t>
            </w:r>
          </w:p>
          <w:p>
            <w:pPr>
              <w:spacing w:after="20"/>
              <w:ind w:left="20"/>
              <w:jc w:val="both"/>
            </w:pPr>
            <w:r>
              <w:rPr>
                <w:rFonts w:ascii="Times New Roman"/>
                <w:b w:val="false"/>
                <w:i w:val="false"/>
                <w:color w:val="000000"/>
                <w:sz w:val="20"/>
              </w:rPr>
              <w:t>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w:t>
            </w:r>
          </w:p>
          <w:p>
            <w:pPr>
              <w:spacing w:after="20"/>
              <w:ind w:left="20"/>
              <w:jc w:val="both"/>
            </w:pPr>
            <w:r>
              <w:rPr>
                <w:rFonts w:ascii="Times New Roman"/>
                <w:b w:val="false"/>
                <w:i w:val="false"/>
                <w:color w:val="000000"/>
                <w:sz w:val="20"/>
              </w:rPr>
              <w:t>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Обмундирование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цвета морской волны с кантом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цвета темной полыни с кантом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Шапка из каракуля серого цвета с козырьком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Кепи цвета темной полыни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Берет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Пальто утепленное стального цвета с воротником из каракуля серого цвета и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 с кантами и погонами и брюки навыпуск цвета морской волны с кантами и лампасами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 светло-серого цвета с кантами и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Китель с погонами и брюки навыпуск цвета темной полыни с кантами и лампасами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повседневные навыпуск установленного цвета с лампасами и кантами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цвета темной полыни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зимняя цвета темной полыни с воротником из каракуля серого цвета и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 демисезонный цвета темной полыни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Плащ-накидка с ремнем для ношения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полевая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куртка и брюки прямого покроя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утепленные куртка и брюки прямого покроя камуфляжной расцветки с шапкой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Полуботинки кожаные лакированные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Полуботинки кожаные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с высокими берцами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с высокими берцами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белого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цвета светлой полыни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цвета светлой полыни с короткими рукавами и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Эмблема с символикой Вооруженных Сил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цвета темной полыни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цвета темной полыни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Футболка однотонного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(кожаные)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 парадный золотистого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галстука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полевая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 с вкладышем и ковриком теплоизоляционным (каримат)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(рюкзак) с несессером для личных вещей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золотистого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также обеспечивается Министр обороны Республики Казахстан.</w:t>
      </w:r>
    </w:p>
    <w:p>
      <w:pPr>
        <w:spacing w:after="0"/>
        <w:ind w:left="0"/>
        <w:jc w:val="both"/>
      </w:pPr>
      <w:r>
        <w:rPr>
          <w:rFonts w:ascii="Times New Roman"/>
          <w:b w:val="false"/>
          <w:i w:val="false"/>
          <w:color w:val="000000"/>
          <w:sz w:val="28"/>
        </w:rPr>
        <w:t>
      1. В Силах воздушной обороны – фуражка, кепи, мундир и брюки, китель и брюки навыпуск, брюки повседневные навыпуск, куртка зимняя, плащ демисезонный, куртка и брюки, свитер, галстук, кашне – темно-синего цвета, рубашка – светло-синего цвета.</w:t>
      </w:r>
    </w:p>
    <w:p>
      <w:pPr>
        <w:spacing w:after="0"/>
        <w:ind w:left="0"/>
        <w:jc w:val="both"/>
      </w:pPr>
      <w:r>
        <w:rPr>
          <w:rFonts w:ascii="Times New Roman"/>
          <w:b w:val="false"/>
          <w:i w:val="false"/>
          <w:color w:val="000000"/>
          <w:sz w:val="28"/>
        </w:rPr>
        <w:t>
      2. Выдается только в Аэромобильных войсках.</w:t>
      </w:r>
    </w:p>
    <w:p>
      <w:pPr>
        <w:spacing w:after="0"/>
        <w:ind w:left="0"/>
        <w:jc w:val="both"/>
      </w:pPr>
      <w:r>
        <w:rPr>
          <w:rFonts w:ascii="Times New Roman"/>
          <w:b w:val="false"/>
          <w:i w:val="false"/>
          <w:color w:val="000000"/>
          <w:sz w:val="28"/>
        </w:rPr>
        <w:t>
      3. Военнослужащим, получающим летно-техническое обмундирование или получающим по нормам снабжения спецодеждой костюмы летние (костюмы утепленные на меху), фуражка полевая камуфляжной расцветки и полевые куртка и брюки прямого покроя камуфляжной расцветки выдаются на 2 года, а полевые утепленные куртка и брюки прямого покроя камуфляжной расцветки с шапкой шерстяной на 4 года.</w:t>
      </w:r>
    </w:p>
    <w:p>
      <w:pPr>
        <w:spacing w:after="0"/>
        <w:ind w:left="0"/>
        <w:jc w:val="both"/>
      </w:pPr>
      <w:r>
        <w:rPr>
          <w:rFonts w:ascii="Times New Roman"/>
          <w:b w:val="false"/>
          <w:i w:val="false"/>
          <w:color w:val="000000"/>
          <w:sz w:val="28"/>
        </w:rPr>
        <w:t>
      4. В Аэромобильных войсках, в частях специального назначения вместо полевых летних и полевых утепленных курток и брюк камуфляжной расцветки – выдаются десантные летние и десантные утепленные куртки и брюки камуфляжной расцветки, вместо футболки выдается тельняшка с рукавами, а вместо майки белого цвета – тельняшка без рукавов установленного цвета.</w:t>
      </w:r>
    </w:p>
    <w:p>
      <w:pPr>
        <w:spacing w:after="0"/>
        <w:ind w:left="0"/>
        <w:jc w:val="both"/>
      </w:pPr>
      <w:r>
        <w:rPr>
          <w:rFonts w:ascii="Times New Roman"/>
          <w:b w:val="false"/>
          <w:i w:val="false"/>
          <w:color w:val="000000"/>
          <w:sz w:val="28"/>
        </w:rPr>
        <w:t>
      В Аэромобильных войсках дополнительно выдаются тельняшка 1 штука на 1 год, тельняшка теплая 1 штука на 2 года.</w:t>
      </w:r>
    </w:p>
    <w:p>
      <w:pPr>
        <w:spacing w:after="0"/>
        <w:ind w:left="0"/>
        <w:jc w:val="both"/>
      </w:pPr>
      <w:r>
        <w:rPr>
          <w:rFonts w:ascii="Times New Roman"/>
          <w:b w:val="false"/>
          <w:i w:val="false"/>
          <w:color w:val="000000"/>
          <w:sz w:val="28"/>
        </w:rPr>
        <w:t>
      5. Вместо ботинок кожаных с высокими берцами черного цвета разрешается выдавать ботинки кожаные с высокими берцами песочного цвета.</w:t>
      </w:r>
    </w:p>
    <w:bookmarkStart w:name="z11" w:id="9"/>
    <w:p>
      <w:pPr>
        <w:spacing w:after="0"/>
        <w:ind w:left="0"/>
        <w:jc w:val="both"/>
      </w:pPr>
      <w:r>
        <w:rPr>
          <w:rFonts w:ascii="Times New Roman"/>
          <w:b w:val="false"/>
          <w:i w:val="false"/>
          <w:color w:val="000000"/>
          <w:sz w:val="28"/>
        </w:rPr>
        <w:t>
                                   Норма № 3</w:t>
      </w:r>
    </w:p>
    <w:bookmarkEnd w:id="9"/>
    <w:p>
      <w:pPr>
        <w:spacing w:after="0"/>
        <w:ind w:left="0"/>
        <w:jc w:val="both"/>
      </w:pPr>
      <w:r>
        <w:rPr>
          <w:rFonts w:ascii="Times New Roman"/>
          <w:b w:val="false"/>
          <w:i w:val="false"/>
          <w:color w:val="000000"/>
          <w:sz w:val="28"/>
        </w:rPr>
        <w:t>
                снабжения вещевым имуществом старшего и младшего</w:t>
      </w:r>
    </w:p>
    <w:p>
      <w:pPr>
        <w:spacing w:after="0"/>
        <w:ind w:left="0"/>
        <w:jc w:val="both"/>
      </w:pPr>
      <w:r>
        <w:rPr>
          <w:rFonts w:ascii="Times New Roman"/>
          <w:b w:val="false"/>
          <w:i w:val="false"/>
          <w:color w:val="000000"/>
          <w:sz w:val="28"/>
        </w:rPr>
        <w:t>
              офицерского составов, сержантов и солдат, проходящих</w:t>
      </w:r>
    </w:p>
    <w:p>
      <w:pPr>
        <w:spacing w:after="0"/>
        <w:ind w:left="0"/>
        <w:jc w:val="both"/>
      </w:pPr>
      <w:r>
        <w:rPr>
          <w:rFonts w:ascii="Times New Roman"/>
          <w:b w:val="false"/>
          <w:i w:val="false"/>
          <w:color w:val="000000"/>
          <w:sz w:val="28"/>
        </w:rPr>
        <w:t>
                        воинскую службу по контракту</w:t>
      </w:r>
    </w:p>
    <w:p>
      <w:pPr>
        <w:spacing w:after="0"/>
        <w:ind w:left="0"/>
        <w:jc w:val="both"/>
      </w:pPr>
      <w:r>
        <w:rPr>
          <w:rFonts w:ascii="Times New Roman"/>
          <w:b w:val="false"/>
          <w:i w:val="false"/>
          <w:color w:val="000000"/>
          <w:sz w:val="28"/>
        </w:rPr>
        <w:t>
               (кроме Военно-морских сил, частей морской пехоты,</w:t>
      </w:r>
    </w:p>
    <w:p>
      <w:pPr>
        <w:spacing w:after="0"/>
        <w:ind w:left="0"/>
        <w:jc w:val="both"/>
      </w:pPr>
      <w:r>
        <w:rPr>
          <w:rFonts w:ascii="Times New Roman"/>
          <w:b w:val="false"/>
          <w:i w:val="false"/>
          <w:color w:val="000000"/>
          <w:sz w:val="28"/>
        </w:rPr>
        <w:t>
                              военнослужащих-женщин)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установленного цвета с кантом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Шапка-ушанка меховая установленного цвета </w:t>
            </w:r>
          </w:p>
          <w:p>
            <w:pPr>
              <w:spacing w:after="20"/>
              <w:ind w:left="20"/>
              <w:jc w:val="both"/>
            </w:pPr>
            <w:r>
              <w:rPr>
                <w:rFonts w:ascii="Times New Roman"/>
                <w:b w:val="false"/>
                <w:i w:val="false"/>
                <w:color w:val="000000"/>
                <w:sz w:val="20"/>
              </w:rPr>
              <w:t xml:space="preserve">
(у полковников – шапка из каракуля установленного цвета с козырьком)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Кепи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установленного цвета</w:t>
            </w:r>
          </w:p>
          <w:p>
            <w:pPr>
              <w:spacing w:after="20"/>
              <w:ind w:left="20"/>
              <w:jc w:val="both"/>
            </w:pPr>
            <w:r>
              <w:rPr>
                <w:rFonts w:ascii="Times New Roman"/>
                <w:b w:val="false"/>
                <w:i w:val="false"/>
                <w:color w:val="000000"/>
                <w:sz w:val="20"/>
              </w:rPr>
              <w:t xml:space="preserve">
(для полковников – фуражка повседневная установленного цвета с кантом)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 с погонами и брюки навыпуск установленного цвета с кантами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 светло-серого цвета с погонами (только для полковников)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Китель с погонами и брюки навыпуск установленного цвета с кантами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Брюки навыпуск установленного цвета с кантами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Свитер установленного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зимняя установленного цвета с погонами и воротником съемным меховым </w:t>
            </w:r>
          </w:p>
          <w:p>
            <w:pPr>
              <w:spacing w:after="20"/>
              <w:ind w:left="20"/>
              <w:jc w:val="both"/>
            </w:pPr>
            <w:r>
              <w:rPr>
                <w:rFonts w:ascii="Times New Roman"/>
                <w:b w:val="false"/>
                <w:i w:val="false"/>
                <w:color w:val="000000"/>
                <w:sz w:val="20"/>
              </w:rPr>
              <w:t xml:space="preserve">
(для полковников – воротник из каракуля серого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 демисезонный установленного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Плащ-накидка с ремнем для ношения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полевая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куртка и брюки прямого покроя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утепленные куртка и брюки прямого покроя камуфляжной расцветки с шапкой шерстяной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Обувь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Полусапожки кожаные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Полуботинки кожаные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с высокими берцами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с высокими берцами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Белье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белого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установленного цвета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установленного цвета с короткими рукавами и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Эмблема с символикой Вооруженных Сил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Футболка однотонного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Майка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 парадный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Зажим для галстука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Ремень полевой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полевая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 с вкладышем и ковриком теплоизоляционным (каримат)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(рюкзак) с несессером для личных вещей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золотистого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Военнослужащим, участвующим в военных парадах в соответствии с постановлением Правительства Республики Казахстан, торжественных мероприятий, международных переговоров и встреч иностранных делегаций по указанию Министра обороны Республики Казахстан дополнительно выдаются фуражка установленного цвета с кантом 1 шт., мундир с погонами и брюки навыпуск установленного цвета с кантами 1 комплект, рубашка белого цвета с погонами 1 шт., галстук установленного цвета 1 шт., перчатки белого цвета 1 пара, полуботинки кожаные черного цвета 1 пара, фуражка полевая камуфляжной расцветки 1 шт., полевые куртка и брюки прямого покроя камуфляжной расцветки 1 комплект, ботинки кожаные с высокими берцами черного цвета 1 пара, пальто утепленное установленного цвета с погонами 1 шт., кашне белого цвета 1 шт., шапка-ушанка меховая установленного цвета 1 шт., перчатки белого цвета утепленные 1 пара, полусапожки кожаные утепленные черного цвета 1 пара.</w:t>
      </w:r>
    </w:p>
    <w:p>
      <w:pPr>
        <w:spacing w:after="0"/>
        <w:ind w:left="0"/>
        <w:jc w:val="both"/>
      </w:pPr>
      <w:r>
        <w:rPr>
          <w:rFonts w:ascii="Times New Roman"/>
          <w:b w:val="false"/>
          <w:i w:val="false"/>
          <w:color w:val="000000"/>
          <w:sz w:val="28"/>
        </w:rPr>
        <w:t>
      Военнослужащим по контракту при присвоении им офицерского звания сроки носки ранее выданных предметов засчитываются в обеспеченность.</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 из которых разрешается использовать на представительские расходы имущество в размере 1 процента.</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Для проведения военных парадов в соответствии с постановлением Правительства Республики Казахстан, торжественных мероприятий, международных переговоров и встреч иностранных делегаций по указанию Министра обороны Республики Казахстан, разрешается закупать военную форму одежды и знаки различия не установленного образца.</w:t>
      </w:r>
    </w:p>
    <w:p>
      <w:pPr>
        <w:spacing w:after="0"/>
        <w:ind w:left="0"/>
        <w:jc w:val="both"/>
      </w:pPr>
      <w:r>
        <w:rPr>
          <w:rFonts w:ascii="Times New Roman"/>
          <w:b w:val="false"/>
          <w:i w:val="false"/>
          <w:color w:val="000000"/>
          <w:sz w:val="28"/>
        </w:rPr>
        <w:t>
      В отряде военной полиции по обеспечению безопасности и режима (Министерства обороны Республики Казахстан) военнослужащим подразделений патрульно-постовой и кинологической служб военной полиции и военной автомобильной полиции дополнительно выдаются шапка меховая с козырьком 1 шт. на 3 года, куртка с погонами и брюки навыпуск черного цвета 1 комплект на 2 года, куртка зимняя укороченная с меховым воротником черного цвета и брюки утепленные черного цвета 1 комплект на 3 года, при этом срок носки шапки-ушанки меховой установленного цвета и куртки зимней установленного цвета с погонами увеличивается на 3 года, кителя с погонами и брюки навыпуск установленного цвета с кантами – на 2 года.</w:t>
      </w:r>
    </w:p>
    <w:p>
      <w:pPr>
        <w:spacing w:after="0"/>
        <w:ind w:left="0"/>
        <w:jc w:val="both"/>
      </w:pPr>
      <w:r>
        <w:rPr>
          <w:rFonts w:ascii="Times New Roman"/>
          <w:b w:val="false"/>
          <w:i w:val="false"/>
          <w:color w:val="000000"/>
          <w:sz w:val="28"/>
        </w:rPr>
        <w:t>
      1. Военнослужащим, проходящим воинскую службу в соединениях, частях и учреждениях тактических органов военного управления, полуботинки кожаные черного цвета выдаются на 2 года, кепи установленного цвета, брюки навыпуск установленного цвета с кантами, кашне установленного цвета, полусапожки кожаные утепленные черного цвета на 3 года, куртка зимняя установленного цвета со съемным меховым (каракулевым) воротником установленного цвета с погонами сроком на 4 года, майка белого цвета 2 шт. на 2 года.</w:t>
      </w:r>
    </w:p>
    <w:p>
      <w:pPr>
        <w:spacing w:after="0"/>
        <w:ind w:left="0"/>
        <w:jc w:val="both"/>
      </w:pPr>
      <w:r>
        <w:rPr>
          <w:rFonts w:ascii="Times New Roman"/>
          <w:b w:val="false"/>
          <w:i w:val="false"/>
          <w:color w:val="000000"/>
          <w:sz w:val="28"/>
        </w:rPr>
        <w:t>
      2. Полковникам берет установленного цвета не выдается, за исключением Аэромобильных войск, частей специального назначения, военной полиции. В Аэромобильных войсках, частях специального назначения, военной полиции фуражка повседневная установленного цвета с кантом выдается на 3 года.</w:t>
      </w:r>
    </w:p>
    <w:p>
      <w:pPr>
        <w:spacing w:after="0"/>
        <w:ind w:left="0"/>
        <w:jc w:val="both"/>
      </w:pPr>
      <w:r>
        <w:rPr>
          <w:rFonts w:ascii="Times New Roman"/>
          <w:b w:val="false"/>
          <w:i w:val="false"/>
          <w:color w:val="000000"/>
          <w:sz w:val="28"/>
        </w:rPr>
        <w:t>
      3. Военнослужащим, проходящим воинскую службу в стратегических, оперативно-стратегических и местных органах военного управления, на военных кафедрах и факультетах военных и гражданских высших учебных заведений, фуражка полевая камуфляжной расцветки, полевые куртка и брюки прямого покроя камуфляжной расцветки, ботинки кожаные с высокими берцами черного цвета выдаются сроком на 2 года, полевые утепленные куртка и брюки прямого покроя камуфляжной расцветки с шапкой шерстяной на 3 года, ботинки кожаные с высокими берцами утепленные черного цвета на 4 года, ремень полевой, спальный мешок с вкладышем и ковриком теплоизоляционным (каримат), сумка (рюкзак) с несессером для личных вещей и плащ-накидка с ремнем для ношения на 7 лет.</w:t>
      </w:r>
    </w:p>
    <w:p>
      <w:pPr>
        <w:spacing w:after="0"/>
        <w:ind w:left="0"/>
        <w:jc w:val="both"/>
      </w:pPr>
      <w:r>
        <w:rPr>
          <w:rFonts w:ascii="Times New Roman"/>
          <w:b w:val="false"/>
          <w:i w:val="false"/>
          <w:color w:val="000000"/>
          <w:sz w:val="28"/>
        </w:rPr>
        <w:t>
      4. Военнослужащим, получающим имущество, предназначенное для войсковой и оперативной разведки, горно-егерских и горно-стрелковых частей и подразделений, для подразделений специального назначения и оперативных подразделений специального назначения войсковой части 14776, плащ-накидка с ремнем для ношения, спальный мешок с вкладышем и ковриком теплоизоляционным (каримат), сумка (рюкзак) с несессером для личных вещей не выдаются.</w:t>
      </w:r>
    </w:p>
    <w:p>
      <w:pPr>
        <w:spacing w:after="0"/>
        <w:ind w:left="0"/>
        <w:jc w:val="both"/>
      </w:pPr>
      <w:r>
        <w:rPr>
          <w:rFonts w:ascii="Times New Roman"/>
          <w:b w:val="false"/>
          <w:i w:val="false"/>
          <w:color w:val="000000"/>
          <w:sz w:val="28"/>
        </w:rPr>
        <w:t>
      5. В Аэромобильных войсках, в частях специального назначения вместо полевых летних и полевых утепленных курток и брюк камуфляжной расцветки – выдаются десантные летние и десантные утепленные куртки и брюки камуфляжной расцветки, вместо футболки выдается тельняшка с рукавами, а вместо майки белого цвета – тельняшка без рукавов установленного цвета.</w:t>
      </w:r>
    </w:p>
    <w:p>
      <w:pPr>
        <w:spacing w:after="0"/>
        <w:ind w:left="0"/>
        <w:jc w:val="both"/>
      </w:pPr>
      <w:r>
        <w:rPr>
          <w:rFonts w:ascii="Times New Roman"/>
          <w:b w:val="false"/>
          <w:i w:val="false"/>
          <w:color w:val="000000"/>
          <w:sz w:val="28"/>
        </w:rPr>
        <w:t>
      Военнослужащим, получающим летно-техническое обмундирование или получающим по нормам снабжения спецодеждой костюмы летние (костюмы утепленные на меху), фуражка полевая камуфляжной расцветки и полевые куртка и брюки прямого покроя камуфляжной расцветки выдаются на 2 года, полевые утепленные куртка и брюки прямого покроя камуфляжной расцветки с шапкой шерстяной и ботинки кожаные с высокими берцами черного цвета на 4 года.</w:t>
      </w:r>
    </w:p>
    <w:p>
      <w:pPr>
        <w:spacing w:after="0"/>
        <w:ind w:left="0"/>
        <w:jc w:val="both"/>
      </w:pPr>
      <w:r>
        <w:rPr>
          <w:rFonts w:ascii="Times New Roman"/>
          <w:b w:val="false"/>
          <w:i w:val="false"/>
          <w:color w:val="000000"/>
          <w:sz w:val="28"/>
        </w:rPr>
        <w:t>
      Военнослужащим войск противовоздушной обороны (далее – ПВО), несущим боевое дежурство, получающим специальную одежду, фуражка полевая камуфляжной расцветки и полевые куртка и брюки прямого покроя камуфляжной расцветки выдаются на 2 года, полевые утепленные куртка и брюки прямого покроя камуфляжной расцветки с шапкой шерстяной на 4 года.</w:t>
      </w:r>
    </w:p>
    <w:p>
      <w:pPr>
        <w:spacing w:after="0"/>
        <w:ind w:left="0"/>
        <w:jc w:val="both"/>
      </w:pPr>
      <w:r>
        <w:rPr>
          <w:rFonts w:ascii="Times New Roman"/>
          <w:b w:val="false"/>
          <w:i w:val="false"/>
          <w:color w:val="000000"/>
          <w:sz w:val="28"/>
        </w:rPr>
        <w:t>
      6. Вместо ботинок кожаных с высокими берцами черного цвета разрешается выдавать ботинки кожаные с высокими берцами песочного цвета.</w:t>
      </w:r>
    </w:p>
    <w:p>
      <w:pPr>
        <w:spacing w:after="0"/>
        <w:ind w:left="0"/>
        <w:jc w:val="both"/>
      </w:pPr>
      <w:r>
        <w:rPr>
          <w:rFonts w:ascii="Times New Roman"/>
          <w:b w:val="false"/>
          <w:i w:val="false"/>
          <w:color w:val="000000"/>
          <w:sz w:val="28"/>
        </w:rPr>
        <w:t>
      7. Военнослужащим, получающим по нормам снабжения летное имущество картодержатели, сумка полевая не выдается.</w:t>
      </w:r>
    </w:p>
    <w:p>
      <w:pPr>
        <w:spacing w:after="0"/>
        <w:ind w:left="0"/>
        <w:jc w:val="both"/>
      </w:pPr>
      <w:r>
        <w:rPr>
          <w:rFonts w:ascii="Times New Roman"/>
          <w:b w:val="false"/>
          <w:i w:val="false"/>
          <w:color w:val="000000"/>
          <w:sz w:val="28"/>
        </w:rPr>
        <w:t>
      8. Военнослужащим подразделений специального назначения и оперативных подразделений специального назначения войсковой части 14776, военнослужащим войсковой и оперативной разведки, горно-егерских и горно-стрелковых частей и подразделений, военнослужащим войсковой части 36814, спальный мешок с вкладышем и ковриком теплоизоляционным (каримат) и сумка (рюкзак) с несессером для личных вещей по данной норме не выдаются.</w:t>
      </w:r>
    </w:p>
    <w:bookmarkStart w:name="z12" w:id="10"/>
    <w:p>
      <w:pPr>
        <w:spacing w:after="0"/>
        <w:ind w:left="0"/>
        <w:jc w:val="both"/>
      </w:pPr>
      <w:r>
        <w:rPr>
          <w:rFonts w:ascii="Times New Roman"/>
          <w:b w:val="false"/>
          <w:i w:val="false"/>
          <w:color w:val="000000"/>
          <w:sz w:val="28"/>
        </w:rPr>
        <w:t>
                                    Норма № 4</w:t>
      </w:r>
    </w:p>
    <w:bookmarkEnd w:id="10"/>
    <w:p>
      <w:pPr>
        <w:spacing w:after="0"/>
        <w:ind w:left="0"/>
        <w:jc w:val="both"/>
      </w:pPr>
      <w:r>
        <w:rPr>
          <w:rFonts w:ascii="Times New Roman"/>
          <w:b w:val="false"/>
          <w:i w:val="false"/>
          <w:color w:val="000000"/>
          <w:sz w:val="28"/>
        </w:rPr>
        <w:t>
                снабжения вещевым имуществом военнослужащих-женщин</w:t>
      </w:r>
    </w:p>
    <w:p>
      <w:pPr>
        <w:spacing w:after="0"/>
        <w:ind w:left="0"/>
        <w:jc w:val="both"/>
      </w:pPr>
      <w:r>
        <w:rPr>
          <w:rFonts w:ascii="Times New Roman"/>
          <w:b w:val="false"/>
          <w:i w:val="false"/>
          <w:color w:val="000000"/>
          <w:sz w:val="28"/>
        </w:rPr>
        <w:t>
                 (кроме Военно-морских сил, частей морской пехоты)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Пилотка установленного цвета с кантом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Шляпка женская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установленного цвета</w:t>
            </w:r>
          </w:p>
          <w:p>
            <w:pPr>
              <w:spacing w:after="20"/>
              <w:ind w:left="20"/>
              <w:jc w:val="both"/>
            </w:pPr>
            <w:r>
              <w:rPr>
                <w:rFonts w:ascii="Times New Roman"/>
                <w:b w:val="false"/>
                <w:i w:val="false"/>
                <w:color w:val="000000"/>
                <w:sz w:val="20"/>
              </w:rPr>
              <w:t xml:space="preserve">
(для полковников шапка из каракуля установленного цвета с козырьком)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зимняя установленного цвета с погонами и воротником съемным меховым </w:t>
            </w:r>
          </w:p>
          <w:p>
            <w:pPr>
              <w:spacing w:after="20"/>
              <w:ind w:left="20"/>
              <w:jc w:val="both"/>
            </w:pPr>
            <w:r>
              <w:rPr>
                <w:rFonts w:ascii="Times New Roman"/>
                <w:b w:val="false"/>
                <w:i w:val="false"/>
                <w:color w:val="000000"/>
                <w:sz w:val="20"/>
              </w:rPr>
              <w:t>
(для полковников – воротник из каракуля серого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Мундир с погонами и брюки навыпуск установленного цвета с кантами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Мундир светло-серого цвета с погонами (только для полковников)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Китель с погонами и брюки навыпуск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Свитер установленного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Брюки навыпуск установленного цвета с кантами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 демисезонный установленного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Плащ-накидка с ремнем для ношения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полевая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куртка и брюки прямого покроя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утепленные куртка и брюки прямого покроя камуфляжной расцветки с шапкой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Обувь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с высокими берцами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Туфли кожаные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Белье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белого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установленного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установленного цвета с короткими рукавами и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женский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Эмблема с символикой Вооруженных Сил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однотонного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Ремень полевой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Спальный мешок с вкладышем и ковриком теплоизоляционным (каримат)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(рюкзак) с несессером для личных вещей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Аксельбант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 парадный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полевая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Военнослужащим, участвующим в военных парадах в соответствии с постановлением Правительства Республики Казахстан, торжественных мероприятий, международных переговоров и встреч иностранных делегаций по указанию Министра обороны Республики Казахстан дополнительно выдаются для особо парадной формы одежды – шляпка женская бирюзового цвета 1 шт., шапка из каракуля серого цвета 1 шт., пальто утепленное стального цвета с каракулевым воротником серого цвета 1 шт., мундир и юбка бирюзового цвета 1 комплект, брюки навыпуск бирюзового цвета 1 шт., сапоги кожаные белого цвета 1 пара, галстук женский бирюзового цвета 1 шт., для парадной формы одежды – шляпка женская установленного цвета 1 шт., мундир с погонами и брюки навыпуск установленного цвета с кантами 1 комплект, рубашка белого цвета с погонами 1 шт., галстук женский установленного цвета 1 шт., туфли кожаные черного цвета 1 пара, перчатки белого цвета 1 пара, пальто утепленное установленного цвета с погонами 1 шт., шапка-ушанка меховая установленного цвета 1 шт., перчатки белого цвета утепленные 1 пара, сапоги кожаные утепленные 1 пара.</w:t>
      </w:r>
    </w:p>
    <w:p>
      <w:pPr>
        <w:spacing w:after="0"/>
        <w:ind w:left="0"/>
        <w:jc w:val="both"/>
      </w:pPr>
      <w:r>
        <w:rPr>
          <w:rFonts w:ascii="Times New Roman"/>
          <w:b w:val="false"/>
          <w:i w:val="false"/>
          <w:color w:val="000000"/>
          <w:sz w:val="28"/>
        </w:rPr>
        <w:t>
      Военнослужащим, при убытии в отпуск по уходу за ребенком, сроки носки предметов вещевого имущества приостанавливаются, при выходе из отпуска – возобновляются.</w:t>
      </w:r>
    </w:p>
    <w:p>
      <w:pPr>
        <w:spacing w:after="0"/>
        <w:ind w:left="0"/>
        <w:jc w:val="both"/>
      </w:pPr>
      <w:r>
        <w:rPr>
          <w:rFonts w:ascii="Times New Roman"/>
          <w:b w:val="false"/>
          <w:i w:val="false"/>
          <w:color w:val="000000"/>
          <w:sz w:val="28"/>
        </w:rPr>
        <w:t>
      Военнослужащим по контракту при присвоении им офицерского звания сроки носки ранее выданных предметов засчитываются в обеспеченность.</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Для проведения военных парадах в соответствии с постановлением Правительства Республики Казахстан, торжественных мероприятий, международных переговоров и встреч иностранных делегаций по указанию Министра обороны Республики Казахстан, разрешается закупать военную форму одежды и знаки различия не установленного образца.</w:t>
      </w:r>
    </w:p>
    <w:p>
      <w:pPr>
        <w:spacing w:after="0"/>
        <w:ind w:left="0"/>
        <w:jc w:val="both"/>
      </w:pPr>
      <w:r>
        <w:rPr>
          <w:rFonts w:ascii="Times New Roman"/>
          <w:b w:val="false"/>
          <w:i w:val="false"/>
          <w:color w:val="000000"/>
          <w:sz w:val="28"/>
        </w:rPr>
        <w:t>
      1. Военнослужащим, проходящим воинскую службу в соединениях, частях и учреждениях тактических органов военного управления, туфли кожаные черного цвета выдаются сроком на 2 года, пилотка установленного цвета с кантом, сапоги кожаные утепленные черного цвета и кашне установленного цвета на 3 года, куртка зимняя установленного цвета со съемным меховым (каракулевым) воротником установленного цвета с погонами на 4 года, майка белого цвета 2 шт. на 2 года.</w:t>
      </w:r>
    </w:p>
    <w:p>
      <w:pPr>
        <w:spacing w:after="0"/>
        <w:ind w:left="0"/>
        <w:jc w:val="both"/>
      </w:pPr>
      <w:r>
        <w:rPr>
          <w:rFonts w:ascii="Times New Roman"/>
          <w:b w:val="false"/>
          <w:i w:val="false"/>
          <w:color w:val="000000"/>
          <w:sz w:val="28"/>
        </w:rPr>
        <w:t>
      2. Военнослужащим, проходящим воинскую службу в стратегических, оперативно-стратегических и местных органах военного управления, на военных кафедрах и факультетах военных и гражданских высших учебных заведений, фуражка полевая камуфляжной расцветки, полевые куртка и брюки прямого покроя камуфляжной расцветки, ботинки кожаные с высокими берцами черного цвета выдаются сроком на 2 года, полевые утепленные куртка и брюки прямого покроя камуфляжной расцветки с шапкой шерстяной на 3 года, ботинки кожаные с высокими берцами утепленные черного цвета на 4 года, ремень полевой выдается, спальный мешок с вкладышем и ковриком теплоизоляционным (каримат), сумка (рюкзак) с несессером для личных вещей и плащ-накидка с ремнем для ношения выдаются сроком на 7 лет.</w:t>
      </w:r>
    </w:p>
    <w:p>
      <w:pPr>
        <w:spacing w:after="0"/>
        <w:ind w:left="0"/>
        <w:jc w:val="both"/>
      </w:pPr>
      <w:r>
        <w:rPr>
          <w:rFonts w:ascii="Times New Roman"/>
          <w:b w:val="false"/>
          <w:i w:val="false"/>
          <w:color w:val="000000"/>
          <w:sz w:val="28"/>
        </w:rPr>
        <w:t>
      3. В Аэромобильных войсках, в частях специального назначения вместо полевых летних и полевых утепленных курток и брюк камуфляжной расцветки – выдаются десантные летние и десантные утепленные куртки и брюки камуфляжной расцветки, вместо футболки выдается тельняшка с рукавами, а вместо майки белого цвета – тельняшка без рукавов установленного цвета.</w:t>
      </w:r>
    </w:p>
    <w:p>
      <w:pPr>
        <w:spacing w:after="0"/>
        <w:ind w:left="0"/>
        <w:jc w:val="both"/>
      </w:pPr>
      <w:r>
        <w:rPr>
          <w:rFonts w:ascii="Times New Roman"/>
          <w:b w:val="false"/>
          <w:i w:val="false"/>
          <w:color w:val="000000"/>
          <w:sz w:val="28"/>
        </w:rPr>
        <w:t>
      Военнослужащим, получающим летно-техническое обмундирование или получающим по нормам снабжения спецодеждой костюмы летние (костюмы утепленные на меху), фуражка полевая камуфляжной расцветки и полевые куртка и брюки прямого покроя камуфляжной расцветки выдаются на 2 года, полевые утепленные куртка и брюки прямого покроя камуфляжной расцветки с шапкой шерстяной и ботинки кожаные с высокими берцами черного цвета на 4 года.</w:t>
      </w:r>
    </w:p>
    <w:p>
      <w:pPr>
        <w:spacing w:after="0"/>
        <w:ind w:left="0"/>
        <w:jc w:val="both"/>
      </w:pPr>
      <w:r>
        <w:rPr>
          <w:rFonts w:ascii="Times New Roman"/>
          <w:b w:val="false"/>
          <w:i w:val="false"/>
          <w:color w:val="000000"/>
          <w:sz w:val="28"/>
        </w:rPr>
        <w:t>
      Военнослужащим войск ПВО, несущим боевое дежурство, получающим специальную одежду, фуражка полевая камуфляжной расцветки и полевые куртка и брюки прямого покроя камуфляжной расцветки выдаются на 2 года, полевые утепленные куртка и брюки прямого покроя камуфляжной расцветки с шапкой шерстяной на 4 года.</w:t>
      </w:r>
    </w:p>
    <w:p>
      <w:pPr>
        <w:spacing w:after="0"/>
        <w:ind w:left="0"/>
        <w:jc w:val="both"/>
      </w:pPr>
      <w:r>
        <w:rPr>
          <w:rFonts w:ascii="Times New Roman"/>
          <w:b w:val="false"/>
          <w:i w:val="false"/>
          <w:color w:val="000000"/>
          <w:sz w:val="28"/>
        </w:rPr>
        <w:t>
      4. Вместо ботинок кожаных с высокими берцами черного цвета разрешается выдавать ботинки кожаные с высокими берцами песочного цвета.</w:t>
      </w:r>
    </w:p>
    <w:p>
      <w:pPr>
        <w:spacing w:after="0"/>
        <w:ind w:left="0"/>
        <w:jc w:val="both"/>
      </w:pPr>
      <w:r>
        <w:rPr>
          <w:rFonts w:ascii="Times New Roman"/>
          <w:b w:val="false"/>
          <w:i w:val="false"/>
          <w:color w:val="000000"/>
          <w:sz w:val="28"/>
        </w:rPr>
        <w:t>
      5. Военнослужащим подразделений специального назначения и оперативных подразделений специального назначения войсковой части 14776, военнослужащим войсковой и оперативной разведки, горно-егерских и горно-стрелковых частей и подразделений, военнослужащим войсковой части 36814, спальный мешок с вкладышем и ковриком теплоизоляционным (каримат) и сумка (рюкзак) с несессером для личных вещей по данной норме не выдаются.</w:t>
      </w:r>
    </w:p>
    <w:p>
      <w:pPr>
        <w:spacing w:after="0"/>
        <w:ind w:left="0"/>
        <w:jc w:val="both"/>
      </w:pPr>
      <w:r>
        <w:rPr>
          <w:rFonts w:ascii="Times New Roman"/>
          <w:b w:val="false"/>
          <w:i w:val="false"/>
          <w:color w:val="000000"/>
          <w:sz w:val="28"/>
        </w:rPr>
        <w:t>
      6. Военнослужащим, получающим по нормам снабжения летным имуществом картодержатели, сумка полевая не выдается.</w:t>
      </w:r>
    </w:p>
    <w:bookmarkStart w:name="z13" w:id="11"/>
    <w:p>
      <w:pPr>
        <w:spacing w:after="0"/>
        <w:ind w:left="0"/>
        <w:jc w:val="both"/>
      </w:pPr>
      <w:r>
        <w:rPr>
          <w:rFonts w:ascii="Times New Roman"/>
          <w:b w:val="false"/>
          <w:i w:val="false"/>
          <w:color w:val="000000"/>
          <w:sz w:val="28"/>
        </w:rPr>
        <w:t>
                                   Норма № 5</w:t>
      </w:r>
    </w:p>
    <w:bookmarkEnd w:id="11"/>
    <w:p>
      <w:pPr>
        <w:spacing w:after="0"/>
        <w:ind w:left="0"/>
        <w:jc w:val="both"/>
      </w:pPr>
      <w:r>
        <w:rPr>
          <w:rFonts w:ascii="Times New Roman"/>
          <w:b w:val="false"/>
          <w:i w:val="false"/>
          <w:color w:val="000000"/>
          <w:sz w:val="28"/>
        </w:rPr>
        <w:t>
            снабжения вещевым имуществом, курсантов военных учебных</w:t>
      </w:r>
    </w:p>
    <w:p>
      <w:pPr>
        <w:spacing w:after="0"/>
        <w:ind w:left="0"/>
        <w:jc w:val="both"/>
      </w:pPr>
      <w:r>
        <w:rPr>
          <w:rFonts w:ascii="Times New Roman"/>
          <w:b w:val="false"/>
          <w:i w:val="false"/>
          <w:color w:val="000000"/>
          <w:sz w:val="28"/>
        </w:rPr>
        <w:t>
           заведений, курсантов военных факультетов учебных заведений</w:t>
      </w:r>
    </w:p>
    <w:p>
      <w:pPr>
        <w:spacing w:after="0"/>
        <w:ind w:left="0"/>
        <w:jc w:val="both"/>
      </w:pPr>
      <w:r>
        <w:rPr>
          <w:rFonts w:ascii="Times New Roman"/>
          <w:b w:val="false"/>
          <w:i w:val="false"/>
          <w:color w:val="000000"/>
          <w:sz w:val="28"/>
        </w:rPr>
        <w:t>
            (кроме курсантов военных учебных заведений Военно-морских</w:t>
      </w:r>
    </w:p>
    <w:p>
      <w:pPr>
        <w:spacing w:after="0"/>
        <w:ind w:left="0"/>
        <w:jc w:val="both"/>
      </w:pPr>
      <w:r>
        <w:rPr>
          <w:rFonts w:ascii="Times New Roman"/>
          <w:b w:val="false"/>
          <w:i w:val="false"/>
          <w:color w:val="000000"/>
          <w:sz w:val="28"/>
        </w:rPr>
        <w:t>
                          сил, частей морской пехоты)</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3-летним сроком обучения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4-летним сроком обучения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и 6-летними сроками обучения</w:t>
            </w:r>
          </w:p>
        </w:tc>
        <w:tc>
          <w:tcPr>
            <w:tcW w:w="13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0" w:type="auto"/>
            <w:vMerge/>
            <w:tcBorders>
              <w:top w:val="nil"/>
            </w:tcBorders>
          </w:tcPr>
          <w:p/>
        </w:tc>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0" w:type="auto"/>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установленного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с козырьком меховая цвета темной полыни</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утепленное цвета темной полыни с меховым воротником цвета темной полыни и погонами</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Китель с погонами и брюки навыпуск цвета темной полыни</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полевая камуфляжной расцветки</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куртка и брюки прямого покроя камуфляжной расцветки </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утепленные куртка и брюки прямого покроя камуфляжной расцветки с шапкой шерстяной</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рабочая установленного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рабочие установленного цвета </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утепленные рабочие установленного цвета </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Плащ-палатка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черного цвета </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утепленные черного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черного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утепленные черного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спортивные</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Тапочки казарменные </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Тапочки банные </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белого цвета с погонами</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цвета светлой полыни с погонами</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цвета темной полыни</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цвета темной полыни</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белого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однотонного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однотонного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 банное</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Платок носовой</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Подворотнички хлопчатобумажные</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пар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пар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пар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белого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теплое</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черного цвета </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белого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поясной белого цвета с латунной пряжкой</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брючный</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галстука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полевая </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серебристого цвета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Курсанты из числа сержантов и солдат, проходящих воинскую службу по контракту, обеспечиваются вещевым имуществом по </w:t>
      </w:r>
    </w:p>
    <w:p>
      <w:pPr>
        <w:spacing w:after="0"/>
        <w:ind w:left="0"/>
        <w:jc w:val="both"/>
      </w:pPr>
      <w:r>
        <w:rPr>
          <w:rFonts w:ascii="Times New Roman"/>
          <w:b w:val="false"/>
          <w:i w:val="false"/>
          <w:color w:val="000000"/>
          <w:sz w:val="28"/>
        </w:rPr>
        <w:t>
      норме № 3.</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Курсантам, обучающимся в военных учебных заведениях (кафедрах) Аэромобильных войск, вместо полевых летних и полевых утепленных курток и брюк камуфляжной расцветки – выдаются десантные летние и десантные утепленные куртки и брюки камуфляжной расцветки, вместо футболки однотонного цвета – тельняшка без рукавов, вместо белья нательного выдаются тельняшка с рукавами и кальсоны нательные по 2 штуки на 1 год, вместо белья теплого выдаются тельняшка теплая с рукавами и кальсоны теплые по 2 штуке на 1 год.</w:t>
      </w:r>
    </w:p>
    <w:p>
      <w:pPr>
        <w:spacing w:after="0"/>
        <w:ind w:left="0"/>
        <w:jc w:val="both"/>
      </w:pPr>
      <w:r>
        <w:rPr>
          <w:rFonts w:ascii="Times New Roman"/>
          <w:b w:val="false"/>
          <w:i w:val="false"/>
          <w:color w:val="000000"/>
          <w:sz w:val="28"/>
        </w:rPr>
        <w:t>
      2. Курсантам, получающим летно-техническое обмундирование (утепленное) или получающим по нормам снабжения спецодеждой костюмы утепленные или на меху, полевые утепленные куртка и брюки прямого покроя камуфляжной расцветки с шапкой шерстяной выдаются дополнительно на срок обучения.</w:t>
      </w:r>
    </w:p>
    <w:p>
      <w:pPr>
        <w:spacing w:after="0"/>
        <w:ind w:left="0"/>
        <w:jc w:val="both"/>
      </w:pPr>
      <w:r>
        <w:rPr>
          <w:rFonts w:ascii="Times New Roman"/>
          <w:b w:val="false"/>
          <w:i w:val="false"/>
          <w:color w:val="000000"/>
          <w:sz w:val="28"/>
        </w:rPr>
        <w:t>
      3. Выдаются на временное пользование как инвентарные вещи.</w:t>
      </w:r>
    </w:p>
    <w:p>
      <w:pPr>
        <w:spacing w:after="0"/>
        <w:ind w:left="0"/>
        <w:jc w:val="both"/>
      </w:pPr>
      <w:r>
        <w:rPr>
          <w:rFonts w:ascii="Times New Roman"/>
          <w:b w:val="false"/>
          <w:i w:val="false"/>
          <w:color w:val="000000"/>
          <w:sz w:val="28"/>
        </w:rPr>
        <w:t>
      4. Рубашка белого цвета с погонами, кашне белого цвета, аксельбант серебристого цвета, перчатки белого цвета и перчатки утепленные белого цвета выдаются курсантам, участвующим в парадах войск и других торжественных мероприятиях, на временное пользование как инвентарное имущество.</w:t>
      </w:r>
    </w:p>
    <w:p>
      <w:pPr>
        <w:spacing w:after="0"/>
        <w:ind w:left="0"/>
        <w:jc w:val="both"/>
      </w:pPr>
      <w:r>
        <w:rPr>
          <w:rFonts w:ascii="Times New Roman"/>
          <w:b w:val="false"/>
          <w:i w:val="false"/>
          <w:color w:val="000000"/>
          <w:sz w:val="28"/>
        </w:rPr>
        <w:t>
      5. Полотенце хлопчатобумажное выдается 4 шт. на 1 год, из них 2 шт. полотенце лицевые и 2 шт. полотенце ножные. Вместо полотенца хлопчатобумажного (банного) разрешается выдавать полотенце махровое.</w:t>
      </w:r>
    </w:p>
    <w:p>
      <w:pPr>
        <w:spacing w:after="0"/>
        <w:ind w:left="0"/>
        <w:jc w:val="both"/>
      </w:pPr>
      <w:r>
        <w:rPr>
          <w:rFonts w:ascii="Times New Roman"/>
          <w:b w:val="false"/>
          <w:i w:val="false"/>
          <w:color w:val="000000"/>
          <w:sz w:val="28"/>
        </w:rPr>
        <w:t>
      6. Разрешается выдавать вместо 6 пар носков хлопчатобумажных портянки летние 3 пары на 1 год, вместо 2 пар носков шерстяных – портянки зимние (шерстяные или байковые) 2 пары на 1 год.</w:t>
      </w:r>
    </w:p>
    <w:p>
      <w:pPr>
        <w:spacing w:after="0"/>
        <w:ind w:left="0"/>
        <w:jc w:val="both"/>
      </w:pPr>
      <w:r>
        <w:rPr>
          <w:rFonts w:ascii="Times New Roman"/>
          <w:b w:val="false"/>
          <w:i w:val="false"/>
          <w:color w:val="000000"/>
          <w:sz w:val="28"/>
        </w:rPr>
        <w:t>
      7. Вместо ремня полевого разрешается выдавать ремень поясной коричневого цвета с латунной пряжкой.</w:t>
      </w:r>
    </w:p>
    <w:p>
      <w:pPr>
        <w:spacing w:after="0"/>
        <w:ind w:left="0"/>
        <w:jc w:val="both"/>
      </w:pPr>
      <w:r>
        <w:rPr>
          <w:rFonts w:ascii="Times New Roman"/>
          <w:b w:val="false"/>
          <w:i w:val="false"/>
          <w:color w:val="000000"/>
          <w:sz w:val="28"/>
        </w:rPr>
        <w:t>
      8. Вместо фуражки рабочей установленного цвета разрешается выдавать фуражку полевую камуфляжной расцветки 2 категории, вместо куртки и брюк рабочих установленного цвета – полевые куртка и брюки прямого покроя камуфляжной расцветки 2 категории, вместо куртки и брюк утепленных рабочих установленного цвета – полевые утепленные куртка и брюки прямого покроя камуфляжной расцветки 2 категории.</w:t>
      </w:r>
    </w:p>
    <w:bookmarkStart w:name="z14" w:id="12"/>
    <w:p>
      <w:pPr>
        <w:spacing w:after="0"/>
        <w:ind w:left="0"/>
        <w:jc w:val="both"/>
      </w:pPr>
      <w:r>
        <w:rPr>
          <w:rFonts w:ascii="Times New Roman"/>
          <w:b w:val="false"/>
          <w:i w:val="false"/>
          <w:color w:val="000000"/>
          <w:sz w:val="28"/>
        </w:rPr>
        <w:t>
                                   Норма № 6</w:t>
      </w:r>
    </w:p>
    <w:bookmarkEnd w:id="12"/>
    <w:p>
      <w:pPr>
        <w:spacing w:after="0"/>
        <w:ind w:left="0"/>
        <w:jc w:val="both"/>
      </w:pPr>
      <w:r>
        <w:rPr>
          <w:rFonts w:ascii="Times New Roman"/>
          <w:b w:val="false"/>
          <w:i w:val="false"/>
          <w:color w:val="000000"/>
          <w:sz w:val="28"/>
        </w:rPr>
        <w:t>
               снабжения вещевым имуществом солдат и сержантов,</w:t>
      </w:r>
    </w:p>
    <w:p>
      <w:pPr>
        <w:spacing w:after="0"/>
        <w:ind w:left="0"/>
        <w:jc w:val="both"/>
      </w:pPr>
      <w:r>
        <w:rPr>
          <w:rFonts w:ascii="Times New Roman"/>
          <w:b w:val="false"/>
          <w:i w:val="false"/>
          <w:color w:val="000000"/>
          <w:sz w:val="28"/>
        </w:rPr>
        <w:t>
                    проходящих воинскую службу по призыву</w:t>
      </w:r>
    </w:p>
    <w:p>
      <w:pPr>
        <w:spacing w:after="0"/>
        <w:ind w:left="0"/>
        <w:jc w:val="both"/>
      </w:pPr>
      <w:r>
        <w:rPr>
          <w:rFonts w:ascii="Times New Roman"/>
          <w:b w:val="false"/>
          <w:i w:val="false"/>
          <w:color w:val="000000"/>
          <w:sz w:val="28"/>
        </w:rPr>
        <w:t>
                         (кроме Военно-морских сил)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w:t>
            </w:r>
          </w:p>
          <w:p>
            <w:pPr>
              <w:spacing w:after="20"/>
              <w:ind w:left="20"/>
              <w:jc w:val="both"/>
            </w:pPr>
            <w:r>
              <w:rPr>
                <w:rFonts w:ascii="Times New Roman"/>
                <w:b w:val="false"/>
                <w:i w:val="false"/>
                <w:color w:val="000000"/>
                <w:sz w:val="20"/>
              </w:rPr>
              <w:t>
применяемого</w:t>
            </w:r>
          </w:p>
          <w:p>
            <w:pPr>
              <w:spacing w:after="20"/>
              <w:ind w:left="20"/>
              <w:jc w:val="both"/>
            </w:pPr>
            <w:r>
              <w:rPr>
                <w:rFonts w:ascii="Times New Roman"/>
                <w:b w:val="false"/>
                <w:i w:val="false"/>
                <w:color w:val="000000"/>
                <w:sz w:val="20"/>
              </w:rPr>
              <w:t>
при выдаче</w:t>
            </w:r>
          </w:p>
          <w:p>
            <w:pPr>
              <w:spacing w:after="20"/>
              <w:ind w:left="20"/>
              <w:jc w:val="both"/>
            </w:pPr>
            <w:r>
              <w:rPr>
                <w:rFonts w:ascii="Times New Roman"/>
                <w:b w:val="false"/>
                <w:i w:val="false"/>
                <w:color w:val="000000"/>
                <w:sz w:val="20"/>
              </w:rPr>
              <w:t>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Берет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цвета темной полыни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прямого покроя камуфляжной расцветки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Утепленные куртка и брюки прямого покроя камуфляжной расцветки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полевая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куртка и брюки прямого покроя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утепленные куртка и брюки прямого покроя камуфляжной расцветки с шапкой шерстяной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рабочая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рабочие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утепленные рабочие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Плащ-палатка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казарменные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банные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однотонного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однотонного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 банное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Платок носовой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Подворотнички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теплое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Ремень поясной белого цвета с латунной пряжкой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полевая сержантская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серебристого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Солдатам и сержантам по призыву вместо 13 пар носков хлопчатобумажных разрешается выдавать портянки летние 2 пары на 6 месяцев, вместо 3 пар носков шерстяных, – портянки зимние (шерстяные или байковые) 4 пары на 1 год.</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xml:space="preserve">
      1. В Аэромобильных войсках, частях морской пехоты, вместо фуражки камуфляжной расцветки выдается берет установленного цвета. </w:t>
      </w:r>
    </w:p>
    <w:p>
      <w:pPr>
        <w:spacing w:after="0"/>
        <w:ind w:left="0"/>
        <w:jc w:val="both"/>
      </w:pPr>
      <w:r>
        <w:rPr>
          <w:rFonts w:ascii="Times New Roman"/>
          <w:b w:val="false"/>
          <w:i w:val="false"/>
          <w:color w:val="000000"/>
          <w:sz w:val="28"/>
        </w:rPr>
        <w:t>
      2. В Аэромобильных войсках, частях специального назначения вместо летних и утепленных курток и брюк камуфляжной расцветки - десантные летние и десантные утепленные куртки и брюки камуфляжной расцветки. В частях морской пехоты вместо летних и утепленных курток и брюк камуфляжной расцветки – летние и утепленные куртки и брюки черного цвета.</w:t>
      </w:r>
    </w:p>
    <w:p>
      <w:pPr>
        <w:spacing w:after="0"/>
        <w:ind w:left="0"/>
        <w:jc w:val="both"/>
      </w:pPr>
      <w:r>
        <w:rPr>
          <w:rFonts w:ascii="Times New Roman"/>
          <w:b w:val="false"/>
          <w:i w:val="false"/>
          <w:color w:val="000000"/>
          <w:sz w:val="28"/>
        </w:rPr>
        <w:t>
      3. В Аэромобильных войсках, частях морской пехоты вместо полевых летних и полевых утепленных куртки и брюк камуфляжной расцветки – десантные летние и десантные утепленные куртки и брюки камуфляжной расцветки.</w:t>
      </w:r>
    </w:p>
    <w:p>
      <w:pPr>
        <w:spacing w:after="0"/>
        <w:ind w:left="0"/>
        <w:jc w:val="both"/>
      </w:pPr>
      <w:r>
        <w:rPr>
          <w:rFonts w:ascii="Times New Roman"/>
          <w:b w:val="false"/>
          <w:i w:val="false"/>
          <w:color w:val="000000"/>
          <w:sz w:val="28"/>
        </w:rPr>
        <w:t>
      Фуражка полевая камуфляжной расцветки выдается всем военнослужащим. В районах с жарким климатом вместо фуражки полевой камуфляжной расцветки разрешается выдавать панаму камуфляжной расцветки.</w:t>
      </w:r>
    </w:p>
    <w:p>
      <w:pPr>
        <w:spacing w:after="0"/>
        <w:ind w:left="0"/>
        <w:jc w:val="both"/>
      </w:pPr>
      <w:r>
        <w:rPr>
          <w:rFonts w:ascii="Times New Roman"/>
          <w:b w:val="false"/>
          <w:i w:val="false"/>
          <w:color w:val="000000"/>
          <w:sz w:val="28"/>
        </w:rPr>
        <w:t xml:space="preserve">
      4. Фуражка рабочая установленного цвета, куртка и брюки рабочие установленного цвета, куртка и брюки утепленные рабочие установленного цвета выдаются во временное пользование как инвентарное имущество солдатам и сержантам, не получающим костюмов рабочих по нормам снабжения спецодеждой. </w:t>
      </w:r>
    </w:p>
    <w:p>
      <w:pPr>
        <w:spacing w:after="0"/>
        <w:ind w:left="0"/>
        <w:jc w:val="both"/>
      </w:pPr>
      <w:r>
        <w:rPr>
          <w:rFonts w:ascii="Times New Roman"/>
          <w:b w:val="false"/>
          <w:i w:val="false"/>
          <w:color w:val="000000"/>
          <w:sz w:val="28"/>
        </w:rPr>
        <w:t xml:space="preserve">
      5. Плащ-палатка, сумка полевая сержантская, ремень поясной белого цвета с латунной пряжкой и снаряжение полевое (лямки плечевые) выдаются во временное пользование как инвентарное имущество. </w:t>
      </w:r>
    </w:p>
    <w:p>
      <w:pPr>
        <w:spacing w:after="0"/>
        <w:ind w:left="0"/>
        <w:jc w:val="both"/>
      </w:pPr>
      <w:r>
        <w:rPr>
          <w:rFonts w:ascii="Times New Roman"/>
          <w:b w:val="false"/>
          <w:i w:val="false"/>
          <w:color w:val="000000"/>
          <w:sz w:val="28"/>
        </w:rPr>
        <w:t>
      6. Ботинки кожаные с высокими берцами черного цвета выдаются в количестве 2 пар, из них одна пара выдается для парадной формы одежды.</w:t>
      </w:r>
    </w:p>
    <w:p>
      <w:pPr>
        <w:spacing w:after="0"/>
        <w:ind w:left="0"/>
        <w:jc w:val="both"/>
      </w:pPr>
      <w:r>
        <w:rPr>
          <w:rFonts w:ascii="Times New Roman"/>
          <w:b w:val="false"/>
          <w:i w:val="false"/>
          <w:color w:val="000000"/>
          <w:sz w:val="28"/>
        </w:rPr>
        <w:t>
      7. В Аэромобильных войсках, частях морской пехоты, выдаются вместо белья нательного – тельняшки установленного цвета и кальсоны нательные, вместо белья теплого – тельняшки теплые и кальсоны теплые, а вместо футболок – тельняшки безрукавки.</w:t>
      </w:r>
    </w:p>
    <w:p>
      <w:pPr>
        <w:spacing w:after="0"/>
        <w:ind w:left="0"/>
        <w:jc w:val="both"/>
      </w:pPr>
      <w:r>
        <w:rPr>
          <w:rFonts w:ascii="Times New Roman"/>
          <w:b w:val="false"/>
          <w:i w:val="false"/>
          <w:color w:val="000000"/>
          <w:sz w:val="28"/>
        </w:rPr>
        <w:t>
      8. Военнослужащим по призыву, участвующим в парадах войск, выдаются аксельбант серебристого цвета и перчатки белого цвета, перчатки утепленные белого цвета во временное пользование как инвентарное имущество.</w:t>
      </w:r>
    </w:p>
    <w:p>
      <w:pPr>
        <w:spacing w:after="0"/>
        <w:ind w:left="0"/>
        <w:jc w:val="both"/>
      </w:pPr>
      <w:r>
        <w:rPr>
          <w:rFonts w:ascii="Times New Roman"/>
          <w:b w:val="false"/>
          <w:i w:val="false"/>
          <w:color w:val="000000"/>
          <w:sz w:val="28"/>
        </w:rPr>
        <w:t>
      9. Полотенце хлопчатобумажное выдается 4 шт. на 1 год, из них 2 шт. полотенце лицевые и 2 шт. полотенце ножные. Вместо полотенца хлопчатобумажного (банного) разрешается выдавать полотенце махровое.</w:t>
      </w:r>
    </w:p>
    <w:p>
      <w:pPr>
        <w:spacing w:after="0"/>
        <w:ind w:left="0"/>
        <w:jc w:val="both"/>
      </w:pPr>
      <w:r>
        <w:rPr>
          <w:rFonts w:ascii="Times New Roman"/>
          <w:b w:val="false"/>
          <w:i w:val="false"/>
          <w:color w:val="000000"/>
          <w:sz w:val="28"/>
        </w:rPr>
        <w:t>
      10. Вместо ремня полевого разрешается выдавать ремень поясной коричневого цвета с латунной пряжкой.</w:t>
      </w:r>
    </w:p>
    <w:p>
      <w:pPr>
        <w:spacing w:after="0"/>
        <w:ind w:left="0"/>
        <w:jc w:val="both"/>
      </w:pPr>
      <w:r>
        <w:rPr>
          <w:rFonts w:ascii="Times New Roman"/>
          <w:b w:val="false"/>
          <w:i w:val="false"/>
          <w:color w:val="000000"/>
          <w:sz w:val="28"/>
        </w:rPr>
        <w:t>
      11. Вместо фуражки рабочей установленного цвета разрешается выдавать фуражку полевую камуфляжной расцветки 2 категории, вместо куртки и брюк рабочих установленного цвета – полевые куртка и брюки прямого покроя камуфляжной расцветки 2 категории, вместо куртки и брюк утепленных рабочих установленного цвета – полевые утепленные куртка и брюки прямого покроя камуфляжной расцветки 2 категории.</w:t>
      </w:r>
    </w:p>
    <w:bookmarkStart w:name="z15" w:id="13"/>
    <w:p>
      <w:pPr>
        <w:spacing w:after="0"/>
        <w:ind w:left="0"/>
        <w:jc w:val="both"/>
      </w:pPr>
      <w:r>
        <w:rPr>
          <w:rFonts w:ascii="Times New Roman"/>
          <w:b w:val="false"/>
          <w:i w:val="false"/>
          <w:color w:val="000000"/>
          <w:sz w:val="28"/>
        </w:rPr>
        <w:t>
                                   Норма № 7</w:t>
      </w:r>
    </w:p>
    <w:bookmarkEnd w:id="13"/>
    <w:p>
      <w:pPr>
        <w:spacing w:after="0"/>
        <w:ind w:left="0"/>
        <w:jc w:val="both"/>
      </w:pPr>
      <w:r>
        <w:rPr>
          <w:rFonts w:ascii="Times New Roman"/>
          <w:b w:val="false"/>
          <w:i w:val="false"/>
          <w:color w:val="000000"/>
          <w:sz w:val="28"/>
        </w:rPr>
        <w:t>
         снабжения вещевым имуществом офицеров, сержантов и солдат запаса,</w:t>
      </w:r>
    </w:p>
    <w:p>
      <w:pPr>
        <w:spacing w:after="0"/>
        <w:ind w:left="0"/>
        <w:jc w:val="both"/>
      </w:pPr>
      <w:r>
        <w:rPr>
          <w:rFonts w:ascii="Times New Roman"/>
          <w:b w:val="false"/>
          <w:i w:val="false"/>
          <w:color w:val="000000"/>
          <w:sz w:val="28"/>
        </w:rPr>
        <w:t>
         студентов высших учебных заведений, призванных на воинские сборы</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камуфляжной расцветки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цвета темной полыни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утепленные куртка и брюки прямого покроя камуфляжной расцветки с шапкой шерстяной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куртка и брюки прямого покроя камуфляжной расцветки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Плащ-палатка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казарменные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 и теплые вещи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теплое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черного цвета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полевая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Предметы вещевого имущества, которые студентам высших учебных заведений не выдаются.</w:t>
      </w:r>
    </w:p>
    <w:p>
      <w:pPr>
        <w:spacing w:after="0"/>
        <w:ind w:left="0"/>
        <w:jc w:val="both"/>
      </w:pPr>
      <w:r>
        <w:rPr>
          <w:rFonts w:ascii="Times New Roman"/>
          <w:b w:val="false"/>
          <w:i w:val="false"/>
          <w:color w:val="000000"/>
          <w:sz w:val="28"/>
        </w:rPr>
        <w:t>
      2. Выдаются в зимнее время года.</w:t>
      </w:r>
    </w:p>
    <w:p>
      <w:pPr>
        <w:spacing w:after="0"/>
        <w:ind w:left="0"/>
        <w:jc w:val="both"/>
      </w:pPr>
      <w:r>
        <w:rPr>
          <w:rFonts w:ascii="Times New Roman"/>
          <w:b w:val="false"/>
          <w:i w:val="false"/>
          <w:color w:val="000000"/>
          <w:sz w:val="28"/>
        </w:rPr>
        <w:t>
      3. Разрешается выдавать предметы второй категории.</w:t>
      </w:r>
    </w:p>
    <w:p>
      <w:pPr>
        <w:spacing w:after="0"/>
        <w:ind w:left="0"/>
        <w:jc w:val="both"/>
      </w:pPr>
      <w:r>
        <w:rPr>
          <w:rFonts w:ascii="Times New Roman"/>
          <w:b w:val="false"/>
          <w:i w:val="false"/>
          <w:color w:val="000000"/>
          <w:sz w:val="28"/>
        </w:rPr>
        <w:t>
      4. В летнее время года вместо белья нательного выдаются футболка однотонного цвета и трусы хлопчатобумажные.</w:t>
      </w:r>
    </w:p>
    <w:bookmarkStart w:name="z16" w:id="14"/>
    <w:p>
      <w:pPr>
        <w:spacing w:after="0"/>
        <w:ind w:left="0"/>
        <w:jc w:val="both"/>
      </w:pPr>
      <w:r>
        <w:rPr>
          <w:rFonts w:ascii="Times New Roman"/>
          <w:b w:val="false"/>
          <w:i w:val="false"/>
          <w:color w:val="000000"/>
          <w:sz w:val="28"/>
        </w:rPr>
        <w:t>
                                   Норма № 8</w:t>
      </w:r>
    </w:p>
    <w:bookmarkEnd w:id="14"/>
    <w:p>
      <w:pPr>
        <w:spacing w:after="0"/>
        <w:ind w:left="0"/>
        <w:jc w:val="both"/>
      </w:pPr>
      <w:r>
        <w:rPr>
          <w:rFonts w:ascii="Times New Roman"/>
          <w:b w:val="false"/>
          <w:i w:val="false"/>
          <w:color w:val="000000"/>
          <w:sz w:val="28"/>
        </w:rPr>
        <w:t>
           снабжения вещевым имуществом воспитанников Кадетского корпуса</w:t>
      </w:r>
    </w:p>
    <w:p>
      <w:pPr>
        <w:spacing w:after="0"/>
        <w:ind w:left="0"/>
        <w:jc w:val="both"/>
      </w:pPr>
      <w:r>
        <w:rPr>
          <w:rFonts w:ascii="Times New Roman"/>
          <w:b w:val="false"/>
          <w:i w:val="false"/>
          <w:color w:val="000000"/>
          <w:sz w:val="28"/>
        </w:rPr>
        <w:t>
                      и Республиканской школы "Жас улан"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 № 8 с изменениями, внесенными приказом Министра обороны РК от 21.10.2020 </w:t>
      </w:r>
      <w:r>
        <w:rPr>
          <w:rFonts w:ascii="Times New Roman"/>
          <w:b w:val="false"/>
          <w:i w:val="false"/>
          <w:color w:val="000000"/>
          <w:sz w:val="28"/>
        </w:rPr>
        <w:t>№ 556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Шапка-ушанка с козырьком меховая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утепленное установленного цвета с меховым воротником установленного цвета и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Китель с погонами и брюки навыпуск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Брюки навыпуск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полевая камуфляжной расцветки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куртка и брюки прямого покроя камуфляжной расцветки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куртка и брюки прямого покроя песочного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утепленные куртка и брюки прямого покроя камуфляжной расцветки с шапкой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утепленные куртка и брюки прямого покроя песочного цвета с шапкой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Плащ-палатка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спортивная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и трусы спортивные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рабочая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рабочие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утепленные рабочие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с высокими берцами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с высокими берцами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с высокими берцами песочного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спортивные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казарменные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банные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белого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цвета светлой полыни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цвета темной полыни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цвета темной полыни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Белье нательное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Футболка однотонного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Трусы однотонного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Полотенце хлопчатобумажное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Полотенце хлопчатобумажное банное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Платок носовой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Подворотнички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теплое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Носки шерстяные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поясной белого цвета с латунной пряжкой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 песочного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галстука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полевая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Ранец школьный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спортивная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серебристого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также обеспечиваются воспитанники – музыканты воинских частей и учреждений.</w:t>
      </w:r>
    </w:p>
    <w:p>
      <w:pPr>
        <w:spacing w:after="0"/>
        <w:ind w:left="0"/>
        <w:jc w:val="both"/>
      </w:pPr>
      <w:r>
        <w:rPr>
          <w:rFonts w:ascii="Times New Roman"/>
          <w:b w:val="false"/>
          <w:i w:val="false"/>
          <w:color w:val="000000"/>
          <w:sz w:val="28"/>
        </w:rPr>
        <w:t>
      Воспитанники из числа детей-сирот и детей, оставшихся без попечения родителей, дополнительно обеспечиваются одеждой и обувью в соответствии с законодательством.</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xml:space="preserve">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 </w:t>
      </w:r>
    </w:p>
    <w:p>
      <w:pPr>
        <w:spacing w:after="0"/>
        <w:ind w:left="0"/>
        <w:jc w:val="both"/>
      </w:pPr>
      <w:r>
        <w:rPr>
          <w:rFonts w:ascii="Times New Roman"/>
          <w:b w:val="false"/>
          <w:i w:val="false"/>
          <w:color w:val="000000"/>
          <w:sz w:val="28"/>
        </w:rPr>
        <w:t>
      1. Выдается только воспитанникам Республиканской школы "Жас улан".</w:t>
      </w:r>
    </w:p>
    <w:p>
      <w:pPr>
        <w:spacing w:after="0"/>
        <w:ind w:left="0"/>
        <w:jc w:val="both"/>
      </w:pPr>
      <w:r>
        <w:rPr>
          <w:rFonts w:ascii="Times New Roman"/>
          <w:b w:val="false"/>
          <w:i w:val="false"/>
          <w:color w:val="000000"/>
          <w:sz w:val="28"/>
        </w:rPr>
        <w:t>
      2. Плащ-палатка выдается во временное пользование как инвентарные вещи.</w:t>
      </w:r>
    </w:p>
    <w:p>
      <w:pPr>
        <w:spacing w:after="0"/>
        <w:ind w:left="0"/>
        <w:jc w:val="both"/>
      </w:pPr>
      <w:r>
        <w:rPr>
          <w:rFonts w:ascii="Times New Roman"/>
          <w:b w:val="false"/>
          <w:i w:val="false"/>
          <w:color w:val="000000"/>
          <w:sz w:val="28"/>
        </w:rPr>
        <w:t>
      3. В Кадетском корпусе туфли спортивные, перчатки белого цвета выдаются по 1 паре на 1 год, тапочки казарменные 1 пара на 6 месяцев, майка белого цвета 2 шт. на 1 год.</w:t>
      </w:r>
    </w:p>
    <w:p>
      <w:pPr>
        <w:spacing w:after="0"/>
        <w:ind w:left="0"/>
        <w:jc w:val="both"/>
      </w:pPr>
      <w:r>
        <w:rPr>
          <w:rFonts w:ascii="Times New Roman"/>
          <w:b w:val="false"/>
          <w:i w:val="false"/>
          <w:color w:val="000000"/>
          <w:sz w:val="28"/>
        </w:rPr>
        <w:t>
      4. Выдается только воспитанникам Кадетского корпуса.</w:t>
      </w:r>
    </w:p>
    <w:p>
      <w:pPr>
        <w:spacing w:after="0"/>
        <w:ind w:left="0"/>
        <w:jc w:val="both"/>
      </w:pPr>
      <w:r>
        <w:rPr>
          <w:rFonts w:ascii="Times New Roman"/>
          <w:b w:val="false"/>
          <w:i w:val="false"/>
          <w:color w:val="000000"/>
          <w:sz w:val="28"/>
        </w:rPr>
        <w:t>
      5. Полотенце хлопчатобумажное выдается 4 шт. на 1 год, из них 2 шт. полотенце лицевые и 2 шт. полотенце ножные. Вместо полотенца хлопчатобумажного (банного) разрешается выдавать полотенце махровое.</w:t>
      </w:r>
    </w:p>
    <w:p>
      <w:pPr>
        <w:spacing w:after="0"/>
        <w:ind w:left="0"/>
        <w:jc w:val="both"/>
      </w:pPr>
      <w:r>
        <w:rPr>
          <w:rFonts w:ascii="Times New Roman"/>
          <w:b w:val="false"/>
          <w:i w:val="false"/>
          <w:color w:val="000000"/>
          <w:sz w:val="28"/>
        </w:rPr>
        <w:t>
      6. Вместо ремня полевого разрешается выдавать ремень поясной коричневого цвета с латунной пряжкой.</w:t>
      </w:r>
    </w:p>
    <w:p>
      <w:pPr>
        <w:spacing w:after="0"/>
        <w:ind w:left="0"/>
        <w:jc w:val="both"/>
      </w:pPr>
      <w:r>
        <w:rPr>
          <w:rFonts w:ascii="Times New Roman"/>
          <w:b w:val="false"/>
          <w:i w:val="false"/>
          <w:color w:val="000000"/>
          <w:sz w:val="28"/>
        </w:rPr>
        <w:t>
      7. Вместо фуражки рабочей установленного цвета разрешается выдавать фуражку полевую камуфляжной расцветки 2 категории, вместо куртки и брюк рабочих установленного цвета – полевые куртка и брюки прямого покроя камуфляжной расцветки 2 категории, вместо куртки и брюк утепленных рабочих установленного цвета – полевые утепленные куртка и брюки прямого покроя камуфляжной расцветки 2 категории.</w:t>
      </w:r>
    </w:p>
    <w:bookmarkStart w:name="z72" w:id="15"/>
    <w:p>
      <w:pPr>
        <w:spacing w:after="0"/>
        <w:ind w:left="0"/>
        <w:jc w:val="both"/>
      </w:pPr>
      <w:r>
        <w:rPr>
          <w:rFonts w:ascii="Times New Roman"/>
          <w:b w:val="false"/>
          <w:i w:val="false"/>
          <w:color w:val="000000"/>
          <w:sz w:val="28"/>
        </w:rPr>
        <w:t>
      8. Данным вещевым имуществом дополнительно обеспечиваются воспитанники Республиканской школы "Жас улан", участвующие в военно-спортивном и патриотическом сборе "Жас сарбаз", участники расчета "Жас сарбаз" при проведении военных парадов.</w:t>
      </w:r>
    </w:p>
    <w:bookmarkEnd w:id="15"/>
    <w:bookmarkStart w:name="z73" w:id="16"/>
    <w:p>
      <w:pPr>
        <w:spacing w:after="0"/>
        <w:ind w:left="0"/>
        <w:jc w:val="both"/>
      </w:pPr>
      <w:r>
        <w:rPr>
          <w:rFonts w:ascii="Times New Roman"/>
          <w:b w:val="false"/>
          <w:i w:val="false"/>
          <w:color w:val="000000"/>
          <w:sz w:val="28"/>
        </w:rPr>
        <w:t>
      9. Ремень полевой песочного цвета выдается во временное пользование как инвентарное имущество.</w:t>
      </w:r>
    </w:p>
    <w:bookmarkEnd w:id="16"/>
    <w:bookmarkStart w:name="z17" w:id="17"/>
    <w:p>
      <w:pPr>
        <w:spacing w:after="0"/>
        <w:ind w:left="0"/>
        <w:jc w:val="both"/>
      </w:pPr>
      <w:r>
        <w:rPr>
          <w:rFonts w:ascii="Times New Roman"/>
          <w:b w:val="false"/>
          <w:i w:val="false"/>
          <w:color w:val="000000"/>
          <w:sz w:val="28"/>
        </w:rPr>
        <w:t>
                                  Норма № 9</w:t>
      </w:r>
    </w:p>
    <w:bookmarkEnd w:id="17"/>
    <w:p>
      <w:pPr>
        <w:spacing w:after="0"/>
        <w:ind w:left="0"/>
        <w:jc w:val="both"/>
      </w:pPr>
      <w:r>
        <w:rPr>
          <w:rFonts w:ascii="Times New Roman"/>
          <w:b w:val="false"/>
          <w:i w:val="false"/>
          <w:color w:val="000000"/>
          <w:sz w:val="28"/>
        </w:rPr>
        <w:t>
             снабжения вещевым имуществом высшего офицерского состава</w:t>
      </w:r>
    </w:p>
    <w:p>
      <w:pPr>
        <w:spacing w:after="0"/>
        <w:ind w:left="0"/>
        <w:jc w:val="both"/>
      </w:pPr>
      <w:r>
        <w:rPr>
          <w:rFonts w:ascii="Times New Roman"/>
          <w:b w:val="false"/>
          <w:i w:val="false"/>
          <w:color w:val="000000"/>
          <w:sz w:val="28"/>
        </w:rPr>
        <w:t>
                              Военно-морских Сил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белого цвета с двумя чехлами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Пилотка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Кепи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Шапка из каракуля черного цвета с козырьком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Пальто утепленное черного цвета с воротником из каракуля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зимняя черного цвета с воротником из каракуля черного цвета и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 демисезонный черного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Тужурка с погонами и брюки навыпуск белого цвета парадные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Тужурка с погонами и брюки навыпуск черного цвета парадные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Тужурка с погонами и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навыпуск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Утепленные куртка и брюки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Свитер черного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Плащ-накидка с ремнем для ношения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лакированные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лакированные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белого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кремового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кремового цвета с коротким рукавом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Эмблема с символикой Вооруженных Сил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теплая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(кожаные)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 парадный золотистого цвета с креплением для кортика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галстука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 с вкладышем и ковриком теплоизоляционным (каримат)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(рюкзак) с несессером для личных вещей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Аксельбант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Адмиралам, генералам разрешается по их желанию выдавать вместо одних предметов другие из числа предметов, предусмотренных нормой снабжения в пределах стоимости заменяемых предметов.</w:t>
      </w:r>
    </w:p>
    <w:p>
      <w:pPr>
        <w:spacing w:after="0"/>
        <w:ind w:left="0"/>
        <w:jc w:val="both"/>
      </w:pPr>
      <w:r>
        <w:rPr>
          <w:rFonts w:ascii="Times New Roman"/>
          <w:b w:val="false"/>
          <w:i w:val="false"/>
          <w:color w:val="000000"/>
          <w:sz w:val="28"/>
        </w:rPr>
        <w:t>
      Для своевременного обеспечения по летнему и зимнему планам снабжения на центральных базах и складах необходимо содержать переходящий запас вещевого имущества в размере 20 процентов от годовой потребности.</w:t>
      </w:r>
    </w:p>
    <w:bookmarkStart w:name="z18" w:id="18"/>
    <w:p>
      <w:pPr>
        <w:spacing w:after="0"/>
        <w:ind w:left="0"/>
        <w:jc w:val="both"/>
      </w:pPr>
      <w:r>
        <w:rPr>
          <w:rFonts w:ascii="Times New Roman"/>
          <w:b w:val="false"/>
          <w:i w:val="false"/>
          <w:color w:val="000000"/>
          <w:sz w:val="28"/>
        </w:rPr>
        <w:t>
                                  Норма № 10</w:t>
      </w:r>
    </w:p>
    <w:bookmarkEnd w:id="18"/>
    <w:p>
      <w:pPr>
        <w:spacing w:after="0"/>
        <w:ind w:left="0"/>
        <w:jc w:val="both"/>
      </w:pPr>
      <w:r>
        <w:rPr>
          <w:rFonts w:ascii="Times New Roman"/>
          <w:b w:val="false"/>
          <w:i w:val="false"/>
          <w:color w:val="000000"/>
          <w:sz w:val="28"/>
        </w:rPr>
        <w:t>
                 снабжения вещевым имуществом старшего и младшего</w:t>
      </w:r>
    </w:p>
    <w:p>
      <w:pPr>
        <w:spacing w:after="0"/>
        <w:ind w:left="0"/>
        <w:jc w:val="both"/>
      </w:pPr>
      <w:r>
        <w:rPr>
          <w:rFonts w:ascii="Times New Roman"/>
          <w:b w:val="false"/>
          <w:i w:val="false"/>
          <w:color w:val="000000"/>
          <w:sz w:val="28"/>
        </w:rPr>
        <w:t>
           офицерского составов, сержантов (старшин) и солдат (матросов),</w:t>
      </w:r>
    </w:p>
    <w:p>
      <w:pPr>
        <w:spacing w:after="0"/>
        <w:ind w:left="0"/>
        <w:jc w:val="both"/>
      </w:pPr>
      <w:r>
        <w:rPr>
          <w:rFonts w:ascii="Times New Roman"/>
          <w:b w:val="false"/>
          <w:i w:val="false"/>
          <w:color w:val="000000"/>
          <w:sz w:val="28"/>
        </w:rPr>
        <w:t>
                     проходящих воинскую службу по контракту</w:t>
      </w:r>
    </w:p>
    <w:p>
      <w:pPr>
        <w:spacing w:after="0"/>
        <w:ind w:left="0"/>
        <w:jc w:val="both"/>
      </w:pPr>
      <w:r>
        <w:rPr>
          <w:rFonts w:ascii="Times New Roman"/>
          <w:b w:val="false"/>
          <w:i w:val="false"/>
          <w:color w:val="000000"/>
          <w:sz w:val="28"/>
        </w:rPr>
        <w:t>
                    Военно-морских сил, частей морской пехоты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предметов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белого цвета с двумя чехлами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Пилотка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Берет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Шапка-ушанка меховая черного цвета с кожаным верхом (у капитанов 1 ранга и полковников – шапка из каракуля черного цвета с козырьком)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Тужурка с погонами и брюки навыпуск белого цвета парадные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Тужурка с погонами и брюки навыпуск черного цвета парадные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Тужурка с погонами и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прямого покроя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Утепленные куртка и брюки прямого покроя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Свитер черного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зимняя утепленная черного цвета с погонами и воротником съемным меховым черного цвета (у капитанов 1 ранга и полковников – воротник из каракуля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демисезонный черного цвета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Плащ-накидка с ремнем для 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полевая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куртка и брюки прямого покроя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утепленные куртка и брюки прямого покроя камуфляжной расцветки с шапкой шерстяной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Полуботинки кожаные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белого цвета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кремового цвета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кремового цвета с коротким рукавом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Эмблема с символикой Вооруженных Сил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Тельняшка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Майка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теплая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Амуниция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 парадный золотистого цвета с креплением для кортика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галстука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полевая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 с вкладышем и ковриком теплоизоляционным (каримат)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(рюкзак) с несессером для личных вещей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Аксельбант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Военнослужащим по контракту при присвоении им офицерского звания сроки носки ранее выданных предметов засчитываются в обеспеченность.</w:t>
      </w:r>
    </w:p>
    <w:p>
      <w:pPr>
        <w:spacing w:after="0"/>
        <w:ind w:left="0"/>
        <w:jc w:val="both"/>
      </w:pPr>
      <w:r>
        <w:rPr>
          <w:rFonts w:ascii="Times New Roman"/>
          <w:b w:val="false"/>
          <w:i w:val="false"/>
          <w:color w:val="000000"/>
          <w:sz w:val="28"/>
        </w:rPr>
        <w:t>
      Военнослужащим, участвующим в военных парадах в соответствии с постановлением Правительства Республики Казахстан, торжественных мероприятий, международных переговоров и встреч иностранных делегаций по указанию Министра обороны Республики Казахстан дополнительно выдаются фуражка белого цвета 1 шт., тужурка с погонами и брюки навыпуск белого цвета парадные 1 комплект или тужурка с погонами и брюки навыпуск черного цвета парадные 1 комплект, рубашка белого цвета с погонами 1 шт., галстук черного цвета 1 шт., полуботинки (ботинки) кожаные черного цвета 1 пара или полуботинки кожаные белого цвета 1 пара, перчатки белого цвета 1 пара, пальто утепленное установленного цвета с погонами, кашне белого цвета, перчатки утепленные белого цвета.</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Для проведения военных парадах в соответствии с постановлением Правительства Республики Казахстан, торжественных мероприятий, международных переговоров и встреч иностранных делегаций по указанию Министра обороны Республики Казахстан, разрешается закупать военную форму одежды и знаки различия не установленного образца.</w:t>
      </w:r>
    </w:p>
    <w:p>
      <w:pPr>
        <w:spacing w:after="0"/>
        <w:ind w:left="0"/>
        <w:jc w:val="both"/>
      </w:pPr>
      <w:r>
        <w:rPr>
          <w:rFonts w:ascii="Times New Roman"/>
          <w:b w:val="false"/>
          <w:i w:val="false"/>
          <w:color w:val="000000"/>
          <w:sz w:val="28"/>
        </w:rPr>
        <w:t>
      1. Выдается только военнослужащим частей морской пехоты.</w:t>
      </w:r>
    </w:p>
    <w:p>
      <w:pPr>
        <w:spacing w:after="0"/>
        <w:ind w:left="0"/>
        <w:jc w:val="both"/>
      </w:pPr>
      <w:r>
        <w:rPr>
          <w:rFonts w:ascii="Times New Roman"/>
          <w:b w:val="false"/>
          <w:i w:val="false"/>
          <w:color w:val="000000"/>
          <w:sz w:val="28"/>
        </w:rPr>
        <w:t>
      2. Выдается только военнослужащим Военно-морских сил.</w:t>
      </w:r>
    </w:p>
    <w:p>
      <w:pPr>
        <w:spacing w:after="0"/>
        <w:ind w:left="0"/>
        <w:jc w:val="both"/>
      </w:pPr>
      <w:r>
        <w:rPr>
          <w:rFonts w:ascii="Times New Roman"/>
          <w:b w:val="false"/>
          <w:i w:val="false"/>
          <w:color w:val="000000"/>
          <w:sz w:val="28"/>
        </w:rPr>
        <w:t>
      3. Военнослужащим частей Военно-морских сил и морской пехоты, проходящим воинскую службу в соединениях, частях и учреждениях тактических органов военного управления брюки навыпуск черного цвета, полусапожки кожаные утепленные черного цвета, кашне черного цвета выдаются сроком на 3 года, куртка зимняя черного цвета со съемным меховым (каракулевым) воротником черного цвета с погонами на 4 года. майка белого цвета 2 шт. на 2 года.</w:t>
      </w:r>
    </w:p>
    <w:p>
      <w:pPr>
        <w:spacing w:after="0"/>
        <w:ind w:left="0"/>
        <w:jc w:val="both"/>
      </w:pPr>
      <w:r>
        <w:rPr>
          <w:rFonts w:ascii="Times New Roman"/>
          <w:b w:val="false"/>
          <w:i w:val="false"/>
          <w:color w:val="000000"/>
          <w:sz w:val="28"/>
        </w:rPr>
        <w:t>
      4. Военнослужащим, проходящим воинскую службу в стратегических, оперативно-стратегических и местных органах военного управления, на военных кафедрах и факультетах военных и гражданских высших учебных заведений, костюм и фуражка, хлопчатобумажные установленного цвета выдаются на 2 года, ремень полевой выдается, плащ-накидка с ремнем для ношения, спальный мешок с вкладышем и ковриком теплоизоляционным (каримат) и сумка (рюкзак) с несессером для личных вещей выдаются на 7 лет.</w:t>
      </w:r>
    </w:p>
    <w:p>
      <w:pPr>
        <w:spacing w:after="0"/>
        <w:ind w:left="0"/>
        <w:jc w:val="both"/>
      </w:pPr>
      <w:r>
        <w:rPr>
          <w:rFonts w:ascii="Times New Roman"/>
          <w:b w:val="false"/>
          <w:i w:val="false"/>
          <w:color w:val="000000"/>
          <w:sz w:val="28"/>
        </w:rPr>
        <w:t>
      5. Вместо ботинок кожаных с высокими берцами черного цвета разрешается выдавать ботинки кожаные с высокими берцами песочного цвета.</w:t>
      </w:r>
    </w:p>
    <w:p>
      <w:pPr>
        <w:spacing w:after="0"/>
        <w:ind w:left="0"/>
        <w:jc w:val="both"/>
      </w:pPr>
      <w:r>
        <w:rPr>
          <w:rFonts w:ascii="Times New Roman"/>
          <w:b w:val="false"/>
          <w:i w:val="false"/>
          <w:color w:val="000000"/>
          <w:sz w:val="28"/>
        </w:rPr>
        <w:t>
      6. Военнослужащим Военно-морских сил вместо ремня полевого выдается ремень поясной кожаный черного цвета.</w:t>
      </w:r>
    </w:p>
    <w:p>
      <w:pPr>
        <w:spacing w:after="0"/>
        <w:ind w:left="0"/>
        <w:jc w:val="both"/>
      </w:pPr>
      <w:r>
        <w:rPr>
          <w:rFonts w:ascii="Times New Roman"/>
          <w:b w:val="false"/>
          <w:i w:val="false"/>
          <w:color w:val="000000"/>
          <w:sz w:val="28"/>
        </w:rPr>
        <w:t>
      7. Военнослужащим, проходящим воинскую службу на кораблях, спальный мешок с вкладышем и коврик теплоизоляционный (каримат) не выдаются.</w:t>
      </w:r>
    </w:p>
    <w:bookmarkStart w:name="z19" w:id="19"/>
    <w:p>
      <w:pPr>
        <w:spacing w:after="0"/>
        <w:ind w:left="0"/>
        <w:jc w:val="both"/>
      </w:pPr>
      <w:r>
        <w:rPr>
          <w:rFonts w:ascii="Times New Roman"/>
          <w:b w:val="false"/>
          <w:i w:val="false"/>
          <w:color w:val="000000"/>
          <w:sz w:val="28"/>
        </w:rPr>
        <w:t>
                                   Норма № 11</w:t>
      </w:r>
    </w:p>
    <w:bookmarkEnd w:id="19"/>
    <w:p>
      <w:pPr>
        <w:spacing w:after="0"/>
        <w:ind w:left="0"/>
        <w:jc w:val="both"/>
      </w:pPr>
      <w:r>
        <w:rPr>
          <w:rFonts w:ascii="Times New Roman"/>
          <w:b w:val="false"/>
          <w:i w:val="false"/>
          <w:color w:val="000000"/>
          <w:sz w:val="28"/>
        </w:rPr>
        <w:t>
               снабжения вещевым имуществом военнослужащих-женщин</w:t>
      </w:r>
    </w:p>
    <w:p>
      <w:pPr>
        <w:spacing w:after="0"/>
        <w:ind w:left="0"/>
        <w:jc w:val="both"/>
      </w:pPr>
      <w:r>
        <w:rPr>
          <w:rFonts w:ascii="Times New Roman"/>
          <w:b w:val="false"/>
          <w:i w:val="false"/>
          <w:color w:val="000000"/>
          <w:sz w:val="28"/>
        </w:rPr>
        <w:t>
                  Военно-морских сил и частей морской пехоты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Шляпка женская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черного цвета с кожаным верхом (у капитанов 1 ранга и полковников – шапка из каракуля черного цвета с козырьком)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зимняя черного цвета с погонами и воротником съемным меховым черного цвета </w:t>
            </w:r>
          </w:p>
          <w:p>
            <w:pPr>
              <w:spacing w:after="20"/>
              <w:ind w:left="20"/>
              <w:jc w:val="both"/>
            </w:pPr>
            <w:r>
              <w:rPr>
                <w:rFonts w:ascii="Times New Roman"/>
                <w:b w:val="false"/>
                <w:i w:val="false"/>
                <w:color w:val="000000"/>
                <w:sz w:val="20"/>
              </w:rPr>
              <w:t>
(у капитанов 1 ранга и полковников – воротник из каракуля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Тужурка с погонами и брюки навыпуск белого цвета парадные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Тужурка с погонами и брюки навыпуск черного цвета парадные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Тужурка с погонами и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навыпуск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прямого покроя черного цвета парадные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Утепленные куртка и брюки прямого покроя черного цвета парадные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Свитер черного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 демисезонный черного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Плащ-накидка с ремнем для ношения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полевая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куртка и брюки прямого покроя камуфляжной расцветки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Полевые утепленные куртка и брюки прямого покроя камуфляжной расцветки с шапкой шерстяной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Сапоги кожаные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с высокими берцами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кожаные с высокими берцами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кожаные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белого цвета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кремового цвета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кремового цвета с коротким рукавом и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женский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Эмблема с символикой Вооруженных Сил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Тельняшки теплые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Амуниция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 парадный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 с вкладышем и ковриком теплоизоляционным (каримат)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(рюкзак) с несессером для личных вещей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Аксельбант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полевая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Военнослужащим, при убытии в отпуск по уходу за ребенком, сроки носки предметов вещевого имущества приостанавливаются, при выходе из отпуска – возобновляется.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Военнослужащим, участвующим в военных парадах в соответствии с постановлением Правительства Республики Казахстан, торжественных мероприятий, международных переговоров и встреч иностранных делегаций по указанию Министра обороны Республики Казахстан дополнительно выдаются для парадной формы одежды – шляпка женская белого цвета 1 шт., тужурка с погонами и брюки навыпуск белого цвета парадные 1 комплект, тужурка с погонами и брюки навыпуск черного цвета парадные 1 комплект (для военнослужащих Военно-морских сил), рубашка белого цвета с погонами 1 шт., куртка и брюки прямого покроя черного цвета парадные 1 комплект (для военнослужащих частей морской пехоты), утепленные куртка и брюки прямого покроя черного цвета парадные 1 комплект (для военнослужащих частей морской пехоты), галстук женский черного цвета 1 шт., туфли кожаные белого цвета 1 пара, перчатки белого цвета 1 пара, пальто утепленное установленного цвета с погонами 1 шт., шапка-ушанка меховая черного цвета 1 шт., перчатки белого цвета утепленные 1 пара, сапоги кожаные утепленные 1 пара.</w:t>
      </w:r>
    </w:p>
    <w:p>
      <w:pPr>
        <w:spacing w:after="0"/>
        <w:ind w:left="0"/>
        <w:jc w:val="both"/>
      </w:pPr>
      <w:r>
        <w:rPr>
          <w:rFonts w:ascii="Times New Roman"/>
          <w:b w:val="false"/>
          <w:i w:val="false"/>
          <w:color w:val="000000"/>
          <w:sz w:val="28"/>
        </w:rPr>
        <w:t>
      Для проведения военных парадах в соответствии с постановлением Правительства Республики Казахстан, торжественных мероприятий, международных переговоров и встреч иностранных делегаций по указанию Министра обороны Республики Казахстан, разрешается закупать военную форму одежды и знаки различия не установленного образца.</w:t>
      </w:r>
    </w:p>
    <w:p>
      <w:pPr>
        <w:spacing w:after="0"/>
        <w:ind w:left="0"/>
        <w:jc w:val="both"/>
      </w:pPr>
      <w:r>
        <w:rPr>
          <w:rFonts w:ascii="Times New Roman"/>
          <w:b w:val="false"/>
          <w:i w:val="false"/>
          <w:color w:val="000000"/>
          <w:sz w:val="28"/>
        </w:rPr>
        <w:t>
      1. Выдаются только военнослужащим частей морской пехоты.</w:t>
      </w:r>
    </w:p>
    <w:p>
      <w:pPr>
        <w:spacing w:after="0"/>
        <w:ind w:left="0"/>
        <w:jc w:val="both"/>
      </w:pPr>
      <w:r>
        <w:rPr>
          <w:rFonts w:ascii="Times New Roman"/>
          <w:b w:val="false"/>
          <w:i w:val="false"/>
          <w:color w:val="000000"/>
          <w:sz w:val="28"/>
        </w:rPr>
        <w:t>
      2. Военнослужащим частей морской пехоты, проходящим воинскую службу в соединениях, частях и учреждениях тактических органов военного управления, туфли кожаные черного цвета выдаются сроком на 2 года, тужурка с погонами и брюки навыпуск черного цвета, сапоги кожаные утепленные черного цвета на 3 года, куртка зимняя черного цвета со съемным меховым (каракулевым) воротником черного цвета с погонами на 4 года, рубашка кремового цвета с погонами, рубашка кремового цвета с коротким рукавом и погонами, галстук женский черного цвета и майка белого цвета выдаются по 2 шт. на 2 года.</w:t>
      </w:r>
    </w:p>
    <w:p>
      <w:pPr>
        <w:spacing w:after="0"/>
        <w:ind w:left="0"/>
        <w:jc w:val="both"/>
      </w:pPr>
      <w:r>
        <w:rPr>
          <w:rFonts w:ascii="Times New Roman"/>
          <w:b w:val="false"/>
          <w:i w:val="false"/>
          <w:color w:val="000000"/>
          <w:sz w:val="28"/>
        </w:rPr>
        <w:t>
      3. Выдается только военнослужащим Военно-морских сил.</w:t>
      </w:r>
    </w:p>
    <w:p>
      <w:pPr>
        <w:spacing w:after="0"/>
        <w:ind w:left="0"/>
        <w:jc w:val="both"/>
      </w:pPr>
      <w:r>
        <w:rPr>
          <w:rFonts w:ascii="Times New Roman"/>
          <w:b w:val="false"/>
          <w:i w:val="false"/>
          <w:color w:val="000000"/>
          <w:sz w:val="28"/>
        </w:rPr>
        <w:t>
      4. Военнослужащим, проходящим воинскую службу в стратегических, оперативно-стратегических и местных органах военного управления, на военных кафедрах и факультетах военных и гражданских высших учебных заведений, ремень полевой, плащ-накидка с ремнем для ношения, сумка полевая, спальный мешок с вкладышем и ковриком теплоизоляционным (каримат), сумка (рюкзак) с несессером для личных вещей выдаются сроком на 7 лет.</w:t>
      </w:r>
    </w:p>
    <w:p>
      <w:pPr>
        <w:spacing w:after="0"/>
        <w:ind w:left="0"/>
        <w:jc w:val="both"/>
      </w:pPr>
      <w:r>
        <w:rPr>
          <w:rFonts w:ascii="Times New Roman"/>
          <w:b w:val="false"/>
          <w:i w:val="false"/>
          <w:color w:val="000000"/>
          <w:sz w:val="28"/>
        </w:rPr>
        <w:t>
      5. В Военно-морских силах вместо ремня полевого выдается ремень поясной кожаный установленного цвета.</w:t>
      </w:r>
    </w:p>
    <w:p>
      <w:pPr>
        <w:spacing w:after="0"/>
        <w:ind w:left="0"/>
        <w:jc w:val="both"/>
      </w:pPr>
      <w:r>
        <w:rPr>
          <w:rFonts w:ascii="Times New Roman"/>
          <w:b w:val="false"/>
          <w:i w:val="false"/>
          <w:color w:val="000000"/>
          <w:sz w:val="28"/>
        </w:rPr>
        <w:t>
      6. Военнослужащим, проходящим воинскую службу на кораблях, спальный мешок с вкладышем и коврик теплоизоляционный (каримат) не выдаются.</w:t>
      </w:r>
    </w:p>
    <w:bookmarkStart w:name="z20" w:id="20"/>
    <w:p>
      <w:pPr>
        <w:spacing w:after="0"/>
        <w:ind w:left="0"/>
        <w:jc w:val="both"/>
      </w:pPr>
      <w:r>
        <w:rPr>
          <w:rFonts w:ascii="Times New Roman"/>
          <w:b w:val="false"/>
          <w:i w:val="false"/>
          <w:color w:val="000000"/>
          <w:sz w:val="28"/>
        </w:rPr>
        <w:t>
                                   Норма № 12</w:t>
      </w:r>
    </w:p>
    <w:bookmarkEnd w:id="20"/>
    <w:p>
      <w:pPr>
        <w:spacing w:after="0"/>
        <w:ind w:left="0"/>
        <w:jc w:val="both"/>
      </w:pPr>
      <w:r>
        <w:rPr>
          <w:rFonts w:ascii="Times New Roman"/>
          <w:b w:val="false"/>
          <w:i w:val="false"/>
          <w:color w:val="000000"/>
          <w:sz w:val="28"/>
        </w:rPr>
        <w:t>
             снабжения вещевым имуществом курсантов военных учебных</w:t>
      </w:r>
    </w:p>
    <w:p>
      <w:pPr>
        <w:spacing w:after="0"/>
        <w:ind w:left="0"/>
        <w:jc w:val="both"/>
      </w:pPr>
      <w:r>
        <w:rPr>
          <w:rFonts w:ascii="Times New Roman"/>
          <w:b w:val="false"/>
          <w:i w:val="false"/>
          <w:color w:val="000000"/>
          <w:sz w:val="28"/>
        </w:rPr>
        <w:t>
                          заведений Военно-морских сил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Фуражка-бескозырка белого цвета с двумя чехлами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Фуражка-бескозырка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Лента флотская к фуражке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 синего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Пальто утепленное черного цвета с меховым воротником черного цвета и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Бушлат черного цвета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Форменная верхняя рубаха белого цвета с погончиками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Форменная верхняя рубаха синего цвета с погончиками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Форменная фланелевая блуза синего цвета с погончиками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Платье рабочее (рубаха с погончиками и брюки) синего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утепленные черного цвета (рабочие)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форменный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казарменные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банные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спортивные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нательные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безрукавка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Трусы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 банное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Платок носовой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Подворотнички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теплая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теплые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шерстяной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Ремень поясной белого цвета с латунной пряжкой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Ремень поясной черного цвета с латунной пряжкой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полевая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обучения курсантов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серебристого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Полотенце хлопчатобумажное выдается 4 шт. на 1 год, из них 2 шт. полотенце лицевые и 2 шт. полотенце ножные. Вместо полотенца хлопчатобумажного (банного) разрешается выдавать полотенце махровое.</w:t>
      </w:r>
    </w:p>
    <w:p>
      <w:pPr>
        <w:spacing w:after="0"/>
        <w:ind w:left="0"/>
        <w:jc w:val="both"/>
      </w:pPr>
      <w:r>
        <w:rPr>
          <w:rFonts w:ascii="Times New Roman"/>
          <w:b w:val="false"/>
          <w:i w:val="false"/>
          <w:color w:val="000000"/>
          <w:sz w:val="28"/>
        </w:rPr>
        <w:t>
      2. Аксельбант серебристого цвета, перчатки белого цвета и перчатки утепленные белого цвета выдаются курсантам, участвующим в парадах войск, на временное пользование как инвентарное имущество.</w:t>
      </w:r>
    </w:p>
    <w:p>
      <w:pPr>
        <w:spacing w:after="0"/>
        <w:ind w:left="0"/>
        <w:jc w:val="both"/>
      </w:pPr>
      <w:r>
        <w:rPr>
          <w:rFonts w:ascii="Times New Roman"/>
          <w:b w:val="false"/>
          <w:i w:val="false"/>
          <w:color w:val="000000"/>
          <w:sz w:val="28"/>
        </w:rPr>
        <w:t>
      3. Вместо перчаток утепленных черного цвета разрешается выдавать рукавицы утепленные.</w:t>
      </w:r>
    </w:p>
    <w:bookmarkStart w:name="z21" w:id="21"/>
    <w:p>
      <w:pPr>
        <w:spacing w:after="0"/>
        <w:ind w:left="0"/>
        <w:jc w:val="both"/>
      </w:pPr>
      <w:r>
        <w:rPr>
          <w:rFonts w:ascii="Times New Roman"/>
          <w:b w:val="false"/>
          <w:i w:val="false"/>
          <w:color w:val="000000"/>
          <w:sz w:val="28"/>
        </w:rPr>
        <w:t>
                                   Норма № 13</w:t>
      </w:r>
    </w:p>
    <w:bookmarkEnd w:id="21"/>
    <w:p>
      <w:pPr>
        <w:spacing w:after="0"/>
        <w:ind w:left="0"/>
        <w:jc w:val="both"/>
      </w:pPr>
      <w:r>
        <w:rPr>
          <w:rFonts w:ascii="Times New Roman"/>
          <w:b w:val="false"/>
          <w:i w:val="false"/>
          <w:color w:val="000000"/>
          <w:sz w:val="28"/>
        </w:rPr>
        <w:t>
            снабжения вещевым имуществом матросов и старшин, проходящих</w:t>
      </w:r>
    </w:p>
    <w:p>
      <w:pPr>
        <w:spacing w:after="0"/>
        <w:ind w:left="0"/>
        <w:jc w:val="both"/>
      </w:pPr>
      <w:r>
        <w:rPr>
          <w:rFonts w:ascii="Times New Roman"/>
          <w:b w:val="false"/>
          <w:i w:val="false"/>
          <w:color w:val="000000"/>
          <w:sz w:val="28"/>
        </w:rPr>
        <w:t>
                воинскую службу по призыву в Военно-морских силах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Фуражка-бескозырка белого цвета с двумя чехлами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Фуражка-бескозырка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флотская к фуражке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 синего (или берет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утепленное черного цвета с меховым воротником черного цвета и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Бушлат черного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Форменная фланелевая блуза синего цвета с погончиками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Форменная верхняя рубаха белого цвета с погончиками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Форменная верхняя рубаха синего цвета с погончиками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Платье рабочее (рубаха с погончиками и брюки) синего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форменный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утепленные черного цвета (рабочие)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казарменные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банные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нательные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безрукавка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 банное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Платок носовой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Подворотнички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теплая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теплые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шерстяной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Ремень поясной белого цвета с латунной пряжкой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Ремень поясной черного цвета с латунной пряжкой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полевая сержантская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серебристого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Аксельбант серебристого цвета, перчатки белого цвета и перчатки утепленные белого цвета выдаются военнослужащим по призыву, участвующим в парадах войск, во временное пользование как инвентарные вещи.</w:t>
      </w:r>
    </w:p>
    <w:p>
      <w:pPr>
        <w:spacing w:after="0"/>
        <w:ind w:left="0"/>
        <w:jc w:val="both"/>
      </w:pPr>
      <w:r>
        <w:rPr>
          <w:rFonts w:ascii="Times New Roman"/>
          <w:b w:val="false"/>
          <w:i w:val="false"/>
          <w:color w:val="000000"/>
          <w:sz w:val="28"/>
        </w:rPr>
        <w:t>
      2. Вместо перчаток утепленных черного цвета разрешается выдавать рукавицы утепленные черного цвета.</w:t>
      </w:r>
    </w:p>
    <w:p>
      <w:pPr>
        <w:spacing w:after="0"/>
        <w:ind w:left="0"/>
        <w:jc w:val="both"/>
      </w:pPr>
      <w:r>
        <w:rPr>
          <w:rFonts w:ascii="Times New Roman"/>
          <w:b w:val="false"/>
          <w:i w:val="false"/>
          <w:color w:val="000000"/>
          <w:sz w:val="28"/>
        </w:rPr>
        <w:t>
      3. Ремень поясной белого цвета и сумка полевая сержантская выдаются в пользование как инвентарные вещи.</w:t>
      </w:r>
    </w:p>
    <w:bookmarkStart w:name="z22" w:id="22"/>
    <w:p>
      <w:pPr>
        <w:spacing w:after="0"/>
        <w:ind w:left="0"/>
        <w:jc w:val="both"/>
      </w:pPr>
      <w:r>
        <w:rPr>
          <w:rFonts w:ascii="Times New Roman"/>
          <w:b w:val="false"/>
          <w:i w:val="false"/>
          <w:color w:val="000000"/>
          <w:sz w:val="28"/>
        </w:rPr>
        <w:t>
                                   Норма № 14</w:t>
      </w:r>
    </w:p>
    <w:bookmarkEnd w:id="22"/>
    <w:p>
      <w:pPr>
        <w:spacing w:after="0"/>
        <w:ind w:left="0"/>
        <w:jc w:val="both"/>
      </w:pPr>
      <w:r>
        <w:rPr>
          <w:rFonts w:ascii="Times New Roman"/>
          <w:b w:val="false"/>
          <w:i w:val="false"/>
          <w:color w:val="000000"/>
          <w:sz w:val="28"/>
        </w:rPr>
        <w:t>
            снабжения облегченной одеждой военнослужащих Военно-морских</w:t>
      </w:r>
    </w:p>
    <w:p>
      <w:pPr>
        <w:spacing w:after="0"/>
        <w:ind w:left="0"/>
        <w:jc w:val="both"/>
      </w:pPr>
      <w:r>
        <w:rPr>
          <w:rFonts w:ascii="Times New Roman"/>
          <w:b w:val="false"/>
          <w:i w:val="false"/>
          <w:color w:val="000000"/>
          <w:sz w:val="28"/>
        </w:rPr>
        <w:t>
                 сил, при плавании и несении береговой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Для офицеров и военнослужащих по контракту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Кепи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с короткими рукавами и брюки короткие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Сандалеты с усиленным подноском и противоскользящей подошвой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матросов и старшин по призыву корабельного состава, курсантов военных учебных заведений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с погонами с короткими рукавами и брюки короткие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Сандалеты с усиленным подноском и противоскользящей подошвой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bookmarkStart w:name="z23" w:id="23"/>
    <w:p>
      <w:pPr>
        <w:spacing w:after="0"/>
        <w:ind w:left="0"/>
        <w:jc w:val="both"/>
      </w:pPr>
      <w:r>
        <w:rPr>
          <w:rFonts w:ascii="Times New Roman"/>
          <w:b w:val="false"/>
          <w:i w:val="false"/>
          <w:color w:val="000000"/>
          <w:sz w:val="28"/>
        </w:rPr>
        <w:t>
                                  Норма № 15</w:t>
      </w:r>
    </w:p>
    <w:bookmarkEnd w:id="23"/>
    <w:p>
      <w:pPr>
        <w:spacing w:after="0"/>
        <w:ind w:left="0"/>
        <w:jc w:val="both"/>
      </w:pPr>
      <w:r>
        <w:rPr>
          <w:rFonts w:ascii="Times New Roman"/>
          <w:b w:val="false"/>
          <w:i w:val="false"/>
          <w:color w:val="000000"/>
          <w:sz w:val="28"/>
        </w:rPr>
        <w:t>
            снабжения вещевым имуществом офицеров, старшин и матросов</w:t>
      </w:r>
    </w:p>
    <w:p>
      <w:pPr>
        <w:spacing w:after="0"/>
        <w:ind w:left="0"/>
        <w:jc w:val="both"/>
      </w:pPr>
      <w:r>
        <w:rPr>
          <w:rFonts w:ascii="Times New Roman"/>
          <w:b w:val="false"/>
          <w:i w:val="false"/>
          <w:color w:val="000000"/>
          <w:sz w:val="28"/>
        </w:rPr>
        <w:t>
            запаса, призванных на воинские сборы в Военно-морские силы</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утепленные установленного цвета (рабочие)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Платье рабочее (рубаха с погончиками и брюки)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(ботинки) кожаные утепленные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нательные (трусы)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Теплые вещи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теплая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теплые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поясной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полевая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также обеспечиваются направленные на воинские сборы студенты высших учебных заведений, имеющие офицерские звания.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Выдается в летнее время года.</w:t>
      </w:r>
    </w:p>
    <w:p>
      <w:pPr>
        <w:spacing w:after="0"/>
        <w:ind w:left="0"/>
        <w:jc w:val="both"/>
      </w:pPr>
      <w:r>
        <w:rPr>
          <w:rFonts w:ascii="Times New Roman"/>
          <w:b w:val="false"/>
          <w:i w:val="false"/>
          <w:color w:val="000000"/>
          <w:sz w:val="28"/>
        </w:rPr>
        <w:t>
      2. Выдается в зимнее время года.</w:t>
      </w:r>
    </w:p>
    <w:p>
      <w:pPr>
        <w:spacing w:after="0"/>
        <w:ind w:left="0"/>
        <w:jc w:val="both"/>
      </w:pPr>
      <w:r>
        <w:rPr>
          <w:rFonts w:ascii="Times New Roman"/>
          <w:b w:val="false"/>
          <w:i w:val="false"/>
          <w:color w:val="000000"/>
          <w:sz w:val="28"/>
        </w:rPr>
        <w:t>
      3. Разрешается выдавать предметы второй категории.</w:t>
      </w:r>
    </w:p>
    <w:bookmarkStart w:name="z24" w:id="24"/>
    <w:p>
      <w:pPr>
        <w:spacing w:after="0"/>
        <w:ind w:left="0"/>
        <w:jc w:val="both"/>
      </w:pPr>
      <w:r>
        <w:rPr>
          <w:rFonts w:ascii="Times New Roman"/>
          <w:b w:val="false"/>
          <w:i w:val="false"/>
          <w:color w:val="000000"/>
          <w:sz w:val="28"/>
        </w:rPr>
        <w:t>
                                  Норма № 16</w:t>
      </w:r>
    </w:p>
    <w:bookmarkEnd w:id="24"/>
    <w:p>
      <w:pPr>
        <w:spacing w:after="0"/>
        <w:ind w:left="0"/>
        <w:jc w:val="both"/>
      </w:pPr>
      <w:r>
        <w:rPr>
          <w:rFonts w:ascii="Times New Roman"/>
          <w:b w:val="false"/>
          <w:i w:val="false"/>
          <w:color w:val="000000"/>
          <w:sz w:val="28"/>
        </w:rPr>
        <w:t>
                снабжения теплыми вещами, амуницией и постельными</w:t>
      </w:r>
    </w:p>
    <w:p>
      <w:pPr>
        <w:spacing w:after="0"/>
        <w:ind w:left="0"/>
        <w:jc w:val="both"/>
      </w:pPr>
      <w:r>
        <w:rPr>
          <w:rFonts w:ascii="Times New Roman"/>
          <w:b w:val="false"/>
          <w:i w:val="false"/>
          <w:color w:val="000000"/>
          <w:sz w:val="28"/>
        </w:rPr>
        <w:t>
             принадлежностями военнослужащих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Полушубок овчинный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Валенки на резиновой подошве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на меху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спальный с вкладышами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теплоизоляционный (каримат)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 меховые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резиновые утепленные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военнослужащих, получающих армейскую форму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Фляга металлическая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Чехол к фляге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Котелок металлический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Шлем защитный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Шапка-маска шерстяная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Жилет разгрузочный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Бронежилет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Рюкзак (мешок вещевой)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Полог противомоскитный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Накомарник противомоскитный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для ручных гранат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маскировочный зимний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Очки солнцепылезащитные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Защитные щитки на локти и голени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военнослужащих, получающих флотскую форму одежды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Рюкзак (мешок вещевой)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Фляга металлическая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Чехол к фляге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Котелок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Жилет разгрузочный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Постельные принадлежности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 ватная или перовая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 подушечная верхняя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Покрывало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ватный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полушерстяное или байковое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Подматрацник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Прикроватный коврик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Личному составу, получающему летно-техническое обмундирование, теплые вещи по данной норме не выдаются. Личному составу Военно-морских сил, проходящему службу на кораблях, теплые вещи по данной норме не выдаются.</w:t>
      </w:r>
    </w:p>
    <w:p>
      <w:pPr>
        <w:spacing w:after="0"/>
        <w:ind w:left="0"/>
        <w:jc w:val="both"/>
      </w:pPr>
      <w:r>
        <w:rPr>
          <w:rFonts w:ascii="Times New Roman"/>
          <w:b w:val="false"/>
          <w:i w:val="false"/>
          <w:color w:val="000000"/>
          <w:sz w:val="28"/>
        </w:rPr>
        <w:t>
      Постельными принадлежностями обеспечиваются следующие контингенты:</w:t>
      </w:r>
    </w:p>
    <w:p>
      <w:pPr>
        <w:spacing w:after="0"/>
        <w:ind w:left="0"/>
        <w:jc w:val="both"/>
      </w:pPr>
      <w:r>
        <w:rPr>
          <w:rFonts w:ascii="Times New Roman"/>
          <w:b w:val="false"/>
          <w:i w:val="false"/>
          <w:color w:val="000000"/>
          <w:sz w:val="28"/>
        </w:rPr>
        <w:t>
      солдаты (матросы) и сержанты (старшины), проходящие воинскую службу по призыву, курсанты военных учебных заведений, воспитанники Кадетского корпуса и Республиканской школы "Жас улан";</w:t>
      </w:r>
    </w:p>
    <w:p>
      <w:pPr>
        <w:spacing w:after="0"/>
        <w:ind w:left="0"/>
        <w:jc w:val="both"/>
      </w:pPr>
      <w:r>
        <w:rPr>
          <w:rFonts w:ascii="Times New Roman"/>
          <w:b w:val="false"/>
          <w:i w:val="false"/>
          <w:color w:val="000000"/>
          <w:sz w:val="28"/>
        </w:rPr>
        <w:t>
      военнообязанные запаса и студенты высших учебных заведений, призванные на сборы;</w:t>
      </w:r>
    </w:p>
    <w:p>
      <w:pPr>
        <w:spacing w:after="0"/>
        <w:ind w:left="0"/>
        <w:jc w:val="both"/>
      </w:pPr>
      <w:r>
        <w:rPr>
          <w:rFonts w:ascii="Times New Roman"/>
          <w:b w:val="false"/>
          <w:i w:val="false"/>
          <w:color w:val="000000"/>
          <w:sz w:val="28"/>
        </w:rPr>
        <w:t>
      офицеры и военнослужащие по контракту при размещении в казармах, на кораблях и местах несения боевого дежурства;</w:t>
      </w:r>
    </w:p>
    <w:p>
      <w:pPr>
        <w:spacing w:after="0"/>
        <w:ind w:left="0"/>
        <w:jc w:val="both"/>
      </w:pPr>
      <w:r>
        <w:rPr>
          <w:rFonts w:ascii="Times New Roman"/>
          <w:b w:val="false"/>
          <w:i w:val="false"/>
          <w:color w:val="000000"/>
          <w:sz w:val="28"/>
        </w:rPr>
        <w:t>
      солдаты (матросы) и сержанты (старшины), проходящие воинскую службу по призыву, в местах несения боевого дежурства;</w:t>
      </w:r>
    </w:p>
    <w:p>
      <w:pPr>
        <w:spacing w:after="0"/>
        <w:ind w:left="0"/>
        <w:jc w:val="both"/>
      </w:pPr>
      <w:r>
        <w:rPr>
          <w:rFonts w:ascii="Times New Roman"/>
          <w:b w:val="false"/>
          <w:i w:val="false"/>
          <w:color w:val="000000"/>
          <w:sz w:val="28"/>
        </w:rPr>
        <w:t>
      военнослужащие при размещении на полигонах, палаточных лагерях, учебных центрах и запасных аэродромах (при отсутствии мешков спальных с вкладышами и ковриков теплоизоляционных (кариматов);</w:t>
      </w:r>
    </w:p>
    <w:p>
      <w:pPr>
        <w:spacing w:after="0"/>
        <w:ind w:left="0"/>
        <w:jc w:val="both"/>
      </w:pPr>
      <w:r>
        <w:rPr>
          <w:rFonts w:ascii="Times New Roman"/>
          <w:b w:val="false"/>
          <w:i w:val="false"/>
          <w:color w:val="000000"/>
          <w:sz w:val="28"/>
        </w:rPr>
        <w:t>
      экипажи воздушных судов при размещении в гостиницах воинских частей (комнатах отдыха перелетных экипажей);</w:t>
      </w:r>
    </w:p>
    <w:p>
      <w:pPr>
        <w:spacing w:after="0"/>
        <w:ind w:left="0"/>
        <w:jc w:val="both"/>
      </w:pPr>
      <w:r>
        <w:rPr>
          <w:rFonts w:ascii="Times New Roman"/>
          <w:b w:val="false"/>
          <w:i w:val="false"/>
          <w:color w:val="000000"/>
          <w:sz w:val="28"/>
        </w:rPr>
        <w:t>
      военнослужащие и абитуриенты при сдаче вступительных экзаменов в военные учебные заведения, военные факультеты учебных заведений;</w:t>
      </w:r>
    </w:p>
    <w:p>
      <w:pPr>
        <w:spacing w:after="0"/>
        <w:ind w:left="0"/>
        <w:jc w:val="both"/>
      </w:pPr>
      <w:r>
        <w:rPr>
          <w:rFonts w:ascii="Times New Roman"/>
          <w:b w:val="false"/>
          <w:i w:val="false"/>
          <w:color w:val="000000"/>
          <w:sz w:val="28"/>
        </w:rPr>
        <w:t>
      призывники при размещении на призывных участках местных органов военного управления районов (городов областного значения).</w:t>
      </w:r>
    </w:p>
    <w:p>
      <w:pPr>
        <w:spacing w:after="0"/>
        <w:ind w:left="0"/>
        <w:jc w:val="both"/>
      </w:pPr>
      <w:r>
        <w:rPr>
          <w:rFonts w:ascii="Times New Roman"/>
          <w:b w:val="false"/>
          <w:i w:val="false"/>
          <w:color w:val="000000"/>
          <w:sz w:val="28"/>
        </w:rPr>
        <w:t>
      Срок эксплуатации постельных принадлежностей для всех контингентов, за исключением солдат (матросов) и сержантов (старшин), проходящих воинскую службу по призыву, курсантов военных учебных заведений, воспитанников Кадетского корпуса и Республиканской школы "Жас улан", исчислятся по времени прямой эксплуатации, время хранения постельных принадлежностей на складах в срок эксплуатации не засчитывается.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Полушубки овчинные отпускаются на 50 процентов списочной численности личного состава.</w:t>
      </w:r>
    </w:p>
    <w:p>
      <w:pPr>
        <w:spacing w:after="0"/>
        <w:ind w:left="0"/>
        <w:jc w:val="both"/>
      </w:pPr>
      <w:r>
        <w:rPr>
          <w:rFonts w:ascii="Times New Roman"/>
          <w:b w:val="false"/>
          <w:i w:val="false"/>
          <w:color w:val="000000"/>
          <w:sz w:val="28"/>
        </w:rPr>
        <w:t>
      Военнослужащим, получающим по нормам снабжения спецодеждой костюмы меховые, куртку и брюки десантные утепленные, а также офицерам и военнослужащим по контракту в Аэромобильных войсках полушубки овчинные не выдаются.</w:t>
      </w:r>
    </w:p>
    <w:p>
      <w:pPr>
        <w:spacing w:after="0"/>
        <w:ind w:left="0"/>
        <w:jc w:val="both"/>
      </w:pPr>
      <w:r>
        <w:rPr>
          <w:rFonts w:ascii="Times New Roman"/>
          <w:b w:val="false"/>
          <w:i w:val="false"/>
          <w:color w:val="000000"/>
          <w:sz w:val="28"/>
        </w:rPr>
        <w:t>
      2. Имущество выдается только военнослужащим, проходящим воинскую службу в соединениях, частях и учреждениях тактических органов военного управления.</w:t>
      </w:r>
    </w:p>
    <w:p>
      <w:pPr>
        <w:spacing w:after="0"/>
        <w:ind w:left="0"/>
        <w:jc w:val="both"/>
      </w:pPr>
      <w:r>
        <w:rPr>
          <w:rFonts w:ascii="Times New Roman"/>
          <w:b w:val="false"/>
          <w:i w:val="false"/>
          <w:color w:val="000000"/>
          <w:sz w:val="28"/>
        </w:rPr>
        <w:t>
      3. Валенки на резиновой подошве отпускаются в районах с холодным климатом на 50 процентов списочной численности личного состава.</w:t>
      </w:r>
    </w:p>
    <w:p>
      <w:pPr>
        <w:spacing w:after="0"/>
        <w:ind w:left="0"/>
        <w:jc w:val="both"/>
      </w:pPr>
      <w:r>
        <w:rPr>
          <w:rFonts w:ascii="Times New Roman"/>
          <w:b w:val="false"/>
          <w:i w:val="false"/>
          <w:color w:val="000000"/>
          <w:sz w:val="28"/>
        </w:rPr>
        <w:t>
      В районах с умеренным и жарким климатом валенки на резиновой подошве отпускаются только для обеспечения учебных выходов в поле на 30 процентов списочной численности личного состава. Срок носки валенок в районах с жарким климатом 4 года.</w:t>
      </w:r>
    </w:p>
    <w:p>
      <w:pPr>
        <w:spacing w:after="0"/>
        <w:ind w:left="0"/>
        <w:jc w:val="both"/>
      </w:pPr>
      <w:r>
        <w:rPr>
          <w:rFonts w:ascii="Times New Roman"/>
          <w:b w:val="false"/>
          <w:i w:val="false"/>
          <w:color w:val="000000"/>
          <w:sz w:val="28"/>
        </w:rPr>
        <w:t>
      Военнослужащим Аэромобильных войск валенки отпускаются на 100 процентов списочной численности личного состава во всех климатических районах.</w:t>
      </w:r>
    </w:p>
    <w:p>
      <w:pPr>
        <w:spacing w:after="0"/>
        <w:ind w:left="0"/>
        <w:jc w:val="both"/>
      </w:pPr>
      <w:r>
        <w:rPr>
          <w:rFonts w:ascii="Times New Roman"/>
          <w:b w:val="false"/>
          <w:i w:val="false"/>
          <w:color w:val="000000"/>
          <w:sz w:val="28"/>
        </w:rPr>
        <w:t>
      4. Рукавицы на меху отпускаются на 100 процентов списочной численности личного состава. Военнослужащим по призыву рукавицы на меху отпускаются на 1 год.</w:t>
      </w:r>
    </w:p>
    <w:p>
      <w:pPr>
        <w:spacing w:after="0"/>
        <w:ind w:left="0"/>
        <w:jc w:val="both"/>
      </w:pPr>
      <w:r>
        <w:rPr>
          <w:rFonts w:ascii="Times New Roman"/>
          <w:b w:val="false"/>
          <w:i w:val="false"/>
          <w:color w:val="000000"/>
          <w:sz w:val="28"/>
        </w:rPr>
        <w:t>
      Военнослужащим подразделений специального назначения и оперативных подразделений специального назначения войсковой части 14776, частей и подразделений поисково-спасательной службы, войсковой и оперативной разведки, горно-егерских и горно-стрелковых частей и подразделений, войсковой части 36814 рукавицы на меху по данной норме не выдаются.</w:t>
      </w:r>
    </w:p>
    <w:p>
      <w:pPr>
        <w:spacing w:after="0"/>
        <w:ind w:left="0"/>
        <w:jc w:val="both"/>
      </w:pPr>
      <w:r>
        <w:rPr>
          <w:rFonts w:ascii="Times New Roman"/>
          <w:b w:val="false"/>
          <w:i w:val="false"/>
          <w:color w:val="000000"/>
          <w:sz w:val="28"/>
        </w:rPr>
        <w:t>
      5. Мешок спальный с вкладышем и коврик теплоизоляционный (каримат) выдаются сержантам и солдатам, проходящим воинскую службу по призыву, как инвентарное имущество при проведении учений, полевых выходов и специальных мероприятий.</w:t>
      </w:r>
    </w:p>
    <w:p>
      <w:pPr>
        <w:spacing w:after="0"/>
        <w:ind w:left="0"/>
        <w:jc w:val="both"/>
      </w:pPr>
      <w:r>
        <w:rPr>
          <w:rFonts w:ascii="Times New Roman"/>
          <w:b w:val="false"/>
          <w:i w:val="false"/>
          <w:color w:val="000000"/>
          <w:sz w:val="28"/>
        </w:rPr>
        <w:t>
      6. Выдаются военнослужащим, участвующим в специальных мероприятиях и выполняющим специальные обязанности. При отсутствии сапог резиновых утепленных разрешается выдавать сапоги резиновые и носки меховые.</w:t>
      </w:r>
    </w:p>
    <w:p>
      <w:pPr>
        <w:spacing w:after="0"/>
        <w:ind w:left="0"/>
        <w:jc w:val="both"/>
      </w:pPr>
      <w:r>
        <w:rPr>
          <w:rFonts w:ascii="Times New Roman"/>
          <w:b w:val="false"/>
          <w:i w:val="false"/>
          <w:color w:val="000000"/>
          <w:sz w:val="28"/>
        </w:rPr>
        <w:t>
      7. Вместо фляги металлической в районах с жарким климатом разрешается выдавать флягу полиэтиленовую на 2 года. В Аэромобильных войсках выдается котелок комбинированный 1 штука на 4 года и чехол к котелку – 1 штука на 2 года.</w:t>
      </w:r>
    </w:p>
    <w:p>
      <w:pPr>
        <w:spacing w:after="0"/>
        <w:ind w:left="0"/>
        <w:jc w:val="both"/>
      </w:pPr>
      <w:r>
        <w:rPr>
          <w:rFonts w:ascii="Times New Roman"/>
          <w:b w:val="false"/>
          <w:i w:val="false"/>
          <w:color w:val="000000"/>
          <w:sz w:val="28"/>
        </w:rPr>
        <w:t>
      8. Выдается офицерам, сержантам и солдатам, проходящим воинскую службу по контракту, сержантам и солдатам, проходящим воинскую службу по призыву, курсантам военных учебных заведений, воспитанникам Кадетского корпуса и РШ "Жас улан", военнообязанным и студентам высших учебных заведений, призванным на сборы, за исключением летно-технического состава авиации Сил воздушной обороны.</w:t>
      </w:r>
    </w:p>
    <w:p>
      <w:pPr>
        <w:spacing w:after="0"/>
        <w:ind w:left="0"/>
        <w:jc w:val="both"/>
      </w:pPr>
      <w:r>
        <w:rPr>
          <w:rFonts w:ascii="Times New Roman"/>
          <w:b w:val="false"/>
          <w:i w:val="false"/>
          <w:color w:val="000000"/>
          <w:sz w:val="28"/>
        </w:rPr>
        <w:t>
      Военнослужащим подразделений специального назначения и оперативных подразделений специального назначения войсковой части 14776, частей и подразделений поисково-спасательной службы, войсковой и оперативной разведки, горно-егерских и горно-стрелковых частей и подразделений, войсковой части 36814, фляги металлические, чехлы к флягам, котелок металлический по данной норме не выдаются.</w:t>
      </w:r>
    </w:p>
    <w:p>
      <w:pPr>
        <w:spacing w:after="0"/>
        <w:ind w:left="0"/>
        <w:jc w:val="both"/>
      </w:pPr>
      <w:r>
        <w:rPr>
          <w:rFonts w:ascii="Times New Roman"/>
          <w:b w:val="false"/>
          <w:i w:val="false"/>
          <w:color w:val="000000"/>
          <w:sz w:val="28"/>
        </w:rPr>
        <w:t>
      9. Военнослужащим подразделений специального назначения и оперативных подразделений специального назначения войсковой части 14776, военнослужащим войсковой части 36814, летному составу фронтовой и военно-транспортной авиации, инженерно-техническому составу авиации Сил воздушной обороны бронежилет и шлем защитный по данной норме не выдаются. Летному составу армейской авиации Сил воздушной обороны выдается только бронежилет.</w:t>
      </w:r>
    </w:p>
    <w:p>
      <w:pPr>
        <w:spacing w:after="0"/>
        <w:ind w:left="0"/>
        <w:jc w:val="both"/>
      </w:pPr>
      <w:r>
        <w:rPr>
          <w:rFonts w:ascii="Times New Roman"/>
          <w:b w:val="false"/>
          <w:i w:val="false"/>
          <w:color w:val="000000"/>
          <w:sz w:val="28"/>
        </w:rPr>
        <w:t>
      10. Военнослужащим подразделений специального назначения и оперативных подразделений специального назначения войсковой части 14776, частей и подразделений поисково-спасательной службы, специалистам-расследователям авиационных происшествий органов безопасности полетов, войсковой и оперативной разведки, горно-егерских и горно-стрелковых частей и подразделений, войсковой части 36814, подразделений охраны специального назначения военной полиции, подразделений оперативного реагирования военной полиции шапка-маска шерстяная по данной норме не выдается.</w:t>
      </w:r>
    </w:p>
    <w:p>
      <w:pPr>
        <w:spacing w:after="0"/>
        <w:ind w:left="0"/>
        <w:jc w:val="both"/>
      </w:pPr>
      <w:r>
        <w:rPr>
          <w:rFonts w:ascii="Times New Roman"/>
          <w:b w:val="false"/>
          <w:i w:val="false"/>
          <w:color w:val="000000"/>
          <w:sz w:val="28"/>
        </w:rPr>
        <w:t>
      11. Военнослужащим подразделений специального назначения и оперативных подразделений специального назначения войсковой части 14776, войсковой и оперативной разведки, горно-егерских и горно-стрелковых частей и подразделений, войсковой части 36814, подразделений оперативного реагирования военной полиции жилет разгрузочный, костюм маскировочный зимний по данной норме не выдаются.</w:t>
      </w:r>
    </w:p>
    <w:p>
      <w:pPr>
        <w:spacing w:after="0"/>
        <w:ind w:left="0"/>
        <w:jc w:val="both"/>
      </w:pPr>
      <w:r>
        <w:rPr>
          <w:rFonts w:ascii="Times New Roman"/>
          <w:b w:val="false"/>
          <w:i w:val="false"/>
          <w:color w:val="000000"/>
          <w:sz w:val="28"/>
        </w:rPr>
        <w:t>
      Сержантам и солдатам, проходящим воинскую службу по призыву, курсантам военных учебных заведений (военных факультетов учебных заведений), воспитанникам Кадетского корпуса и РШ "Жас улан", военнообязанным и студентам высших учебных заведений, призванным на сборы вместо жилета разгрузочного разрешается выдавать лямки плечевые.</w:t>
      </w:r>
    </w:p>
    <w:p>
      <w:pPr>
        <w:spacing w:after="0"/>
        <w:ind w:left="0"/>
        <w:jc w:val="both"/>
      </w:pPr>
      <w:r>
        <w:rPr>
          <w:rFonts w:ascii="Times New Roman"/>
          <w:b w:val="false"/>
          <w:i w:val="false"/>
          <w:color w:val="000000"/>
          <w:sz w:val="28"/>
        </w:rPr>
        <w:t>
      12. Выдается сержантам и солдатам, проходящим воинскую службу по призыву, курсантам военных учебных заведений (военных факультетов учебных заведений), воспитанникам Кадетского корпуса и РШ "Жас улан", военнообязанным и студентам высших учебных заведений, призванным на сборы.</w:t>
      </w:r>
    </w:p>
    <w:p>
      <w:pPr>
        <w:spacing w:after="0"/>
        <w:ind w:left="0"/>
        <w:jc w:val="both"/>
      </w:pPr>
      <w:r>
        <w:rPr>
          <w:rFonts w:ascii="Times New Roman"/>
          <w:b w:val="false"/>
          <w:i w:val="false"/>
          <w:color w:val="000000"/>
          <w:sz w:val="28"/>
        </w:rPr>
        <w:t>
      13. Военнослужащим подразделений специального назначения и оперативных подразделений специального назначения войсковой части 14776, частей и подразделений поисково-спасательной службы, специалистам-расследователям авиационных происшествий органов безопасности полетов, войсковой и оперативной разведки, горно-егерских и горно-стрелковых частей и подразделений, войсковой части 36814 защитные щитки на локти и голени, полог противомоскитный и накомарник противомоскитный по данной норме не выдаются.</w:t>
      </w:r>
    </w:p>
    <w:p>
      <w:pPr>
        <w:spacing w:after="0"/>
        <w:ind w:left="0"/>
        <w:jc w:val="both"/>
      </w:pPr>
      <w:r>
        <w:rPr>
          <w:rFonts w:ascii="Times New Roman"/>
          <w:b w:val="false"/>
          <w:i w:val="false"/>
          <w:color w:val="000000"/>
          <w:sz w:val="28"/>
        </w:rPr>
        <w:t>
      14. Военнослужащим, проходящим воинскую службу на катерах и надводных (сторожевых) кораблях, бронежилеты по данной норме не выдаются.</w:t>
      </w:r>
    </w:p>
    <w:p>
      <w:pPr>
        <w:spacing w:after="0"/>
        <w:ind w:left="0"/>
        <w:jc w:val="both"/>
      </w:pPr>
      <w:r>
        <w:rPr>
          <w:rFonts w:ascii="Times New Roman"/>
          <w:b w:val="false"/>
          <w:i w:val="false"/>
          <w:color w:val="000000"/>
          <w:sz w:val="28"/>
        </w:rPr>
        <w:t>
      15. Разрешается приобретать и выдавать подушки с искусственным наполнителем.</w:t>
      </w:r>
    </w:p>
    <w:p>
      <w:pPr>
        <w:spacing w:after="0"/>
        <w:ind w:left="0"/>
        <w:jc w:val="both"/>
      </w:pPr>
      <w:r>
        <w:rPr>
          <w:rFonts w:ascii="Times New Roman"/>
          <w:b w:val="false"/>
          <w:i w:val="false"/>
          <w:color w:val="000000"/>
          <w:sz w:val="28"/>
        </w:rPr>
        <w:t>
      16. Для солдат (матросов) и сержантов (старшин), проходящих воинскую службу по призыву, курсантов военных учебных заведений, воспитанников Кадетского корпуса и Республиканской школы "Жас улан" наволочки подушечные верхние выдаются 3 шт. на 1 год, простыни 6 шт. на 1 год.</w:t>
      </w:r>
    </w:p>
    <w:p>
      <w:pPr>
        <w:spacing w:after="0"/>
        <w:ind w:left="0"/>
        <w:jc w:val="both"/>
      </w:pPr>
      <w:r>
        <w:rPr>
          <w:rFonts w:ascii="Times New Roman"/>
          <w:b w:val="false"/>
          <w:i w:val="false"/>
          <w:color w:val="000000"/>
          <w:sz w:val="28"/>
        </w:rPr>
        <w:t>
      17. Солдаты (матросы) и сержанты (старшины), проходящие воинскую службу по призыву, курсанты военных учебных заведений, воспитанники Кадетского корпуса и Республиканской школы "Жас улан" полотенцами хлопчатобумажными по данной норме не обеспечиваются.</w:t>
      </w:r>
    </w:p>
    <w:p>
      <w:pPr>
        <w:spacing w:after="0"/>
        <w:ind w:left="0"/>
        <w:jc w:val="both"/>
      </w:pPr>
      <w:r>
        <w:rPr>
          <w:rFonts w:ascii="Times New Roman"/>
          <w:b w:val="false"/>
          <w:i w:val="false"/>
          <w:color w:val="000000"/>
          <w:sz w:val="28"/>
        </w:rPr>
        <w:t>
      18. Пододеяльник, покрывало хлопчатобумажное выдаются для воспитанников Кадетского корпуса и РШ "Жас улан".</w:t>
      </w:r>
    </w:p>
    <w:p>
      <w:pPr>
        <w:spacing w:after="0"/>
        <w:ind w:left="0"/>
        <w:jc w:val="both"/>
      </w:pPr>
      <w:r>
        <w:rPr>
          <w:rFonts w:ascii="Times New Roman"/>
          <w:b w:val="false"/>
          <w:i w:val="false"/>
          <w:color w:val="000000"/>
          <w:sz w:val="28"/>
        </w:rPr>
        <w:t>
      19. Разрешается также изготовление подматрацников и прикроватных ковриков воинскими частями и учреждениями из списанных предметов вещевого имущества.</w:t>
      </w:r>
    </w:p>
    <w:bookmarkStart w:name="z25" w:id="25"/>
    <w:p>
      <w:pPr>
        <w:spacing w:after="0"/>
        <w:ind w:left="0"/>
        <w:jc w:val="both"/>
      </w:pPr>
      <w:r>
        <w:rPr>
          <w:rFonts w:ascii="Times New Roman"/>
          <w:b w:val="false"/>
          <w:i w:val="false"/>
          <w:color w:val="000000"/>
          <w:sz w:val="28"/>
        </w:rPr>
        <w:t>
                                  Норма № 17</w:t>
      </w:r>
    </w:p>
    <w:bookmarkEnd w:id="25"/>
    <w:p>
      <w:pPr>
        <w:spacing w:after="0"/>
        <w:ind w:left="0"/>
        <w:jc w:val="both"/>
      </w:pPr>
      <w:r>
        <w:rPr>
          <w:rFonts w:ascii="Times New Roman"/>
          <w:b w:val="false"/>
          <w:i w:val="false"/>
          <w:color w:val="000000"/>
          <w:sz w:val="28"/>
        </w:rPr>
        <w:t>
              снабжения спецодеждой военнослужащих экипажей боевых</w:t>
      </w:r>
    </w:p>
    <w:p>
      <w:pPr>
        <w:spacing w:after="0"/>
        <w:ind w:left="0"/>
        <w:jc w:val="both"/>
      </w:pPr>
      <w:r>
        <w:rPr>
          <w:rFonts w:ascii="Times New Roman"/>
          <w:b w:val="false"/>
          <w:i w:val="false"/>
          <w:color w:val="000000"/>
          <w:sz w:val="28"/>
        </w:rPr>
        <w:t>
          машин, военнослужащих и гражданского персонала, обслуживающих</w:t>
      </w:r>
    </w:p>
    <w:p>
      <w:pPr>
        <w:spacing w:after="0"/>
        <w:ind w:left="0"/>
        <w:jc w:val="both"/>
      </w:pPr>
      <w:r>
        <w:rPr>
          <w:rFonts w:ascii="Times New Roman"/>
          <w:b w:val="false"/>
          <w:i w:val="false"/>
          <w:color w:val="000000"/>
          <w:sz w:val="28"/>
        </w:rPr>
        <w:t>
              автомобильную технику и специалистов ремонтных частей</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для танкистов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для танкистов утепленный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утепленный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кирзовые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трикотажные рабочие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маслобензостойкий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Наушники противошумные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Выдаются военнослужащим, входящим в состав экипажей танков, боевых машин пехоты (десанта), бронетранспортеров, бронированных гусеничных транспортеров-тягачей и машин на их базе, самоходно-артиллерийских и зенитных самоходных установок. Курсантам военных учебных заведений и учебных частей и подразделений танковых войск выдаются на 30 процентов списочной численности.</w:t>
      </w:r>
    </w:p>
    <w:p>
      <w:pPr>
        <w:spacing w:after="0"/>
        <w:ind w:left="0"/>
        <w:jc w:val="both"/>
      </w:pPr>
      <w:r>
        <w:rPr>
          <w:rFonts w:ascii="Times New Roman"/>
          <w:b w:val="false"/>
          <w:i w:val="false"/>
          <w:color w:val="000000"/>
          <w:sz w:val="28"/>
        </w:rPr>
        <w:t>
      2. Выдаются военнослужащим и гражданскому персоналу ремонтных подразделений, непосредственно работающим по ремонту военной техники и вооружения, а также водителям, трактористам, механикам, работающих на автомобилях, тракторах, погрузчиках, кранах, транспортерах, гусеничных тягачах и других машинах на их базе, проводящим пробеговые испытания автомобилей, занятым обучением вождению автомобилей и работающие непосредственно по ремонту автомобильной техники в ремонтных подразделениях. Вместо костюма установленного цвета разрешается выдавать полевые куртка и брюки прямого покроя камуфляжной расцветки 2 категории, вместо костюма утепленного установленного цвета – полевые утепленные куртка и брюки прямого покроя камуфляжной расцветки 2 категории, вместо фуражки хлопчатобумажной – фуражку полевую камуфляжной расцветки 2 категории.</w:t>
      </w:r>
    </w:p>
    <w:p>
      <w:pPr>
        <w:spacing w:after="0"/>
        <w:ind w:left="0"/>
        <w:jc w:val="both"/>
      </w:pPr>
      <w:r>
        <w:rPr>
          <w:rFonts w:ascii="Times New Roman"/>
          <w:b w:val="false"/>
          <w:i w:val="false"/>
          <w:color w:val="000000"/>
          <w:sz w:val="28"/>
        </w:rPr>
        <w:t>
      Водители легковых автомобилей спецодеждой по данной норме не обеспечиваются.</w:t>
      </w:r>
    </w:p>
    <w:p>
      <w:pPr>
        <w:spacing w:after="0"/>
        <w:ind w:left="0"/>
        <w:jc w:val="both"/>
      </w:pPr>
      <w:r>
        <w:rPr>
          <w:rFonts w:ascii="Times New Roman"/>
          <w:b w:val="false"/>
          <w:i w:val="false"/>
          <w:color w:val="000000"/>
          <w:sz w:val="28"/>
        </w:rPr>
        <w:t>
      3. Военнослужащим и гражданскому персоналу ремонтных подразделений, непосредственно работающим по ремонту боевых машин, вместо костюма установленного цвета разрешается выдавать костюм маслобензостойкий.</w:t>
      </w:r>
    </w:p>
    <w:p>
      <w:pPr>
        <w:spacing w:after="0"/>
        <w:ind w:left="0"/>
        <w:jc w:val="both"/>
      </w:pPr>
      <w:r>
        <w:rPr>
          <w:rFonts w:ascii="Times New Roman"/>
          <w:b w:val="false"/>
          <w:i w:val="false"/>
          <w:color w:val="000000"/>
          <w:sz w:val="28"/>
        </w:rPr>
        <w:t>
      4. Костюм утепленный установленного цвета курсантам военных учебных заведений выдается на срок обучения. Военнослужащим, гражданскому персоналу, работающим по ремонту техники в отапливаемых помещениях при температуре + 18 С и выше, костюм утепленный установленного цвета не выдается.</w:t>
      </w:r>
    </w:p>
    <w:p>
      <w:pPr>
        <w:spacing w:after="0"/>
        <w:ind w:left="0"/>
        <w:jc w:val="both"/>
      </w:pPr>
      <w:r>
        <w:rPr>
          <w:rFonts w:ascii="Times New Roman"/>
          <w:b w:val="false"/>
          <w:i w:val="false"/>
          <w:color w:val="000000"/>
          <w:sz w:val="28"/>
        </w:rPr>
        <w:t>
      5. Выдаются военнослужащим и гражданскому персоналу, постоянно занятым на работах по разборке, промывке, подготовке и испытанию двигателей (моторов), текущему ремонту и профилактике машин.</w:t>
      </w:r>
    </w:p>
    <w:bookmarkStart w:name="z26" w:id="26"/>
    <w:p>
      <w:pPr>
        <w:spacing w:after="0"/>
        <w:ind w:left="0"/>
        <w:jc w:val="both"/>
      </w:pPr>
      <w:r>
        <w:rPr>
          <w:rFonts w:ascii="Times New Roman"/>
          <w:b w:val="false"/>
          <w:i w:val="false"/>
          <w:color w:val="000000"/>
          <w:sz w:val="28"/>
        </w:rPr>
        <w:t>
                                  Норма № 18</w:t>
      </w:r>
    </w:p>
    <w:bookmarkEnd w:id="26"/>
    <w:p>
      <w:pPr>
        <w:spacing w:after="0"/>
        <w:ind w:left="0"/>
        <w:jc w:val="both"/>
      </w:pPr>
      <w:r>
        <w:rPr>
          <w:rFonts w:ascii="Times New Roman"/>
          <w:b w:val="false"/>
          <w:i w:val="false"/>
          <w:color w:val="000000"/>
          <w:sz w:val="28"/>
        </w:rPr>
        <w:t>
                 снабжения спецодеждой военнослужащих на катерах</w:t>
      </w:r>
    </w:p>
    <w:p>
      <w:pPr>
        <w:spacing w:after="0"/>
        <w:ind w:left="0"/>
        <w:jc w:val="both"/>
      </w:pPr>
      <w:r>
        <w:rPr>
          <w:rFonts w:ascii="Times New Roman"/>
          <w:b w:val="false"/>
          <w:i w:val="false"/>
          <w:color w:val="000000"/>
          <w:sz w:val="28"/>
        </w:rPr>
        <w:t>
               и надводных (сторожевых) кораблях, осмотровых групп</w:t>
      </w:r>
    </w:p>
    <w:p>
      <w:pPr>
        <w:spacing w:after="0"/>
        <w:ind w:left="0"/>
        <w:jc w:val="both"/>
      </w:pPr>
      <w:r>
        <w:rPr>
          <w:rFonts w:ascii="Times New Roman"/>
          <w:b w:val="false"/>
          <w:i w:val="false"/>
          <w:color w:val="000000"/>
          <w:sz w:val="28"/>
        </w:rPr>
        <w:t>
                    морских частей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(куртка и брюки) плавающие утепленные из водоупорной ткани с капюшоном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шерстяной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(куртка и брюки) прорезиненный штормовой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кожаные удлиненные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резиновые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на меху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брезентовые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Картодержатель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 плавучий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утепленные на противоскользящей подошве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 учебном центре по подготовке специалистов Военно-морских сил для обеспечения курсантов, обучающихся по программе водителей малых катеров, выдаются на каждый катер 5 комплектов костюмов из водоупорной ткани с утеплителем на 6 лет, 5 комплектов костюмов хлопчатобумажных темно-синего цвета на 1 год и 5 пар резиновых сапог на 2 года.</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Перчатки кожаные выдаются личному составу верхних команд, рукавицы на меху выдаются всему личному.</w:t>
      </w:r>
    </w:p>
    <w:p>
      <w:pPr>
        <w:spacing w:after="0"/>
        <w:ind w:left="0"/>
        <w:jc w:val="both"/>
      </w:pPr>
      <w:r>
        <w:rPr>
          <w:rFonts w:ascii="Times New Roman"/>
          <w:b w:val="false"/>
          <w:i w:val="false"/>
          <w:color w:val="000000"/>
          <w:sz w:val="28"/>
        </w:rPr>
        <w:t>
      2. Выдается военнослужащим осмотровых групп кораблей и катеров.</w:t>
      </w:r>
    </w:p>
    <w:p>
      <w:pPr>
        <w:spacing w:after="0"/>
        <w:ind w:left="0"/>
        <w:jc w:val="both"/>
      </w:pPr>
      <w:r>
        <w:rPr>
          <w:rFonts w:ascii="Times New Roman"/>
          <w:b w:val="false"/>
          <w:i w:val="false"/>
          <w:color w:val="000000"/>
          <w:sz w:val="28"/>
        </w:rPr>
        <w:t>
      3. Рукавицы брезентовые выдаются матросам и старшинам нижних и швартовых команд.</w:t>
      </w:r>
    </w:p>
    <w:p>
      <w:pPr>
        <w:spacing w:after="0"/>
        <w:ind w:left="0"/>
        <w:jc w:val="both"/>
      </w:pPr>
      <w:r>
        <w:rPr>
          <w:rFonts w:ascii="Times New Roman"/>
          <w:b w:val="false"/>
          <w:i w:val="false"/>
          <w:color w:val="000000"/>
          <w:sz w:val="28"/>
        </w:rPr>
        <w:t>
      4. Сапоги резиновые выдаются во всех климатических районах на 100 процентов личного состава команд кораблей. При отсутствии сапог резиновых утепленных разрешается отпускать сапоги резиновые и носки меховые на срок носки сапог.</w:t>
      </w:r>
    </w:p>
    <w:p>
      <w:pPr>
        <w:spacing w:after="0"/>
        <w:ind w:left="0"/>
        <w:jc w:val="both"/>
      </w:pPr>
      <w:r>
        <w:rPr>
          <w:rFonts w:ascii="Times New Roman"/>
          <w:b w:val="false"/>
          <w:i w:val="false"/>
          <w:color w:val="000000"/>
          <w:sz w:val="28"/>
        </w:rPr>
        <w:t>
      5. Картодержатель выдается только командирам катеров, где нет штурманской рубки.</w:t>
      </w:r>
    </w:p>
    <w:bookmarkStart w:name="z27" w:id="27"/>
    <w:p>
      <w:pPr>
        <w:spacing w:after="0"/>
        <w:ind w:left="0"/>
        <w:jc w:val="both"/>
      </w:pPr>
      <w:r>
        <w:rPr>
          <w:rFonts w:ascii="Times New Roman"/>
          <w:b w:val="false"/>
          <w:i w:val="false"/>
          <w:color w:val="000000"/>
          <w:sz w:val="28"/>
        </w:rPr>
        <w:t>
                                   Норма № 19</w:t>
      </w:r>
    </w:p>
    <w:bookmarkEnd w:id="27"/>
    <w:p>
      <w:pPr>
        <w:spacing w:after="0"/>
        <w:ind w:left="0"/>
        <w:jc w:val="both"/>
      </w:pPr>
      <w:r>
        <w:rPr>
          <w:rFonts w:ascii="Times New Roman"/>
          <w:b w:val="false"/>
          <w:i w:val="false"/>
          <w:color w:val="000000"/>
          <w:sz w:val="28"/>
        </w:rPr>
        <w:t>
                   снабжения постовой одеждой и обмундированием</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один пост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Тулуп овчинный (или полушубок)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брезентовый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Валенки на резиновой подошве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Подшлемник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хлопчатобумажная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хлопчатобумажный летний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утепленный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Снаряжение кожаное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Плащ-палатка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 меховые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обеспечиваются военнослужащие наружных караульных и пожарных постов воинских частей (подразделений) и караулы, сопровождающие грузы по железнодорожным и водным путям.</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Подшлемники отпускаются в районах с холодным климатом, а для личного состава караулов сопровождающих грузы и в районах с умеренным климатом.</w:t>
      </w:r>
    </w:p>
    <w:p>
      <w:pPr>
        <w:spacing w:after="0"/>
        <w:ind w:left="0"/>
        <w:jc w:val="both"/>
      </w:pPr>
      <w:r>
        <w:rPr>
          <w:rFonts w:ascii="Times New Roman"/>
          <w:b w:val="false"/>
          <w:i w:val="false"/>
          <w:color w:val="000000"/>
          <w:sz w:val="28"/>
        </w:rPr>
        <w:t>
      2. Выдаются только военнослужащим подразделений оперативного реагирования военной полиции.</w:t>
      </w:r>
    </w:p>
    <w:p>
      <w:pPr>
        <w:spacing w:after="0"/>
        <w:ind w:left="0"/>
        <w:jc w:val="both"/>
      </w:pPr>
      <w:r>
        <w:rPr>
          <w:rFonts w:ascii="Times New Roman"/>
          <w:b w:val="false"/>
          <w:i w:val="false"/>
          <w:color w:val="000000"/>
          <w:sz w:val="28"/>
        </w:rPr>
        <w:t>
      3. Вместо унт меховых разрешается выдавать сапоги меховые.</w:t>
      </w:r>
    </w:p>
    <w:bookmarkStart w:name="z28" w:id="28"/>
    <w:p>
      <w:pPr>
        <w:spacing w:after="0"/>
        <w:ind w:left="0"/>
        <w:jc w:val="both"/>
      </w:pPr>
      <w:r>
        <w:rPr>
          <w:rFonts w:ascii="Times New Roman"/>
          <w:b w:val="false"/>
          <w:i w:val="false"/>
          <w:color w:val="000000"/>
          <w:sz w:val="28"/>
        </w:rPr>
        <w:t>
                                  Норма № 20</w:t>
      </w:r>
    </w:p>
    <w:bookmarkEnd w:id="28"/>
    <w:p>
      <w:pPr>
        <w:spacing w:after="0"/>
        <w:ind w:left="0"/>
        <w:jc w:val="both"/>
      </w:pPr>
      <w:r>
        <w:rPr>
          <w:rFonts w:ascii="Times New Roman"/>
          <w:b w:val="false"/>
          <w:i w:val="false"/>
          <w:color w:val="000000"/>
          <w:sz w:val="28"/>
        </w:rPr>
        <w:t>
              снабжения вещевым и санитарно-хозяйственным имуществом</w:t>
      </w:r>
    </w:p>
    <w:p>
      <w:pPr>
        <w:spacing w:after="0"/>
        <w:ind w:left="0"/>
        <w:jc w:val="both"/>
      </w:pPr>
      <w:r>
        <w:rPr>
          <w:rFonts w:ascii="Times New Roman"/>
          <w:b w:val="false"/>
          <w:i w:val="false"/>
          <w:color w:val="000000"/>
          <w:sz w:val="28"/>
        </w:rPr>
        <w:t>
                      лечебных учреждений и подразделений</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одну койку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Верхняя одежда и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убор госпитальный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(куртка и брюки) летний госпитальный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хлопчатобумажная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хлопчатобумажный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 госпитальное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 процедурное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Постельные принадлежности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Наволочка подушечная верхняя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Подушка перовая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Простыня хлопчатобумажная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Пододеяльник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ватный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шерстяное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хлопчатобумажное (покрывало)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Теплые вещи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шерстяная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шерстяной с утеплителем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(куртка и брюки) утепленный госпитальный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байковый госпитальный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спальный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хранения и дезинфекции вещей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Галоши на валенки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госпитальные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обеспечиваются военные госпитали, отдельные медицинские батальоны и роты, лазареты и медицинские пункты.</w:t>
      </w:r>
    </w:p>
    <w:p>
      <w:pPr>
        <w:spacing w:after="0"/>
        <w:ind w:left="0"/>
        <w:jc w:val="both"/>
      </w:pPr>
      <w:r>
        <w:rPr>
          <w:rFonts w:ascii="Times New Roman"/>
          <w:b w:val="false"/>
          <w:i w:val="false"/>
          <w:color w:val="000000"/>
          <w:sz w:val="28"/>
        </w:rPr>
        <w:t>
      Кабинеты врачей (врачей поликлиник) и лечебно-диагностических отделений (кабинеты) физиотерапевтических отделений (кабинетов), медпункты обеспечиваются из расчета на одну кушетку: 1 подушка на 6 лет, 3 простыни на 1 год, 2 наволочки подушечные верхние на 1 год.</w:t>
      </w:r>
    </w:p>
    <w:p>
      <w:pPr>
        <w:spacing w:after="0"/>
        <w:ind w:left="0"/>
        <w:jc w:val="both"/>
      </w:pPr>
      <w:r>
        <w:rPr>
          <w:rFonts w:ascii="Times New Roman"/>
          <w:b w:val="false"/>
          <w:i w:val="false"/>
          <w:color w:val="000000"/>
          <w:sz w:val="28"/>
        </w:rPr>
        <w:t>
      Полотенце хлопчатобумажное, положенное врачам в клиниках, разрешается заменять на полотенце бумажное 50 м в месяц.</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Для инфекционных, хирургических и гнойных отделений госпиталей дополнительно выдаются на 1 год 3 комплекта нательного белья, 3 наволочки подушечные верхние и 4 простыни.</w:t>
      </w:r>
    </w:p>
    <w:p>
      <w:pPr>
        <w:spacing w:after="0"/>
        <w:ind w:left="0"/>
        <w:jc w:val="both"/>
      </w:pPr>
      <w:r>
        <w:rPr>
          <w:rFonts w:ascii="Times New Roman"/>
          <w:b w:val="false"/>
          <w:i w:val="false"/>
          <w:color w:val="000000"/>
          <w:sz w:val="28"/>
        </w:rPr>
        <w:t>
      2. Халаты хлопчатобумажные медицинские отпускаются для лиц, посещающих больных в госпиталях и лазаретах, на 30 процентов штатного количества коек.</w:t>
      </w:r>
    </w:p>
    <w:p>
      <w:pPr>
        <w:spacing w:after="0"/>
        <w:ind w:left="0"/>
        <w:jc w:val="both"/>
      </w:pPr>
      <w:r>
        <w:rPr>
          <w:rFonts w:ascii="Times New Roman"/>
          <w:b w:val="false"/>
          <w:i w:val="false"/>
          <w:color w:val="000000"/>
          <w:sz w:val="28"/>
        </w:rPr>
        <w:t>
      3. Для операционных и перевязочных нужд дополнительно отпускаются:</w:t>
      </w:r>
    </w:p>
    <w:p>
      <w:pPr>
        <w:spacing w:after="0"/>
        <w:ind w:left="0"/>
        <w:jc w:val="both"/>
      </w:pPr>
      <w:r>
        <w:rPr>
          <w:rFonts w:ascii="Times New Roman"/>
          <w:b w:val="false"/>
          <w:i w:val="false"/>
          <w:color w:val="000000"/>
          <w:sz w:val="28"/>
        </w:rPr>
        <w:t>
      полотенца хлопчатобумажные по 4 штуки на 1 год на 50 процентов штатного количества коек;</w:t>
      </w:r>
    </w:p>
    <w:p>
      <w:pPr>
        <w:spacing w:after="0"/>
        <w:ind w:left="0"/>
        <w:jc w:val="both"/>
      </w:pPr>
      <w:r>
        <w:rPr>
          <w:rFonts w:ascii="Times New Roman"/>
          <w:b w:val="false"/>
          <w:i w:val="false"/>
          <w:color w:val="000000"/>
          <w:sz w:val="28"/>
        </w:rPr>
        <w:t>
      наволочки подушечные верхних по 3 штуки на 1 год на 10 процентов штатного количества коек;</w:t>
      </w:r>
    </w:p>
    <w:p>
      <w:pPr>
        <w:spacing w:after="0"/>
        <w:ind w:left="0"/>
        <w:jc w:val="both"/>
      </w:pPr>
      <w:r>
        <w:rPr>
          <w:rFonts w:ascii="Times New Roman"/>
          <w:b w:val="false"/>
          <w:i w:val="false"/>
          <w:color w:val="000000"/>
          <w:sz w:val="28"/>
        </w:rPr>
        <w:t>
      простыни по 4 штуки на 1 год на 50 процентов штатного количества коек.</w:t>
      </w:r>
    </w:p>
    <w:p>
      <w:pPr>
        <w:spacing w:after="0"/>
        <w:ind w:left="0"/>
        <w:jc w:val="both"/>
      </w:pPr>
      <w:r>
        <w:rPr>
          <w:rFonts w:ascii="Times New Roman"/>
          <w:b w:val="false"/>
          <w:i w:val="false"/>
          <w:color w:val="000000"/>
          <w:sz w:val="28"/>
        </w:rPr>
        <w:t>
      4. Разрешается выдавать вместо пододеяльника - пододеяльник набивной, вместо подушки перовой – подушки с искусственным наполнителем, вместо простыни хлопчатобумажной – простынь набивную, вместо наволочки подушечной верхней – наволочку подушечную верхнею набивную.</w:t>
      </w:r>
    </w:p>
    <w:p>
      <w:pPr>
        <w:spacing w:after="0"/>
        <w:ind w:left="0"/>
        <w:jc w:val="both"/>
      </w:pPr>
      <w:r>
        <w:rPr>
          <w:rFonts w:ascii="Times New Roman"/>
          <w:b w:val="false"/>
          <w:i w:val="false"/>
          <w:color w:val="000000"/>
          <w:sz w:val="28"/>
        </w:rPr>
        <w:t>
      5. Мешки спальные отпускаются только туберкулезным отделениям госпиталей, а также по 2 штуки на каждый штатный санитарный автомобиль.</w:t>
      </w:r>
    </w:p>
    <w:p>
      <w:pPr>
        <w:spacing w:after="0"/>
        <w:ind w:left="0"/>
        <w:jc w:val="both"/>
      </w:pPr>
      <w:r>
        <w:rPr>
          <w:rFonts w:ascii="Times New Roman"/>
          <w:b w:val="false"/>
          <w:i w:val="false"/>
          <w:color w:val="000000"/>
          <w:sz w:val="28"/>
        </w:rPr>
        <w:t>
      6. Мешки для хранения и дезинфекции вещей отпускаются на 100 процентов штатного количества коек.</w:t>
      </w:r>
    </w:p>
    <w:bookmarkStart w:name="z29" w:id="29"/>
    <w:p>
      <w:pPr>
        <w:spacing w:after="0"/>
        <w:ind w:left="0"/>
        <w:jc w:val="both"/>
      </w:pPr>
      <w:r>
        <w:rPr>
          <w:rFonts w:ascii="Times New Roman"/>
          <w:b w:val="false"/>
          <w:i w:val="false"/>
          <w:color w:val="000000"/>
          <w:sz w:val="28"/>
        </w:rPr>
        <w:t>
                                  Норма № 21</w:t>
      </w:r>
    </w:p>
    <w:bookmarkEnd w:id="29"/>
    <w:p>
      <w:pPr>
        <w:spacing w:after="0"/>
        <w:ind w:left="0"/>
        <w:jc w:val="both"/>
      </w:pPr>
      <w:r>
        <w:rPr>
          <w:rFonts w:ascii="Times New Roman"/>
          <w:b w:val="false"/>
          <w:i w:val="false"/>
          <w:color w:val="000000"/>
          <w:sz w:val="28"/>
        </w:rPr>
        <w:t>
             снабжения вещевым и санитарно-хозяйственным имуществом</w:t>
      </w:r>
    </w:p>
    <w:p>
      <w:pPr>
        <w:spacing w:after="0"/>
        <w:ind w:left="0"/>
        <w:jc w:val="both"/>
      </w:pPr>
      <w:r>
        <w:rPr>
          <w:rFonts w:ascii="Times New Roman"/>
          <w:b w:val="false"/>
          <w:i w:val="false"/>
          <w:color w:val="000000"/>
          <w:sz w:val="28"/>
        </w:rPr>
        <w:t>
                     гинекологических отделений госпиталей</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одну койку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хлопчатобумажная женская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 подушечная верхняя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утепленный женский госпитальный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полушерстяное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летнее (покрывало)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ватный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 перовая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госпитальные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женский госпитальный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Косынка хлопчатобумажная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bookmarkStart w:name="z30" w:id="30"/>
    <w:p>
      <w:pPr>
        <w:spacing w:after="0"/>
        <w:ind w:left="0"/>
        <w:jc w:val="both"/>
      </w:pPr>
      <w:r>
        <w:rPr>
          <w:rFonts w:ascii="Times New Roman"/>
          <w:b w:val="false"/>
          <w:i w:val="false"/>
          <w:color w:val="000000"/>
          <w:sz w:val="28"/>
        </w:rPr>
        <w:t>
                                  Норма № 22</w:t>
      </w:r>
    </w:p>
    <w:bookmarkEnd w:id="30"/>
    <w:p>
      <w:pPr>
        <w:spacing w:after="0"/>
        <w:ind w:left="0"/>
        <w:jc w:val="both"/>
      </w:pPr>
      <w:r>
        <w:rPr>
          <w:rFonts w:ascii="Times New Roman"/>
          <w:b w:val="false"/>
          <w:i w:val="false"/>
          <w:color w:val="000000"/>
          <w:sz w:val="28"/>
        </w:rPr>
        <w:t>
         снабжения спецодеждой военнослужащих медицинских и ветеринарных</w:t>
      </w:r>
    </w:p>
    <w:p>
      <w:pPr>
        <w:spacing w:after="0"/>
        <w:ind w:left="0"/>
        <w:jc w:val="both"/>
      </w:pPr>
      <w:r>
        <w:rPr>
          <w:rFonts w:ascii="Times New Roman"/>
          <w:b w:val="false"/>
          <w:i w:val="false"/>
          <w:color w:val="000000"/>
          <w:sz w:val="28"/>
        </w:rPr>
        <w:t>
            частей, учреждений и подразделений (инвентарное имущество)</w:t>
      </w:r>
    </w:p>
    <w:p>
      <w:pPr>
        <w:spacing w:after="0"/>
        <w:ind w:left="0"/>
        <w:jc w:val="both"/>
      </w:pPr>
      <w:r>
        <w:rPr>
          <w:rFonts w:ascii="Times New Roman"/>
          <w:b w:val="false"/>
          <w:i w:val="false"/>
          <w:color w:val="000000"/>
          <w:sz w:val="28"/>
        </w:rPr>
        <w:t>
               (врачам, среднему и младшему медицинскому персоналу</w:t>
      </w:r>
    </w:p>
    <w:p>
      <w:pPr>
        <w:spacing w:after="0"/>
        <w:ind w:left="0"/>
        <w:jc w:val="both"/>
      </w:pPr>
      <w:r>
        <w:rPr>
          <w:rFonts w:ascii="Times New Roman"/>
          <w:b w:val="false"/>
          <w:i w:val="false"/>
          <w:color w:val="000000"/>
          <w:sz w:val="28"/>
        </w:rPr>
        <w:t>
                        подразделений, частей и учреждений)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Колпак хлопчатобумажный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мужской медицинский с длинными рукавами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мужской медицинский с короткими рукавами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Полотенце хлопчатобумажное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мужские медицинские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женские медицинские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Рубаха хлопчатобумажная для хирургов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хлопчатобумажные для хирургов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хлопчатобумажные для хирургов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Халаты хлопчатобумажные хирургические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женский медицинский с длинными рукавами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женский медицинский с короткими рукавами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Нарукавники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Галоши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противочумный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противочумный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Подшлемник противочумный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Рубахи нательные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нательные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изолирующий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Выдаются для дежурства в стационаре и боксах.</w:t>
      </w:r>
    </w:p>
    <w:p>
      <w:pPr>
        <w:spacing w:after="0"/>
        <w:ind w:left="0"/>
        <w:jc w:val="both"/>
      </w:pPr>
      <w:r>
        <w:rPr>
          <w:rFonts w:ascii="Times New Roman"/>
          <w:b w:val="false"/>
          <w:i w:val="false"/>
          <w:color w:val="000000"/>
          <w:sz w:val="28"/>
        </w:rPr>
        <w:t>
      2. Выдается врачам, среднему, младшему медицинскому (госпитали, лазареты, медицинские роты, поликлиники) и ветеринарному персоналу, работающим в подразделениях, частях и учреждениях.</w:t>
      </w:r>
    </w:p>
    <w:p>
      <w:pPr>
        <w:spacing w:after="0"/>
        <w:ind w:left="0"/>
        <w:jc w:val="both"/>
      </w:pPr>
      <w:r>
        <w:rPr>
          <w:rFonts w:ascii="Times New Roman"/>
          <w:b w:val="false"/>
          <w:i w:val="false"/>
          <w:color w:val="000000"/>
          <w:sz w:val="28"/>
        </w:rPr>
        <w:t>
      3. Выдаются для хирургов в отделениях хирургического профиля и ветеринарных лазаретов.</w:t>
      </w:r>
    </w:p>
    <w:p>
      <w:pPr>
        <w:spacing w:after="0"/>
        <w:ind w:left="0"/>
        <w:jc w:val="both"/>
      </w:pPr>
      <w:r>
        <w:rPr>
          <w:rFonts w:ascii="Times New Roman"/>
          <w:b w:val="false"/>
          <w:i w:val="false"/>
          <w:color w:val="000000"/>
          <w:sz w:val="28"/>
        </w:rPr>
        <w:t>
      4. Выдается персоналу, занятому на работах по дератизации.</w:t>
      </w:r>
    </w:p>
    <w:p>
      <w:pPr>
        <w:spacing w:after="0"/>
        <w:ind w:left="0"/>
        <w:jc w:val="both"/>
      </w:pPr>
      <w:r>
        <w:rPr>
          <w:rFonts w:ascii="Times New Roman"/>
          <w:b w:val="false"/>
          <w:i w:val="false"/>
          <w:color w:val="000000"/>
          <w:sz w:val="28"/>
        </w:rPr>
        <w:t>
      5. Фартук прорезиненный, перчатки резиновые, нарукавники, очки и респиратор выдаются только военнослужащим, занятым на расфасовке, и фармацевтам, работающим с кислотами и ядовитыми веществами.</w:t>
      </w:r>
    </w:p>
    <w:p>
      <w:pPr>
        <w:spacing w:after="0"/>
        <w:ind w:left="0"/>
        <w:jc w:val="both"/>
      </w:pPr>
      <w:r>
        <w:rPr>
          <w:rFonts w:ascii="Times New Roman"/>
          <w:b w:val="false"/>
          <w:i w:val="false"/>
          <w:color w:val="000000"/>
          <w:sz w:val="28"/>
        </w:rPr>
        <w:t>
      6. Выдается персоналу, работающему в водолечебных кабинетах, отделениях и душевых приемных отделений.</w:t>
      </w:r>
    </w:p>
    <w:p>
      <w:pPr>
        <w:spacing w:after="0"/>
        <w:ind w:left="0"/>
        <w:jc w:val="both"/>
      </w:pPr>
      <w:r>
        <w:rPr>
          <w:rFonts w:ascii="Times New Roman"/>
          <w:b w:val="false"/>
          <w:i w:val="false"/>
          <w:color w:val="000000"/>
          <w:sz w:val="28"/>
        </w:rPr>
        <w:t>
      7. Выдается на персонал ветеринарных лазаретов.</w:t>
      </w:r>
    </w:p>
    <w:p>
      <w:pPr>
        <w:spacing w:after="0"/>
        <w:ind w:left="0"/>
        <w:jc w:val="both"/>
      </w:pPr>
      <w:r>
        <w:rPr>
          <w:rFonts w:ascii="Times New Roman"/>
          <w:b w:val="false"/>
          <w:i w:val="false"/>
          <w:color w:val="000000"/>
          <w:sz w:val="28"/>
        </w:rPr>
        <w:t>
      8. Выдается ветеринарным работникам для выполнения дезинфекционных работ.</w:t>
      </w:r>
    </w:p>
    <w:bookmarkStart w:name="z31" w:id="31"/>
    <w:p>
      <w:pPr>
        <w:spacing w:after="0"/>
        <w:ind w:left="0"/>
        <w:jc w:val="both"/>
      </w:pPr>
      <w:r>
        <w:rPr>
          <w:rFonts w:ascii="Times New Roman"/>
          <w:b w:val="false"/>
          <w:i w:val="false"/>
          <w:color w:val="000000"/>
          <w:sz w:val="28"/>
        </w:rPr>
        <w:t>
                                  Норма № 23</w:t>
      </w:r>
    </w:p>
    <w:bookmarkEnd w:id="31"/>
    <w:p>
      <w:pPr>
        <w:spacing w:after="0"/>
        <w:ind w:left="0"/>
        <w:jc w:val="both"/>
      </w:pPr>
      <w:r>
        <w:rPr>
          <w:rFonts w:ascii="Times New Roman"/>
          <w:b w:val="false"/>
          <w:i w:val="false"/>
          <w:color w:val="000000"/>
          <w:sz w:val="28"/>
        </w:rPr>
        <w:t>
             снабжения спецодеждой военнослужащих штатных комендантских</w:t>
      </w:r>
    </w:p>
    <w:p>
      <w:pPr>
        <w:spacing w:after="0"/>
        <w:ind w:left="0"/>
        <w:jc w:val="both"/>
      </w:pPr>
      <w:r>
        <w:rPr>
          <w:rFonts w:ascii="Times New Roman"/>
          <w:b w:val="false"/>
          <w:i w:val="false"/>
          <w:color w:val="000000"/>
          <w:sz w:val="28"/>
        </w:rPr>
        <w:t>
                частей и подразделений, инспекторов военной полиции</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меховая нагольная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из искусственной кожи с погонами со съемным утеплителем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из искусственной кожи со съемным утеплителем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белые из искусственной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Краги белые к перчаткам из искусственной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кирзовые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поясной белого цвета с плечевым ремнем из искусственной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 меховые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Жезл регулировщика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Предметы спецодежды выдаются только на время несения службы.</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В районах с жарким климатом унты меховые выдаются сроком на 5 лет.</w:t>
      </w:r>
    </w:p>
    <w:bookmarkStart w:name="z32" w:id="32"/>
    <w:p>
      <w:pPr>
        <w:spacing w:after="0"/>
        <w:ind w:left="0"/>
        <w:jc w:val="both"/>
      </w:pPr>
      <w:r>
        <w:rPr>
          <w:rFonts w:ascii="Times New Roman"/>
          <w:b w:val="false"/>
          <w:i w:val="false"/>
          <w:color w:val="000000"/>
          <w:sz w:val="28"/>
        </w:rPr>
        <w:t>
                                   Норма № 24</w:t>
      </w:r>
    </w:p>
    <w:bookmarkEnd w:id="32"/>
    <w:p>
      <w:pPr>
        <w:spacing w:after="0"/>
        <w:ind w:left="0"/>
        <w:jc w:val="both"/>
      </w:pPr>
      <w:r>
        <w:rPr>
          <w:rFonts w:ascii="Times New Roman"/>
          <w:b w:val="false"/>
          <w:i w:val="false"/>
          <w:color w:val="000000"/>
          <w:sz w:val="28"/>
        </w:rPr>
        <w:t>
        снабжения специальной одеждой и имуществом частей и подразделений</w:t>
      </w:r>
    </w:p>
    <w:p>
      <w:pPr>
        <w:spacing w:after="0"/>
        <w:ind w:left="0"/>
        <w:jc w:val="both"/>
      </w:pPr>
      <w:r>
        <w:rPr>
          <w:rFonts w:ascii="Times New Roman"/>
          <w:b w:val="false"/>
          <w:i w:val="false"/>
          <w:color w:val="000000"/>
          <w:sz w:val="28"/>
        </w:rPr>
        <w:t>
      специального назначения, войсковой и оперативной разведки,</w:t>
      </w:r>
    </w:p>
    <w:p>
      <w:pPr>
        <w:spacing w:after="0"/>
        <w:ind w:left="0"/>
        <w:jc w:val="both"/>
      </w:pPr>
      <w:r>
        <w:rPr>
          <w:rFonts w:ascii="Times New Roman"/>
          <w:b w:val="false"/>
          <w:i w:val="false"/>
          <w:color w:val="000000"/>
          <w:sz w:val="28"/>
        </w:rPr>
        <w:t>
      горно-егерских и горно-стрелковых частей и подразделений,</w:t>
      </w:r>
    </w:p>
    <w:p>
      <w:pPr>
        <w:spacing w:after="0"/>
        <w:ind w:left="0"/>
        <w:jc w:val="both"/>
      </w:pPr>
      <w:r>
        <w:rPr>
          <w:rFonts w:ascii="Times New Roman"/>
          <w:b w:val="false"/>
          <w:i w:val="false"/>
          <w:color w:val="000000"/>
          <w:sz w:val="28"/>
        </w:rPr>
        <w:t>
      оперативных подразделений войсковой части 14776, подразделений</w:t>
      </w:r>
    </w:p>
    <w:p>
      <w:pPr>
        <w:spacing w:after="0"/>
        <w:ind w:left="0"/>
        <w:jc w:val="both"/>
      </w:pPr>
      <w:r>
        <w:rPr>
          <w:rFonts w:ascii="Times New Roman"/>
          <w:b w:val="false"/>
          <w:i w:val="false"/>
          <w:color w:val="000000"/>
          <w:sz w:val="28"/>
        </w:rPr>
        <w:t>
      оперативного реагирования и охраны специального назначения военной</w:t>
      </w:r>
    </w:p>
    <w:p>
      <w:pPr>
        <w:spacing w:after="0"/>
        <w:ind w:left="0"/>
        <w:jc w:val="both"/>
      </w:pPr>
      <w:r>
        <w:rPr>
          <w:rFonts w:ascii="Times New Roman"/>
          <w:b w:val="false"/>
          <w:i w:val="false"/>
          <w:color w:val="000000"/>
          <w:sz w:val="28"/>
        </w:rPr>
        <w:t>
      полиции, специалистов-расследователей авиационных происшествий</w:t>
      </w:r>
    </w:p>
    <w:p>
      <w:pPr>
        <w:spacing w:after="0"/>
        <w:ind w:left="0"/>
        <w:jc w:val="both"/>
      </w:pPr>
      <w:r>
        <w:rPr>
          <w:rFonts w:ascii="Times New Roman"/>
          <w:b w:val="false"/>
          <w:i w:val="false"/>
          <w:color w:val="000000"/>
          <w:sz w:val="28"/>
        </w:rPr>
        <w:t>
      органов безопасности полетов, а также поисково-спасательной</w:t>
      </w:r>
    </w:p>
    <w:p>
      <w:pPr>
        <w:spacing w:after="0"/>
        <w:ind w:left="0"/>
        <w:jc w:val="both"/>
      </w:pPr>
      <w:r>
        <w:rPr>
          <w:rFonts w:ascii="Times New Roman"/>
          <w:b w:val="false"/>
          <w:i w:val="false"/>
          <w:color w:val="000000"/>
          <w:sz w:val="28"/>
        </w:rPr>
        <w:t>
                  службы (подразделений)(инвентарное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Специальное имущество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тактическая для подразделений специального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полевой для подразделений специального назначения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полевой утепленный для подразделений специального назначения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полевой горный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зимний (меховой) для подразделений специального назначения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штурмовой летний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Свитер (куртка) утепленная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меховые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Противопыльный шарф-платок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Шлем штурмовой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Забрало для штурмового шлема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Шлем для подразделений специального назначения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гарантии завода изготовителя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Щит для подразделений специального назначения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щитки на локти и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Бронежилет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Бронежилет (металлический)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 скрытого 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Жилет разгрузочный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Жилет разгрузочный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тактической одежды для подразделений специального назначения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Часы многофункциональные для подразделений специального назначения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Бахилы зимние для подразделений специального назначения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тактические летние для подразделений специального назначения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тактические демисезонные для подразделений специального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Жилет разгрузочный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Рюкзак с жесткой спинкой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Рюкзак горный (90-120л) с латами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транспортировочная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 летний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 зимний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теплоизоляционный (каримат)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Бандана (косынка)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Очки противоосколочные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Очки стрелковые со сменными фильтрами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Наушники активные для стрельбы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Нож универсальный для подразделений специального назначения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Шапка-маска шерстяная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Маскировочная маска-накидка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Шапка-маска трикотажная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кожаные горные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Накомарник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Полог противомоскитный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Плащ-накидка для подразделений специального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маскировочный летний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маскировочный зимний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маскировочный для снайперов летний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маскировочный для снайперов зимний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маскировочный для снайперов осенний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маскировочный для снайперов весенний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штурмовые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Котелок комбинированный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к котелку комбинированному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Палатка универсальная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Альпинистское и индивидуальное горное снаряжение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Репшнур основной (веревка капроновая диаметром 10-12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Репшнур вспомогательный (веревка капроновая диаметром 6-8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Амортизатор для страховки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Восьмерка металлическая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 с муфтой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10-ти зубовая универсальная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Ледоруб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Молоток альпинистский универсальный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 альпинистский универсальный (обвязка)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Снегоступы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скальные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ледовые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 специальная горная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(каска) альпиниста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Снаряжение, оборудование и имущество для боевых пловцов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Гидрокостюм мокрого типа 5-7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Гидрокостюм мокрого типа 9-12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Гидрокостюм сухого типа с ботами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и гамаши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утепленный для специалистов глубоководного погружения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дыхательная (полнолицевая)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Полумаска (полулицевая)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трубка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Акваланг в комплекте (баллон воздушный, компенсирующий жилет со встроенным бронежилетом с набором грузов, баллон 12-18 л., редуктор, набор шлангов, загубник)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открытого (закрытого) цикла дыхания (маломагнитный)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Грузовой пояс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водолазный с ножнами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 водолазный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 (консоль) водолазная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Водонепроницаемые часы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Подводный ручной фонарь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Аптечка водолазная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Буек контрольный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Лодка резиновая (надувная) с жестким дном на 4-8 человек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 к аквалангам до 300 атмосфер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Страховочный шнур капроновый (15-20 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Групповое горное снаряжение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Репшнур (веревка капроновая диаметром 50 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Репшнур (веревка капроновая диаметром 25 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Шнур лавинный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Лопата лавинная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Спусковое страховочное устройство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Закладка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Карабин с кейлоком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Карабин "восьмерка"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"жумар"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 – ролики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носилки (подвесная 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Обмундирование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Пуховая куртка с брюками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ветрозащитный водонепроницаемый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Белье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Подшлемник утепленный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Термобелье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Носки для низких температур (шерстяные)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Рейтузы шерстяные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Обувь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Кроссовки специальные горные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альпинистские утепленные на меху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прыжковые для подразделений специального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с триконями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с высокими берцами летние для подразделений специального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с высокими берцами кожаные для подразделений специального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с высокими берцами зимние для подразделений специального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резиновые с высоким голенищем (болотники)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полиуретановые с высоким голенищем (облегченные)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Спортивное имущество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спортивная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 летний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 зимний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Бейсболка спортивная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или майка спортивная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Плавки купальные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Кроссовки зимние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Гражданская одежда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зимняя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Кепка осенняя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(куртка) зимнее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демисезонный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летние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(полусапожки) зимние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Количество предметов отпускается из расчета на одного человека, кроме группового горного снаряжения. Групповое горное снаряжение отпускается из расчета на 3-5 человек.</w:t>
      </w:r>
    </w:p>
    <w:p>
      <w:pPr>
        <w:spacing w:after="0"/>
        <w:ind w:left="0"/>
        <w:jc w:val="both"/>
      </w:pPr>
      <w:r>
        <w:rPr>
          <w:rFonts w:ascii="Times New Roman"/>
          <w:b w:val="false"/>
          <w:i w:val="false"/>
          <w:color w:val="000000"/>
          <w:sz w:val="28"/>
        </w:rPr>
        <w:t>
      По данной норме также обеспечиваются военнослужащие, выполняющие международные обязательства за пределами территории Республики Казахстан. Цвет (расцветка) обмундирования и специального имущества определяется в зависимости от региона выполнения задач.</w:t>
      </w:r>
    </w:p>
    <w:p>
      <w:pPr>
        <w:spacing w:after="0"/>
        <w:ind w:left="0"/>
        <w:jc w:val="both"/>
      </w:pPr>
      <w:r>
        <w:rPr>
          <w:rFonts w:ascii="Times New Roman"/>
          <w:b w:val="false"/>
          <w:i w:val="false"/>
          <w:color w:val="000000"/>
          <w:sz w:val="28"/>
        </w:rPr>
        <w:t>
      Приобретение и обеспечение гражданской одеждой для подразделений особых групп специального назначения и оперативных подразделений воинских частей войсковой части 14776 осуществляется войсковой части 14776.</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Имущество, предназначенное для подразделений специального назначения и оперативных подразделений специального назначения войсковой части 14776.</w:t>
      </w:r>
    </w:p>
    <w:p>
      <w:pPr>
        <w:spacing w:after="0"/>
        <w:ind w:left="0"/>
        <w:jc w:val="both"/>
      </w:pPr>
      <w:r>
        <w:rPr>
          <w:rFonts w:ascii="Times New Roman"/>
          <w:b w:val="false"/>
          <w:i w:val="false"/>
          <w:color w:val="000000"/>
          <w:sz w:val="28"/>
        </w:rPr>
        <w:t>
      2. Имущество, предназначенное для частей и подразделений поисково-спасательной службы.</w:t>
      </w:r>
    </w:p>
    <w:p>
      <w:pPr>
        <w:spacing w:after="0"/>
        <w:ind w:left="0"/>
        <w:jc w:val="both"/>
      </w:pPr>
      <w:r>
        <w:rPr>
          <w:rFonts w:ascii="Times New Roman"/>
          <w:b w:val="false"/>
          <w:i w:val="false"/>
          <w:color w:val="000000"/>
          <w:sz w:val="28"/>
        </w:rPr>
        <w:t>
      3. Имущество, предназначенное для специалистов-расследователей авиационных происшествий органов безопасности полетов.</w:t>
      </w:r>
    </w:p>
    <w:p>
      <w:pPr>
        <w:spacing w:after="0"/>
        <w:ind w:left="0"/>
        <w:jc w:val="both"/>
      </w:pPr>
      <w:r>
        <w:rPr>
          <w:rFonts w:ascii="Times New Roman"/>
          <w:b w:val="false"/>
          <w:i w:val="false"/>
          <w:color w:val="000000"/>
          <w:sz w:val="28"/>
        </w:rPr>
        <w:t>
      4. Имущество, предназначенное для войсковой и оперативной разведки, горно-егерских и горно-стрелковых частей и подразделений.</w:t>
      </w:r>
    </w:p>
    <w:p>
      <w:pPr>
        <w:spacing w:after="0"/>
        <w:ind w:left="0"/>
        <w:jc w:val="both"/>
      </w:pPr>
      <w:r>
        <w:rPr>
          <w:rFonts w:ascii="Times New Roman"/>
          <w:b w:val="false"/>
          <w:i w:val="false"/>
          <w:color w:val="000000"/>
          <w:sz w:val="28"/>
        </w:rPr>
        <w:t>
      5. Имущество, предназначенное для войсковой части 36814.</w:t>
      </w:r>
    </w:p>
    <w:p>
      <w:pPr>
        <w:spacing w:after="0"/>
        <w:ind w:left="0"/>
        <w:jc w:val="both"/>
      </w:pPr>
      <w:r>
        <w:rPr>
          <w:rFonts w:ascii="Times New Roman"/>
          <w:b w:val="false"/>
          <w:i w:val="false"/>
          <w:color w:val="000000"/>
          <w:sz w:val="28"/>
        </w:rPr>
        <w:t>
      6. Имущество, предназначенное для подразделений охраны специального назначения военной полиции.</w:t>
      </w:r>
    </w:p>
    <w:p>
      <w:pPr>
        <w:spacing w:after="0"/>
        <w:ind w:left="0"/>
        <w:jc w:val="both"/>
      </w:pPr>
      <w:r>
        <w:rPr>
          <w:rFonts w:ascii="Times New Roman"/>
          <w:b w:val="false"/>
          <w:i w:val="false"/>
          <w:color w:val="000000"/>
          <w:sz w:val="28"/>
        </w:rPr>
        <w:t>
      7. Имущество, предназначенное для подразделений оперативного реагирования военной полиции.</w:t>
      </w:r>
    </w:p>
    <w:p>
      <w:pPr>
        <w:spacing w:after="0"/>
        <w:ind w:left="0"/>
        <w:jc w:val="both"/>
      </w:pPr>
      <w:r>
        <w:rPr>
          <w:rFonts w:ascii="Times New Roman"/>
          <w:b w:val="false"/>
          <w:i w:val="false"/>
          <w:color w:val="000000"/>
          <w:sz w:val="28"/>
        </w:rPr>
        <w:t>
      8. Имущество, предназначенное для подразделений особых групп специального назначения и оперативных подразделений воинских частей войсковой части 14776.</w:t>
      </w:r>
    </w:p>
    <w:p>
      <w:pPr>
        <w:spacing w:after="0"/>
        <w:ind w:left="0"/>
        <w:jc w:val="both"/>
      </w:pPr>
      <w:r>
        <w:rPr>
          <w:rFonts w:ascii="Times New Roman"/>
          <w:b w:val="false"/>
          <w:i w:val="false"/>
          <w:color w:val="000000"/>
          <w:sz w:val="28"/>
        </w:rPr>
        <w:t>
      9. Имущество, предназначенное для штатных (нештатных) водолазов кораблей и судов ВМС.</w:t>
      </w:r>
    </w:p>
    <w:p>
      <w:pPr>
        <w:spacing w:after="0"/>
        <w:ind w:left="0"/>
        <w:jc w:val="both"/>
      </w:pPr>
      <w:r>
        <w:rPr>
          <w:rFonts w:ascii="Times New Roman"/>
          <w:b w:val="false"/>
          <w:i w:val="false"/>
          <w:color w:val="000000"/>
          <w:sz w:val="28"/>
        </w:rPr>
        <w:t>
      10. Имущество, предназначенное для подразделений специального назначения ВМС.</w:t>
      </w:r>
    </w:p>
    <w:p>
      <w:pPr>
        <w:spacing w:after="0"/>
        <w:ind w:left="0"/>
        <w:jc w:val="both"/>
      </w:pPr>
      <w:r>
        <w:rPr>
          <w:rFonts w:ascii="Times New Roman"/>
          <w:b w:val="false"/>
          <w:i w:val="false"/>
          <w:color w:val="000000"/>
          <w:sz w:val="28"/>
        </w:rPr>
        <w:t>
      11. Спортивной формой обеспечиваются военнослужащие подразделений специального назначения, участвующие в международных соревнованиях и военнослужащие, выполняющие международные обязательства за пределами территории Республики Казахстан.</w:t>
      </w:r>
    </w:p>
    <w:p>
      <w:pPr>
        <w:spacing w:after="0"/>
        <w:ind w:left="0"/>
        <w:jc w:val="both"/>
      </w:pPr>
      <w:r>
        <w:rPr>
          <w:rFonts w:ascii="Times New Roman"/>
          <w:b w:val="false"/>
          <w:i w:val="false"/>
          <w:color w:val="000000"/>
          <w:sz w:val="28"/>
        </w:rPr>
        <w:t>
      12. Для подразделений специального назначения дополнительно выдается питьевая система типа "CAMEL-BAG".</w:t>
      </w:r>
    </w:p>
    <w:p>
      <w:pPr>
        <w:spacing w:after="0"/>
        <w:ind w:left="0"/>
        <w:jc w:val="both"/>
      </w:pPr>
      <w:r>
        <w:rPr>
          <w:rFonts w:ascii="Times New Roman"/>
          <w:b w:val="false"/>
          <w:i w:val="false"/>
          <w:color w:val="000000"/>
          <w:sz w:val="28"/>
        </w:rPr>
        <w:t>
      13. Выдается в личное пользование.</w:t>
      </w:r>
    </w:p>
    <w:bookmarkStart w:name="z34" w:id="33"/>
    <w:p>
      <w:pPr>
        <w:spacing w:after="0"/>
        <w:ind w:left="0"/>
        <w:jc w:val="both"/>
      </w:pPr>
      <w:r>
        <w:rPr>
          <w:rFonts w:ascii="Times New Roman"/>
          <w:b w:val="false"/>
          <w:i w:val="false"/>
          <w:color w:val="000000"/>
          <w:sz w:val="28"/>
        </w:rPr>
        <w:t>
                                  Норма № 25</w:t>
      </w:r>
    </w:p>
    <w:bookmarkEnd w:id="33"/>
    <w:p>
      <w:pPr>
        <w:spacing w:after="0"/>
        <w:ind w:left="0"/>
        <w:jc w:val="both"/>
      </w:pPr>
      <w:r>
        <w:rPr>
          <w:rFonts w:ascii="Times New Roman"/>
          <w:b w:val="false"/>
          <w:i w:val="false"/>
          <w:color w:val="000000"/>
          <w:sz w:val="28"/>
        </w:rPr>
        <w:t>
               снабжения вещевым имуществом гражданского персонала</w:t>
      </w:r>
    </w:p>
    <w:p>
      <w:pPr>
        <w:spacing w:after="0"/>
        <w:ind w:left="0"/>
        <w:jc w:val="both"/>
      </w:pPr>
      <w:r>
        <w:rPr>
          <w:rFonts w:ascii="Times New Roman"/>
          <w:b w:val="false"/>
          <w:i w:val="false"/>
          <w:color w:val="000000"/>
          <w:sz w:val="28"/>
        </w:rPr>
        <w:t>
                      военизированной и сторожевой охраны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хлопчатобумажная полевая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хлопчатобумажные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хлопчатобумажные утепленные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теплые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с высокими берцами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 или поясной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брезентовый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Тулуп овчинный или полушубок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Валенки на резиновой подошве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обеспечивается личный состав штатных сторожевой и военизированной охраны, содержащихся по типовым штатам (штатному расписанию).</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Плащи брезентовые, тулупы (полушубки) и валенки на резиновой подошве выдаются из расчета на каждый наружный пост.</w:t>
      </w:r>
    </w:p>
    <w:bookmarkStart w:name="z33" w:id="34"/>
    <w:p>
      <w:pPr>
        <w:spacing w:after="0"/>
        <w:ind w:left="0"/>
        <w:jc w:val="both"/>
      </w:pPr>
      <w:r>
        <w:rPr>
          <w:rFonts w:ascii="Times New Roman"/>
          <w:b w:val="false"/>
          <w:i w:val="false"/>
          <w:color w:val="000000"/>
          <w:sz w:val="28"/>
        </w:rPr>
        <w:t>
                                   Норма № 26</w:t>
      </w:r>
    </w:p>
    <w:bookmarkEnd w:id="34"/>
    <w:p>
      <w:pPr>
        <w:spacing w:after="0"/>
        <w:ind w:left="0"/>
        <w:jc w:val="both"/>
      </w:pPr>
      <w:r>
        <w:rPr>
          <w:rFonts w:ascii="Times New Roman"/>
          <w:b w:val="false"/>
          <w:i w:val="false"/>
          <w:color w:val="000000"/>
          <w:sz w:val="28"/>
        </w:rPr>
        <w:t>
                  снабжения обмундированием парадной формы одежды</w:t>
      </w:r>
    </w:p>
    <w:p>
      <w:pPr>
        <w:spacing w:after="0"/>
        <w:ind w:left="0"/>
        <w:jc w:val="both"/>
      </w:pPr>
      <w:r>
        <w:rPr>
          <w:rFonts w:ascii="Times New Roman"/>
          <w:b w:val="false"/>
          <w:i w:val="false"/>
          <w:color w:val="000000"/>
          <w:sz w:val="28"/>
        </w:rPr>
        <w:t>
              военнослужащих почетного караула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установленного цвета с кантом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белого цвета с двумя чехлами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Фуражка-бескозырка белого цвета с двумя чехлами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из каракуля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утепленное установленного цвета с погонами, воротником из каракуля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Мундир с погонами и брюки в сапоги установленного цвета с кантами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Тужурка белого цвета с погонами и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Форменная фланелевая блуза синего цвета с погончиками и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Форменная верхняя рубаха белого цвета с погончиками и брюки навыпуск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Сапоги кожаные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Сапоги кожаные утепленные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белого цвета с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шерстяной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теплая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Носки хлопчатобумажные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 парадный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Аксельбант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Перевязь парадная для знаменосца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Перевязь парадная для ассистентов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Парадная форма одежды носится только при нахождении в составе почетного караула и на парадах войск.</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Выдается военнослужащим, кроме военнослужащих Военно-морских сил, частей морской пехоты.</w:t>
      </w:r>
    </w:p>
    <w:p>
      <w:pPr>
        <w:spacing w:after="0"/>
        <w:ind w:left="0"/>
        <w:jc w:val="both"/>
      </w:pPr>
      <w:r>
        <w:rPr>
          <w:rFonts w:ascii="Times New Roman"/>
          <w:b w:val="false"/>
          <w:i w:val="false"/>
          <w:color w:val="000000"/>
          <w:sz w:val="28"/>
        </w:rPr>
        <w:t>
      2. Выдается офицерскому составу Военно-морских сил, частей морской пехоты.</w:t>
      </w:r>
    </w:p>
    <w:p>
      <w:pPr>
        <w:spacing w:after="0"/>
        <w:ind w:left="0"/>
        <w:jc w:val="both"/>
      </w:pPr>
      <w:r>
        <w:rPr>
          <w:rFonts w:ascii="Times New Roman"/>
          <w:b w:val="false"/>
          <w:i w:val="false"/>
          <w:color w:val="000000"/>
          <w:sz w:val="28"/>
        </w:rPr>
        <w:t>
      3. Выдается старшинам и матросам Военно-морских сил, частей морской пехоты.</w:t>
      </w:r>
    </w:p>
    <w:p>
      <w:pPr>
        <w:spacing w:after="0"/>
        <w:ind w:left="0"/>
        <w:jc w:val="both"/>
      </w:pPr>
      <w:r>
        <w:rPr>
          <w:rFonts w:ascii="Times New Roman"/>
          <w:b w:val="false"/>
          <w:i w:val="false"/>
          <w:color w:val="000000"/>
          <w:sz w:val="28"/>
        </w:rPr>
        <w:t>
      4. Для офицерского состава Военно-морских сил, частей морской пехоты вместо пояса парадного золотистого цвета выдается пояс парадный золотистого цвета с креплением для кортика.</w:t>
      </w:r>
    </w:p>
    <w:bookmarkStart w:name="z35" w:id="35"/>
    <w:p>
      <w:pPr>
        <w:spacing w:after="0"/>
        <w:ind w:left="0"/>
        <w:jc w:val="both"/>
      </w:pPr>
      <w:r>
        <w:rPr>
          <w:rFonts w:ascii="Times New Roman"/>
          <w:b w:val="false"/>
          <w:i w:val="false"/>
          <w:color w:val="000000"/>
          <w:sz w:val="28"/>
        </w:rPr>
        <w:t>
                                 Норма № 27</w:t>
      </w:r>
    </w:p>
    <w:bookmarkEnd w:id="35"/>
    <w:p>
      <w:pPr>
        <w:spacing w:after="0"/>
        <w:ind w:left="0"/>
        <w:jc w:val="both"/>
      </w:pPr>
      <w:r>
        <w:rPr>
          <w:rFonts w:ascii="Times New Roman"/>
          <w:b w:val="false"/>
          <w:i w:val="false"/>
          <w:color w:val="000000"/>
          <w:sz w:val="28"/>
        </w:rPr>
        <w:t>
            снабжения парадным обмундированием военных дирижеров и</w:t>
      </w:r>
    </w:p>
    <w:p>
      <w:pPr>
        <w:spacing w:after="0"/>
        <w:ind w:left="0"/>
        <w:jc w:val="both"/>
      </w:pPr>
      <w:r>
        <w:rPr>
          <w:rFonts w:ascii="Times New Roman"/>
          <w:b w:val="false"/>
          <w:i w:val="false"/>
          <w:color w:val="000000"/>
          <w:sz w:val="28"/>
        </w:rPr>
        <w:t>
           военнослужащих духового оркестра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Парадное обмундирование военных дирижеров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белого цвета с околышем цвета морской волны с кантом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установленного цвета с кантом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Шапка-ушанка из каракуля серого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 белого цвета с погонами и брюки навыпуск цвета морской волны с кантами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 с погонами и брюки навыпуск цвета морской волны с кантами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Пальто утепленное стального цвета с воротником из каракуля серого цвета и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утепленное цвета темной полыни с воротником из каракуля серого цвета и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 парадный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Аксельбант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Парадное обмундирование военнослужащих духового оркестра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установленного цвета с кантом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Шапка-ушанка из каракуля серого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 с погонами и брюки навыпуск цвета морской волны с кантами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черного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Пальто утепленное цвета темной полыни с воротником из каракуля серого цвета и погонами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 парадный золотистого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Аксельбант золотистого цвета с двумя металлическими наконечниками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кожаные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Концертное обмундирование (униформа) для дирижеров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(кепка)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Мундир закрытый белого цвета с погонами (с эполетом) и брюки навыпуск черного цвета с кантом желтого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Пояс-кушак бирюзового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Аксельбант золотистого цвета с двумя металлическими наконечниками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Концертное обмундирование (униформа) для военнослужащих духового оркестра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(кепка)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Мундир закрытый бирюзового цвета с погонами (с эполетом) и брюки навыпуск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 парадный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золотистого цвета с одним металлическим наконечником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белого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Концертное обмундирование (униформа) носится при проведении торжественных мероприятий и концертах.</w:t>
      </w:r>
    </w:p>
    <w:p>
      <w:pPr>
        <w:spacing w:after="0"/>
        <w:ind w:left="0"/>
        <w:jc w:val="both"/>
      </w:pPr>
      <w:r>
        <w:rPr>
          <w:rFonts w:ascii="Times New Roman"/>
          <w:b w:val="false"/>
          <w:i w:val="false"/>
          <w:color w:val="000000"/>
          <w:sz w:val="28"/>
        </w:rPr>
        <w:t>
      По данной норме также обеспечивается гражданский персонал, входящий в состав духового оркестра.</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bookmarkStart w:name="z36" w:id="36"/>
    <w:p>
      <w:pPr>
        <w:spacing w:after="0"/>
        <w:ind w:left="0"/>
        <w:jc w:val="both"/>
      </w:pPr>
      <w:r>
        <w:rPr>
          <w:rFonts w:ascii="Times New Roman"/>
          <w:b w:val="false"/>
          <w:i w:val="false"/>
          <w:color w:val="000000"/>
          <w:sz w:val="28"/>
        </w:rPr>
        <w:t>
                                  Норма № 28</w:t>
      </w:r>
    </w:p>
    <w:bookmarkEnd w:id="36"/>
    <w:p>
      <w:pPr>
        <w:spacing w:after="0"/>
        <w:ind w:left="0"/>
        <w:jc w:val="both"/>
      </w:pPr>
      <w:r>
        <w:rPr>
          <w:rFonts w:ascii="Times New Roman"/>
          <w:b w:val="false"/>
          <w:i w:val="false"/>
          <w:color w:val="000000"/>
          <w:sz w:val="28"/>
        </w:rPr>
        <w:t>
               снабжения вещевым имуществом Центрального ансамбля</w:t>
      </w:r>
    </w:p>
    <w:p>
      <w:pPr>
        <w:spacing w:after="0"/>
        <w:ind w:left="0"/>
        <w:jc w:val="both"/>
      </w:pPr>
      <w:r>
        <w:rPr>
          <w:rFonts w:ascii="Times New Roman"/>
          <w:b w:val="false"/>
          <w:i w:val="false"/>
          <w:color w:val="000000"/>
          <w:sz w:val="28"/>
        </w:rPr>
        <w:t>
      Министерства обороны Республики Казахстан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установленного цвета с кантом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Мундир и брюки навыпуск установленного цвета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белого цвета с погонами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кожаные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также обеспечивается гражданский персонал, входящий в состав Центрального ансамбля Министерства обороны Республики Казахстан.</w:t>
      </w:r>
    </w:p>
    <w:bookmarkStart w:name="z37" w:id="37"/>
    <w:p>
      <w:pPr>
        <w:spacing w:after="0"/>
        <w:ind w:left="0"/>
        <w:jc w:val="both"/>
      </w:pPr>
      <w:r>
        <w:rPr>
          <w:rFonts w:ascii="Times New Roman"/>
          <w:b w:val="false"/>
          <w:i w:val="false"/>
          <w:color w:val="000000"/>
          <w:sz w:val="28"/>
        </w:rPr>
        <w:t>
                                   Норма № 29</w:t>
      </w:r>
    </w:p>
    <w:bookmarkEnd w:id="37"/>
    <w:p>
      <w:pPr>
        <w:spacing w:after="0"/>
        <w:ind w:left="0"/>
        <w:jc w:val="both"/>
      </w:pPr>
      <w:r>
        <w:rPr>
          <w:rFonts w:ascii="Times New Roman"/>
          <w:b w:val="false"/>
          <w:i w:val="false"/>
          <w:color w:val="000000"/>
          <w:sz w:val="28"/>
        </w:rPr>
        <w:t>
          снабжения спецодеждой военнослужащих, гражданского персонала,</w:t>
      </w:r>
    </w:p>
    <w:p>
      <w:pPr>
        <w:spacing w:after="0"/>
        <w:ind w:left="0"/>
        <w:jc w:val="both"/>
      </w:pPr>
      <w:r>
        <w:rPr>
          <w:rFonts w:ascii="Times New Roman"/>
          <w:b w:val="false"/>
          <w:i w:val="false"/>
          <w:color w:val="000000"/>
          <w:sz w:val="28"/>
        </w:rPr>
        <w:t>
                занятых на работах в продовольственной службе</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Начальникам столовых (камбузов), дежурным по столовой, солдатам и матросам, назначенным на резку хлеба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Колпак хлопчатобумажный поварской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Куртка хлопчатобумажная поварская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Нарукавники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Поварам (кокам) всех категорий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Колпак хлопчатобумажный поварской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Куртка хлопчатобумажная поварская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Брюки хлопчатобумажные поварские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Фартук хлопчатобумажный поварской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Тапочки кожаные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Полотенце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Начальникам и кладовщикам продовольственных складов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Халат хлопчатобумажный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Полотенце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Начальникам хлебопекарен, их заместителям, инструкторам по хлебопечению, начальникам отделений хлебопечения, лаборантам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Колпак хлопчатобумажный поварской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Халат хлопчатобумажный белого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Пекарям всех категорий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Колпак хлопчатобумажный поварской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Рубашка хлопчатобумажная для пекарей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Брюки хлопчатобумажные поварские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Фартук хлопчатобумажный поварской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Полотенце хлопчатобумажное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Рукавицы брезентовые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Тапочки кожаные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Военнослужащим и гражданскому персоналу, занятым на работах по погрузке и перевозке хлеба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Фартук хлопчатобумажный поварской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Рукавицы комбинированные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Военнослужащим и гражданскому персоналу, занятым на работах по погрузке и перевозке мяса, забое и разделке туш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Фартук клеенчатый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Нарукавники клеенчатые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Рукавицы комбинированные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Халат хлопчатобумажный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Военнослужащим суточного наряда по столовой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Колпак хлопчатобумажный поварской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Куртка хлопчатобумажная поварская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Колпаки поварские и нарукавники хлопчатобумажные начальникам столовых и дежурным по столовой не выдаются.</w:t>
      </w:r>
    </w:p>
    <w:p>
      <w:pPr>
        <w:spacing w:after="0"/>
        <w:ind w:left="0"/>
        <w:jc w:val="both"/>
      </w:pPr>
      <w:r>
        <w:rPr>
          <w:rFonts w:ascii="Times New Roman"/>
          <w:b w:val="false"/>
          <w:i w:val="false"/>
          <w:color w:val="000000"/>
          <w:sz w:val="28"/>
        </w:rPr>
        <w:t>
      2. Дежурный врач и другие лица, проверяющие кухни-столовые, обеспечиваются куртками за счет их наличия по норме содержания.</w:t>
      </w:r>
    </w:p>
    <w:bookmarkStart w:name="z38" w:id="38"/>
    <w:p>
      <w:pPr>
        <w:spacing w:after="0"/>
        <w:ind w:left="0"/>
        <w:jc w:val="both"/>
      </w:pPr>
      <w:r>
        <w:rPr>
          <w:rFonts w:ascii="Times New Roman"/>
          <w:b w:val="false"/>
          <w:i w:val="false"/>
          <w:color w:val="000000"/>
          <w:sz w:val="28"/>
        </w:rPr>
        <w:t>
                                  Норма № 30</w:t>
      </w:r>
    </w:p>
    <w:bookmarkEnd w:id="38"/>
    <w:p>
      <w:pPr>
        <w:spacing w:after="0"/>
        <w:ind w:left="0"/>
        <w:jc w:val="both"/>
      </w:pPr>
      <w:r>
        <w:rPr>
          <w:rFonts w:ascii="Times New Roman"/>
          <w:b w:val="false"/>
          <w:i w:val="false"/>
          <w:color w:val="000000"/>
          <w:sz w:val="28"/>
        </w:rPr>
        <w:t>
               снабжения спецодеждой военнослужащих и гражданского</w:t>
      </w:r>
    </w:p>
    <w:p>
      <w:pPr>
        <w:spacing w:after="0"/>
        <w:ind w:left="0"/>
        <w:jc w:val="both"/>
      </w:pPr>
      <w:r>
        <w:rPr>
          <w:rFonts w:ascii="Times New Roman"/>
          <w:b w:val="false"/>
          <w:i w:val="false"/>
          <w:color w:val="000000"/>
          <w:sz w:val="28"/>
        </w:rPr>
        <w:t>
                       персонала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предметов </w:t>
            </w:r>
          </w:p>
          <w:p>
            <w:pPr>
              <w:spacing w:after="20"/>
              <w:ind w:left="20"/>
              <w:jc w:val="both"/>
            </w:pPr>
            <w:r>
              <w:rPr>
                <w:rFonts w:ascii="Times New Roman"/>
                <w:b w:val="false"/>
                <w:i w:val="false"/>
                <w:color w:val="000000"/>
                <w:sz w:val="20"/>
              </w:rPr>
              <w:t>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Постоянно работающим в неотапливаемых помещениях складов (баз) и мастерских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Телогрейка ватная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Шаровары ватные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Рукавицы рабочие или перчатки трикотажные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Шлем хлопчатобумажный зимний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Занятыми погрузочно-разгрузочными работами и обслуживанием техники на складах (базах), начальникам складов (хранилищ) и кладовщикам материальных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Костюм (куртка и брюки) хлопчатобумажные защитного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Рукавицы комбинированные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Фартук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Работающим в химических лабораториях и лабораториях ГСМ, а также занятым на работах по отбору проб химических продуктов (в том числе ГСМ)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Халат хлопчатобумажный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Фартук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Очки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Сапоги кирзовые на маслобензостойкой подошве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Перчатки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Перчатки кислотощелочестойкие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Фартук защитный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Нарукавники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Сапоги кислотощелочестойкие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Начальникам складов (хранилищ) и кладовщикам химических веществ и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Костюм изолирующий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Сапоги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Перчатки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Работающим в пороховых складах и пиротехникам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Халат хлопчатобумажный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Галоши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Рукавицы комбинированные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Работающим с разрушающими химическими веществами и аккумуляторщикам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Костюм изолирующий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Фартук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3.Перчатки кислотощелочестойкие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Галоши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Выполняющим электротехнические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резиновые диэлектрические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Галоши диэлектрические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Работающим на электрогазосварке и резке металлов, у горнов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Костюм (куртка и брюки) зимний для сварщиков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Костюм (куртка и брюки) летний для сварщиков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Рукавицы брезентовые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Шлем со светофильтром (щиток для сварщиков)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Очки светозащитные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Галоши диэлектрические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Перчатки диэлектрические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Шлем хлопчатобумажный зимний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Занятым на работах по ковке лошадей, кузнецам, сапожникам и шорникам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Фартук брезентовый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Рукавицы брезентовые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Перчатки трикотажные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Наборщикам и печатникам типографий, картографических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Халат хлопчатобумажный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Перчатки трикотажные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Занятым на работах по эксплуатации котельных и теплосиловых установок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Костюм (куртка и брюки,) хлопчатобумажный защитного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Костюм (куртка и брюки) брезентовый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Рукавицы брезентовые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Очки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Сапоги или ботинки рабочие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Занятым на работах по эксплуатации инженерных сетей и санитарно-технических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Костюм (куртка и брюки) брезентовый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Рукавицы комбинированные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Очки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Костюм (куртка и брюки, с резиновыми сапогами) для понтонеров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Перчатки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Дрессировщикам, инструкторам и вожатым служебных собак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Костюм (куртка и брюки) хлопчатобумажный защитного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Рукавицы брезентовые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Куртка и брюки для дрессировки собак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Пальто для дрессировки собак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Рукава для дрессировки собак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Разгрузочный жилет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Постоянно занятым на работах по приемке и хранению этилированного бензина, а также по заправке машин этим бензином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Фуражка полевая хлопчатобумажная защитного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Шапка-ушанка меховая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Костюм (крутка и брюки) хлопчатобумажный защитного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Фартук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Белье нательное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Перчатки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Рукавицы комбинированные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Сапоги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Непосредственно выполняющим работы по ремонту, настройке и эксплуатации радиолокационных станций и других радиоэлектронных устройств в электромагнитном поле сверхвысокой частоты, превышающем допустимые нормы, или работающим в зоне воздействия такого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Комбинезон СВЧ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Механикам ПРС, РЛС, мастерам по ремонту стрелкового оружия, подъемных механизмов, агрегатов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Костюм (куртка и брюки) хлопчатобумажный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Рукавицы рабочие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Занятым на строительных и ремонтных работах: саперам, плотникам, кровельщикам, мостовикам, слесарям, токарям и др. специалистам, связанным с механической обработкой металлов и земляными работами, дорожным мастерам, штукатурам, каменщикам, малярам.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Рукавицы рабочие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Костюм (куртка и брюки) хлопчатобумажный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Фуражка хлопчатобумажная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Ботинки рабочие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Занятым на мойке боевых, строевых и транспортных машин на моечный пост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Фартук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Сапоги резиновые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Перчатки прорезиненные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Выполняющим работы на высоте и по зачистке цистерн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Пояс предохранительный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Каска защитная пластмассовая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Занятым на работах по ремонту кораблей, катеров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Костюм (куртка и брюки) хлопчатобумажный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Рукавицы рабочие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Очки защитные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Работающим в лабораториях, радиомастерских, архивах, библиотеках, киномеханикам, фото и кинолабораториях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Халат хлопчатобумажный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Фартук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Перчатки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Начальникам маяков, техникам маяков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Костюм хлопчатобумажный, хлопчатобумажный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Плащ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Ботинки юфтевые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Рукавицы рабочие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Куртка утепленная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Начальникам групп навигационных огней маяка и маячной группы из 2-3 установок, радиомаяка, створа огней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Плащ прорезиненный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Ботинки юфтевые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Сапоги резиновые с удлиненными голенищами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Костюм (куртка и брюки) утепленный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Валенки с галошами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Очки светозащитные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Рукавицы рабочие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Рукавицы меховые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Фуражка хлопчатобумажная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Участвующим в работе промерных партий: командирам, инженерам-гидрографам, инженерам-геодезистам, инженерам-топографам, прорабам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Плащ прорезиненный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Ботинки юфтевые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Сапоги резиновые с удлиненными голенищами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Костюм из водоупорной ткани со съемным утеплителем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Рукавицы брезентовые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Рукавицы меховые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Костюм (куртка и брюки) утепленный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Очки светозащитные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Работающим в группах антенных устройств узлов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Куртка и брюки из водоупорной ткани с утеплителем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Костюм (куртка и брюки) хлопчатобумажный защитного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Плащ брезентовый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Перчатки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Рукавицы брезентовые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Сапоги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Подшлемник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Рукавицы хлопчатобумажные на меху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Работающим на дизельных электростанциях и высоковольтных устройствах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Костюм (куртка и брюки) хлопчатобумажный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Перчатки диэлектрические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Очки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Рукавицы комбинированные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Сапоги резиновые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Галоши диэлектрические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Боты диэлектрические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Наушники противошумные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Электрикам и линейным надсмотрщикам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Телогрейка ватная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Шаровары ватные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Плащ брезентовый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Рукавицы брезентовые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Валенки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Галоши диэлектрические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Перчатки диэлектрические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Работающим с металлизированным волокном в группах обслуживания авиавооружений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Комбинезон СВЧ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Перчатки кожаные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Очки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Фуражка хлопчатобумажная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Расчетам штатных подразделений радиационной, химической и биологической разведки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Подшлемник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Перчатки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Перчатки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Белье нательное (термобелье)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Очки противоосколочные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Бронежилет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Расчетам штатных подразделений радиационной, химической и биологической защиты и специальной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Подшлемник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Перчатки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Перчатки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Белье нательное термозащитное (термобелье)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Очки защитные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Водолазам всех категорий при работе под водой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Феска или шерстяной подшлемник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Свитер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Рейтузы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Чулки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Носки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Носки или чулки меховые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Перчатки шерстяные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Фал или канат капроновый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Военнослужащим войск ПВО, несущим боевое дежурство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Берет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Куртка и брюки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Утепленные куртка и брюки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Сандалеты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Военнослужащим съемочных групп пресс-службы Министерства обороны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Пилотка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Куртка и брюки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Жилет хлопчатобумажный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Военнослужащим учреждений военных сообщений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Жилет сигнальный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Военнослужащим военной полиции, несущим службу по обеспечению общественного порядка и безопасности дорожного движения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Термобелье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Брюки тактические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Рубашка с длинными рукавами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Рубашка с короткими руковами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Кепи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Костюм (куртка и брюки) демисезонный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компл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Костюм (куртка брюки) зимний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Свитер (куртка) утепленный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Перчатки утепленные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Ботинки с высокими берцами установленного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Военнослужащим, проходящим воинскую службу в стратегических, оперативно-стратегических, оперативно-тактических органов военного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Куртка с длинными рукавами и брюки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Куртка с короткими рукавами и брюки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Военнослужащим, получающим флотскую форму одежды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Куртка с длинными рукавами и брюки навыпуск песочного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Куртка с короткими рукавами и брюки навыпуск песочного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19,20,23,25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Куртка и брюки навыпуск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Утепленные куртка и брюки установленнотго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Гражданский персонал, занимающий должности заместителей и помощников Министра обороны Республики Казахстан, начальников структурных подразделений Министерства обороны, Генерального штаба и Вооруженных Сил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Куртка с длинными рукавами и брюки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Куртка с короткими рукавами и брюки установленного цвета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Шапка из каракуля установленного цвета с козырьком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Плащ-накидка с ремнем для 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Фуражка полевая камуфляжной расцветки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Полевые куртка и брюки прямого покроя камуфляжной расцветки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Полевые утепленные куртка и брюки прямого покроя камуфляжной расцветки с шапкой шерстяной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Ботинки кожаные с высокими берцами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Ботинки кожаные с высокими берцами утепленные черного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Футболка однотонного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Ремень полевой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Сумка полевая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Сумка (рюкзак) с несессером для личных вещей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Вместо телогрейки ватной и шаровар ватных разрешается выдавать куртку и брюки утепленные установленного цвета 1 комплект на 3 года.</w:t>
      </w:r>
    </w:p>
    <w:p>
      <w:pPr>
        <w:spacing w:after="0"/>
        <w:ind w:left="0"/>
        <w:jc w:val="both"/>
      </w:pPr>
      <w:r>
        <w:rPr>
          <w:rFonts w:ascii="Times New Roman"/>
          <w:b w:val="false"/>
          <w:i w:val="false"/>
          <w:color w:val="000000"/>
          <w:sz w:val="28"/>
        </w:rPr>
        <w:t>
      2. Валенки в районах с жарким климатом выдаются на 4 года.</w:t>
      </w:r>
    </w:p>
    <w:p>
      <w:pPr>
        <w:spacing w:after="0"/>
        <w:ind w:left="0"/>
        <w:jc w:val="both"/>
      </w:pPr>
      <w:r>
        <w:rPr>
          <w:rFonts w:ascii="Times New Roman"/>
          <w:b w:val="false"/>
          <w:i w:val="false"/>
          <w:color w:val="000000"/>
          <w:sz w:val="28"/>
        </w:rPr>
        <w:t>
      3. Фартук прорезиненный выдается только тем, кто работает с горюче-смазочными материалами и красками.</w:t>
      </w:r>
    </w:p>
    <w:p>
      <w:pPr>
        <w:spacing w:after="0"/>
        <w:ind w:left="0"/>
        <w:jc w:val="both"/>
      </w:pPr>
      <w:r>
        <w:rPr>
          <w:rFonts w:ascii="Times New Roman"/>
          <w:b w:val="false"/>
          <w:i w:val="false"/>
          <w:color w:val="000000"/>
          <w:sz w:val="28"/>
        </w:rPr>
        <w:t>
      4. Выдается также специалистам-расследователям авиационных происшествий органов безопасности полетов.</w:t>
      </w:r>
    </w:p>
    <w:p>
      <w:pPr>
        <w:spacing w:after="0"/>
        <w:ind w:left="0"/>
        <w:jc w:val="both"/>
      </w:pPr>
      <w:r>
        <w:rPr>
          <w:rFonts w:ascii="Times New Roman"/>
          <w:b w:val="false"/>
          <w:i w:val="false"/>
          <w:color w:val="000000"/>
          <w:sz w:val="28"/>
        </w:rPr>
        <w:t>
      5. Сапоги кирзовые на маслобензостойкой подошве выдаются только занятым на работах по отбору проб химических продуктов (в том числе горюче-смазочными материалами).</w:t>
      </w:r>
    </w:p>
    <w:p>
      <w:pPr>
        <w:spacing w:after="0"/>
        <w:ind w:left="0"/>
        <w:jc w:val="both"/>
      </w:pPr>
      <w:r>
        <w:rPr>
          <w:rFonts w:ascii="Times New Roman"/>
          <w:b w:val="false"/>
          <w:i w:val="false"/>
          <w:color w:val="000000"/>
          <w:sz w:val="28"/>
        </w:rPr>
        <w:t>
      6. Данные предметы в указанном количестве отпускаются на лабораторию и выдаются дежурным для работы с кислотами и щелочами.</w:t>
      </w:r>
    </w:p>
    <w:p>
      <w:pPr>
        <w:spacing w:after="0"/>
        <w:ind w:left="0"/>
        <w:jc w:val="both"/>
      </w:pPr>
      <w:r>
        <w:rPr>
          <w:rFonts w:ascii="Times New Roman"/>
          <w:b w:val="false"/>
          <w:i w:val="false"/>
          <w:color w:val="000000"/>
          <w:sz w:val="28"/>
        </w:rPr>
        <w:t>
      7. Рукавицы комбинированные пиротехникам не выдаются.</w:t>
      </w:r>
    </w:p>
    <w:p>
      <w:pPr>
        <w:spacing w:after="0"/>
        <w:ind w:left="0"/>
        <w:jc w:val="both"/>
      </w:pPr>
      <w:r>
        <w:rPr>
          <w:rFonts w:ascii="Times New Roman"/>
          <w:b w:val="false"/>
          <w:i w:val="false"/>
          <w:color w:val="000000"/>
          <w:sz w:val="28"/>
        </w:rPr>
        <w:t>
      8. Костюм зимний для сварщиков выдается только работающим в зимнее время в неотапливаемых помещениях или на открытом воздухе. Вместо костюма зимнего и летнего разрешается выдавать соответственно телогрейку и шаровары ватные и костюм брезентовый.</w:t>
      </w:r>
    </w:p>
    <w:p>
      <w:pPr>
        <w:spacing w:after="0"/>
        <w:ind w:left="0"/>
        <w:jc w:val="both"/>
      </w:pPr>
      <w:r>
        <w:rPr>
          <w:rFonts w:ascii="Times New Roman"/>
          <w:b w:val="false"/>
          <w:i w:val="false"/>
          <w:color w:val="000000"/>
          <w:sz w:val="28"/>
        </w:rPr>
        <w:t>
      9. Шлем выдается электросварщикам и резчикам вольтовой дугой вместо очков светозащитных.</w:t>
      </w:r>
    </w:p>
    <w:p>
      <w:pPr>
        <w:spacing w:after="0"/>
        <w:ind w:left="0"/>
        <w:jc w:val="both"/>
      </w:pPr>
      <w:r>
        <w:rPr>
          <w:rFonts w:ascii="Times New Roman"/>
          <w:b w:val="false"/>
          <w:i w:val="false"/>
          <w:color w:val="000000"/>
          <w:sz w:val="28"/>
        </w:rPr>
        <w:t>
      10. Галоши и перчатки диэлектрические выдаются электросварщикам и электрорезчикам.</w:t>
      </w:r>
    </w:p>
    <w:p>
      <w:pPr>
        <w:spacing w:after="0"/>
        <w:ind w:left="0"/>
        <w:jc w:val="both"/>
      </w:pPr>
      <w:r>
        <w:rPr>
          <w:rFonts w:ascii="Times New Roman"/>
          <w:b w:val="false"/>
          <w:i w:val="false"/>
          <w:color w:val="000000"/>
          <w:sz w:val="28"/>
        </w:rPr>
        <w:t>
      11. Сапожникам и шорникам выдается фартук хлопчатобумажный темный, рукавицы брезентовые не выдаются.</w:t>
      </w:r>
    </w:p>
    <w:p>
      <w:pPr>
        <w:spacing w:after="0"/>
        <w:ind w:left="0"/>
        <w:jc w:val="both"/>
      </w:pPr>
      <w:r>
        <w:rPr>
          <w:rFonts w:ascii="Times New Roman"/>
          <w:b w:val="false"/>
          <w:i w:val="false"/>
          <w:color w:val="000000"/>
          <w:sz w:val="28"/>
        </w:rPr>
        <w:t>
      12. Костюм брезентовый выдается зольщикам.</w:t>
      </w:r>
    </w:p>
    <w:p>
      <w:pPr>
        <w:spacing w:after="0"/>
        <w:ind w:left="0"/>
        <w:jc w:val="both"/>
      </w:pPr>
      <w:r>
        <w:rPr>
          <w:rFonts w:ascii="Times New Roman"/>
          <w:b w:val="false"/>
          <w:i w:val="false"/>
          <w:color w:val="000000"/>
          <w:sz w:val="28"/>
        </w:rPr>
        <w:t>
      13. Костюм для понтонеров и перчатки выдаются по числу дежурных сантехников.</w:t>
      </w:r>
    </w:p>
    <w:p>
      <w:pPr>
        <w:spacing w:after="0"/>
        <w:ind w:left="0"/>
        <w:jc w:val="both"/>
      </w:pPr>
      <w:r>
        <w:rPr>
          <w:rFonts w:ascii="Times New Roman"/>
          <w:b w:val="false"/>
          <w:i w:val="false"/>
          <w:color w:val="000000"/>
          <w:sz w:val="28"/>
        </w:rPr>
        <w:t>
      14. Выдается в кино и фотолабораториях.</w:t>
      </w:r>
    </w:p>
    <w:p>
      <w:pPr>
        <w:spacing w:after="0"/>
        <w:ind w:left="0"/>
        <w:jc w:val="both"/>
      </w:pPr>
      <w:r>
        <w:rPr>
          <w:rFonts w:ascii="Times New Roman"/>
          <w:b w:val="false"/>
          <w:i w:val="false"/>
          <w:color w:val="000000"/>
          <w:sz w:val="28"/>
        </w:rPr>
        <w:t>
      15. Костюм с утеплителем, подшлемник шерстяной и рукавицы на меху выдаются антенщикам-монтажникам, верхолазам и мастерам антенщикам.</w:t>
      </w:r>
    </w:p>
    <w:p>
      <w:pPr>
        <w:spacing w:after="0"/>
        <w:ind w:left="0"/>
        <w:jc w:val="both"/>
      </w:pPr>
      <w:r>
        <w:rPr>
          <w:rFonts w:ascii="Times New Roman"/>
          <w:b w:val="false"/>
          <w:i w:val="false"/>
          <w:color w:val="000000"/>
          <w:sz w:val="28"/>
        </w:rPr>
        <w:t>
      16. Рукавицы комбинированные и наушники противошумные выдаются только дизелистам.</w:t>
      </w:r>
    </w:p>
    <w:p>
      <w:pPr>
        <w:spacing w:after="0"/>
        <w:ind w:left="0"/>
        <w:jc w:val="both"/>
      </w:pPr>
      <w:r>
        <w:rPr>
          <w:rFonts w:ascii="Times New Roman"/>
          <w:b w:val="false"/>
          <w:i w:val="false"/>
          <w:color w:val="000000"/>
          <w:sz w:val="28"/>
        </w:rPr>
        <w:t>
      17. Сапоги резиновые, галоши, боты и перчатки диэлектрические выдаются только дежурным.</w:t>
      </w:r>
    </w:p>
    <w:p>
      <w:pPr>
        <w:spacing w:after="0"/>
        <w:ind w:left="0"/>
        <w:jc w:val="both"/>
      </w:pPr>
      <w:r>
        <w:rPr>
          <w:rFonts w:ascii="Times New Roman"/>
          <w:b w:val="false"/>
          <w:i w:val="false"/>
          <w:color w:val="000000"/>
          <w:sz w:val="28"/>
        </w:rPr>
        <w:t>
      18. Костюмами для работы с металлизированным волокном обеспечивают Силы воздушной обороны.</w:t>
      </w:r>
    </w:p>
    <w:p>
      <w:pPr>
        <w:spacing w:after="0"/>
        <w:ind w:left="0"/>
        <w:jc w:val="both"/>
      </w:pPr>
      <w:r>
        <w:rPr>
          <w:rFonts w:ascii="Times New Roman"/>
          <w:b w:val="false"/>
          <w:i w:val="false"/>
          <w:color w:val="000000"/>
          <w:sz w:val="28"/>
        </w:rPr>
        <w:t>
      19. Выдается в личное пользование.</w:t>
      </w:r>
    </w:p>
    <w:p>
      <w:pPr>
        <w:spacing w:after="0"/>
        <w:ind w:left="0"/>
        <w:jc w:val="both"/>
      </w:pPr>
      <w:r>
        <w:rPr>
          <w:rFonts w:ascii="Times New Roman"/>
          <w:b w:val="false"/>
          <w:i w:val="false"/>
          <w:color w:val="000000"/>
          <w:sz w:val="28"/>
        </w:rPr>
        <w:t>
      20. Военнослужащим частей морской пехоты не выдается.</w:t>
      </w:r>
    </w:p>
    <w:p>
      <w:pPr>
        <w:spacing w:after="0"/>
        <w:ind w:left="0"/>
        <w:jc w:val="both"/>
      </w:pPr>
      <w:r>
        <w:rPr>
          <w:rFonts w:ascii="Times New Roman"/>
          <w:b w:val="false"/>
          <w:i w:val="false"/>
          <w:color w:val="000000"/>
          <w:sz w:val="28"/>
        </w:rPr>
        <w:t>
      21. Вместо ботинок кожаных с высокими берцами черного цвета разрешается выдавать ботинки кожаные с высокими берцами песочного цвета.</w:t>
      </w:r>
    </w:p>
    <w:p>
      <w:pPr>
        <w:spacing w:after="0"/>
        <w:ind w:left="0"/>
        <w:jc w:val="both"/>
      </w:pPr>
      <w:r>
        <w:rPr>
          <w:rFonts w:ascii="Times New Roman"/>
          <w:b w:val="false"/>
          <w:i w:val="false"/>
          <w:color w:val="000000"/>
          <w:sz w:val="28"/>
        </w:rPr>
        <w:t>
      22. Военнослужащим-женщинам выдается куртка с короткими рукавами и юбка установленного цвета.</w:t>
      </w:r>
    </w:p>
    <w:p>
      <w:pPr>
        <w:spacing w:after="0"/>
        <w:ind w:left="0"/>
        <w:jc w:val="both"/>
      </w:pPr>
      <w:r>
        <w:rPr>
          <w:rFonts w:ascii="Times New Roman"/>
          <w:b w:val="false"/>
          <w:i w:val="false"/>
          <w:color w:val="000000"/>
          <w:sz w:val="28"/>
        </w:rPr>
        <w:t>
      23. Военнослужащим-женщинам выдается куртка с короткими рукавами и юбка установленного цвета.</w:t>
      </w:r>
    </w:p>
    <w:p>
      <w:pPr>
        <w:spacing w:after="0"/>
        <w:ind w:left="0"/>
        <w:jc w:val="both"/>
      </w:pPr>
      <w:r>
        <w:rPr>
          <w:rFonts w:ascii="Times New Roman"/>
          <w:b w:val="false"/>
          <w:i w:val="false"/>
          <w:color w:val="000000"/>
          <w:sz w:val="28"/>
        </w:rPr>
        <w:t>
      24. Женщинам выдается куртка с короткими рукавами и юбка установленного цвета.</w:t>
      </w:r>
    </w:p>
    <w:p>
      <w:pPr>
        <w:spacing w:after="0"/>
        <w:ind w:left="0"/>
        <w:jc w:val="both"/>
      </w:pPr>
      <w:r>
        <w:rPr>
          <w:rFonts w:ascii="Times New Roman"/>
          <w:b w:val="false"/>
          <w:i w:val="false"/>
          <w:color w:val="000000"/>
          <w:sz w:val="28"/>
        </w:rPr>
        <w:t>
      25. Военнослужащим-женщинам, при убытии в отпуск по уходу за ребенком, сроки носки предметов вещевого имущества приостанавливаются, при выходе из отпуска – возобновляются.</w:t>
      </w:r>
    </w:p>
    <w:bookmarkStart w:name="z39" w:id="39"/>
    <w:p>
      <w:pPr>
        <w:spacing w:after="0"/>
        <w:ind w:left="0"/>
        <w:jc w:val="both"/>
      </w:pPr>
      <w:r>
        <w:rPr>
          <w:rFonts w:ascii="Times New Roman"/>
          <w:b w:val="false"/>
          <w:i w:val="false"/>
          <w:color w:val="000000"/>
          <w:sz w:val="28"/>
        </w:rPr>
        <w:t>
                                   Норма № 31</w:t>
      </w:r>
    </w:p>
    <w:bookmarkEnd w:id="39"/>
    <w:p>
      <w:pPr>
        <w:spacing w:after="0"/>
        <w:ind w:left="0"/>
        <w:jc w:val="both"/>
      </w:pPr>
      <w:r>
        <w:rPr>
          <w:rFonts w:ascii="Times New Roman"/>
          <w:b w:val="false"/>
          <w:i w:val="false"/>
          <w:color w:val="000000"/>
          <w:sz w:val="28"/>
        </w:rPr>
        <w:t>
          снабжения вещевым имуществом военнослужащих Аэромобильных войск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Шлем хлопчатобумажный десантный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специальные для прыжков с парашютом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шерстяные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Рукавицы на меху двупалые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Рюкзак десантный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штурмовой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с высокими берцами песочного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также обеспечиваются военнослужащие воинских частей и подразделений других видов и родов войск, курсанты военных учебных заведений, совершающие прыжки с парашютом.</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Военнослужащим Казахстанского миротворческого батальона костюм штурмовой выдается 2 комплекта на 1 год.</w:t>
      </w:r>
    </w:p>
    <w:p>
      <w:pPr>
        <w:spacing w:after="0"/>
        <w:ind w:left="0"/>
        <w:jc w:val="both"/>
      </w:pPr>
      <w:r>
        <w:rPr>
          <w:rFonts w:ascii="Times New Roman"/>
          <w:b w:val="false"/>
          <w:i w:val="false"/>
          <w:color w:val="000000"/>
          <w:sz w:val="28"/>
        </w:rPr>
        <w:t>
      2. Выдаются только военнослужащим Казахстанского миротворческого батальона.</w:t>
      </w:r>
    </w:p>
    <w:bookmarkStart w:name="z40" w:id="40"/>
    <w:p>
      <w:pPr>
        <w:spacing w:after="0"/>
        <w:ind w:left="0"/>
        <w:jc w:val="both"/>
      </w:pPr>
      <w:r>
        <w:rPr>
          <w:rFonts w:ascii="Times New Roman"/>
          <w:b w:val="false"/>
          <w:i w:val="false"/>
          <w:color w:val="000000"/>
          <w:sz w:val="28"/>
        </w:rPr>
        <w:t>
                                  Норма № 32</w:t>
      </w:r>
    </w:p>
    <w:bookmarkEnd w:id="40"/>
    <w:p>
      <w:pPr>
        <w:spacing w:after="0"/>
        <w:ind w:left="0"/>
        <w:jc w:val="both"/>
      </w:pPr>
      <w:r>
        <w:rPr>
          <w:rFonts w:ascii="Times New Roman"/>
          <w:b w:val="false"/>
          <w:i w:val="false"/>
          <w:color w:val="000000"/>
          <w:sz w:val="28"/>
        </w:rPr>
        <w:t>
                  снабжения летным обмундированием и штурманским</w:t>
      </w:r>
    </w:p>
    <w:p>
      <w:pPr>
        <w:spacing w:after="0"/>
        <w:ind w:left="0"/>
        <w:jc w:val="both"/>
      </w:pPr>
      <w:r>
        <w:rPr>
          <w:rFonts w:ascii="Times New Roman"/>
          <w:b w:val="false"/>
          <w:i w:val="false"/>
          <w:color w:val="000000"/>
          <w:sz w:val="28"/>
        </w:rPr>
        <w:t>
            снаряжением летного состава, штатных руководителей полетов,</w:t>
      </w:r>
    </w:p>
    <w:p>
      <w:pPr>
        <w:spacing w:after="0"/>
        <w:ind w:left="0"/>
        <w:jc w:val="both"/>
      </w:pPr>
      <w:r>
        <w:rPr>
          <w:rFonts w:ascii="Times New Roman"/>
          <w:b w:val="false"/>
          <w:i w:val="false"/>
          <w:color w:val="000000"/>
          <w:sz w:val="28"/>
        </w:rPr>
        <w:t>
            офицеров боевого применения авиации (инвентарное 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 № 32 с изменениями, внесенными приказом Министра обороны РК от 13.12.2021 </w:t>
      </w:r>
      <w:r>
        <w:rPr>
          <w:rFonts w:ascii="Times New Roman"/>
          <w:b w:val="false"/>
          <w:i w:val="false"/>
          <w:color w:val="000000"/>
          <w:sz w:val="28"/>
        </w:rPr>
        <w:t>№ 878</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носки в районах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жарким климатом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холодным и умеренным климатом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Утепленные куртка с меховым воротником и брюки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демисезонные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кожаная летного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шерстяной летный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(рубаха и кальсоны) нательное утепленное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(куртка и брюки) летние с головным убором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 меховые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полетные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полетные облегченные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Подшлемник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 шелковое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кожаные на меху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летные комбинированные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меховые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 плюшевого переплетения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хлопчатобумажный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Китель и брюки представительские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убор летний представительский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представительская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убор зимний представительский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Рубашка представительская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представительский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Летное обмундирование по данной норме выдается личному составу, входящему в экипаж воздушного судна, преподавательскому составу авиационных и военных учебных учреждений. Специалистам органов безопасности полетов государственной авиации Республики Казахстан стоящих на летных должностях летное обмундирование выдается по сокращенной норме. Летному составу государственной авиации летное обмундирование выдается согласно перечню должностей, утвержденных главнокомандующим Силами воздушной обороны Вооруженных Сил. Обеспечение летным обмундированием производится Силами воздушной обороны.</w:t>
      </w:r>
    </w:p>
    <w:p>
      <w:pPr>
        <w:spacing w:after="0"/>
        <w:ind w:left="0"/>
        <w:jc w:val="both"/>
      </w:pPr>
      <w:r>
        <w:rPr>
          <w:rFonts w:ascii="Times New Roman"/>
          <w:b w:val="false"/>
          <w:i w:val="false"/>
          <w:color w:val="000000"/>
          <w:sz w:val="28"/>
        </w:rPr>
        <w:t>
      При увольнении в запас или отставке разрешается по их желанию и ходатайству командира части оставлять в собственность независимо от срока носки предметы личного обмундирования за плату по розничным ценам с учетом износа, но не менее 25 процентов стоимости этих новых предметов.</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Куртка шевретовая военнослужащим по призыву не выдается.</w:t>
      </w:r>
    </w:p>
    <w:p>
      <w:pPr>
        <w:spacing w:after="0"/>
        <w:ind w:left="0"/>
        <w:jc w:val="both"/>
      </w:pPr>
      <w:r>
        <w:rPr>
          <w:rFonts w:ascii="Times New Roman"/>
          <w:b w:val="false"/>
          <w:i w:val="false"/>
          <w:color w:val="000000"/>
          <w:sz w:val="28"/>
        </w:rPr>
        <w:t>
      2. Свитер шерстяной, подшлемники хлопчатобумажные, очки, перчатки, носки, белье (рубаха и кальсоны) нательное шерстяное (шелковое), футболка, халаты, носки меховые, носки шерстяные плюшевого переплетения, ботинки полетные, ботинки полетные облегченные, выданные по истечении срока носки, переходят в их собственность.</w:t>
      </w:r>
    </w:p>
    <w:p>
      <w:pPr>
        <w:spacing w:after="0"/>
        <w:ind w:left="0"/>
        <w:jc w:val="both"/>
      </w:pPr>
      <w:r>
        <w:rPr>
          <w:rFonts w:ascii="Times New Roman"/>
          <w:b w:val="false"/>
          <w:i w:val="false"/>
          <w:color w:val="000000"/>
          <w:sz w:val="28"/>
        </w:rPr>
        <w:t>
      3. Унты меховые выдаются летному составу и инженерно-техническому составу летных экипажей фронтовой, военно-транспортной и армейской авиации. Военнослужащим, получающим унты меховые, срок носки ботинок полетных увеличивается на 1 год.</w:t>
      </w:r>
    </w:p>
    <w:p>
      <w:pPr>
        <w:spacing w:after="0"/>
        <w:ind w:left="0"/>
        <w:jc w:val="both"/>
      </w:pPr>
      <w:r>
        <w:rPr>
          <w:rFonts w:ascii="Times New Roman"/>
          <w:b w:val="false"/>
          <w:i w:val="false"/>
          <w:color w:val="000000"/>
          <w:sz w:val="28"/>
        </w:rPr>
        <w:t>
      4. Белье нательное шелковое и халат хлопчатобумажный выдаются только летному составу, получающему высотно-компенсирующие костюмы.</w:t>
      </w:r>
    </w:p>
    <w:p>
      <w:pPr>
        <w:spacing w:after="0"/>
        <w:ind w:left="0"/>
        <w:jc w:val="both"/>
      </w:pPr>
      <w:r>
        <w:rPr>
          <w:rFonts w:ascii="Times New Roman"/>
          <w:b w:val="false"/>
          <w:i w:val="false"/>
          <w:color w:val="000000"/>
          <w:sz w:val="28"/>
        </w:rPr>
        <w:t>
      5. Носки меховые, носки шерстяные плюшевого переплетения выдаются летному составу, получающему ботинки полетные.</w:t>
      </w:r>
    </w:p>
    <w:p>
      <w:pPr>
        <w:spacing w:after="0"/>
        <w:ind w:left="0"/>
        <w:jc w:val="both"/>
      </w:pPr>
      <w:r>
        <w:rPr>
          <w:rFonts w:ascii="Times New Roman"/>
          <w:b w:val="false"/>
          <w:i w:val="false"/>
          <w:color w:val="000000"/>
          <w:sz w:val="28"/>
        </w:rPr>
        <w:t>
      6. Выдается только экипажам воздушных судов военно-транспортной и армейской авиации, совершающим полеты в ближнее и дальнее зарубежье.</w:t>
      </w:r>
    </w:p>
    <w:p>
      <w:pPr>
        <w:spacing w:after="0"/>
        <w:ind w:left="0"/>
        <w:jc w:val="both"/>
      </w:pPr>
      <w:r>
        <w:rPr>
          <w:rFonts w:ascii="Times New Roman"/>
          <w:b w:val="false"/>
          <w:i w:val="false"/>
          <w:color w:val="000000"/>
          <w:sz w:val="28"/>
        </w:rPr>
        <w:t>
      7. Выдается летному составу, выполняющему полеты на высотах свыше 1 200 метров.</w:t>
      </w:r>
    </w:p>
    <w:p>
      <w:pPr>
        <w:spacing w:after="0"/>
        <w:ind w:left="0"/>
        <w:jc w:val="both"/>
      </w:pPr>
      <w:r>
        <w:rPr>
          <w:rFonts w:ascii="Times New Roman"/>
          <w:b w:val="false"/>
          <w:i w:val="false"/>
          <w:color w:val="000000"/>
          <w:sz w:val="28"/>
        </w:rPr>
        <w:t>
      8. Выдается только летному составу фронтовой и армейской авиации.</w:t>
      </w:r>
    </w:p>
    <w:p>
      <w:pPr>
        <w:spacing w:after="0"/>
        <w:ind w:left="0"/>
        <w:jc w:val="both"/>
      </w:pPr>
      <w:r>
        <w:rPr>
          <w:rFonts w:ascii="Times New Roman"/>
          <w:b w:val="false"/>
          <w:i w:val="false"/>
          <w:color w:val="000000"/>
          <w:sz w:val="28"/>
        </w:rPr>
        <w:t>
      9. Противоперегрузочный костюм выдается летному составу фронтовой, учебно-реактивной авиации (где предусмотрено использование противоперегрузочного костюма конструкцией летательного аппарата).</w:t>
      </w:r>
    </w:p>
    <w:p>
      <w:pPr>
        <w:spacing w:after="0"/>
        <w:ind w:left="0"/>
        <w:jc w:val="both"/>
      </w:pPr>
      <w:r>
        <w:rPr>
          <w:rFonts w:ascii="Times New Roman"/>
          <w:b w:val="false"/>
          <w:i w:val="false"/>
          <w:color w:val="000000"/>
          <w:sz w:val="28"/>
        </w:rPr>
        <w:t>
      10. Высотный морской спасательный комплект выдается летному составу фронтовой авиации (при полетах на высотах свыше 1200 метров), совершаюшему полеты над водной поверхностью.</w:t>
      </w:r>
    </w:p>
    <w:p>
      <w:pPr>
        <w:spacing w:after="0"/>
        <w:ind w:left="0"/>
        <w:jc w:val="both"/>
      </w:pPr>
      <w:r>
        <w:rPr>
          <w:rFonts w:ascii="Times New Roman"/>
          <w:b w:val="false"/>
          <w:i w:val="false"/>
          <w:color w:val="000000"/>
          <w:sz w:val="28"/>
        </w:rPr>
        <w:t>
      11. Морской спасательный комплект выдается летному составу (при полетах на высотах ниже 1200 метров), совершаюшему полеты над водной поверхностью.</w:t>
      </w:r>
    </w:p>
    <w:p>
      <w:pPr>
        <w:spacing w:after="0"/>
        <w:ind w:left="0"/>
        <w:jc w:val="both"/>
      </w:pPr>
      <w:r>
        <w:rPr>
          <w:rFonts w:ascii="Times New Roman"/>
          <w:b w:val="false"/>
          <w:i w:val="false"/>
          <w:color w:val="000000"/>
          <w:sz w:val="28"/>
        </w:rPr>
        <w:t>
      12. Выдается летно-подьемному составу (всех наименований летных должностей).</w:t>
      </w:r>
    </w:p>
    <w:p>
      <w:pPr>
        <w:spacing w:after="0"/>
        <w:ind w:left="0"/>
        <w:jc w:val="both"/>
      </w:pPr>
      <w:r>
        <w:rPr>
          <w:rFonts w:ascii="Times New Roman"/>
          <w:b w:val="false"/>
          <w:i w:val="false"/>
          <w:color w:val="000000"/>
          <w:sz w:val="28"/>
        </w:rPr>
        <w:t>
      13. Выдается летчикам и штурманам (всех наименований летных должностей), штатным руководителям полетов, офицерам боевого управления.</w:t>
      </w:r>
    </w:p>
    <w:p>
      <w:pPr>
        <w:spacing w:after="0"/>
        <w:ind w:left="0"/>
        <w:jc w:val="both"/>
      </w:pPr>
      <w:r>
        <w:rPr>
          <w:rFonts w:ascii="Times New Roman"/>
          <w:b w:val="false"/>
          <w:i w:val="false"/>
          <w:color w:val="000000"/>
          <w:sz w:val="28"/>
        </w:rPr>
        <w:t>
      14. Выдается летчикам и штурманам (всех наименований летных должностей).</w:t>
      </w:r>
    </w:p>
    <w:p>
      <w:pPr>
        <w:spacing w:after="0"/>
        <w:ind w:left="0"/>
        <w:jc w:val="both"/>
      </w:pPr>
      <w:r>
        <w:rPr>
          <w:rFonts w:ascii="Times New Roman"/>
          <w:b w:val="false"/>
          <w:i w:val="false"/>
          <w:color w:val="000000"/>
          <w:sz w:val="28"/>
        </w:rPr>
        <w:t>
      15. Выдается летчикам и штурманам (военно-транспортной авиации).</w:t>
      </w:r>
    </w:p>
    <w:bookmarkStart w:name="z41" w:id="41"/>
    <w:p>
      <w:pPr>
        <w:spacing w:after="0"/>
        <w:ind w:left="0"/>
        <w:jc w:val="both"/>
      </w:pPr>
      <w:r>
        <w:rPr>
          <w:rFonts w:ascii="Times New Roman"/>
          <w:b w:val="false"/>
          <w:i w:val="false"/>
          <w:color w:val="000000"/>
          <w:sz w:val="28"/>
        </w:rPr>
        <w:t>
                                  Норма № 33</w:t>
      </w:r>
    </w:p>
    <w:bookmarkEnd w:id="41"/>
    <w:p>
      <w:pPr>
        <w:spacing w:after="0"/>
        <w:ind w:left="0"/>
        <w:jc w:val="both"/>
      </w:pPr>
      <w:r>
        <w:rPr>
          <w:rFonts w:ascii="Times New Roman"/>
          <w:b w:val="false"/>
          <w:i w:val="false"/>
          <w:color w:val="000000"/>
          <w:sz w:val="28"/>
        </w:rPr>
        <w:t>
               снабжения летным обмундированием курсантов военных</w:t>
      </w:r>
    </w:p>
    <w:p>
      <w:pPr>
        <w:spacing w:after="0"/>
        <w:ind w:left="0"/>
        <w:jc w:val="both"/>
      </w:pPr>
      <w:r>
        <w:rPr>
          <w:rFonts w:ascii="Times New Roman"/>
          <w:b w:val="false"/>
          <w:i w:val="false"/>
          <w:color w:val="000000"/>
          <w:sz w:val="28"/>
        </w:rPr>
        <w:t>
                авиационных учебных заведений летчиков (штурманов)</w:t>
      </w:r>
    </w:p>
    <w:p>
      <w:pPr>
        <w:spacing w:after="0"/>
        <w:ind w:left="0"/>
        <w:jc w:val="both"/>
      </w:pPr>
      <w:r>
        <w:rPr>
          <w:rFonts w:ascii="Times New Roman"/>
          <w:b w:val="false"/>
          <w:i w:val="false"/>
          <w:color w:val="000000"/>
          <w:sz w:val="28"/>
        </w:rPr>
        <w:t>
                            (инвентарное 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 № 33 с изменениями, внесенными приказом Министра обороны РК от 13.12.2021 </w:t>
      </w:r>
      <w:r>
        <w:rPr>
          <w:rFonts w:ascii="Times New Roman"/>
          <w:b w:val="false"/>
          <w:i w:val="false"/>
          <w:color w:val="000000"/>
          <w:sz w:val="28"/>
        </w:rPr>
        <w:t>№ 878</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носки в районах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жарким климатом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холодным и умеренным климатом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и брюки демисезонные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утепленные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шерстяной летный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(куртка и брюки) летний с головным убором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полетные облегченные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полетные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полетные комбинированые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меховые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обороны РК от 13.12.2021 </w:t>
            </w:r>
            <w:r>
              <w:rPr>
                <w:rFonts w:ascii="Times New Roman"/>
                <w:b w:val="false"/>
                <w:i w:val="false"/>
                <w:color w:val="ff0000"/>
                <w:sz w:val="20"/>
              </w:rPr>
              <w:t>№ 878</w:t>
            </w:r>
            <w:r>
              <w:rPr>
                <w:rFonts w:ascii="Times New Roman"/>
                <w:b w:val="false"/>
                <w:i w:val="false"/>
                <w:color w:val="ff0000"/>
                <w:sz w:val="20"/>
              </w:rPr>
              <w:t>.</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Летное обмундирование по данной норме выдается курсантскому составу авиационных учреждений и военных учебных заведений Республики Казахстан согласно перечню должностей, утвержденных главнокомандующим Силами воздушной обороны Вооруженных Сил.</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 имеющих центральные базы и склады,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1. Также выдается личному составу Центра парашютной подготовки.</w:t>
      </w:r>
    </w:p>
    <w:p>
      <w:pPr>
        <w:spacing w:after="0"/>
        <w:ind w:left="0"/>
        <w:jc w:val="both"/>
      </w:pPr>
      <w:r>
        <w:rPr>
          <w:rFonts w:ascii="Times New Roman"/>
          <w:b w:val="false"/>
          <w:i w:val="false"/>
          <w:color w:val="000000"/>
          <w:sz w:val="28"/>
        </w:rPr>
        <w:t>
      2. Носки шерстяные по истечению сроков носки переходят в собственность военнослужащих.</w:t>
      </w:r>
    </w:p>
    <w:p>
      <w:pPr>
        <w:spacing w:after="0"/>
        <w:ind w:left="0"/>
        <w:jc w:val="both"/>
      </w:pPr>
      <w:r>
        <w:rPr>
          <w:rFonts w:ascii="Times New Roman"/>
          <w:b w:val="false"/>
          <w:i w:val="false"/>
          <w:color w:val="000000"/>
          <w:sz w:val="28"/>
        </w:rPr>
        <w:t>
      3. Выдается летно-подьемному составу (всех наименований летных должностей).</w:t>
      </w:r>
    </w:p>
    <w:p>
      <w:pPr>
        <w:spacing w:after="0"/>
        <w:ind w:left="0"/>
        <w:jc w:val="both"/>
      </w:pPr>
      <w:r>
        <w:rPr>
          <w:rFonts w:ascii="Times New Roman"/>
          <w:b w:val="false"/>
          <w:i w:val="false"/>
          <w:color w:val="000000"/>
          <w:sz w:val="28"/>
        </w:rPr>
        <w:t>
      4. Выдается летчикам и штурманам (всех наименований летных должностей), штатным руководителям полетов, офицерам боевого управления.</w:t>
      </w:r>
    </w:p>
    <w:p>
      <w:pPr>
        <w:spacing w:after="0"/>
        <w:ind w:left="0"/>
        <w:jc w:val="both"/>
      </w:pPr>
      <w:r>
        <w:rPr>
          <w:rFonts w:ascii="Times New Roman"/>
          <w:b w:val="false"/>
          <w:i w:val="false"/>
          <w:color w:val="000000"/>
          <w:sz w:val="28"/>
        </w:rPr>
        <w:t>
      5. Выдается летчикам и штурманам (всех наименований летных должностей),курсантам военных учебных заведений летных специальностей.</w:t>
      </w:r>
    </w:p>
    <w:p>
      <w:pPr>
        <w:spacing w:after="0"/>
        <w:ind w:left="0"/>
        <w:jc w:val="both"/>
      </w:pPr>
      <w:r>
        <w:rPr>
          <w:rFonts w:ascii="Times New Roman"/>
          <w:b w:val="false"/>
          <w:i w:val="false"/>
          <w:color w:val="000000"/>
          <w:sz w:val="28"/>
        </w:rPr>
        <w:t>
      6. Выдается летчикам и штурманам (всех наименований летных должностей).</w:t>
      </w:r>
    </w:p>
    <w:p>
      <w:pPr>
        <w:spacing w:after="0"/>
        <w:ind w:left="0"/>
        <w:jc w:val="both"/>
      </w:pPr>
      <w:r>
        <w:rPr>
          <w:rFonts w:ascii="Times New Roman"/>
          <w:b w:val="false"/>
          <w:i w:val="false"/>
          <w:color w:val="000000"/>
          <w:sz w:val="28"/>
        </w:rPr>
        <w:t>
      7. Выдается летчикам и штурманам (военно-транспортной авиации).</w:t>
      </w:r>
    </w:p>
    <w:bookmarkStart w:name="z42" w:id="42"/>
    <w:p>
      <w:pPr>
        <w:spacing w:after="0"/>
        <w:ind w:left="0"/>
        <w:jc w:val="both"/>
      </w:pPr>
      <w:r>
        <w:rPr>
          <w:rFonts w:ascii="Times New Roman"/>
          <w:b w:val="false"/>
          <w:i w:val="false"/>
          <w:color w:val="000000"/>
          <w:sz w:val="28"/>
        </w:rPr>
        <w:t>
                                  Норма № 34</w:t>
      </w:r>
    </w:p>
    <w:bookmarkEnd w:id="42"/>
    <w:p>
      <w:pPr>
        <w:spacing w:after="0"/>
        <w:ind w:left="0"/>
        <w:jc w:val="both"/>
      </w:pPr>
      <w:r>
        <w:rPr>
          <w:rFonts w:ascii="Times New Roman"/>
          <w:b w:val="false"/>
          <w:i w:val="false"/>
          <w:color w:val="000000"/>
          <w:sz w:val="28"/>
        </w:rPr>
        <w:t>
           снабжения техническим обмундированием инженерно-технического</w:t>
      </w:r>
    </w:p>
    <w:p>
      <w:pPr>
        <w:spacing w:after="0"/>
        <w:ind w:left="0"/>
        <w:jc w:val="both"/>
      </w:pPr>
      <w:r>
        <w:rPr>
          <w:rFonts w:ascii="Times New Roman"/>
          <w:b w:val="false"/>
          <w:i w:val="false"/>
          <w:color w:val="000000"/>
          <w:sz w:val="28"/>
        </w:rPr>
        <w:t>
              состава авиации и курсантов военных учебных заведений</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одного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носки в районах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жарким климатом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холодным и умеренным климатом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технический утепленный с меховым воротником с подстежкой и полукомбинезоном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шерстяной технический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хлопчатобумажный летний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зимние на меху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технические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с шумозаглушками зимний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с шумозаглушками летний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на меху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кожаные на меху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установленного цвета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закрытый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Шлем-маска шерстяная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Техническое обмундирование по данной норме выдается инженерно-техническому составу авиационных частей, учреждений и военных учебных заведений, техническому составу авиационно-технических, инженерно-аэродромных частей, частей связи и радиотехнического обеспечения и других воинских частей по обеспечению и обслуживанию авиации, специалистам органов безопасности полетов государственной авиации Республики Казахстан согласно перечню должностей, утвержденных главнокомандующим Силами воздушной обороны Вооруженных Сил. В Вооруженных Силах обеспечение техническим обмундированием производится Силами воздушной обороны.</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вещевого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обмундирования и обуви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Рабочих и служащих авиачастей, состоящих на должностях инженерно-технического состава и непосредственно обслуживающих летательные аппараты, разрешается обеспечивать по норме инженерно-технического состава, вещи выдавать в инвентарное пользование.</w:t>
      </w:r>
    </w:p>
    <w:p>
      <w:pPr>
        <w:spacing w:after="0"/>
        <w:ind w:left="0"/>
        <w:jc w:val="both"/>
      </w:pPr>
      <w:r>
        <w:rPr>
          <w:rFonts w:ascii="Times New Roman"/>
          <w:b w:val="false"/>
          <w:i w:val="false"/>
          <w:color w:val="000000"/>
          <w:sz w:val="28"/>
        </w:rPr>
        <w:t>
      1. Свитер шерстяной технический, рукавицы на меху, перчатки утепленные, перчатки кожаные на меху, халат установленного цвета, берет установленного цвета, сандалеты, выданные офицерскому составу и военнослужащим по контракту, по истечении сроков носки переходят в их собственность, за исключением курсантов военно-учебных заведений.</w:t>
      </w:r>
    </w:p>
    <w:p>
      <w:pPr>
        <w:spacing w:after="0"/>
        <w:ind w:left="0"/>
        <w:jc w:val="both"/>
      </w:pPr>
      <w:r>
        <w:rPr>
          <w:rFonts w:ascii="Times New Roman"/>
          <w:b w:val="false"/>
          <w:i w:val="false"/>
          <w:color w:val="000000"/>
          <w:sz w:val="28"/>
        </w:rPr>
        <w:t>
      2. В районах с холодным и умеренным климатом унты меховые выдаются инженерно-техническому составу авиационных и специальных авиационных частей. Для военнослужащих, получающие унты меховые, срок носки ботинок зимних увеличивается на 1 год.</w:t>
      </w:r>
    </w:p>
    <w:p>
      <w:pPr>
        <w:spacing w:after="0"/>
        <w:ind w:left="0"/>
        <w:jc w:val="both"/>
      </w:pPr>
      <w:r>
        <w:rPr>
          <w:rFonts w:ascii="Times New Roman"/>
          <w:b w:val="false"/>
          <w:i w:val="false"/>
          <w:color w:val="000000"/>
          <w:sz w:val="28"/>
        </w:rPr>
        <w:t>
      3. Шлем с шумозаглушками зимний во всех климатических районах и шлем с шумозаглушками летний выдаются инженерно-техническому составу авиационных и специальных авиационных частей.</w:t>
      </w:r>
    </w:p>
    <w:p>
      <w:pPr>
        <w:spacing w:after="0"/>
        <w:ind w:left="0"/>
        <w:jc w:val="both"/>
      </w:pPr>
      <w:r>
        <w:rPr>
          <w:rFonts w:ascii="Times New Roman"/>
          <w:b w:val="false"/>
          <w:i w:val="false"/>
          <w:color w:val="000000"/>
          <w:sz w:val="28"/>
        </w:rPr>
        <w:t>
      4. Перчатки кожаные на меху выдаются офицерам инженерно-технического состава авиационных и специальных авиационных частей вместо рукавиц на меху и перчаток хлопчатобумажных теплых.</w:t>
      </w:r>
    </w:p>
    <w:p>
      <w:pPr>
        <w:spacing w:after="0"/>
        <w:ind w:left="0"/>
        <w:jc w:val="both"/>
      </w:pPr>
      <w:r>
        <w:rPr>
          <w:rFonts w:ascii="Times New Roman"/>
          <w:b w:val="false"/>
          <w:i w:val="false"/>
          <w:color w:val="000000"/>
          <w:sz w:val="28"/>
        </w:rPr>
        <w:t>
      5. Халат установленного цвета разрешается выдавать инженерно-техническому составу, обслуживающему точные приборы и аппаратуру.</w:t>
      </w:r>
    </w:p>
    <w:p>
      <w:pPr>
        <w:spacing w:after="0"/>
        <w:ind w:left="0"/>
        <w:jc w:val="both"/>
      </w:pPr>
      <w:r>
        <w:rPr>
          <w:rFonts w:ascii="Times New Roman"/>
          <w:b w:val="false"/>
          <w:i w:val="false"/>
          <w:color w:val="000000"/>
          <w:sz w:val="28"/>
        </w:rPr>
        <w:t>
      6. Для военнослужащих, получающих сандалеты, срок носки туфлей технических увеличивается на 1 год.</w:t>
      </w:r>
    </w:p>
    <w:p>
      <w:pPr>
        <w:spacing w:after="0"/>
        <w:ind w:left="0"/>
        <w:jc w:val="both"/>
      </w:pPr>
      <w:r>
        <w:rPr>
          <w:rFonts w:ascii="Times New Roman"/>
          <w:b w:val="false"/>
          <w:i w:val="false"/>
          <w:color w:val="000000"/>
          <w:sz w:val="28"/>
        </w:rPr>
        <w:t>
      7. Выдается авиационно-бортовым техникам самолета.</w:t>
      </w:r>
    </w:p>
    <w:p>
      <w:pPr>
        <w:spacing w:after="0"/>
        <w:ind w:left="0"/>
        <w:jc w:val="both"/>
      </w:pPr>
      <w:r>
        <w:rPr>
          <w:rFonts w:ascii="Times New Roman"/>
          <w:b w:val="false"/>
          <w:i w:val="false"/>
          <w:color w:val="000000"/>
          <w:sz w:val="28"/>
        </w:rPr>
        <w:t>
      8. Курсантам военно-учебных заведений не выдается.</w:t>
      </w:r>
    </w:p>
    <w:bookmarkStart w:name="z43" w:id="43"/>
    <w:p>
      <w:pPr>
        <w:spacing w:after="0"/>
        <w:ind w:left="0"/>
        <w:jc w:val="both"/>
      </w:pPr>
      <w:r>
        <w:rPr>
          <w:rFonts w:ascii="Times New Roman"/>
          <w:b w:val="false"/>
          <w:i w:val="false"/>
          <w:color w:val="000000"/>
          <w:sz w:val="28"/>
        </w:rPr>
        <w:t>
                                  Норма № 35</w:t>
      </w:r>
    </w:p>
    <w:bookmarkEnd w:id="43"/>
    <w:p>
      <w:pPr>
        <w:spacing w:after="0"/>
        <w:ind w:left="0"/>
        <w:jc w:val="both"/>
      </w:pPr>
      <w:r>
        <w:rPr>
          <w:rFonts w:ascii="Times New Roman"/>
          <w:b w:val="false"/>
          <w:i w:val="false"/>
          <w:color w:val="000000"/>
          <w:sz w:val="28"/>
        </w:rPr>
        <w:t>
                    снабжения зубной пастой военнослужащих</w:t>
      </w:r>
    </w:p>
    <w:p>
      <w:pPr>
        <w:spacing w:after="0"/>
        <w:ind w:left="0"/>
        <w:jc w:val="both"/>
      </w:pPr>
      <w:r>
        <w:rPr>
          <w:rFonts w:ascii="Times New Roman"/>
          <w:b w:val="false"/>
          <w:i w:val="false"/>
          <w:color w:val="000000"/>
          <w:sz w:val="28"/>
        </w:rPr>
        <w:t>
                            и других контингентов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Обеспечиваемые контингенты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зубной пасты, тюбиков на одного человека в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 сержанты и старшины по призыву, курсанты военных учебных заведений, курсанты военных факультетов учебных заведений, воспитанники Кадетского корпуса и Республиканской школы "Жас улан"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Военнообязанные и проходящие военную подготовку студенты, призванные на сборы (стажировку)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Солдаты и матросы, сержанты и старшины по призыву, курсанты военных учебных заведений, курсанты военных факультетов учебных заведений, воспитанники Кадетского корпуса и Республиканской школы "Жас улан", находящиеся на лечении или обследовании в военно-медицинских учреждениях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Вес зубной пасты в тюбике не менее 90 грамм.</w:t>
      </w:r>
    </w:p>
    <w:p>
      <w:pPr>
        <w:spacing w:after="0"/>
        <w:ind w:left="0"/>
        <w:jc w:val="both"/>
      </w:pPr>
      <w:r>
        <w:rPr>
          <w:rFonts w:ascii="Times New Roman"/>
          <w:b w:val="false"/>
          <w:i w:val="false"/>
          <w:color w:val="000000"/>
          <w:sz w:val="28"/>
        </w:rPr>
        <w:t xml:space="preserve">
      Дополнительно солдатам и матросам, сержантам и старшинам по призыву, курсантам военных учебных заведений, курсантам военных факультетов учебных заведений, воспитанникам Кадетского корпуса и Республиканской школы "Жас улан" выдается зубная щетка 1 шт. </w:t>
      </w:r>
    </w:p>
    <w:p>
      <w:pPr>
        <w:spacing w:after="0"/>
        <w:ind w:left="0"/>
        <w:jc w:val="both"/>
      </w:pPr>
      <w:r>
        <w:rPr>
          <w:rFonts w:ascii="Times New Roman"/>
          <w:b w:val="false"/>
          <w:i w:val="false"/>
          <w:color w:val="000000"/>
          <w:sz w:val="28"/>
        </w:rPr>
        <w:t>
      на 6 месяцев и футляр для зубной щетки 1 шт. на 1 год.</w:t>
      </w:r>
    </w:p>
    <w:p>
      <w:pPr>
        <w:spacing w:after="0"/>
        <w:ind w:left="0"/>
        <w:jc w:val="both"/>
      </w:pPr>
      <w:r>
        <w:rPr>
          <w:rFonts w:ascii="Times New Roman"/>
          <w:b w:val="false"/>
          <w:i w:val="false"/>
          <w:color w:val="000000"/>
          <w:sz w:val="28"/>
        </w:rPr>
        <w:t>
      Для своевременного обеспечения войск на центральных базах и складах, необходимо содержать переходящий запас зубной пасты и зубных щеток в размере 50 процентов от годовой потребности.</w:t>
      </w:r>
    </w:p>
    <w:bookmarkStart w:name="z44" w:id="44"/>
    <w:p>
      <w:pPr>
        <w:spacing w:after="0"/>
        <w:ind w:left="0"/>
        <w:jc w:val="both"/>
      </w:pPr>
      <w:r>
        <w:rPr>
          <w:rFonts w:ascii="Times New Roman"/>
          <w:b w:val="false"/>
          <w:i w:val="false"/>
          <w:color w:val="000000"/>
          <w:sz w:val="28"/>
        </w:rPr>
        <w:t>
                                  Норма № 36</w:t>
      </w:r>
    </w:p>
    <w:bookmarkEnd w:id="44"/>
    <w:p>
      <w:pPr>
        <w:spacing w:after="0"/>
        <w:ind w:left="0"/>
        <w:jc w:val="both"/>
      </w:pPr>
      <w:r>
        <w:rPr>
          <w:rFonts w:ascii="Times New Roman"/>
          <w:b w:val="false"/>
          <w:i w:val="false"/>
          <w:color w:val="000000"/>
          <w:sz w:val="28"/>
        </w:rPr>
        <w:t>
            снабжения хозяйственным мылом для санитарно-гигиенических</w:t>
      </w:r>
    </w:p>
    <w:p>
      <w:pPr>
        <w:spacing w:after="0"/>
        <w:ind w:left="0"/>
        <w:jc w:val="both"/>
      </w:pPr>
      <w:r>
        <w:rPr>
          <w:rFonts w:ascii="Times New Roman"/>
          <w:b w:val="false"/>
          <w:i w:val="false"/>
          <w:color w:val="000000"/>
          <w:sz w:val="28"/>
        </w:rPr>
        <w:t>
                надобностей военнослужащих и других контингентов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Обеспечиваемые контингенты (военнослужащие, гражданский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мыла, гр. на одного человека в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Повара и хлебопеки воинских частей, кораблей, учреждений и военных учебных заведений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Подсобные рабочие столовых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воинских частей, связанные с загрязняющими работами: механики, мотористы, водители, трактористы, экипажи танков и самоходных артиллерийских установок, экипажи пусковых установок и радиолокационных станций, работники мастерских и складов, дезинфекторы, инструктора и вожатые служебных собак, слесаря, кузнецы, вулканизаторщики, лаборанты, грузчики, повозочные, сапожники, шорники, токари, аккумуляторщики, штукатуры, каменщики, саперы, маляры, наборщики типографий, печатники, кочегары, истопники, дизелисты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инженерно-технического состава и инженерно-аэродромной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корабельного состава и береговых баз соединений кораблей Военно-морских сил: машинисты, трюмные, электрики, торпедисты, мотористы, минеры и водолазы.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Мыло, предусмотренное данной нормой, выдается в места общего пользования.</w:t>
      </w:r>
    </w:p>
    <w:p>
      <w:pPr>
        <w:spacing w:after="0"/>
        <w:ind w:left="0"/>
        <w:jc w:val="both"/>
      </w:pPr>
      <w:r>
        <w:rPr>
          <w:rFonts w:ascii="Times New Roman"/>
          <w:b w:val="false"/>
          <w:i w:val="false"/>
          <w:color w:val="000000"/>
          <w:sz w:val="28"/>
        </w:rPr>
        <w:t>
      Взамен мыла хозяйственного разрешается выдавать мыло туалетное твердое или мыло туалетное жидкое.</w:t>
      </w:r>
    </w:p>
    <w:p>
      <w:pPr>
        <w:spacing w:after="0"/>
        <w:ind w:left="0"/>
        <w:jc w:val="both"/>
      </w:pPr>
      <w:r>
        <w:rPr>
          <w:rFonts w:ascii="Times New Roman"/>
          <w:b w:val="false"/>
          <w:i w:val="false"/>
          <w:color w:val="000000"/>
          <w:sz w:val="28"/>
        </w:rPr>
        <w:t>
      Для своевременного обеспечения войск на центральных базах и складах, необходимо содержать переходящий запас мыла хозяйственного в размере 50 процентов от годовой потребности.</w:t>
      </w:r>
    </w:p>
    <w:bookmarkStart w:name="z46" w:id="45"/>
    <w:p>
      <w:pPr>
        <w:spacing w:after="0"/>
        <w:ind w:left="0"/>
        <w:jc w:val="both"/>
      </w:pPr>
      <w:r>
        <w:rPr>
          <w:rFonts w:ascii="Times New Roman"/>
          <w:b w:val="false"/>
          <w:i w:val="false"/>
          <w:color w:val="000000"/>
          <w:sz w:val="28"/>
        </w:rPr>
        <w:t>
                                  Норма № 37</w:t>
      </w:r>
    </w:p>
    <w:bookmarkEnd w:id="45"/>
    <w:p>
      <w:pPr>
        <w:spacing w:after="0"/>
        <w:ind w:left="0"/>
        <w:jc w:val="both"/>
      </w:pPr>
      <w:r>
        <w:rPr>
          <w:rFonts w:ascii="Times New Roman"/>
          <w:b w:val="false"/>
          <w:i w:val="false"/>
          <w:color w:val="000000"/>
          <w:sz w:val="28"/>
        </w:rPr>
        <w:t>
                   снабжения туалетным мылом военнослужащих</w:t>
      </w:r>
    </w:p>
    <w:p>
      <w:pPr>
        <w:spacing w:after="0"/>
        <w:ind w:left="0"/>
        <w:jc w:val="both"/>
      </w:pPr>
      <w:r>
        <w:rPr>
          <w:rFonts w:ascii="Times New Roman"/>
          <w:b w:val="false"/>
          <w:i w:val="false"/>
          <w:color w:val="000000"/>
          <w:sz w:val="28"/>
        </w:rPr>
        <w:t>
                            и других контингентов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Обеспечиваемые контингенты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мыла, гр. на одного человека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помывки в бане и санитарно-гигиенических надобностей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туалетных надобностей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 сержанты и старшины по призыву, курсанты военных учебных заведений, курсанты военных факультетов учебных заведений, воспитанники Кадетского корпуса и Республиканской школы "Жас улан"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Военнообязанные и проходящие военную подготовку студенты, призванные на сборы (стажировку)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и матросы, сержанты и старшины по призыву, курсанты военных учебных заведений, курсанты военных факультетов учебных заведений, воспитанники Кадетского корпуса и Республиканской школы "Жас улан", находящиеся на лечении или обследовании в военно-медицинских учреждениях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Повара и хлебопеки воинских частей, кораблей, учреждений и военных учебных заведений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Личному составу плановых караулов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 младший офицерский состав, сержанты и солдаты (матросы), проходящие воинскую службу по контракту, имеющий право на питание по нормам, устанавливаемым Министерством обороны Республики Казахстан (выдается в места общего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 младший офицерский состав, сержанты и солдаты (матросы), проходящие воинскую службу по контракту при несении боевого дежурства (выдается в места общего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работники госпиталей, поликлиник, лазаретов, медицинских пунктов, медико-санитарных батальонов и рот, военно-врачебных комиссий, паталогоанатомических и санитарно-эпидемиологических лабораторий и отрядов, ветеринарных лазаретов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При отсутствии туалетного мыла разрешается заменять его мылом хозяйственным с содержанием жирных кислот не менее 60 процентов.</w:t>
      </w:r>
    </w:p>
    <w:p>
      <w:pPr>
        <w:spacing w:after="0"/>
        <w:ind w:left="0"/>
        <w:jc w:val="both"/>
      </w:pPr>
      <w:r>
        <w:rPr>
          <w:rFonts w:ascii="Times New Roman"/>
          <w:b w:val="false"/>
          <w:i w:val="false"/>
          <w:color w:val="000000"/>
          <w:sz w:val="28"/>
        </w:rPr>
        <w:t>
      Дополнительно солдатам, матросам, сержантам и старшинам по призыву, курсантам военных учебных заведений, курсантам военных факультетов учебных заведений, воспитанникам Кадетского корпуса и Республиканской школы "Жас улан" выдается футляр для мыла туалетного в количестве 1 шт. на 1 год.</w:t>
      </w:r>
    </w:p>
    <w:p>
      <w:pPr>
        <w:spacing w:after="0"/>
        <w:ind w:left="0"/>
        <w:jc w:val="both"/>
      </w:pPr>
      <w:r>
        <w:rPr>
          <w:rFonts w:ascii="Times New Roman"/>
          <w:b w:val="false"/>
          <w:i w:val="false"/>
          <w:color w:val="000000"/>
          <w:sz w:val="28"/>
        </w:rPr>
        <w:t>
      Для своевременного обеспечения войск на центральных базах и складах, необходимо содержать переходящий запас мыла туалетного и футляров для мыла в размере 50 процентов от годовой потребности.</w:t>
      </w:r>
    </w:p>
    <w:bookmarkStart w:name="z45" w:id="46"/>
    <w:p>
      <w:pPr>
        <w:spacing w:after="0"/>
        <w:ind w:left="0"/>
        <w:jc w:val="both"/>
      </w:pPr>
      <w:r>
        <w:rPr>
          <w:rFonts w:ascii="Times New Roman"/>
          <w:b w:val="false"/>
          <w:i w:val="false"/>
          <w:color w:val="000000"/>
          <w:sz w:val="28"/>
        </w:rPr>
        <w:t>
                                  Норма № 38</w:t>
      </w:r>
    </w:p>
    <w:bookmarkEnd w:id="46"/>
    <w:p>
      <w:pPr>
        <w:spacing w:after="0"/>
        <w:ind w:left="0"/>
        <w:jc w:val="both"/>
      </w:pPr>
      <w:r>
        <w:rPr>
          <w:rFonts w:ascii="Times New Roman"/>
          <w:b w:val="false"/>
          <w:i w:val="false"/>
          <w:color w:val="000000"/>
          <w:sz w:val="28"/>
        </w:rPr>
        <w:t>
                   снабжения туалетной бумагой военнослужащих</w:t>
      </w:r>
    </w:p>
    <w:p>
      <w:pPr>
        <w:spacing w:after="0"/>
        <w:ind w:left="0"/>
        <w:jc w:val="both"/>
      </w:pPr>
      <w:r>
        <w:rPr>
          <w:rFonts w:ascii="Times New Roman"/>
          <w:b w:val="false"/>
          <w:i w:val="false"/>
          <w:color w:val="000000"/>
          <w:sz w:val="28"/>
        </w:rPr>
        <w:t>
                            и других контингентов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Обеспечиваемые контингенты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рулонов туалетной бумаги на одного человека в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и матросы, сержанты и старшины по призыву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военных учебных заведений, курсанты военных факультетов учебных заведений, воспитанники Кадетского корпуса и Республиканской школы "Жас улан"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и матросы, сержанты и старшины по призыву, курсанты военных учебных заведений, курсанты военных факультетов учебных заведений, воспитанники Кадетского корпуса и Республиканской школы "Жас улан", находящиеся на лечении или обследовании в военно-медицинских учреждениях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Военнообязанные и проходящие военную подготовку студенты, призванные на сборы (стажировку)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Один рулон туалетной бумаги должен быть не менее 50 метров.</w:t>
      </w:r>
    </w:p>
    <w:p>
      <w:pPr>
        <w:spacing w:after="0"/>
        <w:ind w:left="0"/>
        <w:jc w:val="both"/>
      </w:pPr>
      <w:r>
        <w:rPr>
          <w:rFonts w:ascii="Times New Roman"/>
          <w:b w:val="false"/>
          <w:i w:val="false"/>
          <w:color w:val="000000"/>
          <w:sz w:val="28"/>
        </w:rPr>
        <w:t>
      Для своевременного обеспечения войск на центральных базах и складах необходимо содержать переходящий запас туалетной бумаги в размере 50 процентов от годовой потребности.</w:t>
      </w:r>
    </w:p>
    <w:bookmarkStart w:name="z47" w:id="47"/>
    <w:p>
      <w:pPr>
        <w:spacing w:after="0"/>
        <w:ind w:left="0"/>
        <w:jc w:val="both"/>
      </w:pPr>
      <w:r>
        <w:rPr>
          <w:rFonts w:ascii="Times New Roman"/>
          <w:b w:val="false"/>
          <w:i w:val="false"/>
          <w:color w:val="000000"/>
          <w:sz w:val="28"/>
        </w:rPr>
        <w:t>
                                  Норма № 39</w:t>
      </w:r>
    </w:p>
    <w:bookmarkEnd w:id="47"/>
    <w:p>
      <w:pPr>
        <w:spacing w:after="0"/>
        <w:ind w:left="0"/>
        <w:jc w:val="both"/>
      </w:pPr>
      <w:r>
        <w:rPr>
          <w:rFonts w:ascii="Times New Roman"/>
          <w:b w:val="false"/>
          <w:i w:val="false"/>
          <w:color w:val="000000"/>
          <w:sz w:val="28"/>
        </w:rPr>
        <w:t>
          расхода синтетических моющих средств в граммах на 1 кг сухого</w:t>
      </w:r>
    </w:p>
    <w:p>
      <w:pPr>
        <w:spacing w:after="0"/>
        <w:ind w:left="0"/>
        <w:jc w:val="both"/>
      </w:pPr>
      <w:r>
        <w:rPr>
          <w:rFonts w:ascii="Times New Roman"/>
          <w:b w:val="false"/>
          <w:i w:val="false"/>
          <w:color w:val="000000"/>
          <w:sz w:val="28"/>
        </w:rPr>
        <w:t>
          белья в зависимости от его загрязненности и жесткости воды при</w:t>
      </w:r>
    </w:p>
    <w:p>
      <w:pPr>
        <w:spacing w:after="0"/>
        <w:ind w:left="0"/>
        <w:jc w:val="both"/>
      </w:pPr>
      <w:r>
        <w:rPr>
          <w:rFonts w:ascii="Times New Roman"/>
          <w:b w:val="false"/>
          <w:i w:val="false"/>
          <w:color w:val="000000"/>
          <w:sz w:val="28"/>
        </w:rPr>
        <w:t>
                         механической и ручной стирке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белья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загрязненности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Стиральный порошок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Отбеливатель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умягченной воде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жесткой воде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Постельное (белое)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Постельное (цветное)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Нательное (теплое)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хлопчатобумажные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наметы палаток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Разрешается вместо стирального порошка использовать гель для стирки изделий из белых и цветных тканей.</w:t>
      </w:r>
    </w:p>
    <w:p>
      <w:pPr>
        <w:spacing w:after="0"/>
        <w:ind w:left="0"/>
        <w:jc w:val="both"/>
      </w:pPr>
      <w:r>
        <w:rPr>
          <w:rFonts w:ascii="Times New Roman"/>
          <w:b w:val="false"/>
          <w:i w:val="false"/>
          <w:color w:val="000000"/>
          <w:sz w:val="28"/>
        </w:rPr>
        <w:t>
      Степень загрязненности белья характеризуется следующими показателями:</w:t>
      </w:r>
    </w:p>
    <w:p>
      <w:pPr>
        <w:spacing w:after="0"/>
        <w:ind w:left="0"/>
        <w:jc w:val="both"/>
      </w:pPr>
      <w:r>
        <w:rPr>
          <w:rFonts w:ascii="Times New Roman"/>
          <w:b w:val="false"/>
          <w:i w:val="false"/>
          <w:color w:val="000000"/>
          <w:sz w:val="28"/>
        </w:rPr>
        <w:t>
      1 степень – слабо загрязненное белье из числа нового и мало бывшего в употреблении;</w:t>
      </w:r>
    </w:p>
    <w:p>
      <w:pPr>
        <w:spacing w:after="0"/>
        <w:ind w:left="0"/>
        <w:jc w:val="both"/>
      </w:pPr>
      <w:r>
        <w:rPr>
          <w:rFonts w:ascii="Times New Roman"/>
          <w:b w:val="false"/>
          <w:i w:val="false"/>
          <w:color w:val="000000"/>
          <w:sz w:val="28"/>
        </w:rPr>
        <w:t>
      2 степень – средне загрязненное белье, не затертое без пятен;</w:t>
      </w:r>
    </w:p>
    <w:p>
      <w:pPr>
        <w:spacing w:after="0"/>
        <w:ind w:left="0"/>
        <w:jc w:val="both"/>
      </w:pPr>
      <w:r>
        <w:rPr>
          <w:rFonts w:ascii="Times New Roman"/>
          <w:b w:val="false"/>
          <w:i w:val="false"/>
          <w:color w:val="000000"/>
          <w:sz w:val="28"/>
        </w:rPr>
        <w:t>
      3 степень – сильнозагрязненное белье с пятнами, затертыми местами;</w:t>
      </w:r>
    </w:p>
    <w:p>
      <w:pPr>
        <w:spacing w:after="0"/>
        <w:ind w:left="0"/>
        <w:jc w:val="both"/>
      </w:pPr>
      <w:r>
        <w:rPr>
          <w:rFonts w:ascii="Times New Roman"/>
          <w:b w:val="false"/>
          <w:i w:val="false"/>
          <w:color w:val="000000"/>
          <w:sz w:val="28"/>
        </w:rPr>
        <w:t>
      4 степень – особо загрязненное белье (кухонные полотенца, портянки и нательное белье личного состава воинских частей и подразделений).</w:t>
      </w:r>
    </w:p>
    <w:p>
      <w:pPr>
        <w:spacing w:after="0"/>
        <w:ind w:left="0"/>
        <w:jc w:val="both"/>
      </w:pPr>
      <w:r>
        <w:rPr>
          <w:rFonts w:ascii="Times New Roman"/>
          <w:b w:val="false"/>
          <w:i w:val="false"/>
          <w:color w:val="000000"/>
          <w:sz w:val="28"/>
        </w:rPr>
        <w:t>
      При стирке белья ручным способом расход моющих средств на 1 кг сухого белья составляет: порошок стиральный – 40 гр.</w:t>
      </w:r>
    </w:p>
    <w:p>
      <w:pPr>
        <w:spacing w:after="0"/>
        <w:ind w:left="0"/>
        <w:jc w:val="both"/>
      </w:pPr>
      <w:r>
        <w:rPr>
          <w:rFonts w:ascii="Times New Roman"/>
          <w:b w:val="false"/>
          <w:i w:val="false"/>
          <w:color w:val="000000"/>
          <w:sz w:val="28"/>
        </w:rPr>
        <w:t>
      При использовании бытовых стиральных машин порошок стиральный отпускается по норме установленной для стиральной машины.</w:t>
      </w:r>
    </w:p>
    <w:p>
      <w:pPr>
        <w:spacing w:after="0"/>
        <w:ind w:left="0"/>
        <w:jc w:val="both"/>
      </w:pPr>
      <w:r>
        <w:rPr>
          <w:rFonts w:ascii="Times New Roman"/>
          <w:b w:val="false"/>
          <w:i w:val="false"/>
          <w:color w:val="000000"/>
          <w:sz w:val="28"/>
        </w:rPr>
        <w:t>
      Степень жесткости воды подтверждается анализами местных санитарно эпидемиологических станций.</w:t>
      </w:r>
    </w:p>
    <w:p>
      <w:pPr>
        <w:spacing w:after="0"/>
        <w:ind w:left="0"/>
        <w:jc w:val="both"/>
      </w:pPr>
      <w:r>
        <w:rPr>
          <w:rFonts w:ascii="Times New Roman"/>
          <w:b w:val="false"/>
          <w:i w:val="false"/>
          <w:color w:val="000000"/>
          <w:sz w:val="28"/>
        </w:rPr>
        <w:t>
      Моющие и отбеливающие материалы, получаемые подразделениями, частями и соединениями на банно-прачечные нужды, расходовать на другие цели не допускается.</w:t>
      </w:r>
    </w:p>
    <w:p>
      <w:pPr>
        <w:spacing w:after="0"/>
        <w:ind w:left="0"/>
        <w:jc w:val="both"/>
      </w:pPr>
      <w:r>
        <w:rPr>
          <w:rFonts w:ascii="Times New Roman"/>
          <w:b w:val="false"/>
          <w:i w:val="false"/>
          <w:color w:val="000000"/>
          <w:sz w:val="28"/>
        </w:rPr>
        <w:t>
      Для своевременного обеспечения войск на центральных базах и складах, необходимо содержать переходящий запас стиральных моющих средств в размере 50 процентов от годовой потребности.</w:t>
      </w:r>
    </w:p>
    <w:bookmarkStart w:name="z48" w:id="48"/>
    <w:p>
      <w:pPr>
        <w:spacing w:after="0"/>
        <w:ind w:left="0"/>
        <w:jc w:val="both"/>
      </w:pPr>
      <w:r>
        <w:rPr>
          <w:rFonts w:ascii="Times New Roman"/>
          <w:b w:val="false"/>
          <w:i w:val="false"/>
          <w:color w:val="000000"/>
          <w:sz w:val="28"/>
        </w:rPr>
        <w:t>
                                  Норма № 40</w:t>
      </w:r>
    </w:p>
    <w:bookmarkEnd w:id="48"/>
    <w:p>
      <w:pPr>
        <w:spacing w:after="0"/>
        <w:ind w:left="0"/>
        <w:jc w:val="both"/>
      </w:pPr>
      <w:r>
        <w:rPr>
          <w:rFonts w:ascii="Times New Roman"/>
          <w:b w:val="false"/>
          <w:i w:val="false"/>
          <w:color w:val="000000"/>
          <w:sz w:val="28"/>
        </w:rPr>
        <w:t>
              снабжения материалами для текущего и среднего ремонта</w:t>
      </w:r>
    </w:p>
    <w:p>
      <w:pPr>
        <w:spacing w:after="0"/>
        <w:ind w:left="0"/>
        <w:jc w:val="both"/>
      </w:pPr>
      <w:r>
        <w:rPr>
          <w:rFonts w:ascii="Times New Roman"/>
          <w:b w:val="false"/>
          <w:i w:val="false"/>
          <w:color w:val="000000"/>
          <w:sz w:val="28"/>
        </w:rPr>
        <w:t>
                      обмундирования и обуви военнослужащих</w:t>
      </w:r>
    </w:p>
    <w:bookmarkStart w:name="z49" w:id="49"/>
    <w:p>
      <w:pPr>
        <w:spacing w:after="0"/>
        <w:ind w:left="0"/>
        <w:jc w:val="both"/>
      </w:pPr>
      <w:r>
        <w:rPr>
          <w:rFonts w:ascii="Times New Roman"/>
          <w:b w:val="false"/>
          <w:i w:val="false"/>
          <w:color w:val="000000"/>
          <w:sz w:val="28"/>
        </w:rPr>
        <w:t>
                            Раздел 1. Мелкий ремонт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одного человека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материала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ремонта обуви и ухода за 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Каблуки формованные резиновые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Косяки металлические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Шурупы для косяков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каблучные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подошвенные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 0,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обувной черный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Шнурки обувные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ремонта обмундирования и ухода за 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ручные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 10 защитного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 30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 30 защитного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 30 белого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 18 мм защитного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ремонта нательного или теплого белья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 30 белого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бельевые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Раздел 2. Средний ремонт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одного человека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материала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ремонта футболок, трусов, нательного и теплого белья (на 1 комплект)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Пуговицы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эластичная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ремонта плащей, плащ-палаток хлопчатобумажных на 1 предмет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 10, 44 ЛХ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катушки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Пуговицы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прорезиненный, хлопчатобумажный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ремонта предметов обмундирования и спецодежды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суконный, шерстяной, хлопчатобумажный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Пуговицы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форменные металлические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защитная или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рубашечные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 синтетический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ручные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 (на одного портного)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Для ремонта постельных принадлежностей (в комплекте: простыни, наволочка подушечная верхняя, одеяло, полотенце)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хлопчатобумажный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Для ремонта обуви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 резиновая на набойки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 резиновая пористая на набойки и подметки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Каблуки резиновые формованные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 синтетический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Гвозди подошвенные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каблучные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Косячки металлические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Шурупы к косячкам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обувной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обеспечиваются солдаты и матросы, сержанты и старшины, проходящие службу по призыву, курсанты военных учебных заведений, воспитанники Кадетского корпуса и РШ "Жас улан", военнообязанные и проходящие военную подготовку студенты, призванные на сборы (стажировку).</w:t>
      </w:r>
    </w:p>
    <w:p>
      <w:pPr>
        <w:spacing w:after="0"/>
        <w:ind w:left="0"/>
        <w:jc w:val="both"/>
      </w:pPr>
      <w:r>
        <w:rPr>
          <w:rFonts w:ascii="Times New Roman"/>
          <w:b w:val="false"/>
          <w:i w:val="false"/>
          <w:color w:val="000000"/>
          <w:sz w:val="28"/>
        </w:rPr>
        <w:t>
      Для ремонта обмундирования также используются материалы и фурнитура, получаемые от распорки списанного имущества.</w:t>
      </w:r>
    </w:p>
    <w:p>
      <w:pPr>
        <w:spacing w:after="0"/>
        <w:ind w:left="0"/>
        <w:jc w:val="both"/>
      </w:pPr>
      <w:r>
        <w:rPr>
          <w:rFonts w:ascii="Times New Roman"/>
          <w:b w:val="false"/>
          <w:i w:val="false"/>
          <w:color w:val="000000"/>
          <w:sz w:val="28"/>
        </w:rPr>
        <w:t>
      Материалами для текущего ремонта обмундирования и обуви обеспечиваются комнаты бытового обслуживания, для среднего ремонта – вещевые ремонтные мастерские воинских частей.</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ремонтных материалов в размере 50 процентов от годовой потребности.</w:t>
      </w:r>
    </w:p>
    <w:p>
      <w:pPr>
        <w:spacing w:after="0"/>
        <w:ind w:left="0"/>
        <w:jc w:val="both"/>
      </w:pPr>
      <w:r>
        <w:rPr>
          <w:rFonts w:ascii="Times New Roman"/>
          <w:b w:val="false"/>
          <w:i w:val="false"/>
          <w:color w:val="000000"/>
          <w:sz w:val="28"/>
        </w:rPr>
        <w:t>
      1. Длина ниток в одной катушке составляет 200 метров. Для ремонта флотской формы одежды вместо ниток защитного цвета отпускаются нитки черного цвета.</w:t>
      </w:r>
    </w:p>
    <w:p>
      <w:pPr>
        <w:spacing w:after="0"/>
        <w:ind w:left="0"/>
        <w:jc w:val="both"/>
      </w:pPr>
      <w:r>
        <w:rPr>
          <w:rFonts w:ascii="Times New Roman"/>
          <w:b w:val="false"/>
          <w:i w:val="false"/>
          <w:color w:val="000000"/>
          <w:sz w:val="28"/>
        </w:rPr>
        <w:t>
      2. Тесьма эластичная (резинка бельевая) отпускается для ремонта трусов и кальсон.</w:t>
      </w:r>
    </w:p>
    <w:bookmarkStart w:name="z51" w:id="51"/>
    <w:p>
      <w:pPr>
        <w:spacing w:after="0"/>
        <w:ind w:left="0"/>
        <w:jc w:val="both"/>
      </w:pPr>
      <w:r>
        <w:rPr>
          <w:rFonts w:ascii="Times New Roman"/>
          <w:b w:val="false"/>
          <w:i w:val="false"/>
          <w:color w:val="000000"/>
          <w:sz w:val="28"/>
        </w:rPr>
        <w:t>
                                  Норма № 41</w:t>
      </w:r>
    </w:p>
    <w:bookmarkEnd w:id="51"/>
    <w:p>
      <w:pPr>
        <w:spacing w:after="0"/>
        <w:ind w:left="0"/>
        <w:jc w:val="both"/>
      </w:pPr>
      <w:r>
        <w:rPr>
          <w:rFonts w:ascii="Times New Roman"/>
          <w:b w:val="false"/>
          <w:i w:val="false"/>
          <w:color w:val="000000"/>
          <w:sz w:val="28"/>
        </w:rPr>
        <w:t>
                    снабжения материалами для капитального</w:t>
      </w:r>
    </w:p>
    <w:p>
      <w:pPr>
        <w:spacing w:after="0"/>
        <w:ind w:left="0"/>
        <w:jc w:val="both"/>
      </w:pPr>
      <w:r>
        <w:rPr>
          <w:rFonts w:ascii="Times New Roman"/>
          <w:b w:val="false"/>
          <w:i w:val="false"/>
          <w:color w:val="000000"/>
          <w:sz w:val="28"/>
        </w:rPr>
        <w:t>
                          ремонта вещевого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100 единиц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материала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ремонта кожаной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Подошва резиновая формованная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 резиновая на подошвы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Каблуки резиновые формованные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 резиновая на набойки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стелечная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кв.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Юфть обувная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кв.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 ручной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 машинный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каблучные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подошвенные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Блочки обувные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наждачное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пог.м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обувная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отделочный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льняные обувные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или армированные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 синтетический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 обувной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Шнурки хлопчатобумажные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обувной жировой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ремонта валенок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подошвенный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льняные обувные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 обувной светлый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ремонта пальто, бушлатов и курток утепленных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хлопчатобумажная костюмная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хлопчатобумажная для карманов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или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Крючки и петли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форменные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Для ремонта полушубков и тулупов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или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хлопчатобумажная для карманов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Для ремонта матрацев ватных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 матрацный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льняные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или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Для ремонта постельных принадлежностей (в комплекте - наволочка подушечная, простыня и одеяло)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или армированные для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кат.,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Для ремонта курток и брюк хлопчатобумажных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хлопчатобумажная костюмная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или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Пуговицы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Для ремонта палаток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Лоскут от распорки палаток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полотно палаточное суровое с комбинированной пропиткой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Веревка техническая комбинированная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Веревка техническая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Парусина льняная или полульняная с комбинированной пропиткой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кв.м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льняное консервированное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 отбельная с отделкой "ОП"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кв.м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Фланель суровая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фляжная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кв.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 бельный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или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льняные вареные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ремонта имущества используются в первую очередь материалы и фурнитура, получаемые от распорки списанного имущества.</w:t>
      </w:r>
    </w:p>
    <w:p>
      <w:pPr>
        <w:spacing w:after="0"/>
        <w:ind w:left="0"/>
        <w:jc w:val="both"/>
      </w:pPr>
      <w:r>
        <w:rPr>
          <w:rFonts w:ascii="Times New Roman"/>
          <w:b w:val="false"/>
          <w:i w:val="false"/>
          <w:color w:val="000000"/>
          <w:sz w:val="28"/>
        </w:rPr>
        <w:t>
      Размеры пуговиц, номера и цвет ниток, гвоздей, тексов, крючков и петель определяются исходя из наименования предметов, подлежащих ремонту.</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ремонтных материалов в размере 50 процентов от годовой потребности.</w:t>
      </w:r>
    </w:p>
    <w:p>
      <w:pPr>
        <w:spacing w:after="0"/>
        <w:ind w:left="0"/>
        <w:jc w:val="both"/>
      </w:pPr>
      <w:r>
        <w:rPr>
          <w:rFonts w:ascii="Times New Roman"/>
          <w:b w:val="false"/>
          <w:i w:val="false"/>
          <w:color w:val="000000"/>
          <w:sz w:val="28"/>
        </w:rPr>
        <w:t>
      1. При ремонте обуви на кожаном низе вместо подошв формованных, резиновых или пластин резиновых отпускается кожа подошвенная 24 кг или подметки кожаные.</w:t>
      </w:r>
    </w:p>
    <w:p>
      <w:pPr>
        <w:spacing w:after="0"/>
        <w:ind w:left="0"/>
        <w:jc w:val="both"/>
      </w:pPr>
      <w:r>
        <w:rPr>
          <w:rFonts w:ascii="Times New Roman"/>
          <w:b w:val="false"/>
          <w:i w:val="false"/>
          <w:color w:val="000000"/>
          <w:sz w:val="28"/>
        </w:rPr>
        <w:t>
      2. Пластина резиновая на подошвы отпускается взамен подошв формованных резиновых.</w:t>
      </w:r>
    </w:p>
    <w:p>
      <w:pPr>
        <w:spacing w:after="0"/>
        <w:ind w:left="0"/>
        <w:jc w:val="both"/>
      </w:pPr>
      <w:r>
        <w:rPr>
          <w:rFonts w:ascii="Times New Roman"/>
          <w:b w:val="false"/>
          <w:i w:val="false"/>
          <w:color w:val="000000"/>
          <w:sz w:val="28"/>
        </w:rPr>
        <w:t>
      3. Пластина резиновая на набойки отпускается взамен каблуков формованных.</w:t>
      </w:r>
    </w:p>
    <w:p>
      <w:pPr>
        <w:spacing w:after="0"/>
        <w:ind w:left="0"/>
        <w:jc w:val="both"/>
      </w:pPr>
      <w:r>
        <w:rPr>
          <w:rFonts w:ascii="Times New Roman"/>
          <w:b w:val="false"/>
          <w:i w:val="false"/>
          <w:color w:val="000000"/>
          <w:sz w:val="28"/>
        </w:rPr>
        <w:t>
      4. Для ремонта хромовой обуви вместо юфти отпускается хром обувной черный 600 кв. дм.</w:t>
      </w:r>
    </w:p>
    <w:p>
      <w:pPr>
        <w:spacing w:after="0"/>
        <w:ind w:left="0"/>
        <w:jc w:val="both"/>
      </w:pPr>
      <w:r>
        <w:rPr>
          <w:rFonts w:ascii="Times New Roman"/>
          <w:b w:val="false"/>
          <w:i w:val="false"/>
          <w:color w:val="000000"/>
          <w:sz w:val="28"/>
        </w:rPr>
        <w:t>
      5. Текс машинный отпускается предприятиям, имеющим затяжные машины, взамен текса ручного.</w:t>
      </w:r>
    </w:p>
    <w:p>
      <w:pPr>
        <w:spacing w:after="0"/>
        <w:ind w:left="0"/>
        <w:jc w:val="both"/>
      </w:pPr>
      <w:r>
        <w:rPr>
          <w:rFonts w:ascii="Times New Roman"/>
          <w:b w:val="false"/>
          <w:i w:val="false"/>
          <w:color w:val="000000"/>
          <w:sz w:val="28"/>
        </w:rPr>
        <w:t>
      6. Блочки и шнурки отпускаются для ремонта ботинок.</w:t>
      </w:r>
    </w:p>
    <w:p>
      <w:pPr>
        <w:spacing w:after="0"/>
        <w:ind w:left="0"/>
        <w:jc w:val="both"/>
      </w:pPr>
      <w:r>
        <w:rPr>
          <w:rFonts w:ascii="Times New Roman"/>
          <w:b w:val="false"/>
          <w:i w:val="false"/>
          <w:color w:val="000000"/>
          <w:sz w:val="28"/>
        </w:rPr>
        <w:t>
      7. Для хромовой обуви вместо крема обувного жирового отпускается крем обувной черный 0,3 кг.</w:t>
      </w:r>
    </w:p>
    <w:p>
      <w:pPr>
        <w:spacing w:after="0"/>
        <w:ind w:left="0"/>
        <w:jc w:val="both"/>
      </w:pPr>
      <w:r>
        <w:rPr>
          <w:rFonts w:ascii="Times New Roman"/>
          <w:b w:val="false"/>
          <w:i w:val="false"/>
          <w:color w:val="000000"/>
          <w:sz w:val="28"/>
        </w:rPr>
        <w:t>
      8. Ткань хлопчатобумажная для карманов отпускается на 20 процентов ремонтируемых изделий (для ремонта брюк хлопчатобумажных не отпускается).</w:t>
      </w:r>
    </w:p>
    <w:bookmarkStart w:name="z52" w:id="52"/>
    <w:p>
      <w:pPr>
        <w:spacing w:after="0"/>
        <w:ind w:left="0"/>
        <w:jc w:val="both"/>
      </w:pPr>
      <w:r>
        <w:rPr>
          <w:rFonts w:ascii="Times New Roman"/>
          <w:b w:val="false"/>
          <w:i w:val="false"/>
          <w:color w:val="000000"/>
          <w:sz w:val="28"/>
        </w:rPr>
        <w:t>
                                  Норма № 42</w:t>
      </w:r>
    </w:p>
    <w:bookmarkEnd w:id="52"/>
    <w:p>
      <w:pPr>
        <w:spacing w:after="0"/>
        <w:ind w:left="0"/>
        <w:jc w:val="both"/>
      </w:pPr>
      <w:r>
        <w:rPr>
          <w:rFonts w:ascii="Times New Roman"/>
          <w:b w:val="false"/>
          <w:i w:val="false"/>
          <w:color w:val="000000"/>
          <w:sz w:val="28"/>
        </w:rPr>
        <w:t>
               снабжения прачечным и вспомогательным оборудованием</w:t>
      </w:r>
    </w:p>
    <w:bookmarkStart w:name="z53" w:id="53"/>
    <w:p>
      <w:pPr>
        <w:spacing w:after="0"/>
        <w:ind w:left="0"/>
        <w:jc w:val="both"/>
      </w:pPr>
      <w:r>
        <w:rPr>
          <w:rFonts w:ascii="Times New Roman"/>
          <w:b w:val="false"/>
          <w:i w:val="false"/>
          <w:color w:val="000000"/>
          <w:sz w:val="28"/>
        </w:rPr>
        <w:t>
                   1. Норма снабжения прачечным оборудованием</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оборудования за год в тоннах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Отпускается воинским частям и учреждениям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в годах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 емкостью 50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 емкостью 25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 емкостью 10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стирально-отжимная емкостью 50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стирально-отжимная емкостью 25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стирально-отжимная емкостью 10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 бытовая емкостью до 7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 бытовая емкостью до 5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 бытовая емкостью до 3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 емкостью 50 кг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 емкостью 25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 емкостью 10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Сушильная машина (барабан) емкостью 50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Сушильная машина (барабан) емкостью 25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Сушильная машина (барабан) емкостью 10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Сушильная машина (барабан) емкостью 5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Гладильный каток (пресс) производительностью до 50 кг/час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Гладильный каток (пресс) производительностью до 25 кг/час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годового объема стирки белья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bl>
    <w:p>
      <w:pPr>
        <w:spacing w:after="0"/>
        <w:ind w:left="0"/>
        <w:jc w:val="left"/>
      </w:pPr>
      <w:r>
        <w:br/>
      </w:r>
      <w:r>
        <w:rPr>
          <w:rFonts w:ascii="Times New Roman"/>
          <w:b w:val="false"/>
          <w:i w:val="false"/>
          <w:color w:val="000000"/>
          <w:sz w:val="28"/>
        </w:rPr>
        <w:t>
</w:t>
      </w:r>
    </w:p>
    <w:bookmarkStart w:name="z54" w:id="54"/>
    <w:p>
      <w:pPr>
        <w:spacing w:after="0"/>
        <w:ind w:left="0"/>
        <w:jc w:val="both"/>
      </w:pPr>
      <w:r>
        <w:rPr>
          <w:rFonts w:ascii="Times New Roman"/>
          <w:b w:val="false"/>
          <w:i w:val="false"/>
          <w:color w:val="000000"/>
          <w:sz w:val="28"/>
        </w:rPr>
        <w:t>
      2. Нормы снабжения вспомогательным оборудованием</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Отпускается воинским частям и учреждениям численностью:</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 человек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w:t>
            </w:r>
          </w:p>
          <w:p>
            <w:pPr>
              <w:spacing w:after="20"/>
              <w:ind w:left="20"/>
              <w:jc w:val="both"/>
            </w:pPr>
            <w:r>
              <w:rPr>
                <w:rFonts w:ascii="Times New Roman"/>
                <w:b w:val="false"/>
                <w:i w:val="false"/>
                <w:color w:val="000000"/>
                <w:sz w:val="20"/>
              </w:rPr>
              <w:t>
и более человек</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белья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Дезинфекционный бучильник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моющего раствора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Замочный чан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Утюг электрический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Прищепки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швейная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стирки обмундирования личного состава на каждую роту или приравненное подразделение также выдается одна бытовая стиральная машина, которая устанавливается в специально отведенном месте.</w:t>
      </w:r>
    </w:p>
    <w:p>
      <w:pPr>
        <w:spacing w:after="0"/>
        <w:ind w:left="0"/>
        <w:jc w:val="both"/>
      </w:pPr>
      <w:r>
        <w:rPr>
          <w:rFonts w:ascii="Times New Roman"/>
          <w:b w:val="false"/>
          <w:i w:val="false"/>
          <w:color w:val="000000"/>
          <w:sz w:val="28"/>
        </w:rPr>
        <w:t>
      Объем стирки белья и обмундирования на одного военнослужащего в месяц составляет:</w:t>
      </w:r>
    </w:p>
    <w:p>
      <w:pPr>
        <w:spacing w:after="0"/>
        <w:ind w:left="0"/>
        <w:jc w:val="both"/>
      </w:pPr>
      <w:r>
        <w:rPr>
          <w:rFonts w:ascii="Times New Roman"/>
          <w:b w:val="false"/>
          <w:i w:val="false"/>
          <w:color w:val="000000"/>
          <w:sz w:val="28"/>
        </w:rPr>
        <w:t>
      летом – 6,0 кг;</w:t>
      </w:r>
    </w:p>
    <w:p>
      <w:pPr>
        <w:spacing w:after="0"/>
        <w:ind w:left="0"/>
        <w:jc w:val="both"/>
      </w:pPr>
      <w:r>
        <w:rPr>
          <w:rFonts w:ascii="Times New Roman"/>
          <w:b w:val="false"/>
          <w:i w:val="false"/>
          <w:color w:val="000000"/>
          <w:sz w:val="28"/>
        </w:rPr>
        <w:t>
      зимой – 9,0 кг.</w:t>
      </w:r>
    </w:p>
    <w:p>
      <w:pPr>
        <w:spacing w:after="0"/>
        <w:ind w:left="0"/>
        <w:jc w:val="both"/>
      </w:pPr>
      <w:r>
        <w:rPr>
          <w:rFonts w:ascii="Times New Roman"/>
          <w:b w:val="false"/>
          <w:i w:val="false"/>
          <w:color w:val="000000"/>
          <w:sz w:val="28"/>
        </w:rPr>
        <w:t>
      Госпиталям, медицинским пунктам, медицинским батальонам и ротам на 1 койку – 17 кг в месяц.</w:t>
      </w:r>
    </w:p>
    <w:p>
      <w:pPr>
        <w:spacing w:after="0"/>
        <w:ind w:left="0"/>
        <w:jc w:val="both"/>
      </w:pPr>
      <w:r>
        <w:rPr>
          <w:rFonts w:ascii="Times New Roman"/>
          <w:b w:val="false"/>
          <w:i w:val="false"/>
          <w:color w:val="000000"/>
          <w:sz w:val="28"/>
        </w:rPr>
        <w:t>
      Нормы стирки специальной одежды в месяц:</w:t>
      </w:r>
    </w:p>
    <w:p>
      <w:pPr>
        <w:spacing w:after="0"/>
        <w:ind w:left="0"/>
        <w:jc w:val="both"/>
      </w:pPr>
      <w:r>
        <w:rPr>
          <w:rFonts w:ascii="Times New Roman"/>
          <w:b w:val="false"/>
          <w:i w:val="false"/>
          <w:color w:val="000000"/>
          <w:sz w:val="28"/>
        </w:rPr>
        <w:t>
      на одного медицинского работника – 2,5 кг;</w:t>
      </w:r>
    </w:p>
    <w:p>
      <w:pPr>
        <w:spacing w:after="0"/>
        <w:ind w:left="0"/>
        <w:jc w:val="both"/>
      </w:pPr>
      <w:r>
        <w:rPr>
          <w:rFonts w:ascii="Times New Roman"/>
          <w:b w:val="false"/>
          <w:i w:val="false"/>
          <w:color w:val="000000"/>
          <w:sz w:val="28"/>
        </w:rPr>
        <w:t>
      на работника столовой (повар, хлебопек) – 13 кг;</w:t>
      </w:r>
    </w:p>
    <w:p>
      <w:pPr>
        <w:spacing w:after="0"/>
        <w:ind w:left="0"/>
        <w:jc w:val="both"/>
      </w:pPr>
      <w:r>
        <w:rPr>
          <w:rFonts w:ascii="Times New Roman"/>
          <w:b w:val="false"/>
          <w:i w:val="false"/>
          <w:color w:val="000000"/>
          <w:sz w:val="28"/>
        </w:rPr>
        <w:t>
      на одного рабочего столовой – 1 кг;</w:t>
      </w:r>
    </w:p>
    <w:p>
      <w:pPr>
        <w:spacing w:after="0"/>
        <w:ind w:left="0"/>
        <w:jc w:val="both"/>
      </w:pPr>
      <w:r>
        <w:rPr>
          <w:rFonts w:ascii="Times New Roman"/>
          <w:b w:val="false"/>
          <w:i w:val="false"/>
          <w:color w:val="000000"/>
          <w:sz w:val="28"/>
        </w:rPr>
        <w:t>
      на штатную должность, на которую положена специальная одежда – 1 кг.</w:t>
      </w:r>
    </w:p>
    <w:bookmarkStart w:name="z55" w:id="55"/>
    <w:p>
      <w:pPr>
        <w:spacing w:after="0"/>
        <w:ind w:left="0"/>
        <w:jc w:val="both"/>
      </w:pPr>
      <w:r>
        <w:rPr>
          <w:rFonts w:ascii="Times New Roman"/>
          <w:b w:val="false"/>
          <w:i w:val="false"/>
          <w:color w:val="000000"/>
          <w:sz w:val="28"/>
        </w:rPr>
        <w:t>
                                  Норма № 43</w:t>
      </w:r>
    </w:p>
    <w:bookmarkEnd w:id="55"/>
    <w:p>
      <w:pPr>
        <w:spacing w:after="0"/>
        <w:ind w:left="0"/>
        <w:jc w:val="both"/>
      </w:pPr>
      <w:r>
        <w:rPr>
          <w:rFonts w:ascii="Times New Roman"/>
          <w:b w:val="false"/>
          <w:i w:val="false"/>
          <w:color w:val="000000"/>
          <w:sz w:val="28"/>
        </w:rPr>
        <w:t>
                 снабжения техническими средствами вещевой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технических средств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Отпускается воинским частям и учреждениям численностью: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Возможность </w:t>
            </w:r>
          </w:p>
          <w:p>
            <w:pPr>
              <w:spacing w:after="20"/>
              <w:ind w:left="20"/>
              <w:jc w:val="both"/>
            </w:pPr>
            <w:r>
              <w:rPr>
                <w:rFonts w:ascii="Times New Roman"/>
                <w:b w:val="false"/>
                <w:i w:val="false"/>
                <w:color w:val="000000"/>
                <w:sz w:val="20"/>
              </w:rPr>
              <w:t xml:space="preserve">
технических средств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примечания, применяемого при выдаче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Полевая баня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паспортными данными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тактико-техническими характеристиками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прачечная (ММП-2, ММП-2М и другие модификации полевых прачечных)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паспортными данными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тактико-техническими характеристиками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мастерская по химической чистке обмундирования (ПМХО, ПМХО-М и другие модификации мастерских по химической чистке)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паспортными данными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тактико-техническими характеристиками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мастерская по ремонту вещевого имущества (ПРМ-В, ПРМ-В2, ПМВ и другие модификации мастерских по ремонту вещевого имущества)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паспортными данными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тактико-техническими характеристиками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Разрешается эксплуатация дезинфекционно-душевой установки вместо полевой бани.</w:t>
      </w:r>
    </w:p>
    <w:p>
      <w:pPr>
        <w:spacing w:after="0"/>
        <w:ind w:left="0"/>
        <w:jc w:val="both"/>
      </w:pPr>
      <w:r>
        <w:rPr>
          <w:rFonts w:ascii="Times New Roman"/>
          <w:b w:val="false"/>
          <w:i w:val="false"/>
          <w:color w:val="000000"/>
          <w:sz w:val="28"/>
        </w:rPr>
        <w:t>
      2. Выдаются воинским частям материального обеспечения центрального и регионального подчинения, а также военным госпиталям, в зависимости от объемов стирки белья, а также базам хранения.</w:t>
      </w:r>
    </w:p>
    <w:p>
      <w:pPr>
        <w:spacing w:after="0"/>
        <w:ind w:left="0"/>
        <w:jc w:val="both"/>
      </w:pPr>
      <w:r>
        <w:rPr>
          <w:rFonts w:ascii="Times New Roman"/>
          <w:b w:val="false"/>
          <w:i w:val="false"/>
          <w:color w:val="000000"/>
          <w:sz w:val="28"/>
        </w:rPr>
        <w:t>
      3. Выдаются вещевым складам центрального и регионального подчинения, а также базам хранения.</w:t>
      </w:r>
    </w:p>
    <w:bookmarkStart w:name="z56" w:id="56"/>
    <w:p>
      <w:pPr>
        <w:spacing w:after="0"/>
        <w:ind w:left="0"/>
        <w:jc w:val="both"/>
      </w:pPr>
      <w:r>
        <w:rPr>
          <w:rFonts w:ascii="Times New Roman"/>
          <w:b w:val="false"/>
          <w:i w:val="false"/>
          <w:color w:val="000000"/>
          <w:sz w:val="28"/>
        </w:rPr>
        <w:t>
                                   Норма № 44</w:t>
      </w:r>
    </w:p>
    <w:bookmarkEnd w:id="56"/>
    <w:p>
      <w:pPr>
        <w:spacing w:after="0"/>
        <w:ind w:left="0"/>
        <w:jc w:val="both"/>
      </w:pPr>
      <w:r>
        <w:rPr>
          <w:rFonts w:ascii="Times New Roman"/>
          <w:b w:val="false"/>
          <w:i w:val="false"/>
          <w:color w:val="000000"/>
          <w:sz w:val="28"/>
        </w:rPr>
        <w:t>
              снабжения швейно-обувным оборудованием и инструментом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оборудование и инструмента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Оборудование и инвентарь для портновских мастерских (для одного портного)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швейная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закройные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Утюг электрический бытовой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измерительная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Наперсток портновский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ручные разных размеров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машинные разных размеров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одежная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глажения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Электроформа для правки головных уборов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Оборудование и инвентарь для сапожных мастерских (для одного сапожника)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швейная сапожная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сапожный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Шилья прямые разных размеров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Шилья кривые разных размеров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Молоток сапожный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затяжные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кусачки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Рашпили прямые сапожные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Рашпили кривые сапожные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сапожная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сапожный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 сапожная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Брусок точильный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 трехгранный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 плоский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Сталька для правки ножей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винтовая для шильев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Тексодер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измерительная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Оборудование и инвентарь для комнат бытового обслуживания (на каждую комнату бытового обслуживания)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Утюг электрический бытовой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Доска гладильная бытовая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Машинка для стрижки волос (электрическая)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Машинка для стрижки волос (механическая)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парикмахерские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сапожная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одежная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Электроформа для правки головных уборов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Сапожный инструмент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Плакаты для бытовой комнаты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Хозяйственные материалы и инвентарь для вещевых складов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упаковочная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хозяйственные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Веревки хозяйственные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металлический или деревянный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Кольцеметр (для определения размеров головных уборов)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упаковочная или оберточная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склеивающая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Нитки хлопчатобумажные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 или карандаш специальный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 с набором пломб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Клеймонумератор (штамп для клеймения)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Штампы для клеймения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для клеймения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вскрытия 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бунтовые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к повозкам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к грузовым автомашинам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для перевозки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Специальное имущество для ремонта и хранения воздушно-десантной техники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швейная 75 кл.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швейная 323 кл.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швейная 87 кл.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швейная 216 кл.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бунтовый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швейно-обувного оборудования и инструментов в размере 30 процентов от годовой потребности.</w:t>
      </w:r>
    </w:p>
    <w:bookmarkStart w:name="z57" w:id="57"/>
    <w:p>
      <w:pPr>
        <w:spacing w:after="0"/>
        <w:ind w:left="0"/>
        <w:jc w:val="both"/>
      </w:pPr>
      <w:r>
        <w:rPr>
          <w:rFonts w:ascii="Times New Roman"/>
          <w:b w:val="false"/>
          <w:i w:val="false"/>
          <w:color w:val="000000"/>
          <w:sz w:val="28"/>
        </w:rPr>
        <w:t>
                                  Норма № 45</w:t>
      </w:r>
    </w:p>
    <w:bookmarkEnd w:id="57"/>
    <w:p>
      <w:pPr>
        <w:spacing w:after="0"/>
        <w:ind w:left="0"/>
        <w:jc w:val="both"/>
      </w:pPr>
      <w:r>
        <w:rPr>
          <w:rFonts w:ascii="Times New Roman"/>
          <w:b w:val="false"/>
          <w:i w:val="false"/>
          <w:color w:val="000000"/>
          <w:sz w:val="28"/>
        </w:rPr>
        <w:t>
              снабжения запасными частями и ремонтно-эксплутационными</w:t>
      </w:r>
    </w:p>
    <w:p>
      <w:pPr>
        <w:spacing w:after="0"/>
        <w:ind w:left="0"/>
        <w:jc w:val="both"/>
      </w:pPr>
      <w:r>
        <w:rPr>
          <w:rFonts w:ascii="Times New Roman"/>
          <w:b w:val="false"/>
          <w:i w:val="false"/>
          <w:color w:val="000000"/>
          <w:sz w:val="28"/>
        </w:rPr>
        <w:t>
          материалами на ремонт технологического оборудования в прачечных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запасных частей 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снабжения на одну машину в год,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пускатели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Ремни клиновые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разные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Вентили для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Вентили для пара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Равентух полубелый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Норма расхода материалов установлена из расчета смены "одежды" каландров 1 раз в год при односменной работе машин.</w:t>
      </w:r>
    </w:p>
    <w:bookmarkStart w:name="z58" w:id="58"/>
    <w:p>
      <w:pPr>
        <w:spacing w:after="0"/>
        <w:ind w:left="0"/>
        <w:jc w:val="both"/>
      </w:pPr>
      <w:r>
        <w:rPr>
          <w:rFonts w:ascii="Times New Roman"/>
          <w:b w:val="false"/>
          <w:i w:val="false"/>
          <w:color w:val="000000"/>
          <w:sz w:val="28"/>
        </w:rPr>
        <w:t>
                                  Норма № 46</w:t>
      </w:r>
    </w:p>
    <w:bookmarkEnd w:id="58"/>
    <w:p>
      <w:pPr>
        <w:spacing w:after="0"/>
        <w:ind w:left="0"/>
        <w:jc w:val="both"/>
      </w:pPr>
      <w:r>
        <w:rPr>
          <w:rFonts w:ascii="Times New Roman"/>
          <w:b w:val="false"/>
          <w:i w:val="false"/>
          <w:color w:val="000000"/>
          <w:sz w:val="28"/>
        </w:rPr>
        <w:t>
                  снабжения банно-прачечным инвентарем воинских</w:t>
      </w:r>
    </w:p>
    <w:p>
      <w:pPr>
        <w:spacing w:after="0"/>
        <w:ind w:left="0"/>
        <w:jc w:val="both"/>
      </w:pPr>
      <w:r>
        <w:rPr>
          <w:rFonts w:ascii="Times New Roman"/>
          <w:b w:val="false"/>
          <w:i w:val="false"/>
          <w:color w:val="000000"/>
          <w:sz w:val="28"/>
        </w:rPr>
        <w:t>
                             частей и учреждений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Отпускается воинским частям и учреждениям численностью:</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 человек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и более человек</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 оцинкованный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каждое посадочное место в бане по 1 шт.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 банный (мочалка)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2 шт в год на каждого солдата и матроса, сержанта и старшину, проходящих службу по призыву, курсанта военных учебных заведений, курсанта военных факультетов учебных заведений, воспитанника Кадетского корпуса и РШ "Жас улан"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резиновый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Дезинфекционная камера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Отпуск имущества по данной норме производится по фактической потребности только частям, подразделениям, в которых организованы самостоятельная помывка личного состава и стирка белья. Разрешается производить замену тазов оцинкованных на пластмассовые со сроком эксплуатации 1 год.</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банно-прачечного инвентаря в размере 50 процентов от годовой потребности.</w:t>
      </w:r>
    </w:p>
    <w:bookmarkStart w:name="z59" w:id="59"/>
    <w:p>
      <w:pPr>
        <w:spacing w:after="0"/>
        <w:ind w:left="0"/>
        <w:jc w:val="both"/>
      </w:pPr>
      <w:r>
        <w:rPr>
          <w:rFonts w:ascii="Times New Roman"/>
          <w:b w:val="false"/>
          <w:i w:val="false"/>
          <w:color w:val="000000"/>
          <w:sz w:val="28"/>
        </w:rPr>
        <w:t>
                                  Норма № 47</w:t>
      </w:r>
    </w:p>
    <w:bookmarkEnd w:id="59"/>
    <w:p>
      <w:pPr>
        <w:spacing w:after="0"/>
        <w:ind w:left="0"/>
        <w:jc w:val="both"/>
      </w:pPr>
      <w:r>
        <w:rPr>
          <w:rFonts w:ascii="Times New Roman"/>
          <w:b w:val="false"/>
          <w:i w:val="false"/>
          <w:color w:val="000000"/>
          <w:sz w:val="28"/>
        </w:rPr>
        <w:t>
                  снабжения спортивным имуществом военнослужащих,</w:t>
      </w:r>
    </w:p>
    <w:p>
      <w:pPr>
        <w:spacing w:after="0"/>
        <w:ind w:left="0"/>
        <w:jc w:val="both"/>
      </w:pPr>
      <w:r>
        <w:rPr>
          <w:rFonts w:ascii="Times New Roman"/>
          <w:b w:val="false"/>
          <w:i w:val="false"/>
          <w:color w:val="000000"/>
          <w:sz w:val="28"/>
        </w:rPr>
        <w:t>
                  отпускаемое готовыми изделиями (централизованно)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1 чел.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Бейсболка (кепка) спортивная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спортивный утепленный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 спортивный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 парадный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спортивная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спортивные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спортивные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(шорты) спортивные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спортивная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спортивная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 спортивная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спортивный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обеспечиваются только спортсмены штатных команд Спортивного комитета – Центрального спортивного клуба Армии, Центра парашютной подготовки Вооруженных Сил, члены сборных команд видов, родов войск, региональных командований и ВУЗов, спортсмены, привлекаемые на соревнования, чемпионаты (турниры) Вооруженных Сил, республиканского и международного значения, военнослужащие отдела охраны специального назначения военной полиции, члены делегаций, участвующие на спортивных мероприятий, проводимых под эгидой Всемирного совета армейского спорта, Спартакиады и чемпионаты СНГ, международные учения.</w:t>
      </w:r>
    </w:p>
    <w:p>
      <w:pPr>
        <w:spacing w:after="0"/>
        <w:ind w:left="0"/>
        <w:jc w:val="both"/>
      </w:pPr>
      <w:r>
        <w:rPr>
          <w:rFonts w:ascii="Times New Roman"/>
          <w:b w:val="false"/>
          <w:i w:val="false"/>
          <w:color w:val="000000"/>
          <w:sz w:val="28"/>
        </w:rPr>
        <w:t>
      Обеспечение спортивным имуществом осуществляется Спортивным комитетом – Центральным спортивным клубом Армии и управлениями Главнокомандующих видами Вооруженных Сил, государственными учреждениями.</w:t>
      </w:r>
    </w:p>
    <w:bookmarkStart w:name="z60" w:id="60"/>
    <w:p>
      <w:pPr>
        <w:spacing w:after="0"/>
        <w:ind w:left="0"/>
        <w:jc w:val="both"/>
      </w:pPr>
      <w:r>
        <w:rPr>
          <w:rFonts w:ascii="Times New Roman"/>
          <w:b w:val="false"/>
          <w:i w:val="false"/>
          <w:color w:val="000000"/>
          <w:sz w:val="28"/>
        </w:rPr>
        <w:t>
                                  Норма № 48</w:t>
      </w:r>
    </w:p>
    <w:bookmarkEnd w:id="60"/>
    <w:p>
      <w:pPr>
        <w:spacing w:after="0"/>
        <w:ind w:left="0"/>
        <w:jc w:val="both"/>
      </w:pPr>
      <w:r>
        <w:rPr>
          <w:rFonts w:ascii="Times New Roman"/>
          <w:b w:val="false"/>
          <w:i w:val="false"/>
          <w:color w:val="000000"/>
          <w:sz w:val="28"/>
        </w:rPr>
        <w:t>
                   снабжения спортивным имуществом, инвентарем и</w:t>
      </w:r>
    </w:p>
    <w:p>
      <w:pPr>
        <w:spacing w:after="0"/>
        <w:ind w:left="0"/>
        <w:jc w:val="both"/>
      </w:pPr>
      <w:r>
        <w:rPr>
          <w:rFonts w:ascii="Times New Roman"/>
          <w:b w:val="false"/>
          <w:i w:val="false"/>
          <w:color w:val="000000"/>
          <w:sz w:val="28"/>
        </w:rPr>
        <w:t>
                     оборудованием воинских частей и учреждений</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Воинским частям (кораблям), учреждениям численностью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Военным учебным заведениям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сборных команд видов, родов войск, региональных командований и ВУЗов</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наличии специального помещения </w:t>
            </w:r>
          </w:p>
          <w:p>
            <w:pPr>
              <w:spacing w:after="20"/>
              <w:ind w:left="20"/>
              <w:jc w:val="both"/>
            </w:pPr>
            <w:r>
              <w:rPr>
                <w:rFonts w:ascii="Times New Roman"/>
                <w:b w:val="false"/>
                <w:i w:val="false"/>
                <w:color w:val="000000"/>
                <w:sz w:val="20"/>
              </w:rPr>
              <w:t>
не менее 10х 8 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специального помещения  не менее 20 х 8 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спортивного комплекса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игровых площадок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футбольных полей</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человек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250 человек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251 до 500 человек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w:t>
            </w:r>
          </w:p>
          <w:p>
            <w:pPr>
              <w:spacing w:after="20"/>
              <w:ind w:left="20"/>
              <w:jc w:val="both"/>
            </w:pPr>
            <w:r>
              <w:rPr>
                <w:rFonts w:ascii="Times New Roman"/>
                <w:b w:val="false"/>
                <w:i w:val="false"/>
                <w:color w:val="000000"/>
                <w:sz w:val="20"/>
              </w:rPr>
              <w:t>
на каждые 250 человек</w:t>
            </w:r>
          </w:p>
          <w:p>
            <w:pPr>
              <w:spacing w:after="20"/>
              <w:ind w:left="20"/>
              <w:jc w:val="both"/>
            </w:pPr>
            <w:r>
              <w:rPr>
                <w:rFonts w:ascii="Times New Roman"/>
                <w:b w:val="false"/>
                <w:i w:val="false"/>
                <w:color w:val="000000"/>
                <w:sz w:val="20"/>
              </w:rPr>
              <w:t>
численностью</w:t>
            </w:r>
          </w:p>
          <w:p>
            <w:pPr>
              <w:spacing w:after="20"/>
              <w:ind w:left="20"/>
              <w:jc w:val="both"/>
            </w:pPr>
            <w:r>
              <w:rPr>
                <w:rFonts w:ascii="Times New Roman"/>
                <w:b w:val="false"/>
                <w:i w:val="false"/>
                <w:color w:val="000000"/>
                <w:sz w:val="20"/>
              </w:rPr>
              <w:t>
сверх 500 человек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каждую роту</w:t>
            </w:r>
          </w:p>
          <w:p>
            <w:pPr>
              <w:spacing w:after="20"/>
              <w:ind w:left="20"/>
              <w:jc w:val="both"/>
            </w:pPr>
            <w:r>
              <w:rPr>
                <w:rFonts w:ascii="Times New Roman"/>
                <w:b w:val="false"/>
                <w:i w:val="false"/>
                <w:color w:val="000000"/>
                <w:sz w:val="20"/>
              </w:rPr>
              <w:t>
(группу)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учебное заведение (школу)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Спортивное имущество</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футбольная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вратарская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Бутсы футбольные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Гетры футбольные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волейбольная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Щитки футбольные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гоночный лыжный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 тяжелоатлетическое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тяжелоатлетические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 борцовское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борцовские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боксерские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 зубной (капа)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эластичные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ветрозащитный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Кимоно для дзюдо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для самбо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для казакша курес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для защиты паха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Кимоно для рукопашного боя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 для защиты ног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для армейского рукопашного боя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для армейского рукопашного боя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Инвентарь и оборудование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Брусья гимнастические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Жерди к брусьям</w:t>
            </w:r>
          </w:p>
          <w:p>
            <w:pPr>
              <w:spacing w:after="20"/>
              <w:ind w:left="20"/>
              <w:jc w:val="both"/>
            </w:pPr>
            <w:r>
              <w:rPr>
                <w:rFonts w:ascii="Times New Roman"/>
                <w:b w:val="false"/>
                <w:i w:val="false"/>
                <w:color w:val="000000"/>
                <w:sz w:val="20"/>
              </w:rPr>
              <w:t xml:space="preserve">
(запасные)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Козел гимнастический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 гимнастический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Кольца гимнастические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Мостик гимнастический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Скамейка гимнастическая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гимнастическая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w:t>
            </w:r>
          </w:p>
          <w:p>
            <w:pPr>
              <w:spacing w:after="20"/>
              <w:ind w:left="20"/>
              <w:jc w:val="both"/>
            </w:pPr>
            <w:r>
              <w:rPr>
                <w:rFonts w:ascii="Times New Roman"/>
                <w:b w:val="false"/>
                <w:i w:val="false"/>
                <w:color w:val="000000"/>
                <w:sz w:val="20"/>
              </w:rPr>
              <w:t>
тов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 гимнастический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Перекладина гимнастическая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 для лазания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 для перетягивания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 борцовский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Чучело спортивное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 (татами даянг)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спасательный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Штанга тренировочная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Гантели разных весов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Гири 16, 24 и 32 кг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Помост тяжелоатлетический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спортивные 500 гр, 700 гр.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 напольный в сборе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 боксерская для пневматической груши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Груша боксерская пневматическая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к груше боксерской пневматической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Груша боксерская насыпная на блоке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боксерский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 боксерская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боксерские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Гонг металлический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баскетбольный стационарный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баскетбольный передвижной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Кольца баскетбольные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Сетка для баскетбольных колец</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 баскетбольный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Сетка волейбольная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волейбольная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 волейбольный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Наколенники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Сетка футбольная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 футбольный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 футбольные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настольного тенниса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Сетка для настольного тенниса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Ракетка для настольного тенниса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Шарики для настольного тенниса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Лыжи гоночные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Палки лыжные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лыжные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Крепления к ботинкам лыжным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тренажеры универсальные: для мышц спины, грудных мышц, мышц рук, для мышц ног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Скакалка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со штуцером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Наушники-глушители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 (хронометр)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Свисток судейский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Рулетка мерная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Измерительное колесо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 стартовый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Винтовка пневматическая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Труба зрительная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для армспорта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Эспандер кистевой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Лыжи армейские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Палки к лыжам армейским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Крепления универсальные к лыжам армейским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Нагрудные номера (1-100)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своевременного обеспечения войск по летнему и зимнему планам снабжения на центральных базах и складах, необходимо содержать переходящий запас спортивного имущества в размере 50 процентов от годовой потребности.</w:t>
      </w:r>
    </w:p>
    <w:p>
      <w:pPr>
        <w:spacing w:after="0"/>
        <w:ind w:left="0"/>
        <w:jc w:val="both"/>
      </w:pPr>
      <w:r>
        <w:rPr>
          <w:rFonts w:ascii="Times New Roman"/>
          <w:b w:val="false"/>
          <w:i w:val="false"/>
          <w:color w:val="000000"/>
          <w:sz w:val="28"/>
        </w:rPr>
        <w:t>
      В воинских частях и учреждениях для подгонки и выравнивания ростовки необходимо содержать неснижаемый запас готовых предметов спортивного имущества в размере 10 процентов от годовой (разовой) потребности в этих предметах.</w:t>
      </w:r>
    </w:p>
    <w:p>
      <w:pPr>
        <w:spacing w:after="0"/>
        <w:ind w:left="0"/>
        <w:jc w:val="both"/>
      </w:pPr>
      <w:r>
        <w:rPr>
          <w:rFonts w:ascii="Times New Roman"/>
          <w:b w:val="false"/>
          <w:i w:val="false"/>
          <w:color w:val="000000"/>
          <w:sz w:val="28"/>
        </w:rPr>
        <w:t>
      Каждому военнослужащему отдела охраны специального назначения военной полиции выдаются кимоно для рукопашного боя 1 комплект на 2 года, футы для защиты ног 1 пара на 2 года, ботинки борцовские 1 пара на 2 года, перчатки для рукопашного боя 1 пара на 2 года, шлем для рукопашного боя 1 шт. на 2 года, протектор зубной (капа) 1 шт. на 1 год, бандаж для защиты паха 1 шт. на 1 год.</w:t>
      </w:r>
    </w:p>
    <w:p>
      <w:pPr>
        <w:spacing w:after="0"/>
        <w:ind w:left="0"/>
        <w:jc w:val="both"/>
      </w:pPr>
      <w:r>
        <w:rPr>
          <w:rFonts w:ascii="Times New Roman"/>
          <w:b w:val="false"/>
          <w:i w:val="false"/>
          <w:color w:val="000000"/>
          <w:sz w:val="28"/>
        </w:rPr>
        <w:t>
      Отделу охраны специального назначения военной полиции выдаются платформа боксерская для пневматической груши 1 шт. на 10 лет, груша боксерская пневматическая 1 шт. на 1 год, камера к груше боксерской пневматической 1 шт. на 2 года, груша боксерская насыпная на блоке 1 шт. на 2 года, лапа боксерская 2 пары на 1 год, маты гимнастические 4 шт. на 3 года.</w:t>
      </w:r>
    </w:p>
    <w:p>
      <w:pPr>
        <w:spacing w:after="0"/>
        <w:ind w:left="0"/>
        <w:jc w:val="both"/>
      </w:pPr>
      <w:r>
        <w:rPr>
          <w:rFonts w:ascii="Times New Roman"/>
          <w:b w:val="false"/>
          <w:i w:val="false"/>
          <w:color w:val="000000"/>
          <w:sz w:val="28"/>
        </w:rPr>
        <w:t>
      Обеспечение спортивным имуществом осуществляется Спортивным комитетом – Центральным спортивным клубом Армии и управлениями Главнокомандующих видами Вооруженных Сил, государственными учреждениями.</w:t>
      </w:r>
    </w:p>
    <w:bookmarkStart w:name="z61" w:id="61"/>
    <w:p>
      <w:pPr>
        <w:spacing w:after="0"/>
        <w:ind w:left="0"/>
        <w:jc w:val="both"/>
      </w:pPr>
      <w:r>
        <w:rPr>
          <w:rFonts w:ascii="Times New Roman"/>
          <w:b w:val="false"/>
          <w:i w:val="false"/>
          <w:color w:val="000000"/>
          <w:sz w:val="28"/>
        </w:rPr>
        <w:t>
                                  Норма № 49</w:t>
      </w:r>
    </w:p>
    <w:bookmarkEnd w:id="61"/>
    <w:p>
      <w:pPr>
        <w:spacing w:after="0"/>
        <w:ind w:left="0"/>
        <w:jc w:val="both"/>
      </w:pPr>
      <w:r>
        <w:rPr>
          <w:rFonts w:ascii="Times New Roman"/>
          <w:b w:val="false"/>
          <w:i w:val="false"/>
          <w:color w:val="000000"/>
          <w:sz w:val="28"/>
        </w:rPr>
        <w:t>
                 снабжения специальным имуществом для физической</w:t>
      </w:r>
    </w:p>
    <w:p>
      <w:pPr>
        <w:spacing w:after="0"/>
        <w:ind w:left="0"/>
        <w:jc w:val="both"/>
      </w:pPr>
      <w:r>
        <w:rPr>
          <w:rFonts w:ascii="Times New Roman"/>
          <w:b w:val="false"/>
          <w:i w:val="false"/>
          <w:color w:val="000000"/>
          <w:sz w:val="28"/>
        </w:rPr>
        <w:t>
                         подготовки летного состава</w:t>
      </w:r>
    </w:p>
    <w:p>
      <w:pPr>
        <w:spacing w:after="0"/>
        <w:ind w:left="0"/>
        <w:jc w:val="both"/>
      </w:pPr>
      <w:r>
        <w:rPr>
          <w:rFonts w:ascii="Times New Roman"/>
          <w:b w:val="false"/>
          <w:i w:val="false"/>
          <w:color w:val="000000"/>
          <w:sz w:val="28"/>
        </w:rPr>
        <w:t>
                Сил воздушной обороны, Аэромобильных войск и Центра</w:t>
      </w:r>
    </w:p>
    <w:p>
      <w:pPr>
        <w:spacing w:after="0"/>
        <w:ind w:left="0"/>
        <w:jc w:val="both"/>
      </w:pPr>
      <w:r>
        <w:rPr>
          <w:rFonts w:ascii="Times New Roman"/>
          <w:b w:val="false"/>
          <w:i w:val="false"/>
          <w:color w:val="000000"/>
          <w:sz w:val="28"/>
        </w:rPr>
        <w:t>
                             парашютной подготовки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Отпускается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(годности)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отдельная авиаэскадрилья, Центр парашютной подготовки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авиабаза, военный институт СВО, учебный центр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(подразделение) Аэромобильных войск, совершающая прыжки с парашютом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Сетка к батуту (запасная)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Качель вращающаяся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Колесо гимнастическое подвижное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Колесо гимнастическое стационарное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к лопингу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62" w:id="62"/>
    <w:p>
      <w:pPr>
        <w:spacing w:after="0"/>
        <w:ind w:left="0"/>
        <w:jc w:val="both"/>
      </w:pPr>
      <w:r>
        <w:rPr>
          <w:rFonts w:ascii="Times New Roman"/>
          <w:b w:val="false"/>
          <w:i w:val="false"/>
          <w:color w:val="000000"/>
          <w:sz w:val="28"/>
        </w:rPr>
        <w:t>
                                  Норма № 50</w:t>
      </w:r>
    </w:p>
    <w:bookmarkEnd w:id="62"/>
    <w:p>
      <w:pPr>
        <w:spacing w:after="0"/>
        <w:ind w:left="0"/>
        <w:jc w:val="both"/>
      </w:pPr>
      <w:r>
        <w:rPr>
          <w:rFonts w:ascii="Times New Roman"/>
          <w:b w:val="false"/>
          <w:i w:val="false"/>
          <w:color w:val="000000"/>
          <w:sz w:val="28"/>
        </w:rPr>
        <w:t>
            снабжения спецодеждой и снаряжением, специальным имуществом</w:t>
      </w:r>
    </w:p>
    <w:p>
      <w:pPr>
        <w:spacing w:after="0"/>
        <w:ind w:left="0"/>
        <w:jc w:val="both"/>
      </w:pPr>
      <w:r>
        <w:rPr>
          <w:rFonts w:ascii="Times New Roman"/>
          <w:b w:val="false"/>
          <w:i w:val="false"/>
          <w:color w:val="000000"/>
          <w:sz w:val="28"/>
        </w:rPr>
        <w:t>
                         Центра парашютной подготовки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Центр парашютной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носки (эксплуатации) в годах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w:t>
            </w:r>
          </w:p>
          <w:p>
            <w:pPr>
              <w:spacing w:after="20"/>
              <w:ind w:left="20"/>
              <w:jc w:val="both"/>
            </w:pPr>
            <w:r>
              <w:rPr>
                <w:rFonts w:ascii="Times New Roman"/>
                <w:b w:val="false"/>
                <w:i w:val="false"/>
                <w:color w:val="000000"/>
                <w:sz w:val="20"/>
              </w:rPr>
              <w:t>
применяемого при выдаче данного предмета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Спецодежда и снаряжение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для полетов в аэродинамическом комплексе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специальный для парашютных прыжков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для групповой парашютной акробатики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для купольной парашютной акробатики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для парашютных прыжков на точность приземления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облегающий для индивидуальной парашютной акробатики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для воздушной видеосъемки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 для специальных парашютных прыжков (тактический)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 для воздушной видеосъемки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 для групповой парашютной акробатики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Шлем защитный для индивидуальной парашютной акробатики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Шлем защитный для купольной парашютной акробатики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 для учебно-тренировочных парашютных прыжков и полетов в аэродинамическом комплексе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Шлем защитный (мягкий)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Очки защитные парашютные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защитные парашютные (летние)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защитные парашютные (зимние)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Обувь специальная для парашютных прыжков на точность приземления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Термобелье эластичное (зимнее)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 (жилет) догрузочный для выравнивания парашютистов по весу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Специальное имущество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Швейная машина для ремонта парашютов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точности приземления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групповой акробатики (тележки)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Мишень для безопасного приземления парашютиста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Полотнища для укладки и хранения парашютов на старте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 точности приземления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 (указатель направления ветра)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Спасательный квадрат с захватами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Укладочные принадлежности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наземной видеосъемки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Выдается во временное пользование как инвентарное имущество.</w:t>
      </w:r>
    </w:p>
    <w:p>
      <w:pPr>
        <w:spacing w:after="0"/>
        <w:ind w:left="0"/>
        <w:jc w:val="both"/>
      </w:pPr>
      <w:r>
        <w:rPr>
          <w:rFonts w:ascii="Times New Roman"/>
          <w:b w:val="false"/>
          <w:i w:val="false"/>
          <w:color w:val="000000"/>
          <w:sz w:val="28"/>
        </w:rPr>
        <w:t>
      2. Выдается в пользование как индивидуальное имущество.</w:t>
      </w:r>
    </w:p>
    <w:bookmarkStart w:name="z63" w:id="63"/>
    <w:p>
      <w:pPr>
        <w:spacing w:after="0"/>
        <w:ind w:left="0"/>
        <w:jc w:val="both"/>
      </w:pPr>
      <w:r>
        <w:rPr>
          <w:rFonts w:ascii="Times New Roman"/>
          <w:b w:val="false"/>
          <w:i w:val="false"/>
          <w:color w:val="000000"/>
          <w:sz w:val="28"/>
        </w:rPr>
        <w:t>
                                   Норма № 51</w:t>
      </w:r>
    </w:p>
    <w:bookmarkEnd w:id="63"/>
    <w:p>
      <w:pPr>
        <w:spacing w:after="0"/>
        <w:ind w:left="0"/>
        <w:jc w:val="both"/>
      </w:pPr>
      <w:r>
        <w:rPr>
          <w:rFonts w:ascii="Times New Roman"/>
          <w:b w:val="false"/>
          <w:i w:val="false"/>
          <w:color w:val="000000"/>
          <w:sz w:val="28"/>
        </w:rPr>
        <w:t>
                 снабжения палатками воинских частей и учреждений</w:t>
      </w:r>
    </w:p>
    <w:p>
      <w:pPr>
        <w:spacing w:after="0"/>
        <w:ind w:left="0"/>
        <w:jc w:val="both"/>
      </w:pPr>
      <w:r>
        <w:rPr>
          <w:rFonts w:ascii="Times New Roman"/>
          <w:b w:val="false"/>
          <w:i w:val="false"/>
          <w:color w:val="000000"/>
          <w:sz w:val="28"/>
        </w:rPr>
        <w:t>
                             (инвентарное имущество)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палаток и количество (компл)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применяемый при выдаче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40-местные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20-местные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подсобного назначения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размещения военнослужащих: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 военнослужащих-женщин, воспитанников РШ "Жас улан" и офицеров запаса, привлекаемых на сборы (на 10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по контракту, курсантов ВУЗов, воспитанников Кадетского корпуса, солдат и сержантов по призыву, солдат, сержантов запаса и студентов, привлекаемых на сборы (на 40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батальона (дивизиона)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Караульное помещение бригады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по батальону (дивизиону)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батальона (дивизиона)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Гигиенический пункт батальона (дивизиона)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информационно воспитательной работы батальона (дивизиона)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бытового обслуживания батальона (дивизиона)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личных вещей военнослужащих и имущества роты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просушки обмундирования и обуви роты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полевой бани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Продовольственный пункт (батальона, дивизиона и роты материального обеспечения)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столовая для приема пищи офицерами, офицерами запаса, привлекаемыми на сборы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столовая для приема пищи военнослужащими по контракту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столовая для приема пищи курсантами ВУЗов, воспитанниками Кадетского корпуса и РШ "Жас улан", солдатами и сержантами по призыву, солдатами и сержантами запаса и студентами, привлекаемыми на сборы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помещения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продовольствия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дежурного по столовой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поваров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развертывания медицинских отрядов, полевых госпиталей, лазаретов и других медицинских подразделений в полевых условиях: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физио-лечебный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анестезиологии 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терапевтический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развертывания пунктов приема личного состава: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явки и приема команд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распределения офицеров и военнослужащих по контракту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распределения солдат и сержантов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медосмотра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администрации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экипировки и санитарной обработки офицеров и военнослужащих по контракту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экипировки и санитарной обработки солдат и сержантов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оформления вещевых аттестатов и отправки личных вещей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развертывания пункта приема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сбора прибывающей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приема и распределения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выдачи противогазов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администрации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поисково-спасательной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подвижного маловысотного взвода войск ПВО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и ремонта парашютов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По данной норме обеспечиваются воинские части (подразделения) при размещении в полевых условиях:</w:t>
      </w:r>
    </w:p>
    <w:p>
      <w:pPr>
        <w:spacing w:after="0"/>
        <w:ind w:left="0"/>
        <w:jc w:val="both"/>
      </w:pPr>
      <w:r>
        <w:rPr>
          <w:rFonts w:ascii="Times New Roman"/>
          <w:b w:val="false"/>
          <w:i w:val="false"/>
          <w:color w:val="000000"/>
          <w:sz w:val="28"/>
        </w:rPr>
        <w:t>
      в процессе боевой подготовки (на период полевых учений и выходов, лагерных сборов, длительных маршей с суточным отдыхом);</w:t>
      </w:r>
    </w:p>
    <w:p>
      <w:pPr>
        <w:spacing w:after="0"/>
        <w:ind w:left="0"/>
        <w:jc w:val="both"/>
      </w:pPr>
      <w:r>
        <w:rPr>
          <w:rFonts w:ascii="Times New Roman"/>
          <w:b w:val="false"/>
          <w:i w:val="false"/>
          <w:color w:val="000000"/>
          <w:sz w:val="28"/>
        </w:rPr>
        <w:t>
      при выполнении задач по ликвидации последствий катастроф и стихийных бедствий, чрезвычайного положения, в зонах вооруженных конфликтов;</w:t>
      </w:r>
    </w:p>
    <w:p>
      <w:pPr>
        <w:spacing w:after="0"/>
        <w:ind w:left="0"/>
        <w:jc w:val="both"/>
      </w:pPr>
      <w:r>
        <w:rPr>
          <w:rFonts w:ascii="Times New Roman"/>
          <w:b w:val="false"/>
          <w:i w:val="false"/>
          <w:color w:val="000000"/>
          <w:sz w:val="28"/>
        </w:rPr>
        <w:t>
      в иных чрезвычайных ситуациях, а также при выполнении других задач, связанных с отрывом войск от пунктов постоянной дислокации;</w:t>
      </w:r>
    </w:p>
    <w:p>
      <w:pPr>
        <w:spacing w:after="0"/>
        <w:ind w:left="0"/>
        <w:jc w:val="both"/>
      </w:pPr>
      <w:r>
        <w:rPr>
          <w:rFonts w:ascii="Times New Roman"/>
          <w:b w:val="false"/>
          <w:i w:val="false"/>
          <w:color w:val="000000"/>
          <w:sz w:val="28"/>
        </w:rPr>
        <w:t>
      Вместо 40-местной палатки разрешается выдавать палатку УСБ-56 (унифицированную санитарно-барачную), вместо 20-местной палатки – палатку УСТ-56 (унифицированную санитарно-техническую), палатку УЗ-68 (унифицированную зимнею), палатку УЛ-68 (унифицированную летнею) палатку лагерную и палатку подсобного назначения.</w:t>
      </w:r>
    </w:p>
    <w:p>
      <w:pPr>
        <w:spacing w:after="0"/>
        <w:ind w:left="0"/>
        <w:jc w:val="both"/>
      </w:pPr>
      <w:r>
        <w:rPr>
          <w:rFonts w:ascii="Times New Roman"/>
          <w:b w:val="false"/>
          <w:i w:val="false"/>
          <w:color w:val="000000"/>
          <w:sz w:val="28"/>
        </w:rPr>
        <w:t>
      При размещении военнослужащих авиационных частей на полевом аэродроме обеспечиваются палатками:</w:t>
      </w:r>
    </w:p>
    <w:p>
      <w:pPr>
        <w:spacing w:after="0"/>
        <w:ind w:left="0"/>
        <w:jc w:val="both"/>
      </w:pPr>
      <w:r>
        <w:rPr>
          <w:rFonts w:ascii="Times New Roman"/>
          <w:b w:val="false"/>
          <w:i w:val="false"/>
          <w:color w:val="000000"/>
          <w:sz w:val="28"/>
        </w:rPr>
        <w:t>
      столовая для приема пищи военнослужащими по летному пайку – 1 палатка 40-местная;</w:t>
      </w:r>
    </w:p>
    <w:p>
      <w:pPr>
        <w:spacing w:after="0"/>
        <w:ind w:left="0"/>
        <w:jc w:val="both"/>
      </w:pPr>
      <w:r>
        <w:rPr>
          <w:rFonts w:ascii="Times New Roman"/>
          <w:b w:val="false"/>
          <w:i w:val="false"/>
          <w:color w:val="000000"/>
          <w:sz w:val="28"/>
        </w:rPr>
        <w:t>
      столовая для приема пищи военнослужащими по инженерно-техническому пайку – 1 палатка 40-местная;</w:t>
      </w:r>
    </w:p>
    <w:p>
      <w:pPr>
        <w:spacing w:after="0"/>
        <w:ind w:left="0"/>
        <w:jc w:val="both"/>
      </w:pPr>
      <w:r>
        <w:rPr>
          <w:rFonts w:ascii="Times New Roman"/>
          <w:b w:val="false"/>
          <w:i w:val="false"/>
          <w:color w:val="000000"/>
          <w:sz w:val="28"/>
        </w:rPr>
        <w:t>
      столовая для приема пищи военнослужащими по общевойсковому пайку – 1 палатка 40-местная;</w:t>
      </w:r>
    </w:p>
    <w:p>
      <w:pPr>
        <w:spacing w:after="0"/>
        <w:ind w:left="0"/>
        <w:jc w:val="both"/>
      </w:pPr>
      <w:r>
        <w:rPr>
          <w:rFonts w:ascii="Times New Roman"/>
          <w:b w:val="false"/>
          <w:i w:val="false"/>
          <w:color w:val="000000"/>
          <w:sz w:val="28"/>
        </w:rPr>
        <w:t>
      комната для хозяйственных работ столовой – 1 палатка подсобного назначения;</w:t>
      </w:r>
    </w:p>
    <w:p>
      <w:pPr>
        <w:spacing w:after="0"/>
        <w:ind w:left="0"/>
        <w:jc w:val="both"/>
      </w:pPr>
      <w:r>
        <w:rPr>
          <w:rFonts w:ascii="Times New Roman"/>
          <w:b w:val="false"/>
          <w:i w:val="false"/>
          <w:color w:val="000000"/>
          <w:sz w:val="28"/>
        </w:rPr>
        <w:t>
      комната для перелетающего летного состава – 1 палатка 20-местная;</w:t>
      </w:r>
    </w:p>
    <w:p>
      <w:pPr>
        <w:spacing w:after="0"/>
        <w:ind w:left="0"/>
        <w:jc w:val="both"/>
      </w:pPr>
      <w:r>
        <w:rPr>
          <w:rFonts w:ascii="Times New Roman"/>
          <w:b w:val="false"/>
          <w:i w:val="false"/>
          <w:color w:val="000000"/>
          <w:sz w:val="28"/>
        </w:rPr>
        <w:t>
      комната дежурных экипажей – 1 палатка лагерная;</w:t>
      </w:r>
    </w:p>
    <w:p>
      <w:pPr>
        <w:spacing w:after="0"/>
        <w:ind w:left="0"/>
        <w:jc w:val="both"/>
      </w:pPr>
      <w:r>
        <w:rPr>
          <w:rFonts w:ascii="Times New Roman"/>
          <w:b w:val="false"/>
          <w:i w:val="false"/>
          <w:color w:val="000000"/>
          <w:sz w:val="28"/>
        </w:rPr>
        <w:t>
      комната дежурного по аэродромно-техническому обеспечению – 1 палатка лагерная;</w:t>
      </w:r>
    </w:p>
    <w:p>
      <w:pPr>
        <w:spacing w:after="0"/>
        <w:ind w:left="0"/>
        <w:jc w:val="both"/>
      </w:pPr>
      <w:r>
        <w:rPr>
          <w:rFonts w:ascii="Times New Roman"/>
          <w:b w:val="false"/>
          <w:i w:val="false"/>
          <w:color w:val="000000"/>
          <w:sz w:val="28"/>
        </w:rPr>
        <w:t>
      класс подготовки летного состава – 1 палатка 20-местная;</w:t>
      </w:r>
    </w:p>
    <w:p>
      <w:pPr>
        <w:spacing w:after="0"/>
        <w:ind w:left="0"/>
        <w:jc w:val="both"/>
      </w:pPr>
      <w:r>
        <w:rPr>
          <w:rFonts w:ascii="Times New Roman"/>
          <w:b w:val="false"/>
          <w:i w:val="false"/>
          <w:color w:val="000000"/>
          <w:sz w:val="28"/>
        </w:rPr>
        <w:t>
      комната поисково-спасательной службы – 1 палатка 20-местная.</w:t>
      </w:r>
    </w:p>
    <w:p>
      <w:pPr>
        <w:spacing w:after="0"/>
        <w:ind w:left="0"/>
        <w:jc w:val="both"/>
      </w:pPr>
      <w:r>
        <w:rPr>
          <w:rFonts w:ascii="Times New Roman"/>
          <w:b w:val="false"/>
          <w:i w:val="false"/>
          <w:color w:val="000000"/>
          <w:sz w:val="28"/>
        </w:rPr>
        <w:t>
      Обеспечение остальных элементов полевого лагеря для авиационных частей (обеспечение палатками) производится как для воинских частей Сухопутных войск.</w:t>
      </w:r>
    </w:p>
    <w:p>
      <w:pPr>
        <w:spacing w:after="0"/>
        <w:ind w:left="0"/>
        <w:jc w:val="both"/>
      </w:pPr>
      <w:r>
        <w:rPr>
          <w:rFonts w:ascii="Times New Roman"/>
          <w:b w:val="false"/>
          <w:i w:val="false"/>
          <w:color w:val="000000"/>
          <w:sz w:val="28"/>
        </w:rPr>
        <w:t>
      Разрешается приобретать и обеспечивать воинские части палатками надувными.</w:t>
      </w:r>
    </w:p>
    <w:p>
      <w:pPr>
        <w:spacing w:after="0"/>
        <w:ind w:left="0"/>
        <w:jc w:val="both"/>
      </w:pPr>
      <w:r>
        <w:rPr>
          <w:rFonts w:ascii="Times New Roman"/>
          <w:b w:val="false"/>
          <w:i w:val="false"/>
          <w:color w:val="000000"/>
          <w:sz w:val="28"/>
        </w:rPr>
        <w:t>
      Для приема официальных делегаций в полевых условиях разрешается приобретать палаточный комплекс. Состав палаточного комплекса и дизайнерское оформление могут изменяться в зависимости проводимых мероприятий.</w:t>
      </w:r>
    </w:p>
    <w:p>
      <w:pPr>
        <w:spacing w:after="0"/>
        <w:ind w:left="0"/>
        <w:jc w:val="both"/>
      </w:pPr>
      <w:r>
        <w:rPr>
          <w:rFonts w:ascii="Times New Roman"/>
          <w:b w:val="false"/>
          <w:i w:val="false"/>
          <w:color w:val="000000"/>
          <w:sz w:val="28"/>
        </w:rPr>
        <w:t>
      Палатки, срок эксплуатации которых истек, но годные к дальнейшему использованию, с учета не списываются и находятся в эксплуатации до полного их износа. Данные о фактической эксплуатации ведутся в паспорте палатки.</w:t>
      </w:r>
    </w:p>
    <w:p>
      <w:pPr>
        <w:spacing w:after="0"/>
        <w:ind w:left="0"/>
        <w:jc w:val="both"/>
      </w:pPr>
      <w:r>
        <w:rPr>
          <w:rFonts w:ascii="Times New Roman"/>
          <w:b w:val="false"/>
          <w:i w:val="false"/>
          <w:color w:val="000000"/>
          <w:sz w:val="28"/>
        </w:rPr>
        <w:t>
      1. Разрешается размещать офицеров, военнослужащих-женщин, воспитанников РШ "Жас улан" и офицеров запаса, привлекаемых на сборы, в 40-местной палатке 20 человек в один ярус.</w:t>
      </w:r>
    </w:p>
    <w:p>
      <w:pPr>
        <w:spacing w:after="0"/>
        <w:ind w:left="0"/>
        <w:jc w:val="both"/>
      </w:pPr>
      <w:r>
        <w:rPr>
          <w:rFonts w:ascii="Times New Roman"/>
          <w:b w:val="false"/>
          <w:i w:val="false"/>
          <w:color w:val="000000"/>
          <w:sz w:val="28"/>
        </w:rPr>
        <w:t>
      2. Вместо одной палатки 40-местной разрешается выдавать две палатки 20-местные.</w:t>
      </w:r>
    </w:p>
    <w:bookmarkStart w:name="z64" w:id="64"/>
    <w:p>
      <w:pPr>
        <w:spacing w:after="0"/>
        <w:ind w:left="0"/>
        <w:jc w:val="both"/>
      </w:pPr>
      <w:r>
        <w:rPr>
          <w:rFonts w:ascii="Times New Roman"/>
          <w:b w:val="false"/>
          <w:i w:val="false"/>
          <w:color w:val="000000"/>
          <w:sz w:val="28"/>
        </w:rPr>
        <w:t>
                                  Норма № 52</w:t>
      </w:r>
    </w:p>
    <w:bookmarkEnd w:id="64"/>
    <w:p>
      <w:pPr>
        <w:spacing w:after="0"/>
        <w:ind w:left="0"/>
        <w:jc w:val="both"/>
      </w:pPr>
      <w:r>
        <w:rPr>
          <w:rFonts w:ascii="Times New Roman"/>
          <w:b w:val="false"/>
          <w:i w:val="false"/>
          <w:color w:val="000000"/>
          <w:sz w:val="28"/>
        </w:rPr>
        <w:t>
                 снабжения ветошью воинских частей и учреждений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хранении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Регламентное обслуживание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применяемый при выдаче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ежедневное обслуживание (ЕО)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(ТО-1)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(ТО-2)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сезонное обслуживание (СО)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кратковременное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техника: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гусеничная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Бронетанковая техника: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гусеничная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Снабжение ветошью производится на 1 единицу автомобильной (бронетанковой) техники в килограммах.</w:t>
      </w:r>
    </w:p>
    <w:p>
      <w:pPr>
        <w:spacing w:after="0"/>
        <w:ind w:left="0"/>
        <w:jc w:val="both"/>
      </w:pPr>
      <w:r>
        <w:rPr>
          <w:rFonts w:ascii="Times New Roman"/>
          <w:b w:val="false"/>
          <w:i w:val="false"/>
          <w:color w:val="000000"/>
          <w:sz w:val="28"/>
        </w:rPr>
        <w:t>
      Для снабжения разрешается использовать ветошь, полученную от распорки вещевого имущества или других материальных средств.</w:t>
      </w:r>
    </w:p>
    <w:bookmarkStart w:name="z65" w:id="65"/>
    <w:p>
      <w:pPr>
        <w:spacing w:after="0"/>
        <w:ind w:left="0"/>
        <w:jc w:val="both"/>
      </w:pPr>
      <w:r>
        <w:rPr>
          <w:rFonts w:ascii="Times New Roman"/>
          <w:b w:val="false"/>
          <w:i w:val="false"/>
          <w:color w:val="000000"/>
          <w:sz w:val="28"/>
        </w:rPr>
        <w:t>
                                  Норма № 53</w:t>
      </w:r>
    </w:p>
    <w:bookmarkEnd w:id="65"/>
    <w:p>
      <w:pPr>
        <w:spacing w:after="0"/>
        <w:ind w:left="0"/>
        <w:jc w:val="both"/>
      </w:pPr>
      <w:r>
        <w:rPr>
          <w:rFonts w:ascii="Times New Roman"/>
          <w:b w:val="false"/>
          <w:i w:val="false"/>
          <w:color w:val="000000"/>
          <w:sz w:val="28"/>
        </w:rPr>
        <w:t>
                  снабжения воинских частей и учреждений Боевыми</w:t>
      </w:r>
    </w:p>
    <w:p>
      <w:pPr>
        <w:spacing w:after="0"/>
        <w:ind w:left="0"/>
        <w:jc w:val="both"/>
      </w:pPr>
      <w:r>
        <w:rPr>
          <w:rFonts w:ascii="Times New Roman"/>
          <w:b w:val="false"/>
          <w:i w:val="false"/>
          <w:color w:val="000000"/>
          <w:sz w:val="28"/>
        </w:rPr>
        <w:t>
                    Знаменами и вымпелами Министра обороны</w:t>
      </w:r>
    </w:p>
    <w:p>
      <w:pPr>
        <w:spacing w:after="0"/>
        <w:ind w:left="0"/>
        <w:jc w:val="both"/>
      </w:pPr>
      <w:r>
        <w:rPr>
          <w:rFonts w:ascii="Times New Roman"/>
          <w:b w:val="false"/>
          <w:i w:val="false"/>
          <w:color w:val="000000"/>
          <w:sz w:val="28"/>
        </w:rPr>
        <w:t>
                и начальника Генерального штаба Вооруженных Сил</w:t>
      </w:r>
    </w:p>
    <w:p>
      <w:pPr>
        <w:spacing w:after="0"/>
        <w:ind w:left="0"/>
        <w:jc w:val="both"/>
      </w:pPr>
      <w:r>
        <w:rPr>
          <w:rFonts w:ascii="Times New Roman"/>
          <w:b w:val="false"/>
          <w:i w:val="false"/>
          <w:color w:val="000000"/>
          <w:sz w:val="28"/>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предметов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Боевое Знамя в комплекте: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полотнище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фигурный наконечник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с двумя кистями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Перевязи для военнослужащих знаменной группы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Переходящий вымпел Министра обороны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Переходящий вымпел начальника Генерального штаба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Порядок изготовления и вручения воинским частям Боевых Знамен и вымпелов Министра обороны и начальника Генерального штаба Вооруженных Сил Республики Казахстан определяется документами Министерства обороны Республики Казахстан.</w:t>
      </w:r>
    </w:p>
    <w:bookmarkStart w:name="z66" w:id="66"/>
    <w:p>
      <w:pPr>
        <w:spacing w:after="0"/>
        <w:ind w:left="0"/>
        <w:jc w:val="left"/>
      </w:pPr>
      <w:r>
        <w:rPr>
          <w:rFonts w:ascii="Times New Roman"/>
          <w:b/>
          <w:i w:val="false"/>
          <w:color w:val="000000"/>
        </w:rPr>
        <w:t xml:space="preserve"> Перечень районов Республики Казахстан с холодным,</w:t>
      </w:r>
      <w:r>
        <w:br/>
      </w:r>
      <w:r>
        <w:rPr>
          <w:rFonts w:ascii="Times New Roman"/>
          <w:b/>
          <w:i w:val="false"/>
          <w:color w:val="000000"/>
        </w:rPr>
        <w:t>умеренным и жарким климатом для определения потребности в</w:t>
      </w:r>
      <w:r>
        <w:br/>
      </w:r>
      <w:r>
        <w:rPr>
          <w:rFonts w:ascii="Times New Roman"/>
          <w:b/>
          <w:i w:val="false"/>
          <w:color w:val="000000"/>
        </w:rPr>
        <w:t>выдаче отдельных предметов вещевого имущества военнослужащим</w:t>
      </w:r>
    </w:p>
    <w:bookmarkEnd w:id="66"/>
    <w:bookmarkStart w:name="z67" w:id="67"/>
    <w:p>
      <w:pPr>
        <w:spacing w:after="0"/>
        <w:ind w:left="0"/>
        <w:jc w:val="both"/>
      </w:pPr>
      <w:r>
        <w:rPr>
          <w:rFonts w:ascii="Times New Roman"/>
          <w:b w:val="false"/>
          <w:i w:val="false"/>
          <w:color w:val="000000"/>
          <w:sz w:val="28"/>
        </w:rPr>
        <w:t>
      1. Районы с холодным климатом:</w:t>
      </w:r>
    </w:p>
    <w:bookmarkEnd w:id="67"/>
    <w:p>
      <w:pPr>
        <w:spacing w:after="0"/>
        <w:ind w:left="0"/>
        <w:jc w:val="both"/>
      </w:pPr>
      <w:r>
        <w:rPr>
          <w:rFonts w:ascii="Times New Roman"/>
          <w:b w:val="false"/>
          <w:i w:val="false"/>
          <w:color w:val="000000"/>
          <w:sz w:val="28"/>
        </w:rPr>
        <w:t>
      Костанайская, Северо-Казахстанская, Акмолинская, Карагандинская, Павлодарская, Восточно-Казахстанская области. Территория Алматинской области, расположенная севернее озера Балхаш и восточнее озера Алаколь (Илийский, Каратальский, Бурлютибинский, Алакольский районы).</w:t>
      </w:r>
    </w:p>
    <w:bookmarkStart w:name="z68" w:id="68"/>
    <w:p>
      <w:pPr>
        <w:spacing w:after="0"/>
        <w:ind w:left="0"/>
        <w:jc w:val="both"/>
      </w:pPr>
      <w:r>
        <w:rPr>
          <w:rFonts w:ascii="Times New Roman"/>
          <w:b w:val="false"/>
          <w:i w:val="false"/>
          <w:color w:val="000000"/>
          <w:sz w:val="28"/>
        </w:rPr>
        <w:t>
      2. Районы с жарким климатом:</w:t>
      </w:r>
    </w:p>
    <w:bookmarkEnd w:id="68"/>
    <w:p>
      <w:pPr>
        <w:spacing w:after="0"/>
        <w:ind w:left="0"/>
        <w:jc w:val="both"/>
      </w:pPr>
      <w:r>
        <w:rPr>
          <w:rFonts w:ascii="Times New Roman"/>
          <w:b w:val="false"/>
          <w:i w:val="false"/>
          <w:color w:val="000000"/>
          <w:sz w:val="28"/>
        </w:rPr>
        <w:t>
      Кызылординская, Южно-Казахстанская, Жамбылская области. Территория Алматинской области, расположенная южнее озера Балхаш, а также Жездинский и Приозерный районы Карагандинской области. Район Каспийского моря.</w:t>
      </w:r>
    </w:p>
    <w:bookmarkStart w:name="z69" w:id="69"/>
    <w:p>
      <w:pPr>
        <w:spacing w:after="0"/>
        <w:ind w:left="0"/>
        <w:jc w:val="both"/>
      </w:pPr>
      <w:r>
        <w:rPr>
          <w:rFonts w:ascii="Times New Roman"/>
          <w:b w:val="false"/>
          <w:i w:val="false"/>
          <w:color w:val="000000"/>
          <w:sz w:val="28"/>
        </w:rPr>
        <w:t>
      3. Районы с умеренным климатом:</w:t>
      </w:r>
    </w:p>
    <w:bookmarkEnd w:id="69"/>
    <w:p>
      <w:pPr>
        <w:spacing w:after="0"/>
        <w:ind w:left="0"/>
        <w:jc w:val="both"/>
      </w:pPr>
      <w:r>
        <w:rPr>
          <w:rFonts w:ascii="Times New Roman"/>
          <w:b w:val="false"/>
          <w:i w:val="false"/>
          <w:color w:val="000000"/>
          <w:sz w:val="28"/>
        </w:rPr>
        <w:t>
      Все местности Республики Казахстан, не отнесенные в соответствии с настоящим перечнем к районам с холодным и жарким климатом.</w:t>
      </w:r>
    </w:p>
    <w:p>
      <w:pPr>
        <w:spacing w:after="0"/>
        <w:ind w:left="0"/>
        <w:jc w:val="both"/>
      </w:pPr>
      <w:r>
        <w:rPr>
          <w:rFonts w:ascii="Times New Roman"/>
          <w:b w:val="false"/>
          <w:i w:val="false"/>
          <w:color w:val="000000"/>
          <w:sz w:val="28"/>
        </w:rPr>
        <w:t>
      При изменении административно-территориального деления (упразднение, переименование, объединение, образование новых административных единиц) нормы снабжения применяются в пределах границ, установленных настоящим перечнем.</w:t>
      </w:r>
    </w:p>
    <w:bookmarkStart w:name="z70" w:id="70"/>
    <w:p>
      <w:pPr>
        <w:spacing w:after="0"/>
        <w:ind w:left="0"/>
        <w:jc w:val="left"/>
      </w:pPr>
      <w:r>
        <w:rPr>
          <w:rFonts w:ascii="Times New Roman"/>
          <w:b/>
          <w:i w:val="false"/>
          <w:color w:val="000000"/>
        </w:rPr>
        <w:t xml:space="preserve"> Перечень предметов вещевого имущества, которыми снабжаются</w:t>
      </w:r>
      <w:r>
        <w:br/>
      </w:r>
      <w:r>
        <w:rPr>
          <w:rFonts w:ascii="Times New Roman"/>
          <w:b/>
          <w:i w:val="false"/>
          <w:color w:val="000000"/>
        </w:rPr>
        <w:t>при увольнении в запас солдаты и матросы, сержанты и</w:t>
      </w:r>
      <w:r>
        <w:br/>
      </w:r>
      <w:r>
        <w:rPr>
          <w:rFonts w:ascii="Times New Roman"/>
          <w:b/>
          <w:i w:val="false"/>
          <w:color w:val="000000"/>
        </w:rPr>
        <w:t>старшины, проходившие службу по призыву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примечания, применяемого при выдаче данного предмета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Солдаты и сержанты (армейская форма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камуфляжной расцветки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 с погонами и брюки прямого покроя камуфляжной расцветки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Утепленные куртка с погонами и брюки прямого покроя камуфляжной расцветки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утепленные черного цвета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казарменные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полевой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Матросы, старшины и сержанты (флотская форма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Фуражка-бескозырка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утепленное черного цвета с меховым воротником черного цвета и погонами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Форменная фланелевая блуза синего цвета с погончиками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форменный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навыпуск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или кашне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Тельняшка установленного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нательные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черного цвета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хлопчатобумажное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хромовые черного цвета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Тапочки казарменные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Ремень поясной черного цвета с латунной пряжкой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Солдатам и сержантам Аэромобильных войск, частей морской пехоты вместо рубахи нательной (футболки) разрешается выдавать тельняшку.</w:t>
      </w:r>
    </w:p>
    <w:p>
      <w:pPr>
        <w:spacing w:after="0"/>
        <w:ind w:left="0"/>
        <w:jc w:val="both"/>
      </w:pPr>
      <w:r>
        <w:rPr>
          <w:rFonts w:ascii="Times New Roman"/>
          <w:b w:val="false"/>
          <w:i w:val="false"/>
          <w:color w:val="000000"/>
          <w:sz w:val="28"/>
        </w:rPr>
        <w:t>
      Предметы вещевого имущества, указанные в перчне списываются с баланса воинской части по ведомости.</w:t>
      </w:r>
    </w:p>
    <w:p>
      <w:pPr>
        <w:spacing w:after="0"/>
        <w:ind w:left="0"/>
        <w:jc w:val="both"/>
      </w:pPr>
      <w:r>
        <w:rPr>
          <w:rFonts w:ascii="Times New Roman"/>
          <w:b w:val="false"/>
          <w:i w:val="false"/>
          <w:color w:val="000000"/>
          <w:sz w:val="28"/>
        </w:rPr>
        <w:t>
      1. Только для солдат и сержантов по призыву Аэромобильных войск, частей морской пехоты.</w:t>
      </w:r>
    </w:p>
    <w:p>
      <w:pPr>
        <w:spacing w:after="0"/>
        <w:ind w:left="0"/>
        <w:jc w:val="both"/>
      </w:pPr>
      <w:r>
        <w:rPr>
          <w:rFonts w:ascii="Times New Roman"/>
          <w:b w:val="false"/>
          <w:i w:val="false"/>
          <w:color w:val="000000"/>
          <w:sz w:val="28"/>
        </w:rPr>
        <w:t>
      2. Выдаются в зимнее время.</w:t>
      </w:r>
    </w:p>
    <w:p>
      <w:pPr>
        <w:spacing w:after="0"/>
        <w:ind w:left="0"/>
        <w:jc w:val="both"/>
      </w:pPr>
      <w:r>
        <w:rPr>
          <w:rFonts w:ascii="Times New Roman"/>
          <w:b w:val="false"/>
          <w:i w:val="false"/>
          <w:color w:val="000000"/>
          <w:sz w:val="28"/>
        </w:rPr>
        <w:t>
      3. В летнее время вместо белья нательного выдаются футболки и трусы.</w:t>
      </w:r>
    </w:p>
    <w:p>
      <w:pPr>
        <w:spacing w:after="0"/>
        <w:ind w:left="0"/>
        <w:jc w:val="both"/>
      </w:pPr>
      <w:r>
        <w:rPr>
          <w:rFonts w:ascii="Times New Roman"/>
          <w:b w:val="false"/>
          <w:i w:val="false"/>
          <w:color w:val="000000"/>
          <w:sz w:val="28"/>
        </w:rPr>
        <w:t>
      4. Вместо ремня полевого разрешается выдавать ремень поясной с латунной пряжкой.</w:t>
      </w:r>
    </w:p>
    <w:p>
      <w:pPr>
        <w:spacing w:after="0"/>
        <w:ind w:left="0"/>
        <w:jc w:val="both"/>
      </w:pPr>
      <w:r>
        <w:rPr>
          <w:rFonts w:ascii="Times New Roman"/>
          <w:b w:val="false"/>
          <w:i w:val="false"/>
          <w:color w:val="000000"/>
          <w:sz w:val="28"/>
        </w:rPr>
        <w:t>
      5. В летнее время вместо тельняшки и кальсон выдаются тельняшка-безрукавка и трусы.</w:t>
      </w:r>
    </w:p>
    <w:bookmarkStart w:name="z71" w:id="71"/>
    <w:p>
      <w:pPr>
        <w:spacing w:after="0"/>
        <w:ind w:left="0"/>
        <w:jc w:val="left"/>
      </w:pPr>
      <w:r>
        <w:rPr>
          <w:rFonts w:ascii="Times New Roman"/>
          <w:b/>
          <w:i w:val="false"/>
          <w:color w:val="000000"/>
        </w:rPr>
        <w:t xml:space="preserve"> Перечень фурнитуры, входящей в комплект предметов</w:t>
      </w:r>
      <w:r>
        <w:br/>
      </w:r>
      <w:r>
        <w:rPr>
          <w:rFonts w:ascii="Times New Roman"/>
          <w:b/>
          <w:i w:val="false"/>
          <w:color w:val="000000"/>
        </w:rPr>
        <w:t>военной формы одежды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Входящая в комплект фурнитура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уч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кокарда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кокарда с эмблемой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эмблема на тулью (для фуражек военнослужащих СВО)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нашивка на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ремешок золотистого цвета (для фуражек)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шитье на околыш и козырек фуражки (для высшего офицерского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орнамент на козырек фуражки (для военнослужащих ВМС, частей морской пехоты, почетного караула и оркестра)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пуговица диаметром 14 мм (для фуражек)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погоны (погончики)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звезды (звездочки, нашивки) по воинским званиям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диаметром 14 мм на погоны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эмблема "КZ"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нарукавные знаки принадлежности к Вооруженным силам, к видам Вооруженных Сил, родам войск (кроме рубашек и свитеров)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шитье на воротник и обшлага мундиров (тужурок) (для высшего офицерского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нарукавный знак по воинским званиям на тужурках для офицерского состава ВМС корабельного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нарукавный знак по курсам обучения для курсантов и воспитанников (кроме рубашек и свитеров)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орнамент с якорем на воротниках парадных тужурок черного цвета у офицерского состава ВМС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на воротниках на парадных тужурках черного цвета сержантов, старшин, солдат и матросов ВМС, проходящих службу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нарукавный знак по годам службы на повседневных и парадных тужурках черного цвета сержантов, старшин, солдат и матросов ВМС, проходящих службу для военнослужащих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нагрудная нашивка "Қазақстан" на летнее полевое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нагрудная нашивка "Группа крови" на полевое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нагрудная нашивка с указанием воинского звания на зимнее полевое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нарукавная нашивка с указанием воинского звания на полевое обмундирование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петлицы с указанием воинского звания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нагрудный знак классности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нагрудный знак об окончании среднего (высшего) военного учебного заведения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нагрудный знак об окончании Кадетского корпуса (РШ "Жас улан")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Данные предметы фурнитуры выдаются единовременно с занесением в карточку учета имущества личного пользования военнослужащего. Нагрудный знак об окончании среднего (высшего) военного учебного заведения и нагрудный знак об окончании Кадетского корпуса (РШ "Жас улан") выдаются единожды по окончанию учебного заведения. Нагрудный знак классности выдается по первому и в последствии очередному присвоению классности военнослужащему.</w:t>
      </w:r>
    </w:p>
    <w:p>
      <w:pPr>
        <w:spacing w:after="0"/>
        <w:ind w:left="0"/>
        <w:jc w:val="both"/>
      </w:pPr>
      <w:r>
        <w:rPr>
          <w:rFonts w:ascii="Times New Roman"/>
          <w:b w:val="false"/>
          <w:i w:val="false"/>
          <w:color w:val="000000"/>
          <w:sz w:val="28"/>
        </w:rPr>
        <w:t>
      1. Выдача фурнитуры осуществляется к соответствующему предмету формы одежды на срок его носки и списывается прямым расходом с книг учета.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