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3c5d" w14:textId="0093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и структуры государственных ресурсов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апреля 2015 года № 4-1/302. Зарегистрирован в Министерстве юстиции Республики Казахстан 7 июля 2015 года № 11572. Утратил силу приказом Министра сельского хозяйства Республики Казахстан от 24 декабря 2015 года № 4-6/1112.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24.12.2015 </w:t>
      </w:r>
      <w:r>
        <w:rPr>
          <w:rFonts w:ascii="Times New Roman"/>
          <w:b w:val="false"/>
          <w:i w:val="false"/>
          <w:color w:val="ff0000"/>
          <w:sz w:val="28"/>
        </w:rPr>
        <w:t>№ 4-6/1112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02.01.2016).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"О зерне",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объемы и структуру: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резерва продовольственного зерна в размере 500000 (пятьсот тысяч)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ресурсов фуражного зерна в размере до 5000 (пять тысяч)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ресурсов семян в размере до 100000 (сто тысяч)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реализационных ресурсов зерна в размере до 550000 (пятьсот пятьдесят тысяч) тонн.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