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f296f" w14:textId="32f29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разрешений на производство интродукции, реинтродукции и гибридизации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27 февраля 2015 года № 18-03/153. Зарегистрирован в Министерстве юстиции Республики Казахстан 10 июля 2015 года № 11623.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экологии, геологии и природных ресурсов РК от 15.09.2020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производство интродукции, реинтродукции и гибридизации животных.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Омаров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апреля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июня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исполняющего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18-03/153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разрешений на производство интродукции, реинтродукции и гибридизации животных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экологии, геологии и природных ресурсов РК от 15.09.2020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разрешений на производство интродукции, реинтродукции и гибридизации животных (далее – Правила) разработаны в соответствии с подпунктом 60)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выдачи разрешений на производство интродукции, реинтродукции и гибридизации животных (далее – государственная услуга).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территориальными подразделениями Комитета лесного хозяйства и животного мира Министерства экологии, геологии и природных ресурсов Республики Казахстан и Бассейновыми инспекциями рыбного хозяйства Комитета рыбного хозяйства Министерства экологии, геологии и природных ресурсов Республики Казахстан (далее – услугодатель) физическим и (или) юридическим лицам (далее – услугополучатель) в соответствии с настоящими Правилами.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экологии, геологии и природных ресурсов РК от 24.03.2022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интродукция животных – преднамеренное или случайное распространение особей видов животных за пределы ареалов (областей распространения) в новые для них места, где ранее эти виды не обитали;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реинтродукция животных – преднамеренное переселение особей видов животных в прежние места обитания;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гибридизация животных – скрещивание особей разных видов или пород животных с целью получения особей с лучшими хозяйственно полезными признаками или свойствами;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разрешений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Заявка на выдачу разрешения на производство интродукции, реинтродукции и гибридизации животных (далее – заявка) направляется посредством веб-портала "электронного правительства" www.egov.kz (далее - Портал) в электронном виде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к услугодателю.</w:t>
      </w:r>
    </w:p>
    <w:bookmarkEnd w:id="15"/>
    <w:bookmarkStart w:name="z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необходимых для оказания государственной услуги:</w:t>
      </w:r>
    </w:p>
    <w:bookmarkEnd w:id="16"/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заявка в форме электронного документа, удостоверенная электронной цифровой подписью (далее – ЭЦП)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к услугодателю;</w:t>
      </w:r>
    </w:p>
    <w:bookmarkEnd w:id="17"/>
    <w:bookmarkStart w:name="z4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биологического обоснования на производство интродукции, реинтродукции и гибридизации животных.</w:t>
      </w:r>
    </w:p>
    <w:bookmarkEnd w:id="18"/>
    <w:bookmarkStart w:name="z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 "Выдача разрешения на производство интродукции, реинтродукции и гибридизации животных"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9"/>
    <w:bookmarkStart w:name="z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либо о начале деятельности в качестве индивидуального предпринимателя услугодатель получает из соответствующих информационных систем через шлюз "электронного правительства".</w:t>
      </w:r>
    </w:p>
    <w:bookmarkEnd w:id="20"/>
    <w:bookmarkStart w:name="z5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заявки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21"/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через Портал услугополучателю в "личный кабинет" направляется статус о принятии запроса для оказания государственной услуги.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экологии, геологии и природных ресурсов РК от 24.03.2022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Канцелярия услугодателя в день поступления документов осуществляет их прием, регистрацию и направляет на рассмотрение услугодателю.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услугополучателя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кодексу Республики Казахстан, прием документов осуществляется следующим рабочим днем.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услугодателя в течение 2 (двух) рабочих дней с момента регистрации документов проверяет полноту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документов, работник ответственного подразделения в указанный срок готовит и направляет мотивированный отказ в дальнейшем рассмотрении заявки в форме электронного документа, подписанного ЭЦП уполномоченного лица услугодателя, в "личный кабинет" услугополучателя.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экологии, геологии и природных ресурсов РК от 24.03.2022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установлении факта полноты представленных документов, работник ответственного подразделения в течение 2 (двух) рабочих дней рассматривает их на предмет соответствия требованиям настоящих Правил и формирует разрешение на производство интродукции, реинтродукции и гибридизации животных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разрешения не превышает одного календарного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отрицательном ответе услугодателя в случае наличия оснований для отказа в оказании государственной услуги, установленных законодательством Республики Казахстан, изложенных в стандарте государственной услуги "Выдача разрешения на производство интродукции, реинтродукции и гибридизации животных"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услугодатель готовит и направляет мотивированный отказ.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экологии, геологии и природных ресурсов РК от 06.10.2021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внесения данных в информационную систему мониторинга оказания государственных услуг о стадии оказания государственной услуги, утвержденными приказом исполняющего обязанности Министра транспорта и коммуникаций Республики Казахстан от 14 июня 2013 года № 452 (зарегистрирован в Реестре государственной регистрации нормативных правовых актов за № 8555).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государственной услуги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экологии, геологии и природных ресурсов РК от 06.10.2021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разрешений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интродукции,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реинтродукции и гибридизации животных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(полное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юридического лица,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(при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физического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(адрес, номер телефона и факса)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(бизнес-идентификационный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номер)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Заявка на выдачу разрешения на производство интродукции,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реинтродукции и гибридизации животных                    Прошу выдать разрешение на производство интродукции,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реинтродукции и гибридизации животных (нужное подчеркнуть)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 проведения интродукции, реинтродукции и гибридизации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животного___________________________________________________________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и вес животного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Сроки проведения интродукции, реинтродукции и гибридизации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 проведения интродукции, реинтродукции и гибридизации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Подтверждаю достоверность представленной информации и осведомлен об ответственности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предоставление недостоверных сведений в соответствии с законодательством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подачи заявки "___" ______________ 20 ___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электронная цифровая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производство интродукции,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реинтродукции и гибридизации животных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экологии, геологии и природных ресурсов РК от 24.03.2022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разрешения на производство интродукции, реинтродукции и гибридизации животных"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лесного хозяйства и животного мира Министерства экологии, геологии и природных ресурсов Республики Казахстан и Бассейновые инспекции рыбного хозяйства Комитета рыбного хозяйства Министерства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-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Срок оказания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(три) рабочих дня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Результат оказания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производство интродукции, реинтродукции и гибридизации животных либо мотивированный отказ.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Размер оплаты, взимаемой с услугополучателя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Бесплатная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График работы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согласно трудовому законодательству Республики Казахстан с 09.00 до 18.30 часов, обеденный перерыв с 13.00 до 14.30 часов, кроме выходных и праздничных дней. Прием документов и выдача результатов оказания государственной услуги: с 9.00 часов до 17.00 часов, обеденный перерыв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 и статьей 5 Закона Республики Казахстан от 13 декабря 2001 года "О праздниках в Республике Казахстан", прием заявки и выдача результата оказания государственной услуги осуществляется следующим рабочим днем). Адреса мест оказания государственной услуги размещены на Портале.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Перечень документов необходимых для оказания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заявка в форме электронного документа, удостоверенная электронной цифровой подписью (далее - ЭЦП) услугополучателя по форме согласно приложению 1 к настоящим Правилам к услугодателю;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биологического обоснования на производство интродукции, реинтродукции и гибридизации животных.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 требованиям, установленным настоящими Правилами.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разрешения один календарный год. Услугополучатель получает государственную услугу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Портал, справочных служб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выдачи разрешений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интродукции,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реинтродукции и гибридизации животных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 на производство интродукции, реинтродукции и гибридизации животных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ведомства уполномоченного органа на государственном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ведомства уполномоченного органа на 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производство ________________________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 (дата выдачи)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 услугополучателя)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Территориальное подразделение Комитета лесного хозяйства и животного мира Министерства экологии, геологии и природных ресурсов Республики Казахстан в соответствии с Вашей заявкой № (номер заявки) от (дата заявки) касательно выдачи разрешения на производство _______________ сообщает (текст)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