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3e374" w14:textId="b33e3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учетной и отчетной документации в сфере санитарно-эпидемиологического благополучия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30 мая 2015 года № 415. Зарегистрирован в Министерстве юстиции Республики Казахстан 10 июля 2015 года № 11626. Утратил силу приказом Министра здравоохранения Республики Казахстан от 20 августа 2021 года № ҚР ДСМ-84.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20.08.2021 </w:t>
      </w:r>
      <w:r>
        <w:rPr>
          <w:rFonts w:ascii="Times New Roman"/>
          <w:b w:val="false"/>
          <w:i w:val="false"/>
          <w:color w:val="ff0000"/>
          <w:sz w:val="28"/>
        </w:rPr>
        <w:t>№ ҚР ДСМ-84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Кодекса Республики Казахстан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журнала регистрации перечня объектов государственного санитарно-эпидемиологического контроля и надзора,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журнала регистрации постановлений главного государственного санитарного врача о проведении санитарно-противоэпидемических и санитарно-профилактических мероприятий,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журнала регистрации постановлений главного государственного санитарного ң врача о временном отстранении от работы физических лиц,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журнала регистрации постановлений главного государственного санитарного врача о приостановлении деятельности или отдельных видов деятельности индивидуального предпринимателя или юридического лица,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форму журнала регистрации предписаний об устранении нарушений требовании законодательства Республики Казахстан в сфере санитарно-эпидемиологического благополучия населения, согласно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форму журнала регистрации рассмотрения обращений физических лиц,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форму журнала регистрации рассмотрения обращений юридических лиц,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 настоящему приказу;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форму журнала регистрации профессиональных отравлений,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форму журнала регистрации пищевых отравлений, согласно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форму журнала учета хозяйствующих субъектов использующих источники ионизирующего изучения и движения радиоактивных веществ,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форму акта санитарно-эпидемиологического обследования,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форму карты учета профессионального заболевания (отравления),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форму постановления о временном отстранении от работы физических лиц,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форму постановления о приостановлении деятельности или отдельных видов деятельности индивидуального предпринимателя или юридического лица,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форму постановления о проведении санитарно-противоэпидемических и санитарно-профилактических мероприятий,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показу;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форму предписания об устранении нарушений требований законодательства Республики Казахстан в сфере санитарно-эпидемиологического благополучия населения, согласно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форму санитарно-эпидемиологического заключения, согласно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форму журнала регистрации санитарно-эпидемиологических заключений,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форму акта отбора смывов,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форму акта отбора образцов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форму акта отбора, образцов почвы,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форму акта отбора пищевых продуктов на проведение исследования,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форму акта отбора образов на исследование радиоактивности,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форму журнала регистрации образцов и выдачи результатов исследования пищевых проектов на содержание ГМО (генетически модифицированных объектов] методом ПЦР, согласию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форму санитарно-эпидемиологической характеристики условии труда работающего при подозрений у него профессионального заболевания (отравления),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форму журнала учета сезонной динамики численности имаго москитов,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форму журнала учета численности иксодовых клещей-переносчиков клещевого энцефалита по результатам рекогносцировочных обследований на территориях,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форму журнала учета работ по борьбе с личинками и имаго кровососущих членистоногих,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форму журнала учета численности насекомых по результатам экстенсивных обследований (массовый отлов),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форму журнала сезонной динамики численности личинок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1"/>
    <w:bookmarkStart w:name="z28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форму журналарезультатов изучения видового состава кровососущих членистоногих,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форму журнала регистрации обратившихся с укусами (нападением) насекомых и клещей,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форму журнала регистрации образца и выдачи результатов исследовании пищевых продуктов,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форму журнала регистрации образцов и результатов исследования готовых блюд, рационов на калорийность, согласно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форму журнала учета результатов исследование образцов воды поверхностных водных объектов и сточных вод,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форму журнала учета результатов исследования образцов питьевой воды централизованного и нецентрализованного водоснабжения,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форму журнала регистрации образцов и результатов исследования почвы,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форму журнала регистрации отбора и исследования образца атмосферного воздуха населенных мест,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форму журнала регистрации образца и выдачи результатов исследования воздуха закрытых помещений и рабочей зоны, согласно</w:t>
      </w:r>
      <w:r>
        <w:rPr>
          <w:rFonts w:ascii="Times New Roman"/>
          <w:b w:val="false"/>
          <w:i w:val="false"/>
          <w:color w:val="000000"/>
          <w:sz w:val="28"/>
        </w:rPr>
        <w:t>приложению 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форму журнала регистрации образцов и выдачи результатов исследований дезинфицирующих средств,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форму журнала регистрации токсикологических исследований,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форму журнала исследования образца полимерных и других материалов, изделии из них, химических веществ и композиций,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форму журнала регистрации образца и учета результатов исследования продуктов питания и объектов окружающей среды на остаточное количество пестицидов, действующих веществ пестицидов и минеральных удобрений,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форму журнала регистрации измерений и выдачи результатов исследований освещенности,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45) форму журнала регистрации измерений шума, инфразвука, ультразвука и вибрации,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46) форму журнала регистрации измерений электромагнитного поля (ЭМП),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47) форму журнала регистрации результатов индивидуальной дозиметрии,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48) форму журнала регистрации образца, поступающих на исследование радиоактивности и результатов их исследования,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49) форму журнала регистрации радиометрических исследований,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50) форму журнала регистрации радиохимических исследований,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51,) форму журнала радиационного контроля и исследований,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52) форму журнала регистрации гамма-фона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52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приказу; 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53) форму журнала регистрации образцов материала от людей и выдачи результатов исследований,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54) форму журнала регистрации микробиологических исследований на кишечную группу инфекций,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55) форму журнала регистрации микробиологических исследований на стафилококк,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56) форму грации микробиологических исследований на дифтерию,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57) форму журнала регистрации микробиологических исследований на коклюш и паракоклюш,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58) форму журнала регистрации микробиологических исследований на менингококк,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59) форму журнала регистрации микробиологических исследований образцов пищевых продуктов,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60) форму журнала регистрации микробиологических образцов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61) форму журнала регистрации микробиологических образцов почвы,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62) форму журнала регистрации микробиологических смывов,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63) форму журнала регистрации микробиологических исследований образцов воздуха,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64) форму журнала регистрации микробиологических исследований лекарственных (аптечных) форм,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65) формы журнала регистрации микробиологических исследований на стерильность,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66) форму журнала учета движения заразного материала,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67) форму журнала учета выделенных культур и их уничтожения,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68) форму журнала регистрации культур, поступивших для исследования,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69) форму журнала учета отпуска культур и токсинов за пределы организации,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70) форму журнала приготовления и контроля питательных сред согласно, </w:t>
      </w:r>
      <w:r>
        <w:rPr>
          <w:rFonts w:ascii="Times New Roman"/>
          <w:b w:val="false"/>
          <w:i w:val="false"/>
          <w:color w:val="000000"/>
          <w:sz w:val="28"/>
        </w:rPr>
        <w:t>приложению 70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71) форму журнала учета движения музейных культур согласно, </w:t>
      </w:r>
      <w:r>
        <w:rPr>
          <w:rFonts w:ascii="Times New Roman"/>
          <w:b w:val="false"/>
          <w:i w:val="false"/>
          <w:color w:val="000000"/>
          <w:sz w:val="28"/>
        </w:rPr>
        <w:t>приложению 71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72) журнал регистрации посетителей лаборатории особо опасных инфекций,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72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73) форму журнала регистрации образцов из окружающей среды и выдачи результатов исследований,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74) форму журнала регистрации обеззараживания отработанного материала,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75) форму журнала регистрации образцов и выдачи результатов серологических исследований образцов от людей на особо опасные и зоонозные инфекции,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76) форму журнала регистрации биологических исследовании,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77) форму журнала контроля активности иммунобиологических препаратов,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78) форму журнала внутри лабораторного контроля качества дезинфекции (смывы),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79) форму журнала внутри лабораторного контроля воздуха,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80) форму журнала регистрации серологических исследований образцов от людей,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81) форму журнала регистрации микробиологических исследований образцов материала от людей,согласно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82) форму журнала регистрации образцов для исследования на (вид инфекции),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83) форму журнала регистрации получения культур, из-за рубежа,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84) форму журнала регистрации образцов для определения иммунитета к (вид инфекции),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85) форму журнала регистрации серологических иследований на вирусные гепатиты,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86) форму журнал учета результатов идентификации штаммов,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87) форму журнала вирусологических исследований на (вид инфекции),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88) форму журнала регистрации результатов серологических исследований на культуре ткани,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89) форму журнала регистрации лиц, обследуемых на возбудители паразитарных заболеваний,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90) форму журнала учета дезинфекционных мероприятий в очагах инфекционных заболеваний,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91) форму журнала Регистрации камерной обработки мягкого инвентаря одежды и постельных принадлежностей,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92) форму журнала учета медицинских иммунобиологических препаратов,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93) форму журнала регистрации санитарно-паразитологических исследовании,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приказу: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94) форму журнала регистрации исследований образцов домашней пыли, пуховых и перьевых изделий на наличие клещей домашней пыли,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95) форму журнала регистрации серологических исследований на паразитарных заболеваний,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96) форму журнала регистрации биопробных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97"/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97) форму журналу регистрации и выдачи результатов исследовании образцов от людей на бруцеллез (гемокультура),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98"/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98,) форму журнала регистрации серологических исследований на корь/краснуху,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99"/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99) форму журнала люминесцентных исследований на (вид инфекции),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0"/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100) форму журнал регистрации образцов для исследования на санитарную вирусологию,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1"/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101) форму рабочего журнала выделения и идентификации выделенных культур возбудителя бруцеллеза,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02"/>
    <w:bookmarkStart w:name="z1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102) форму журнала исследования образцов от объектов внешней среды методом ИФА,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3"/>
    <w:bookmarkStart w:name="z1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103) форму рабочего журнала исследования образцов материала от людей методом ИФА,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4"/>
    <w:bookmarkStart w:name="z1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104) форму журнала микробиологических исследований на сибирскую язву и пастереллез,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5"/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105) форму журнала регистрации молекулярно-генетических исследований,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6"/>
    <w:bookmarkStart w:name="z1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106) форму журнала регистрации и выдачи результатов молекулярно-генетического исследования образцов от объектов внешней среды,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7"/>
    <w:bookmarkStart w:name="z10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107) форму журнала регистрации и выдачи результатов молекулярно-генетического исследования образцов от людей,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8"/>
    <w:bookmarkStart w:name="z11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108) форму рабочего журнала микробиологических исследований на зоонозные инфекции,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9"/>
    <w:bookmarkStart w:name="z11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109) форму журнала микробиологических исследований на туляремию,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0"/>
    <w:bookmarkStart w:name="z11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110) форму журнала регистрации образцов и результатов исследований объектов внешней среды на наличие возбудителя холеры,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1"/>
    <w:bookmarkStart w:name="z11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111) форму журнала учета и характеристики выделенных культур холеры,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2"/>
    <w:bookmarkStart w:name="z11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112) форму журнала регистрации образцов материала от людей и результатов исследования на наличие возбудителя холеры,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3"/>
    <w:bookmarkStart w:name="z11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113) форму журнала регистрации измерений концентрации аэроионов,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4"/>
    <w:bookmarkStart w:name="z11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114) форму рабочего журнала микробиологических исследований пищевых отравлений,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5"/>
    <w:bookmarkStart w:name="z11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115) форму журнала микробиологических исследовании пищевых отравлений (исследований на ботулотоксин),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6"/>
    <w:bookmarkStart w:name="z11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116) форму рабочего журнала микробиологических исследований пищевых отравлений (исследований на возбудителя ботулизма),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7"/>
    <w:bookmarkStart w:name="z11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117) форму журнала микробиологических исследовании на иерсинниоз,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8"/>
    <w:bookmarkStart w:name="z12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118) форму журнала микробиологических исследовании по определению остаточных количеств антибиотиков в продуктах животноводства,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9"/>
    <w:bookmarkStart w:name="z12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119) журнал микробиологических исследовании крови на стерильность,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0"/>
    <w:bookmarkStart w:name="z12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120) форму журнала регистрации и учета проб исследования клинического материала от людей антибиотик чувствительность,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1"/>
    <w:bookmarkStart w:name="z12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121) форму журнала регистрации проб исследования клинического материала от людей (Дисбактериоз),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2"/>
    <w:bookmarkStart w:name="z12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122) форму протокола исследования образцов пищевых продуктов,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3"/>
    <w:bookmarkStart w:name="z12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123) форму протокола микробиологического исследования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4"/>
    <w:bookmarkStart w:name="z12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124) форму протокола микробиологического исследования смывов,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5"/>
    <w:bookmarkStart w:name="z12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125) форму протокола микробиологического исследования пищевых продуктов,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6"/>
    <w:bookmarkStart w:name="z12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126) форму протокола микробиологического исследования (воздуха, почвы, лекарственных форм и прочих),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7"/>
    <w:bookmarkStart w:name="z12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127) форму протокола микробиологического исследования на носительство,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8"/>
    <w:bookmarkStart w:name="z13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128) форму протокол бактериологического исследования фекалий,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9"/>
    <w:bookmarkStart w:name="z13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129) форму протокола исследования пищевых продуктов на молекулярно-генетические испытания,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0"/>
    <w:bookmarkStart w:name="z13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130) форму протокола микробиологического исследования на зоонозные и особо опасные инфекции,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1"/>
    <w:bookmarkStart w:name="z13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131) форму протокола исследования образца полимерных и других материалов, изделий из них, химических веществ и композиций, согласно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131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приказу;</w:t>
      </w:r>
    </w:p>
    <w:bookmarkEnd w:id="132"/>
    <w:bookmarkStart w:name="z13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132) форму протокола измерений концентрации аэроионов, согласно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132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приказу;</w:t>
      </w:r>
    </w:p>
    <w:bookmarkEnd w:id="133"/>
    <w:bookmarkStart w:name="z13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133) форму протокола измерения уровней вибрации,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4"/>
    <w:bookmarkStart w:name="z13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134) форму протокола измерения уровней шума,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5"/>
    <w:bookmarkStart w:name="z13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135) форму протокола измерения электромагнитного поля,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 135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6"/>
    <w:bookmarkStart w:name="z13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136) форму протокола исследования растениеводческой продукции на содержание нитратов,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7"/>
    <w:bookmarkStart w:name="z13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137) форму протокола исследования сельскохозяйственной продукции, продуктов питания, воды, почвы, воздушной среды на определение остаточных количеств пестицидов, действующих веществ препаратных форм пестицидов и минеральных удобрений,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8"/>
    <w:bookmarkStart w:name="z14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138) форму протокола исследования дезинфицирующих средств,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9"/>
    <w:bookmarkStart w:name="z14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139) форму протокола серологических исследований (вид инфекции),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0"/>
    <w:bookmarkStart w:name="z14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140) форму протокола исследования образцов на санитарную вирусологию,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1"/>
    <w:bookmarkStart w:name="z14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141) форму протокола исследований образцов вид инфекции,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2"/>
    <w:bookmarkStart w:name="z14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142) форму протокола исследования радиоактивности древесного сырья и изделий из дерева,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3"/>
    <w:bookmarkStart w:name="z14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143) форму протокола исследования радиоактивности почвы и растительности,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4"/>
    <w:bookmarkStart w:name="z14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144) форму протокола исследования радиоактивности строительных материалов и изделий,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5"/>
    <w:bookmarkStart w:name="z14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145) форму протокола исследования радиоактивности удобрений,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6"/>
    <w:bookmarkStart w:name="z14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146) форму протокола исследования радиоактивности объектов окружающей среды и отходов производства,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7"/>
    <w:bookmarkStart w:name="z14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147,) форму протокола исследования радиоактивности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8"/>
    <w:bookmarkStart w:name="z15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148) форму протокола дозиметрического контроля рабочих мест,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9"/>
    <w:bookmarkStart w:name="z15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149) форму протокола дозиметрического контроля,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0"/>
    <w:bookmarkStart w:name="z15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150) форму протокола исследования радиоактивности атмосферного воздуха и осадков,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1"/>
    <w:bookmarkStart w:name="z15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151) форму протокола дозиметрических и радиометрических измерений при работе с радиоактивными веществами в открытом виде,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2"/>
    <w:bookmarkStart w:name="z15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152) форму протокола дозиметрических измерений рентгеновского излучения в рентгеновском кабинете,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3"/>
    <w:bookmarkStart w:name="z15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153) форму протокола дозиметрического контроля металла, изделия из металла и металлолома,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4"/>
    <w:bookmarkStart w:name="z15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154) форму протокола измерений содержания радона и продуктов его распада в воздухе помещений измерений плотности потока радона с поверхности грунта,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5"/>
    <w:bookmarkStart w:name="z15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155) форму протокола измерения индивидуальных доз,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6"/>
    <w:bookmarkStart w:name="z15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156) форму протокола микробиологического исследования,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7"/>
    <w:bookmarkStart w:name="z15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157) форму протокола исследования радиоактивности зоны,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8"/>
    <w:bookmarkStart w:name="z16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158) форму протокола исследования радиоактивности материалов, сырья изделий,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9"/>
    <w:bookmarkStart w:name="z16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159) форму протокола исследования радиоактивности пищевых продуктов,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0"/>
    <w:bookmarkStart w:name="z16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160) форму протокола исследования радиоактивное топливного-энергетического минерального сырья,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61"/>
    <w:bookmarkStart w:name="z16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161) форму протокола спектрометрического измерения человека,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62"/>
    <w:bookmarkStart w:name="z16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162) форму протокола исследования снимаемого загрязнения методом мазков,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63"/>
    <w:bookmarkStart w:name="z16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163) форму протокола приведения измерений мощности экспозиционной дозы пациентов после радионуклидной терапии,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64"/>
    <w:bookmarkStart w:name="z16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164) форму протокола исследования готовых блюд и полуфабрикатов,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65"/>
    <w:bookmarkStart w:name="z16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165) форму протокола исследования образцов атмосферного воздуха населенных мест,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66"/>
    <w:bookmarkStart w:name="z16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166) форму протокола исследования образцов воздуха закрытых помещений и рабочей зоны,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7"/>
    <w:bookmarkStart w:name="z16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167) форму протокола измерения освещенности,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8"/>
    <w:bookmarkStart w:name="z17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168) форму протокола измерений метеорологических факторов,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9"/>
    <w:bookmarkStart w:name="z17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169) форму протокола исследования образцов питьевой воды централизованного и нецентрализованного водоснабжения,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70"/>
    <w:bookmarkStart w:name="z17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170) форму протокола исследования образцов поверхностных: водных объектов и сточных вод,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1"/>
    <w:bookmarkStart w:name="z17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171) форму протокола энтомологического исследование членистоногих,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2"/>
    <w:bookmarkStart w:name="z17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172) форму протокола паразитологического исследования смывов,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3"/>
    <w:bookmarkStart w:name="z17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173) форму протокола исследования соскоба с персональных складок,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74"/>
    <w:bookmarkStart w:name="z17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174) форму протокола паразитологического исследования фекалий, соскобов с перинатальных складок,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75"/>
    <w:bookmarkStart w:name="z17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175)форму протокола исследования крови на малярию,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76"/>
    <w:bookmarkStart w:name="z17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176) форму протокола серологических исследований на паразитарные заболевания,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77"/>
    <w:bookmarkStart w:name="z17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177) форм протокола санитарно-паразитологического исследования,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8"/>
    <w:bookmarkStart w:name="z18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178) форму протокола исследования образцов почвы,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79"/>
    <w:bookmarkStart w:name="z18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179) форму протокола исследования готовых блюд, рационов на калорийность,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0"/>
    <w:bookmarkStart w:name="z18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180) форму результата определения чувствительности к антимикробным препаратам,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1"/>
    <w:bookmarkStart w:name="z18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181) форму наряда на дезинсекцию, дератизацию,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82"/>
    <w:bookmarkStart w:name="z18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182) форму наряда не, заключительную дезинфекцию,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83"/>
    <w:bookmarkStart w:name="z18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183) форму справки о проведении дезинфекции по наряду,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84"/>
    <w:bookmarkStart w:name="z18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184) форму квитанции на вещи,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5"/>
    <w:bookmarkStart w:name="z18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185) форму направления в дезинфекционную камеру,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6"/>
    <w:bookmarkStart w:name="z18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186) форму журнала регистрации образца и учета результатов исследования растениеводческой продукции на содержание нитратов,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87"/>
    <w:bookmarkStart w:name="z18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187) форму журнал регистрации обследуемых на малярию,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88"/>
    <w:bookmarkStart w:name="z19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188) форму журнала внутри лабораторного контроля (смывы) в паразитологических лабораториях,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9"/>
    <w:bookmarkStart w:name="z19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189) форму направления на санитарно-паразитологическое исследование,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90"/>
    <w:bookmarkStart w:name="z19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190) форму паспорта водоема,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91"/>
    <w:bookmarkStart w:name="z19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191) форму журнала учета динамики численности имаго мух в помещениях,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2"/>
    <w:bookmarkStart w:name="z19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192) форму журнала учета динамики численности имаго гнуса,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93"/>
    <w:bookmarkStart w:name="z19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193) форму журнала учета сезонной динамики численности личинок гнуса,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94"/>
    <w:bookmarkStart w:name="z19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194) форму журнала учета динамики имаго экзофильных синантропных мух,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приказу; </w:t>
      </w:r>
    </w:p>
    <w:bookmarkEnd w:id="195"/>
    <w:bookmarkStart w:name="z19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195) форму журнала учета динамики численности имаго клещей,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96"/>
    <w:bookmarkStart w:name="z19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196) форму журнала учета фенологических наблюдений за энтомофауной и клещами,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7"/>
    <w:bookmarkStart w:name="z19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197) форму журнала испытаний антимикробной активности дезинфицирующих средств на возбудители особо опасных инфекции,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98"/>
    <w:bookmarkStart w:name="z20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198) форму направления материала от людей на микробиологические исследования,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9"/>
    <w:bookmarkStart w:name="z20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199) форму результата иммуно-ферментного анализа,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0"/>
    <w:bookmarkStart w:name="z20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200) форму результата бактериологических исследований материала от людей,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201"/>
    <w:bookmarkStart w:name="z20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201) форму результата полимеразной цепной реакции,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202"/>
    <w:bookmarkStart w:name="z20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202) форму результата серологических исследований материала от людей,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3"/>
    <w:bookmarkStart w:name="z20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203) форму направления и результат исследования материала на наличие возбудителя холеры,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4"/>
    <w:bookmarkStart w:name="z20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204) форму журнала регистрации измерений и выдачи результатов исследований метеорологичесшх факторов,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5"/>
    <w:bookmarkStart w:name="z20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205) форму протокола дозиметрического контроля металлолома,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206"/>
    <w:bookmarkStart w:name="z20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206) форму протокола измерений содержания радона и продуктов его распада в воздухе (Измерений плотности потока радона с поверхности грунта),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207"/>
    <w:bookmarkStart w:name="z20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207) форму журнала регистрации лиц, пострадавших от укусов, ослюнений, оцарапывания животными,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8"/>
    <w:bookmarkStart w:name="z21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208) форму журнала учета инфекционных заболеваний государственными органами санитарно-эпидемиологического надзора согласно, </w:t>
      </w:r>
      <w:r>
        <w:rPr>
          <w:rFonts w:ascii="Times New Roman"/>
          <w:b w:val="false"/>
          <w:i w:val="false"/>
          <w:color w:val="000000"/>
          <w:sz w:val="28"/>
        </w:rPr>
        <w:t>приложению 208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209"/>
    <w:bookmarkStart w:name="z21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209) форму карты эпидемиологического обследования очага инфекционного заболевания,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210"/>
    <w:bookmarkStart w:name="z21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210) форму карты эпизоотолого-эпидемиологического обследования очага зоонозного заболевания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1"/>
    <w:bookmarkStart w:name="z21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211) форму карты эпидемиологического обследования очага бациллярной формы туберкулеза,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2"/>
    <w:bookmarkStart w:name="z21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212) форму карты учета носителя бактерий брюшного тифа, паратифов А,В,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3"/>
    <w:bookmarkStart w:name="z21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213) форму карты эпидемиологического расследования случая укуса, ослюнения, оцарапывания пострадавшего животным,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4"/>
    <w:bookmarkStart w:name="z21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214) форму сводной ведомости учета результатов рекогносцировочных обследований террииторий на наличие иксодовых клещей-переносчиков особоопасных инфекций,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5"/>
    <w:bookmarkStart w:name="z21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215) форму карты контроля текущей дезинфекции в очаге инфекционного заболевания,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6"/>
    <w:bookmarkStart w:name="z21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216) форму карты контроля организации и проведения текущей дезинфекции в медицинских и других организациях,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7"/>
    <w:bookmarkStart w:name="z21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217) форму постановления о проведении санитарно-противоэпидемических (профилактических) мероприятий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218"/>
    <w:bookmarkStart w:name="z22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218) форму акта, отбора проб продукции на проведение исследования,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219"/>
    <w:bookmarkStart w:name="z22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219) форму № 1 "Отчет,об отдельных инфекционных и паразитарных заболеваниях" ежемесячная,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0"/>
    <w:bookmarkStart w:name="z22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220) форму № 2 "Отчет об отдельных инфекционных и паразитарных заболеваниях" ежемесячная с нарастанием,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приказу;</w:t>
      </w:r>
    </w:p>
    <w:bookmarkEnd w:id="221"/>
    <w:bookmarkStart w:name="z22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221) форму № 3 "Oтчет о движении вакцин и других иммунобиологических препаратов",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приказу;</w:t>
      </w:r>
    </w:p>
    <w:bookmarkEnd w:id="222"/>
    <w:bookmarkStart w:name="z22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222) форму № 4 "Отчет об охвате профилактическими прививками",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23"/>
    <w:bookmarkStart w:name="z22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bookmarkEnd w:id="224"/>
    <w:bookmarkStart w:name="z22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25"/>
    <w:bookmarkStart w:name="z22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 регистрации настоящего приказа направление его копии на официальное опубликование в периодических печатных изданиях и в информационно-правовой системе "Әділет";</w:t>
      </w:r>
    </w:p>
    <w:bookmarkEnd w:id="226"/>
    <w:bookmarkStart w:name="z22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End w:id="227"/>
    <w:bookmarkStart w:name="z22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следующие приказы Министра здравоохранения Республики Казахстан:</w:t>
      </w:r>
    </w:p>
    <w:bookmarkEnd w:id="228"/>
    <w:bookmarkStart w:name="z23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перечня и форм учетной документации органов и организаций санитарно-эпидемиологической службы</w:t>
      </w:r>
      <w:r>
        <w:rPr>
          <w:rFonts w:ascii="Times New Roman"/>
          <w:b w:val="false"/>
          <w:i w:val="false"/>
          <w:color w:val="000000"/>
          <w:sz w:val="28"/>
        </w:rPr>
        <w:t>" от 20 декабря 2011  года № 902, (зарегистрированный в Реестре государственной регистрации нормативных правовых актов Республики Казахстан № 7424, опубликованный в газете "Казахстанская правда" от 3 мая 2012 года, № 144-145 (26963-26964).</w:t>
      </w:r>
    </w:p>
    <w:bookmarkEnd w:id="229"/>
    <w:bookmarkStart w:name="z23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в приказ Министра здравоохранения Республики Казахстан от 20 Декабря 2011 года № 902 "Об утверждении перечня и форм учетной документации органов и организаций санитарно-эпидемиологической службы</w:t>
      </w:r>
      <w:r>
        <w:rPr>
          <w:rFonts w:ascii="Times New Roman"/>
          <w:b w:val="false"/>
          <w:i w:val="false"/>
          <w:color w:val="000000"/>
          <w:sz w:val="28"/>
        </w:rPr>
        <w:t>" от 20 февраля 2013 года № 95, (зарегистрированный в Реестре государственной регистрации нормативных правовых актов Республики Казахстан № 8393, опубликованный в газете "Казахстанская правда" от 20 ноября 2013 года, № 319 (27593).</w:t>
      </w:r>
    </w:p>
    <w:bookmarkEnd w:id="230"/>
    <w:bookmarkStart w:name="z23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231"/>
    <w:bookmarkStart w:name="z23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1-қосымша 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 бекітілген № 001/е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001/у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Мемлекеттiк санитариялық-эпидемиологиялық бақылау және</w:t>
      </w:r>
      <w:r>
        <w:br/>
      </w:r>
      <w:r>
        <w:rPr>
          <w:rFonts w:ascii="Times New Roman"/>
          <w:b/>
          <w:i w:val="false"/>
          <w:color w:val="000000"/>
        </w:rPr>
        <w:t>қадағалау объектілерінің тiзбесін 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перечня объектов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санитарно-эпидемиологического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"__"________20 ж.(г)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"__"________20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(Область)____________________________________________________________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 (Населенный пункт)________________________________________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(Район)______________________________________________________________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(Город)______________________________________________________________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Санитариялық қадағалау саласы/ (Раздел санитарного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надзора)_____________________________________________________________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748"/>
        <w:gridCol w:w="2560"/>
        <w:gridCol w:w="653"/>
        <w:gridCol w:w="953"/>
        <w:gridCol w:w="1157"/>
        <w:gridCol w:w="4313"/>
        <w:gridCol w:w="401"/>
        <w:gridCol w:w="389"/>
        <w:gridCol w:w="604"/>
      </w:tblGrid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қадағалау объектісінің толық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объекта санитарно-эпидемиологического надзора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жүргізуші судбъектінің толық атауы (заңды тұлғаны мемлекеттік тіркеу туралы куәлік ЖК тіркеу к-гі, СТН, ЖИН/БИН)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(свидетельство о государственной регистрации юридического лица, свидетельство о регистрации ИП, РНН, ИИН/БИН)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Мекен-жайы,телефон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 номер телефона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жұмыс iстейтiндер оның ішінде әйелдер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работающих/ из них женщин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 зиянды жұмыс жағдайында 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Iстейтiндер оның ішінде әйелдер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занятых во вредных условиях/ из них женщин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Объектіге құқық белгілейтін құжаттар (жер телімін бөлудің, орналастырудың санэпид.қорытындысы, құрылыс, пайдалануға беру, реконструкциялардың, бекітілген жобалық құжаттарын немесе сатып алу-сату шарты, жалға алу шарты және т.б)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Правоустанавливающие документы на объект (санитарно-эпидемиологическое заключение на отвод земельного участка, размещение, утвержденной проектной документации, на строительство, ввод в эксплуатацию, реконструкцию, или договор купли-продажи, договор аренды и другое)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түрi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енгізу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2-қосымша 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0"/>
        <w:gridCol w:w="196"/>
        <w:gridCol w:w="982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Ұлттық экономика министрлігі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 бекітілген № 002/е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002/у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Санитариялық iндетке қарсы және санитариялық алдын-алу</w:t>
      </w:r>
      <w:r>
        <w:br/>
      </w:r>
      <w:r>
        <w:rPr>
          <w:rFonts w:ascii="Times New Roman"/>
          <w:b/>
          <w:i w:val="false"/>
          <w:color w:val="000000"/>
        </w:rPr>
        <w:t>шараларын жүргiзу туралы Бас мемлекеттiк санитариялық</w:t>
      </w:r>
      <w:r>
        <w:br/>
      </w:r>
      <w:r>
        <w:rPr>
          <w:rFonts w:ascii="Times New Roman"/>
          <w:b/>
          <w:i w:val="false"/>
          <w:color w:val="000000"/>
        </w:rPr>
        <w:t>дәрiгердiң қаулысын 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постановлений главого государственного санитарного</w:t>
      </w:r>
      <w:r>
        <w:br/>
      </w:r>
      <w:r>
        <w:rPr>
          <w:rFonts w:ascii="Times New Roman"/>
          <w:b/>
          <w:i w:val="false"/>
          <w:color w:val="000000"/>
        </w:rPr>
        <w:t>врача о проведении санитарно-противоэпидемических и</w:t>
      </w:r>
      <w:r>
        <w:br/>
      </w:r>
      <w:r>
        <w:rPr>
          <w:rFonts w:ascii="Times New Roman"/>
          <w:b/>
          <w:i w:val="false"/>
          <w:color w:val="000000"/>
        </w:rPr>
        <w:t>санитарно-профилактических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"__"________20 ж.(г)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"__"________20 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2"/>
        <w:gridCol w:w="1414"/>
        <w:gridCol w:w="4738"/>
        <w:gridCol w:w="1415"/>
        <w:gridCol w:w="1415"/>
        <w:gridCol w:w="1416"/>
      </w:tblGrid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 ционный номер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 шығарылған 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вынесения постановления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 шығаруға негiз болған құжаттардың атауы және НҚА-ң нормалары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документов и нормы НПА, на основании которых вынесено постановление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Аумақтың толық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территории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Мекенжайы, орналасуы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Адрес,место нахождение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Қаулыны орындау мерзімі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 постановления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3-қосымша 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Ұлттық экономика министрінің 2015 жылғы " " мамырдағы № бұйрығымен бекітілген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003/е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003/у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Жеке тұлғаларды жұмыстан уақытша шеттету туралы қаулыларын</w:t>
      </w:r>
      <w:r>
        <w:br/>
      </w:r>
      <w:r>
        <w:rPr>
          <w:rFonts w:ascii="Times New Roman"/>
          <w:b/>
          <w:i w:val="false"/>
          <w:color w:val="000000"/>
        </w:rPr>
        <w:t>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постановлений главного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санитарного врача о временном отстранении от работы</w:t>
      </w:r>
      <w:r>
        <w:br/>
      </w:r>
      <w:r>
        <w:rPr>
          <w:rFonts w:ascii="Times New Roman"/>
          <w:b/>
          <w:i w:val="false"/>
          <w:color w:val="000000"/>
        </w:rPr>
        <w:t>физических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"__"________20 ж.(г)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"__"________20 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741"/>
        <w:gridCol w:w="1653"/>
        <w:gridCol w:w="3472"/>
        <w:gridCol w:w="965"/>
        <w:gridCol w:w="1091"/>
        <w:gridCol w:w="853"/>
        <w:gridCol w:w="1229"/>
        <w:gridCol w:w="1529"/>
      </w:tblGrid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 Регистрационный номер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 шығарылған күн Дата вынесения постановления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 шығаруға негiз болған құжаттардың атауы Наименование документов,на основании которых вынесено постановление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атауы, басшының (жеке Кәсіпкердің немесе заңды тұлғаның) Т.А.Ә. Наименование объекта, Ф.И.О.руководителя (индивидуального предпринимателя или юридического лица)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мекенжайы, орналасуы Адрес, местонахождение объекта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шеттетiлген адамдар саны Число временно отстраненных лиц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Жұмыстан шеттетілген күн Дата отстранения от работы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Жұмыстан шеттетiлген адамды жұмысқа қайта жiберiлу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допуска к работе лица, отстраненного от работы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Орындаушының тегі, аты, әкесінің аты Фамилия имя отчество, должность исполнителя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4-қосымша 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 бекітілген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004/е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004/у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Дара кәсіпкердің немесе заңды тұлғаның қызметін немесе</w:t>
      </w:r>
      <w:r>
        <w:br/>
      </w:r>
      <w:r>
        <w:rPr>
          <w:rFonts w:ascii="Times New Roman"/>
          <w:b/>
          <w:i w:val="false"/>
          <w:color w:val="000000"/>
        </w:rPr>
        <w:t>жекелеген қызмет түрлерін тоқтата тұру туралы бас мемлекеттік</w:t>
      </w:r>
      <w:r>
        <w:br/>
      </w:r>
      <w:r>
        <w:rPr>
          <w:rFonts w:ascii="Times New Roman"/>
          <w:b/>
          <w:i w:val="false"/>
          <w:color w:val="000000"/>
        </w:rPr>
        <w:t>санитариялық дәрігердің қаулыларын тіркеу туралы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постановлений главного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санитарного врача о приостановлении деятельности или</w:t>
      </w:r>
      <w:r>
        <w:br/>
      </w:r>
      <w:r>
        <w:rPr>
          <w:rFonts w:ascii="Times New Roman"/>
          <w:b/>
          <w:i w:val="false"/>
          <w:color w:val="000000"/>
        </w:rPr>
        <w:t>отдельных видов деятельности индивидуального предпринимателя</w:t>
      </w:r>
      <w:r>
        <w:br/>
      </w:r>
      <w:r>
        <w:rPr>
          <w:rFonts w:ascii="Times New Roman"/>
          <w:b/>
          <w:i w:val="false"/>
          <w:color w:val="000000"/>
        </w:rPr>
        <w:t>или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"__"________20 ж.(г)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"__"________20 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696"/>
        <w:gridCol w:w="2869"/>
        <w:gridCol w:w="3849"/>
        <w:gridCol w:w="572"/>
        <w:gridCol w:w="697"/>
        <w:gridCol w:w="946"/>
        <w:gridCol w:w="1820"/>
      </w:tblGrid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 Регистрационный номер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 күн Дата вынесения постановления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 шығаруға негiз болған құжаттардың атауы және НҚА-ң нормалары Наименование документов и нормы НПА, на основании которых вынесено постановление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атауы, басшының (жеке кәсіпкердің немесе заңды тұлғаның) Т.А.Ә Наименование объекта, Ф.И.О. руководителя (индивидуального предпринимателя или юридического лица)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түрі Вид деятельности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Сотқа материалды беру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передачи материалов в суд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тоқтата тұру күні Дата приостановления деятельности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Орындаушының тегі, аты, әкесінің аты Фамилия, имя отчество, Должность исполнителя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5-қосымша 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0"/>
        <w:gridCol w:w="196"/>
        <w:gridCol w:w="982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005/е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005/у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Халықтың санитариялық-эпидемиологиялық салауаттылығы</w:t>
      </w:r>
      <w:r>
        <w:br/>
      </w:r>
      <w:r>
        <w:rPr>
          <w:rFonts w:ascii="Times New Roman"/>
          <w:b/>
          <w:i w:val="false"/>
          <w:color w:val="000000"/>
        </w:rPr>
        <w:t>саласындағы Қазақстан Республикасы заңнамасының талаптарын</w:t>
      </w:r>
      <w:r>
        <w:br/>
      </w:r>
      <w:r>
        <w:rPr>
          <w:rFonts w:ascii="Times New Roman"/>
          <w:b/>
          <w:i w:val="false"/>
          <w:color w:val="000000"/>
        </w:rPr>
        <w:t>бұзушылықтарды жою туралы ұйғарымды 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предписаний об устранении нарушений</w:t>
      </w:r>
      <w:r>
        <w:br/>
      </w:r>
      <w:r>
        <w:rPr>
          <w:rFonts w:ascii="Times New Roman"/>
          <w:b/>
          <w:i w:val="false"/>
          <w:color w:val="000000"/>
        </w:rPr>
        <w:t>требовании законодательства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в сфере санитарно-эпидемилогического благополучия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"__"________20 ж.(г)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"__"________20 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829"/>
        <w:gridCol w:w="2899"/>
        <w:gridCol w:w="3763"/>
        <w:gridCol w:w="830"/>
        <w:gridCol w:w="578"/>
        <w:gridCol w:w="830"/>
        <w:gridCol w:w="1712"/>
      </w:tblGrid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 Регистрационный номер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 шығарылған күн Дата вынесения предписания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 шығаруға негiз болған құжаттардың атауы және НҚА-ң нормалары Наименование документов и нормы НПА, на основании которых вынесено предписание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атауы, басшының (жекекәсіпкердің немесе заңды тұлғаның) Т.А.Ә. Наименование объекта, Ф.И.О.руководителя (индивидуального предпринимателя или юридического лица)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Мекенжайы, орналасуы Адрес, местонахождение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 мерзімі Сроки исполнения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Орындалуы туралы белгі Отметка об исполнении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Орындаушының тегі, аты, әкесінің аты Фамилия имя отчество, должность исполнителя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6-қосымша 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006/е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006/у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Жеке тұлғалардың өтініштерін қарауды тіркеу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рассмотрения обращений физических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"__"________20 ж.(г)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"__"________20 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792"/>
        <w:gridCol w:w="2847"/>
        <w:gridCol w:w="1012"/>
        <w:gridCol w:w="2114"/>
        <w:gridCol w:w="1233"/>
        <w:gridCol w:w="3237"/>
      </w:tblGrid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 берушінің, ұйымның тегі, аты, әкесінің аты,мекен-жайы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отчество, адрес заявителя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Қарауға берілген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передачи на рассмотрение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Орындаушының тегі, аты, әкесінің аты, лауазымы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имя,отчество, должность исполнителя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 берушіге жауап жолданған 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направления ответа заявителю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 мерзімі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күн / 30 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дней / 30 дней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7-қосымша 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007/е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007/у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Заңды тұлғалардың өтініштерін қарауды тіркеу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рассмотрения обращений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"__"________20 ж.(г)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"__"________20 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1"/>
        <w:gridCol w:w="774"/>
        <w:gridCol w:w="990"/>
        <w:gridCol w:w="1636"/>
        <w:gridCol w:w="990"/>
        <w:gridCol w:w="2067"/>
        <w:gridCol w:w="1206"/>
        <w:gridCol w:w="3596"/>
      </w:tblGrid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етуші субъектінің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хозяйствующего субъекта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Басшының тегі, аты, 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Қарауға берілген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передачи на рассмотрение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Орындаушының тегі, аты, әкесінің аты, лауазымы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отчество, должность исполнителя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 берушіге жауап жолданған 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направления ответа заявителю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 мерзімі 15 күн / 30 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 15 дней / 30 дней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8-қосымша 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008/е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008/у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Кәсiби улануларды 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профессиональных отравлений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"__"________20 ж.(г)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"__"________20 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902"/>
        <w:gridCol w:w="3171"/>
        <w:gridCol w:w="1295"/>
        <w:gridCol w:w="729"/>
        <w:gridCol w:w="730"/>
        <w:gridCol w:w="1319"/>
        <w:gridCol w:w="2498"/>
        <w:gridCol w:w="707"/>
      </w:tblGrid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хабарлама алынған 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 экстренного извещения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шегушiнiң тегi, аты, әкесiнiң аты, жасы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отчество, возраст пострадавшего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Улану орын алған объектінің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объекта, где произошло отравление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Уланған күнi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отравления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Улану себебi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отравления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Ауруханаға жатқызылу күнi мен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госпитализации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 жүргiзген адамның қолы, тегі, аты, 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отчество, лица, проводившего обследование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9-қосымша 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009/е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009/у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Тағамнан улануды тіркеу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пищевых отравлений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"__"________20 ж.(г)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"__"________20 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195"/>
        <w:gridCol w:w="565"/>
        <w:gridCol w:w="3029"/>
        <w:gridCol w:w="2348"/>
        <w:gridCol w:w="881"/>
        <w:gridCol w:w="881"/>
        <w:gridCol w:w="881"/>
        <w:gridCol w:w="566"/>
        <w:gridCol w:w="879"/>
      </w:tblGrid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 Регистрационный номер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Хабарлама келіп түскен күн  Дата поступления сообщения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Тағамнан улану болған орын (асхана,мейрамхана, кафе, аурухана, үйде)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Место, где произошло пищевое отравление (столовая, ресторан, кафе, больница, на дому)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шеккендердің тегi, аты, әкесiнiң аты, туған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отчество пострадавших, год рождения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шеккендер саны*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пострадавших*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Ауруханаға жатқызылғандар саны*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госпитализированных *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бөлғандар саны*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умерших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Улану тудырған тағам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вызваший отравление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ішіндегі 14 жасқа дейінгі балаларды жақшаның ішінде көрсетіңіз/в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 числе детей до 14 лет указывать в скобке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009/е нысанның артқы беті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Разворот формы № 009//у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942"/>
        <w:gridCol w:w="942"/>
        <w:gridCol w:w="942"/>
        <w:gridCol w:w="942"/>
        <w:gridCol w:w="942"/>
        <w:gridCol w:w="1619"/>
        <w:gridCol w:w="1282"/>
        <w:gridCol w:w="1282"/>
        <w:gridCol w:w="24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зерттеулер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исследования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Тағамнан улануды тудырған санитариялық және технологиялық кемшіліктер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Санитарные и технологические нарушения, повлекшие возникновение пищевых отравлений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Тағамнан улану оқиғасы туралы хабарлама берілген 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извещения о случае пищевого отравления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Тағамнан улануды тексерудің қорытынды материалдары жіберілген 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направления окончательных материалов расследования пищевого отравления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Қабылданған, оның ішінде әкімшілік, тәртіптік ықпал ету және тағы басқа шаралар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меры, в том числе меры админстративного, дисциплинарного воздействия и так далее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Науқастардың бөлінділерін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Выделений больных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Шайындыларды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Смывов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Мәйіттің материалдарын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Трупных материалов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Пищевых продуктов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Шаятын суды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Промывных вод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010/е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010/у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Иондаушы сәулелену көздерін пайдаланатын шаруашылық</w:t>
      </w:r>
      <w:r>
        <w:br/>
      </w:r>
      <w:r>
        <w:rPr>
          <w:rFonts w:ascii="Times New Roman"/>
          <w:b/>
          <w:i w:val="false"/>
          <w:color w:val="000000"/>
        </w:rPr>
        <w:t>жүргізуші субъектілері мен радиобелсенді заттардың</w:t>
      </w:r>
      <w:r>
        <w:br/>
      </w:r>
      <w:r>
        <w:rPr>
          <w:rFonts w:ascii="Times New Roman"/>
          <w:b/>
          <w:i w:val="false"/>
          <w:color w:val="000000"/>
        </w:rPr>
        <w:t>қозғалысын есепке алу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учета хозяйствующих субъектов, использующих источники</w:t>
      </w:r>
      <w:r>
        <w:br/>
      </w:r>
      <w:r>
        <w:rPr>
          <w:rFonts w:ascii="Times New Roman"/>
          <w:b/>
          <w:i w:val="false"/>
          <w:color w:val="000000"/>
        </w:rPr>
        <w:t>ионизирующего излучения и движения радиоактивных веществ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Объектілер тізімі/Список объектов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8"/>
        <w:gridCol w:w="1871"/>
        <w:gridCol w:w="1598"/>
        <w:gridCol w:w="2139"/>
        <w:gridCol w:w="4724"/>
      </w:tblGrid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жүргізуші субъектінің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хозяйствующего субъекта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мекен-жайы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объекта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Министрлік (ведомство)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(ведомство)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Радиациялық қауіпсіздікке жауапты адамның тегі, аты,әкесінің аты және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контактный телефон ответственного за радиационную безопасность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парақтары әр объектіге ашылады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листы заводятся на каждый объект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660"/>
        <w:gridCol w:w="1904"/>
        <w:gridCol w:w="1049"/>
        <w:gridCol w:w="2106"/>
        <w:gridCol w:w="1024"/>
        <w:gridCol w:w="1515"/>
        <w:gridCol w:w="2129"/>
        <w:gridCol w:w="1026"/>
      </w:tblGrid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номерi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Изотоптың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изотопа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Радиобелсенді көздің белсенділігі (Кюри, /а)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Активность источника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Төлқұжаты бойынша көздің номерi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источника по паспорту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Контейнердің нөмiрi (радиои зотоптық аспаптар үшін)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контейнера (для радиои зотопных приборов)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Кызмет ету мерзімі(қай жылға дейін)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(до какого года)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Қайда берілгені немесе көмілгені туралы белгі Отметка о передаче или захоронении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011/е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011/у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Санитариялық-эпидемиологиялық тексеріп қарау</w:t>
      </w:r>
      <w:r>
        <w:br/>
      </w:r>
      <w:r>
        <w:rPr>
          <w:rFonts w:ascii="Times New Roman"/>
          <w:b/>
          <w:i w:val="false"/>
          <w:color w:val="000000"/>
        </w:rPr>
        <w:t>АКТІСІ</w:t>
      </w:r>
      <w:r>
        <w:br/>
      </w:r>
      <w:r>
        <w:rPr>
          <w:rFonts w:ascii="Times New Roman"/>
          <w:b/>
          <w:i w:val="false"/>
          <w:color w:val="000000"/>
        </w:rPr>
        <w:t>АКТ</w:t>
      </w:r>
      <w:r>
        <w:br/>
      </w:r>
      <w:r>
        <w:rPr>
          <w:rFonts w:ascii="Times New Roman"/>
          <w:b/>
          <w:i w:val="false"/>
          <w:color w:val="000000"/>
        </w:rPr>
        <w:t>Санитарно-эпидемиологического обследования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№__________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 (Біз)(Мною (Нами)________________________________________________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лауазымы, тегі, аты, әкесінің аты (бұдан әрі – Т.А.Ә.),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 фамилия, имя, отчество (далее–Ф.И.О)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санитариялық-эпидемиологиялық қызмет органының атауы,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наименование органа государственного санитарно-эпидемиологического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надзора),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мыналардың: (с участием)_____________________________________________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тексеруге қатысқан басқа мамандарды көрсетіңіз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(указать других специалистов, участвовавших в обследовании)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___________________________________________________________қатысуымен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 болғанда: (в присутствии)___________________________________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лауазымды тұлғаның немесе жеке кәсіпкердің немесе заңды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Ф.И.О должностного лица или индивидуального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предпринимателя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басшысының лауазымы, Т.А.Ә. немесе жеке тұлғаның, лауазымы, Т.А.Ә.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руководителя юридического лица или Ф.И.О.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нысанның, заңды тұлғаның немесе жеке кәсіпкердің атауы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объекта, юридического лица или индивидуального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тексеру жүргізілді(проведено обследование).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тексеру түрін көрсету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вид обследования)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(начато) 20___ жылғы (года) "__"_________ __ сағат (часов) __ минутта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(минут) басталды.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 кезінде мыналар анықталды (при обследовании установлено):____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Қорытынды (Заключение):______________________________________________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санитариялық қағидалар, гигиеналық нормативтердің,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пункты нарушения требований санитарных правил,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өзге де нормативтік құқықтық актілердің талаптары бұзылған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тармақтарды көрсетіңіз/гигиенических нормативов и иных нормативных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правовых актов)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Қолдары (подписи)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санитариялық-эпидемиологиялық қызмет органының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лауазымды тұлғасы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(должностное лицо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қатысқан мамандар, куәгерлер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участвовавшие другие специалисты, свидетели)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 кезінде болдым және актінің данасын алдым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обследовании присутствовал, и экземпляр акта получил)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 өкілінің немесе жеке кәсіпкердің немесе лауазымды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тұлғаның лауазымы және Т.А.Ә.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 и Ф.И.О.представителя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или должностного лица или 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 қоюдан бас тарту туралы белгі (отметка об отказе от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лица)________________________________________________________________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(окончено) 20 __ жылғы (года) "___"___________ ___ сағат (часов)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минутта (минут) аяқталды.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(акт составлен в) _____ данада жасалды (экземплярах) "___"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20___жыл (год)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012/е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012/у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Кәсiби ауруды (улануларды) есепке алу</w:t>
      </w:r>
      <w:r>
        <w:br/>
      </w:r>
      <w:r>
        <w:rPr>
          <w:rFonts w:ascii="Times New Roman"/>
          <w:b/>
          <w:i w:val="false"/>
          <w:color w:val="000000"/>
        </w:rPr>
        <w:t>КАРТАСЫ</w:t>
      </w:r>
      <w:r>
        <w:br/>
      </w:r>
      <w:r>
        <w:rPr>
          <w:rFonts w:ascii="Times New Roman"/>
          <w:b/>
          <w:i w:val="false"/>
          <w:color w:val="000000"/>
        </w:rPr>
        <w:t>КАРТА</w:t>
      </w:r>
      <w:r>
        <w:br/>
      </w:r>
      <w:r>
        <w:rPr>
          <w:rFonts w:ascii="Times New Roman"/>
          <w:b/>
          <w:i w:val="false"/>
          <w:color w:val="000000"/>
        </w:rPr>
        <w:t>учета профессионального заболевания (отравления)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күнi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заполнения)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(Регистрационный номер)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08"/>
        <w:gridCol w:w="903"/>
        <w:gridCol w:w="689"/>
      </w:tblGrid>
      <w:tr>
        <w:trPr>
          <w:trHeight w:val="30" w:hRule="atLeast"/>
        </w:trPr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Деректердiң мазмұны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(Содержание сведений)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Беттiң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(страницы)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(Код)</w:t>
            </w:r>
          </w:p>
        </w:tc>
      </w:tr>
      <w:tr>
        <w:trPr>
          <w:trHeight w:val="30" w:hRule="atLeast"/>
        </w:trPr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Облыс, қала (область, город)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 түрі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отрасли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орны, цех, бөлiмше, учаске, лауазымы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 работы, цех, отделение, участок, должность)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Кәсiптік ауру (улану) туралы хабарлама Алынған күн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(Дата получения извещения о профессиональном заболевании (отравление)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Науқасты қосқанда, бiр уақытта зардап шеккендер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одновременно пострадавших, влючая данное лицо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шегушiнiң тегi, аты, әкесiнiң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пострадавшего)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Жынысы (Пол): ер (мужской) – 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 (женский) - 2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 (жыл саны) (Возраст (число лет))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Кәсiбi (Профессия)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кәсiптегі еңбек өтiлi, жылдар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(Стаж работы в данной профессии, лет)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Кәсiптiк ауруды тудырған зиянды өндiрiстiк фактормен байланысты еңбек өтiлi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(Стаж работы в контакте с вредным производственным фактором, вызвавшим профзаболевание, лет)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Кәсiптік ауруды (улануды) тудыруға себепкер болған зияды өндiрiстiк факторлар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(Вредные производственные факторы, послужившие причиной профзаболевания (отравления))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Негiзгi (Основной)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Қосымша (Сопутствующий)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фактордың параметрлерi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(Параметры основного фактора)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факторлардың параметрлерi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(Параметры сопутствующих факторов)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Кәсiптік ауруды тудырған жағдайлар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(Обстоятельства возникновения профзаболевания)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Кәсiптік аурудың түрi (Виды профзаболевания):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 (заболевание) - 1;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улану (отравление) – 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Кәсiптік аурудың түрi (Форма профзаболевания): жiтi (острое) – 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(хроническое) - 2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Диагноздары (Диагнозы): негiзгi (основной)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(сопутствующий)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Кәсiптік ауру (улану) анықталды (Профзаболевание (отравление) выявлено):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тексеру кезiнде (при медицинском осмотре) – 1; қаралғанда (при обращении - 2)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 қойылды (Диагноз установлен):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емдеу-алдын алу ұйымында (бұдан әрi –ЕААҰ) (лечебно-профилактической организацией (далее - ЛПО)) – 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бөлiмшесiнде (бұдан әрi – профбөлiмше) (профилактическим отделением (далее - профотделение)) – 2;ғылыми -зерттеу институтында (бұдан әрi - ҒЗИ) (научно-исследовательским институтом (далее - НИИ)) - 3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Аурудың ауырлығы (Тяжесть заболевания):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1 - еңбекке қабiлеттiлiгiн жоғалтпай (без утраты трудоспособности);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2 - еңбекке қабiлеттiлiгiн жоғалтуымен (с утратой трудоспособности);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қайтыс болуы (смерть)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 қабылдаған шаралар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(Меры принятые государственным органом санитарно-эпидемиологической службы)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Санитариялық-эпидемиологиялық қызметтің лауазымды тұлғасы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(Должностное лицо санитарно-эпидемиологической службы)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тегi, аты, әкесiнiң аты, қолы (фамилия, имя, отчество,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013/е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013/у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Жеке тұлғаларды жұмыстан уақытша шеттету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  <w:r>
        <w:br/>
      </w:r>
      <w:r>
        <w:rPr>
          <w:rFonts w:ascii="Times New Roman"/>
          <w:b/>
          <w:i w:val="false"/>
          <w:color w:val="000000"/>
        </w:rPr>
        <w:t>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временном отстранении от работы физических лиц</w:t>
      </w:r>
      <w:r>
        <w:br/>
      </w:r>
      <w:r>
        <w:rPr>
          <w:rFonts w:ascii="Times New Roman"/>
          <w:b/>
          <w:i w:val="false"/>
          <w:color w:val="000000"/>
        </w:rPr>
        <w:t>№_______________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(года) "____"_________      (город) _____________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Бас санитарлық дәрігер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(Главный государственный санитарный врач (заместитель)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(керегінің астын сызыңыз) тегі, аты, әкесінің аты (бұдан әрі-Т.А.Ә.)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подчеркнуть) (фамилия, имя, отчество (далее-Ф.И.О.)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ұсынылған мына материалдарды қарап (атап көрсетіңіз)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(рассмотрев представленные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(перечислить)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мыналарды анықтадым (установил)______________________________________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Халықтың санитариялық-эпидемиологиялық салауаттылығы саласындағы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характер нарушений требований законодательства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заңнама талаптарын бұзу сипатын көрсетіңіз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санитарно-эпидемиологического благополучия населения)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 денсаулығы және денсаулық сақтау жүйесі туралы"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Республикасы Кодексінің 21-бабының 13-тармағының 4) тармақшасы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негізінде (На основании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"О здоровье народа и системе здравоохранения")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ЕТЕМІН (ПОСТАНОВИЛ):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(временно отстранить от работы с) 20 ___ жылғы (года) "___"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(до) 20 ___ жылғы (года) "___" ___________ ға дейін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лауазымы, Т.А.Ә., шаруашылық субъектінің толық атауы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Ф.И.О.,полное наименование хозяйствующего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 уақытша жұмыстан босатылсын.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орындалу жауапкершілігі (ответственность за выполнение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настоящего постановления возлагается на)_____________________________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лауазымы, Т.А.Ә. (должность,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Мемлекеттік санитариялық-эпидемиологиялық қызмет ұйымының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(Руководитель государственной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санитарно-эпидемиологической службы) (орынбасары (заместитель))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Қаулыны алдым (Постановление получил)________________________________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(атқаратын лауазымы, Т.А.Ә., алған күні,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(занимаемая должность, Ф.И.О., дата получения,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(Постановление составлено в)___данада толтырылды (экземплярах).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014/е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014/у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Дара кәсіпкер немесе заңды тұлға қызметін немесе жекелеген</w:t>
      </w:r>
      <w:r>
        <w:br/>
      </w:r>
      <w:r>
        <w:rPr>
          <w:rFonts w:ascii="Times New Roman"/>
          <w:b/>
          <w:i w:val="false"/>
          <w:color w:val="000000"/>
        </w:rPr>
        <w:t>қызмет түрлерін тоқтата тұру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  <w:r>
        <w:br/>
      </w:r>
      <w:r>
        <w:rPr>
          <w:rFonts w:ascii="Times New Roman"/>
          <w:b/>
          <w:i w:val="false"/>
          <w:color w:val="000000"/>
        </w:rPr>
        <w:t>ПОСТАНОВЕНИЕ</w:t>
      </w:r>
      <w:r>
        <w:br/>
      </w:r>
      <w:r>
        <w:rPr>
          <w:rFonts w:ascii="Times New Roman"/>
          <w:b/>
          <w:i w:val="false"/>
          <w:color w:val="000000"/>
        </w:rPr>
        <w:t>о приостановлении деятельности или отдельных видов</w:t>
      </w:r>
      <w:r>
        <w:br/>
      </w:r>
      <w:r>
        <w:rPr>
          <w:rFonts w:ascii="Times New Roman"/>
          <w:b/>
          <w:i w:val="false"/>
          <w:color w:val="000000"/>
        </w:rPr>
        <w:t>деятельности индивидуального</w:t>
      </w:r>
      <w:r>
        <w:br/>
      </w:r>
      <w:r>
        <w:rPr>
          <w:rFonts w:ascii="Times New Roman"/>
          <w:b/>
          <w:i w:val="false"/>
          <w:color w:val="000000"/>
        </w:rPr>
        <w:t>предпринимателя или юридического лица</w:t>
      </w:r>
      <w:r>
        <w:br/>
      </w:r>
      <w:r>
        <w:rPr>
          <w:rFonts w:ascii="Times New Roman"/>
          <w:b/>
          <w:i w:val="false"/>
          <w:color w:val="000000"/>
        </w:rPr>
        <w:t>№______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(года) "____"_______     (город) _________________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бас санитарлық дәрігері (орынбасары)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государственный санитарный врач (заместитель)________________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(керегінің астын сызыңыз) тегі, аты, әкесінің аты (бұдан әрі-Т.А.Ә.)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подчеркнуть)       (фамилия, имя, отчество (далее-Ф.И.О.)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ұсынылған материалдарды қарап, (рассмотрев представленные материалы)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қызметі тоқтатылатын тұлға туралы мәліметтер: (сведения о лице, чья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деятельность приостанавливается: жеке немесе лауазымды тұлға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(индивидуального предпринимателя или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(керегінің астын сызыңыз)       жеке кәсіпкердің Т.А.Ә.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(нужное подчеркнуть)   (Ф.И.О 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тіркеу куәлігінің № және берілген күні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и дата выдачи свидетельства государственной 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туған жылы, айы, күні (дата рождения)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мекен-жайы (место жительства)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жеке басын куәландыратын құжаттың атауы және деректемелері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и реквизиты документа, удостоверяющего личность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төлеушінің тіркелу нөмірі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номер налогоплательщика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тұрғылықты жері бойынша тіркелуі туралы мәлімет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регистрации по месту 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орны, қызметтік лауазымы, ұйымның мекен-жайы (Место работы,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занимаемая должность, адрес организации)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 (Юридическое лицо)_______________________________________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басшысының Т.А.Ә., атауы, ұйымдастыру-құқықтық түрі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руководителя, наименование,организационно-правовая форма)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жері, заңды тұлға ретінде мемлекеттік тіркеу нөмірі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регистрации в качестве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салық төлеушінің тіркелу нөмірі және банктік деректемелері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налогоплательщика и банковские реквизиты)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істі қарау бойынша іс жүргізу тілі (язык производства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рассматриваемому делу)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(установил:)_________________________________________________________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Халықтың санитариялық-эпидемиологиялық салауаттылығы саласындағы,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нарушения требований пунктов, статей нормативных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саласындағы нормативтік құқықтық актілердің баптары,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правовых актов в сфере санитарно-эпидемиологического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тармақтары талаптарының бұзылуын көрсетіңіз благополучия населения)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 анықтады.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 денсаулығы және денсаулық сақтау жүйесі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Кодексінің 21-бабының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13-тармағының 4) тармақшасы және "Әкімшілік құқық бұзушылық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Кодексінің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(бұдан әрі-ҚР ӘҚБК) 801-бабы негізінде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 основании подпункта 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Кодекса Республики Казахстан "О здоровье народа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системе здравоохранения" и </w:t>
      </w:r>
      <w:r>
        <w:rPr>
          <w:rFonts w:ascii="Times New Roman"/>
          <w:b w:val="false"/>
          <w:i w:val="false"/>
          <w:color w:val="000000"/>
          <w:sz w:val="28"/>
        </w:rPr>
        <w:t>статьи 801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административных правонарушениях" (далее-КоАП РК) ҚАУЛЫ ЕТЕМІН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(ПОСТАНОВЛЯЮ:)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 шешімі қабылданғанға дейін (Приостановить до решения суда 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20__жылғы (года) "____"______________________________________________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бастап_______________________________________________________________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тоқтатылатын қызмет түрін көрсетіңіз (указать вид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приостанавливаемой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_________________________________________________________тоқтатылсын.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орындау жауапкершілігі (Ответственность за выполнение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настоящего постановления возлагается на)_____________________________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 жүктеледі.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лауазымы, Т.А.Ә. (должность,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қаулыға арыз, қарсылық білдіру шағымы қаулының көшірмесін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берген күннен бастап он күн ішінде, ҚР ӘҚБК 744-748-баптарында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адамдар істі қарауға қатыспаған жағдайда, оны 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күннен бастап берілуі мүмкін. (Жалоба, протест на настоящее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 могут быть поданы в течение десяти дней со дня вручения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постановления, а в случае, если лица, указанные в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статьях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744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748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РК, не участвовали в рассмотрении дела, - со дня 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получения.)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құқық бұзушылық туралы іс бойынша қаулыға арыз 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қаулыны шығарған сот төресіне, органға (лауазымды адамға)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жіберіледі, олар арыз, қарсылық білдіру шағымы келіп түскен күннен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бастап оларды үш күндік мерзімде барлық іс материалдарымен бірге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тиісті сотқа, жоғарғы органға (жоғары лауазымды адамға) жіберуге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міндетті. (Жалоба на постановление по делу об административном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правонарушении направляется судье, в орган (должностному лицу),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вынесший постановление по делу, которые обязаны в трехдневный срок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дня поступления жалобы, протеста направить их со всеми материалами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дела в соответствующий суд, вышестоящий орган (вышестоящему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должностному лицу).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Арыз, қарсылық білдіру шағымы тікелей оларды қарауға уәкілетті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сотқа, жоғарғы органға (жоғарғы лауазымды тұлғаға) берілуі мүмкін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(Жалоба может быть подана, а протест внесен непосредственно в суд,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вышестоящий орган (вышестоящему должностному лицу), уполномоченный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М.О.           Мемлекеттік бас санитариялық дәрігер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          Главный государственный санитарный врач (заместитель)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(керегінің астын сызыңыз) (нужное подчеркнуть) Т.А.Ә.,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Қаулыны алдым (Постановление получил)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атқаратын лауазымы, Т.А.Ә., алған күні, қолы(занимаемая должность,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Ф.И.О., дата получения,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(Постановление составлено в)___данада толтырылды (экземплярах).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015/е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015/у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Санитариялық індетке қарсы және санитариялық-профилактикалық</w:t>
      </w:r>
      <w:r>
        <w:br/>
      </w:r>
      <w:r>
        <w:rPr>
          <w:rFonts w:ascii="Times New Roman"/>
          <w:b/>
          <w:i w:val="false"/>
          <w:color w:val="000000"/>
        </w:rPr>
        <w:t>іс-шараларды жүргізу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  <w:r>
        <w:br/>
      </w:r>
      <w:r>
        <w:rPr>
          <w:rFonts w:ascii="Times New Roman"/>
          <w:b/>
          <w:i w:val="false"/>
          <w:color w:val="000000"/>
        </w:rPr>
        <w:t>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проведении санитарно-противоэпидемических и</w:t>
      </w:r>
      <w:r>
        <w:br/>
      </w:r>
      <w:r>
        <w:rPr>
          <w:rFonts w:ascii="Times New Roman"/>
          <w:b/>
          <w:i w:val="false"/>
          <w:color w:val="000000"/>
        </w:rPr>
        <w:t>санитарно-профилактических мероприятий</w:t>
      </w:r>
      <w:r>
        <w:br/>
      </w:r>
      <w:r>
        <w:rPr>
          <w:rFonts w:ascii="Times New Roman"/>
          <w:b/>
          <w:i w:val="false"/>
          <w:color w:val="000000"/>
        </w:rPr>
        <w:t>№________________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(года) "__"_______    (город) ___________________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Мен, Мемлекеттік бас санитариялық дәрігері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Главный государственный санитарный врач (заместитель)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құжаттарды қарап, (рассмотрев документы)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анықтадым (установил)________________________________________________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 денсаулығы және денсаулық жүйесі туралы"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Республикасы Кодексінің 21-бабының 13-тармағының 4) тармақшасы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негізінде (На основании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"О здоровье народа и системе здравоохранения")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 ЕТЕМІН (ПОСТАНОВЛЯЮ):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______________________________________________________мына іс-шаралар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орындалсын: (выполнить следующие мероприятия)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орындау туралы ақпарат (Информацию о выполнении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настоящего постановления представить в)______________________________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 (к) 20___жылғы (года) "___"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 ұсынылсын.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М.О.            Мемлекеттік бас санитариялық дәрігер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           Главный государственный санитарный врач (заместитель)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аты, әкесінің аты, қолы (фамилия, имя, отчество,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Қаулыны алдым (Постановление получил)________________________________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атқаратын лауазымы, тегі, аты, әкесінің аты, алған күні, қолы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(занимаемая должность, фамилия, имя, отчество, дата получения,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0"/>
        <w:gridCol w:w="196"/>
        <w:gridCol w:w="982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016/е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016/у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Халықтың санитариялық-эпидемиологиялық саламаттылығы</w:t>
      </w:r>
      <w:r>
        <w:br/>
      </w:r>
      <w:r>
        <w:rPr>
          <w:rFonts w:ascii="Times New Roman"/>
          <w:b/>
          <w:i w:val="false"/>
          <w:color w:val="000000"/>
        </w:rPr>
        <w:t>саласындағы</w:t>
      </w:r>
      <w:r>
        <w:br/>
      </w:r>
      <w:r>
        <w:rPr>
          <w:rFonts w:ascii="Times New Roman"/>
          <w:b/>
          <w:i w:val="false"/>
          <w:color w:val="000000"/>
        </w:rPr>
        <w:t>Қазақстан Республикасы заңнамасының талаптарын</w:t>
      </w:r>
      <w:r>
        <w:br/>
      </w:r>
      <w:r>
        <w:rPr>
          <w:rFonts w:ascii="Times New Roman"/>
          <w:b/>
          <w:i w:val="false"/>
          <w:color w:val="000000"/>
        </w:rPr>
        <w:t>бұзушылықтарды жою туралы</w:t>
      </w:r>
      <w:r>
        <w:br/>
      </w:r>
      <w:r>
        <w:rPr>
          <w:rFonts w:ascii="Times New Roman"/>
          <w:b/>
          <w:i w:val="false"/>
          <w:color w:val="000000"/>
        </w:rPr>
        <w:t>ҰЙҒАРЫМ</w:t>
      </w:r>
      <w:r>
        <w:br/>
      </w:r>
      <w:r>
        <w:rPr>
          <w:rFonts w:ascii="Times New Roman"/>
          <w:b/>
          <w:i w:val="false"/>
          <w:color w:val="000000"/>
        </w:rPr>
        <w:t>ПРЕДПИСАНИЕ</w:t>
      </w:r>
      <w:r>
        <w:br/>
      </w:r>
      <w:r>
        <w:rPr>
          <w:rFonts w:ascii="Times New Roman"/>
          <w:b/>
          <w:i w:val="false"/>
          <w:color w:val="000000"/>
        </w:rPr>
        <w:t>об устранении нарушений требований законодательства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в сфере санитарно-эпидемиологического</w:t>
      </w:r>
      <w:r>
        <w:br/>
      </w:r>
      <w:r>
        <w:rPr>
          <w:rFonts w:ascii="Times New Roman"/>
          <w:b/>
          <w:i w:val="false"/>
          <w:color w:val="000000"/>
        </w:rPr>
        <w:t>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>№_______________</w:t>
      </w:r>
      <w:r>
        <w:br/>
      </w:r>
      <w:r>
        <w:rPr>
          <w:rFonts w:ascii="Times New Roman"/>
          <w:b/>
          <w:i w:val="false"/>
          <w:color w:val="000000"/>
        </w:rPr>
        <w:t>20__ жылғы (года) "___"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Мен, Мемлекеттік бас санитариялық дәрігері (орынбасары)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(Я, Главный государственный санитарный врач (заместитель)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аты, әкесінің аты (бұдан әрі-Т.А.Ә.)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(далее-Ф.И.О.)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(рассмотрев материалы)_______________________________________________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тұлғаның немесе жеке кәсіпкердің немесе лауазымды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тұлғаатауы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юридического лица или индивидуального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предпринимателя либо должностного или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____________(представленные) 20___ жылғы(года) "____"________________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мемлекеттік санитариялық-эпидемиологиялық қызмет органының атауы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(наименование органа государственного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лауазымы, Т.А.Ә.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лауазымды тұлға ұсын (должностным лицом)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 материалдарды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Халықтың санитариялық-эпидемиологиялық саламаттылығы саласындағы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заңнамасының талаптарын(были выявлены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требований законодательства Республики Казахстан в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санитарно-эпидемиологическом благополучии населения)_________________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халықтың санитариялық-эпидемиологиялық саламаттылығы саласындағы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нормативтік құқықтық актілердің атауын,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(перечислить пункты, статьи и наименование нормативных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здравоохранения,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тармақтарының, баптарының талаптарын көрсетіңіз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сфере санитарно-эпидемиологического благополучии населения)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 бұзушылықты анықтадым.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 денсаулығы және денсаулық сақтау жүйесі туралы"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Кодексінің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21-бабының 13-тармағының 4) тармақшасы негізінде (На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Кодекса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здоровье народа и системе здравоохранения")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НҰСҚАЙМЫН (ПРЕДПИСЫВАЮ):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заңды тұлғаның немесе жеке кәсіпкердің лауазымы, Т.А.Ә.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Ф.И.О., наименование юридического лица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немесе лауазымды немесе жеке тұлғаның атауы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(либо должностного или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_______________________________мына іс-шараларды орындасын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(выполнить следующие мероприятия):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2"/>
        <w:gridCol w:w="5339"/>
        <w:gridCol w:w="5339"/>
      </w:tblGrid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мероприятий)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 мерзімі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(Сроки исполнения)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орындау туралы ақпарат (Информацию о выполнении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настоящего предписания представить в_________________________________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к) 20___жылғы (года)"___"______________________ ұсынылсын.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            Мемлекеттік бас санитариялық дәрігер (орынбасары)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          (Главный государственный санитарный врач (заместитель)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Т.А.Ә.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аумақтың, көліктің атауы (наименование территории,     қолы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20__жылғы (года)"____"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Нұсқаманы алдым (Предписание получил)________________________________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(қызметтік лауазымы, Т.А.Ә., алған күні, қолы) (занимаемая должность, Ф.И.О., дата получения,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Нұсқаманы тапсырыс хатпен, хабардың тіркелуін қамтамасыз ететін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телефонограммамен немесе жеделхатпен және өзге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 байланыс құралдарын пайдаланумен жіберілгені туралы белгі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(Отметка о высылке предписания заказным письмом, телефонограммой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телеграммой, а также с использованием иных средств связи,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обеспечивающих фиксирование извещения)_______________________________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(күні, айы, жылы, түбіртектің №) (число, месяц, год, № квитанции)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Нұсқама (Предписание подготовлено в) __ данада толтырылды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(экземплярах).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"30"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83"/>
        <w:gridCol w:w="1082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"___" мамырдағы №_______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017/е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 Форма № 017/у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"___" мая 2015 года №________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Санитариялық-эпидемиологиялық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ҚОРЫТЫНДЫ</w:t>
      </w:r>
    </w:p>
    <w:bookmarkStart w:name="z457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Санитарно-эпидемиологическое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ЗАКЛЮЧЕНИЕ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№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"_______"___________________20___ ж. (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Санитариялық-эпидемиологиялық сараптау (Санитарно-эпидемиологическая экспертиза)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(2009 жылғы 18 қыркүйектегі "Халық денсаулығы және денсаулық сақтау жүйесі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Қазақстан Республикасы Кодекстың 62-бабы 8 тармағына сәйкес санитариялық-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эпидемиологиялық сараптама жүргізілетін объектінің толық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объекта санитарно-эпидемиологической экспертизы,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Кодекса Республики Казахстан от 18 сентября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"О здоровье народа и системе здравоохранения")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Жүргізілді (Проведена)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өтініш, ұйғарым, қаулы бойынша, жоспарлы және басқа да түрде (күні, нөмірі)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 обращению, предписанию, постановлению, плановая и другие (дата,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Тапсырыс (өтініш) беруші (Заказчик) (заявитель)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Шаруашылық жүргізуші субъектінің толық атауы (тиесілігі), объектінің мекенжайы/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орналасқан орны, телефоны, басшысының тегі, аты, әкесінің аты (полное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хозяйствующего субъекта (принадлежность), адрес/месторасположение объекта, телефон,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Санитариялық-эпидемиологиялық сараптау жүргізілетін объектінің қолданылу аумағы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(Область применения объекта санитарно-эпидемиологической экспертизы)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сала, қайраткерлік ортасы, орналасқан орны, мекенжайы (сфера, вид деятельности,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месторасположение,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Жобалар, материалдар әзірленді (дайындалды) (Проекты, материалы разработаны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(подготовлены)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Ұсынылған құжаттар (Представленные документы)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Өнімнің үлгілері ұсынылды (Представлены образцы продукции)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Басқа ұйымдардың сараптау қорытындысы (егер болса) (Экспертное заключение других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организации (если имеются)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Қорытынды берген ұйымның атауы (наименование организации выдавшей заключение)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Сараптама жүргізілетін объектінің толық санитариялық-гигиеналық сипаттамасы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оған берілетін баға (қызметке, үрдіске, жағдайға, технологияға, өндіріске, өнімге)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(Полная санитарно-гигиеническая характеристика и оценка объекта экспертизы (услуг,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процессов, условий, технологий, производств, продукции)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Құрылыс салуға бөлінген жер учаскесінің, қайта жаңартылатын объектінің сипаттамасы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(өлшемдері, ауданы, топырағының түрі, учаскенің бұрын пайдаланылуы, жерасты суларының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тұру биіктігі, батпақтану, желдің басымды бағыттары, санитариялық-қорғау аумағының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өлшемдері, сумен, канализациямен, жылумен қамтамасыз ету мүмкіндігі және қоршаған 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мен халық денсаулығына тигізер әсері, дүние тараптары бойынша бағыты) (Характеристика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земельного участка под строительство, объекта реконструкции; размеры, площади, вид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грунта, использование участка в прошлом, высота стояния грунтовых вод, наличие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заболоченности, господствующие направления ветров, размеры санитарно-защитной зоны,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возможность водоснабжения, канализования, теплоснабжения и влияния на окружающую среду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здоровью населения, ориентация по сторонам света;)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Зертханалық және зертханалық-аспаптық зерттеулер мен сынақтардың хаттамалары,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сонымен қатар басжоспардың, сызбалардың, суреттердің көшірмелері (Протоколы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лабораторных и лабораторно-инструментальных исследований и испытаний,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выкопировки из генеральных планов, чертежей, фото)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ИСК-мен жұмыс істеугe рұқсат етіледі (разрешаются работы с ИИИ)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2"/>
        <w:gridCol w:w="1211"/>
        <w:gridCol w:w="996"/>
        <w:gridCol w:w="781"/>
      </w:tblGrid>
      <w:tr>
        <w:trPr>
          <w:trHeight w:val="30" w:hRule="atLeast"/>
        </w:trPr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 түрі және сипаттамасы (вид и характеристика ИИИ)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 түрі және сипаттамасы (Вид и характер работ)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 жүргізу орны (Место проведения работ)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 жағдайлары (Ограничительные условия)</w:t>
            </w:r>
          </w:p>
        </w:tc>
      </w:tr>
      <w:tr>
        <w:trPr>
          <w:trHeight w:val="30" w:hRule="atLeast"/>
        </w:trPr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Ашық ИСК-мен жұмыстар (работы с открытыми ИИИ) __________________________________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Жабық ИСК-мен жұмыстар (Работы с закрытыми ИИИ) __________________________________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Сәуле өндіретін құрылғылармен жұмыстар (Работы с устройствами, генерирующими излучение) __________________________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ИСК-мен басқа жұмыстар (другие работы с ИИИ) __________________________________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Санитариялық-эпидемиологиялық қорытынды</w:t>
      </w:r>
    </w:p>
    <w:bookmarkStart w:name="z458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Санитарно-эпидемиологическое заключение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(2009 жылғы 18 қыркүйектегі "Халық денсаулығы және денсаулық сақтау жүйесі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Кодекстың 62-бабы 8 тармағына сәйкес санитариялық-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эпидемиологиялық сараптама жүргізілген объектінің толық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объекта санитарно-эпидемиологической экспертизы,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пунктом 8 статьи 62 Кодекса Республики Казахстан от 18 сентября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 здоровье народа и системе здравоохранения")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(санитариялық-эпидемиологиялық сараптама негізінде)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 основании санитарно-эпидемиологической экспертизы)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Санитариялық қағидалар мен гигиеналық нормативтерге (санитарным правилам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гигиеническим нормативам) сай немесе сай еместігін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(соответствует или не соответствует)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(нужное подчеркнуть) керектің астын сызыңыз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Ұсыныстар (Предложения):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2009 жылғы 18 қыркүйектегі "Халық денсаулығы және денсаулық сақтау жүйесі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Кодекстың негізінде осы санитариялық-эпидемиологиялық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қорытындының міндетті күші бар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Кодекса Республики Казахстан от 18 сентября 2009 года "О здоровье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народа и системе здравоохранения" настоящее санитарно-эпидемиологическое 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имеет обязательную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Бас мемлекеттiк санитариялық дәрiгер, қолы (орынбасар)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(Главный государственный санитарный врач, подпись (заместитель))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тегi, аты, әкесiнiң аты (болған жағдайда),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018/е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018/у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Санитариялық-эпидсмиологиялық қорытындыларды тіркеу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санитарно-эпидемиологических заключений</w:t>
      </w:r>
      <w:r>
        <w:br/>
      </w:r>
      <w:r>
        <w:rPr>
          <w:rFonts w:ascii="Times New Roman"/>
          <w:b/>
          <w:i w:val="false"/>
          <w:color w:val="000000"/>
        </w:rPr>
        <w:t>басталуы (начат) "__" _______20__ ж. (г.) аяқталуы</w:t>
      </w:r>
      <w:r>
        <w:br/>
      </w:r>
      <w:r>
        <w:rPr>
          <w:rFonts w:ascii="Times New Roman"/>
          <w:b/>
          <w:i w:val="false"/>
          <w:color w:val="000000"/>
        </w:rPr>
        <w:t>(окончен) "__"__________20__ 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1822"/>
        <w:gridCol w:w="1227"/>
        <w:gridCol w:w="3837"/>
        <w:gridCol w:w="1272"/>
        <w:gridCol w:w="2420"/>
        <w:gridCol w:w="1090"/>
      </w:tblGrid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номері Регистрационный номер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қорытындының номері мен күні Дата и номер санитарно-эпидемиологического заключения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 эпидемиологиялық сараптама нысаны Проведена санитарно-эпидемиологическая экспертиза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жүргізуші субъекті (керек-жарақ) толық атауы, мекен-жайы, нысанның орналасқан орны,телефон номері, жетекшінің тегі, аты, 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субъекта, место нахождение, адрес, телефон, фамилия, имя, отчество руководителя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(сәйкес келеді, сәйкес келмейді)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(соответствует или не соответствует)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Қорытындыны алған лауазымды тұлғаның тегі, аты, әкесінің аты Фамилия, имя, отчество получившего заключение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поштамен, факспен - жіберілді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отправлено по почте, факсом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019/е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019/у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Шайындыларды алу</w:t>
      </w:r>
      <w:r>
        <w:br/>
      </w:r>
      <w:r>
        <w:rPr>
          <w:rFonts w:ascii="Times New Roman"/>
          <w:b/>
          <w:i w:val="false"/>
          <w:color w:val="000000"/>
        </w:rPr>
        <w:t>АКТIСI</w:t>
      </w:r>
      <w:r>
        <w:br/>
      </w:r>
      <w:r>
        <w:rPr>
          <w:rFonts w:ascii="Times New Roman"/>
          <w:b/>
          <w:i w:val="false"/>
          <w:color w:val="000000"/>
        </w:rPr>
        <w:t>АКТ отбора смывов</w:t>
      </w:r>
      <w:r>
        <w:br/>
      </w:r>
      <w:r>
        <w:rPr>
          <w:rFonts w:ascii="Times New Roman"/>
          <w:b/>
          <w:i w:val="false"/>
          <w:color w:val="000000"/>
        </w:rPr>
        <w:t>(от) "____"_______________күнi 20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Объектінің атауы (Наименование объекта)___________________________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Тексеру белгіленгені туралы актінің нөмірі мен күні (Номер и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 о назначении проверки)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Сынама алынған орны (Место отбора)________________________________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Сынамалар алу мақсаты (Цель отбора)_______________________________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Алынған күні мен уақыты (Дата и время отбора)_____________________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Жеткізілген күні мен уақыты (Дата и время доставки)_______________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Сынама алу әдiсiне НҚ (НД на метод отбора)________________________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Тасымалдау жағдайы (Условия транспортировки)______________________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Сақтау жағдайы (Условия хранения)_________________________________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10.Қосымша мәліметтер (Дополнительные сведения) 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1"/>
        <w:gridCol w:w="2621"/>
        <w:gridCol w:w="2621"/>
        <w:gridCol w:w="4437"/>
      </w:tblGrid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Сынаманың тiркеу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(Регистрационный номер образца)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сынамалар тізбесі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(Перечень отобранных образцов)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Сынамалар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отобранных образцов)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Орама түрі мен мөр (пломба)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(Вид упаковки и номер печати (пломбы)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Сынама алу барысына қатысқан объект өкiлiнiң тегi, аты, әкесiнiң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фамилия, имя, отчество представителя объекта,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присутствии которого произведен отбор)_______________________________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Қолы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Сынамалар алған адамның лауазымы, тегi, аты, әкесiнiң аты (Должность,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производившего отбор образцов)________________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______________________________________________________Қолы___________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үш данада толтырылды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(Акт составлен в трех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020/е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020/у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Су үлгілерін алу</w:t>
      </w:r>
      <w:r>
        <w:br/>
      </w:r>
      <w:r>
        <w:rPr>
          <w:rFonts w:ascii="Times New Roman"/>
          <w:b/>
          <w:i w:val="false"/>
          <w:color w:val="000000"/>
        </w:rPr>
        <w:t>АКТIСI</w:t>
      </w:r>
      <w:r>
        <w:br/>
      </w:r>
      <w:r>
        <w:rPr>
          <w:rFonts w:ascii="Times New Roman"/>
          <w:b/>
          <w:i w:val="false"/>
          <w:color w:val="000000"/>
        </w:rPr>
        <w:t>АКТ</w:t>
      </w:r>
      <w:r>
        <w:br/>
      </w:r>
      <w:r>
        <w:rPr>
          <w:rFonts w:ascii="Times New Roman"/>
          <w:b/>
          <w:i w:val="false"/>
          <w:color w:val="000000"/>
        </w:rPr>
        <w:t>отбора образцов воды</w:t>
      </w:r>
      <w:r>
        <w:br/>
      </w:r>
      <w:r>
        <w:rPr>
          <w:rFonts w:ascii="Times New Roman"/>
          <w:b/>
          <w:i w:val="false"/>
          <w:color w:val="000000"/>
        </w:rPr>
        <w:t>(от) "____"_______________күнi 20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Объектінің атауы (Наименование объекта)___________________________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Тексеру белгіленгені туралы актінің нөмірі мен күні (Номер и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 о назначении проверки)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Сынама алынған орын (Место отбора образца)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Сынамалар алу мақсаты (Цель отбора образца)_______________________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Алынған күні мен уақыты (Дата и время отбора)_____________________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Жеткізілген күні мен уақыты (Дата и время доставки)_______________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Сынама алу әдiсiне НҚ (НД на метод отбора)________________________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Тасымалдау жағдайы (Условия транспортировки)______________________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Сақтау жағдайы (Условия хранения)_________________________________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10.Су сынамаларын консервациялар әдiстерi (Методы консервации образца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воды)________________________________________________________________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11.Қосымша мәліметтер (Дополнительные сведения) 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9"/>
        <w:gridCol w:w="2856"/>
        <w:gridCol w:w="2400"/>
        <w:gridCol w:w="4835"/>
      </w:tblGrid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Сынаманыңтiркелу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образца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сынамалар тізімі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(Перечень отобранных образцов)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Сынаманың көлемi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(Объем образца)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Орама түрі мен мөрдің (пломба)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(Вид упаковки и номер печати (пломбы)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Сынама алу барысына қатысқан объект өкiлiнiң тегi, аты, әкесiнiң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фамилия, имя, отчество представителя объекта,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присутствии которого произведен отбор)_______________________________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Қолы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Сынамалар алған адамның лауазымы, тегi, аты, әкесiнiң аты (Должность,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производившего отбор образцов)________________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______________________________________________________Қолы___________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үш данада толтырылды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(Акт составлен в трех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021/е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021/у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Топырақ үлгілерін алу</w:t>
      </w:r>
      <w:r>
        <w:br/>
      </w:r>
      <w:r>
        <w:rPr>
          <w:rFonts w:ascii="Times New Roman"/>
          <w:b/>
          <w:i w:val="false"/>
          <w:color w:val="000000"/>
        </w:rPr>
        <w:t>АКТІСІ</w:t>
      </w:r>
      <w:r>
        <w:br/>
      </w:r>
      <w:r>
        <w:rPr>
          <w:rFonts w:ascii="Times New Roman"/>
          <w:b/>
          <w:i w:val="false"/>
          <w:color w:val="000000"/>
        </w:rPr>
        <w:t>АКТ</w:t>
      </w:r>
      <w:r>
        <w:br/>
      </w:r>
      <w:r>
        <w:rPr>
          <w:rFonts w:ascii="Times New Roman"/>
          <w:b/>
          <w:i w:val="false"/>
          <w:color w:val="000000"/>
        </w:rPr>
        <w:t>отбора образцов почвы</w:t>
      </w:r>
      <w:r>
        <w:br/>
      </w:r>
      <w:r>
        <w:rPr>
          <w:rFonts w:ascii="Times New Roman"/>
          <w:b/>
          <w:i w:val="false"/>
          <w:color w:val="000000"/>
        </w:rPr>
        <w:t>(от) "____"_______________күнi 20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Объектінің атауы (Наименование объекта)___________________________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Тексеру белгіленгені туралы актінің нөмірі мен күні (Номер и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 о назначении проверки)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Сынама алынған орын, ұсынушы (Место отбора)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Сынамалар алу мақсаты (Цель отбора)_______________________________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Алынған күні мен уақыты (Дата и время отбора)_____________________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Жеткізілген күні мен уақыты (Дата и время доставки)_______________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Сынама алу әдiсiне НҚ (НД на метод отбора)________________________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Тасымалдау жағдайы (Условия транспортировки)______________________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Сақтау жағдайы (Условия хранения)_________________________________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Қосымша мәліметтер (Дополнительные сведения) 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5"/>
        <w:gridCol w:w="2720"/>
        <w:gridCol w:w="3208"/>
        <w:gridCol w:w="1839"/>
        <w:gridCol w:w="2818"/>
      </w:tblGrid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Сынаманың тiркелу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сынамалар тізімі (Перечень отобранных образцов)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Мөлшері, (грамм) Количество (грамм)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тереңдігі (сантиметр)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отбора (см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Орама түрі мен пломба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(Вид упаковки и номер печати(пломбы)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_Сынама алу барысында қатысқан нысан өкiлiнiң тегi, аты, әкесiнiң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фамилия, имя, отчество представителя объекта,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присутствии которого произведен отбор________________________________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 Қолы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Сынамалар алған адамның лауазымы, тегi, аты, әкесiнiң аты (Должность,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производившего отбор образцов)________________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___________________________________________________Қолы______________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үш данада толтырылды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(Акт составлен в трех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022/е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022/у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Зерттеу жүргізуге тағам өнімдерін алу</w:t>
      </w:r>
      <w:r>
        <w:br/>
      </w:r>
      <w:r>
        <w:rPr>
          <w:rFonts w:ascii="Times New Roman"/>
          <w:b/>
          <w:i w:val="false"/>
          <w:color w:val="000000"/>
        </w:rPr>
        <w:t>АКТІСІ</w:t>
      </w:r>
      <w:r>
        <w:br/>
      </w:r>
      <w:r>
        <w:rPr>
          <w:rFonts w:ascii="Times New Roman"/>
          <w:b/>
          <w:i w:val="false"/>
          <w:color w:val="000000"/>
        </w:rPr>
        <w:t>АКТ</w:t>
      </w:r>
      <w:r>
        <w:br/>
      </w:r>
      <w:r>
        <w:rPr>
          <w:rFonts w:ascii="Times New Roman"/>
          <w:b/>
          <w:i w:val="false"/>
          <w:color w:val="000000"/>
        </w:rPr>
        <w:t>отбора пищевых продуктов на проведение исследования</w:t>
      </w:r>
      <w:r>
        <w:br/>
      </w:r>
      <w:r>
        <w:rPr>
          <w:rFonts w:ascii="Times New Roman"/>
          <w:b/>
          <w:i w:val="false"/>
          <w:color w:val="000000"/>
        </w:rPr>
        <w:t>(от)___ ____________ 20____ жыл (год)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Объектінің атауы (Наименование объекта)___________________________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Тексеру белгіленгені туралы актінің нөмірі мен күні (Номер и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 о назначении проверки)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Сынама алынған орын (Место отбора образца)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Сынамалар алу мақсаты (Цель отбора образца)_______________________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Алынған күні мен уақыты (Дата и время отбора)_____________________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Жеткізілген күні мен уақыты (Дата и время доставки)_______________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Сынама алу әдiсiне НҚ (НД на метод отбора)________________________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Тасымалдау жағдайы (Условия транспортировки)______________________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Сақтау жағдайы (Условия хранения)_________________________________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10.Сынамаларын консервациялар әдiстерi (Методы консервации образца)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11.Қосымша мәліметтер (Дополнительные сведения) 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432"/>
        <w:gridCol w:w="3570"/>
        <w:gridCol w:w="1203"/>
        <w:gridCol w:w="1128"/>
        <w:gridCol w:w="1663"/>
        <w:gridCol w:w="2197"/>
      </w:tblGrid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Сынамалардың, тізімі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(Перечень отобранных образцов)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Өндірушісі, сериясы (партия нөмірі көрсетілген сынамалар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отобранных образцов продукции с указанием производителя, серия (номера партии)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Шығарылған күні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производства)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Сынамалардың жалпы құны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(Общая стоимость образцов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Сынаманың салмағы, көлемі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(Вес, объем Образца)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Орама түрі пломба нөмірі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(Вид упаковки номер печати (пломбы)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Сынама алу барысында қатысқан нысан өкiлiнiң тегi, аты, әкесiнiң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фамилия, имя, отчество представителя объекта,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присутствии которого произведен отбор________________________________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 Қолы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Сынамалар алған адамның лауазымы, тегi, аты, әкесiнiң аты (Должность,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производившего отбор образцов)________________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___________________________________________________Қолы______________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үш данада толтырылды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(Акт составлен в трех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023/е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023/у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Радиобелсендiлiкті зерттеуге үлгілер алу</w:t>
      </w:r>
      <w:r>
        <w:br/>
      </w:r>
      <w:r>
        <w:rPr>
          <w:rFonts w:ascii="Times New Roman"/>
          <w:b/>
          <w:i w:val="false"/>
          <w:color w:val="000000"/>
        </w:rPr>
        <w:t>АКТIСI</w:t>
      </w:r>
      <w:r>
        <w:br/>
      </w:r>
      <w:r>
        <w:rPr>
          <w:rFonts w:ascii="Times New Roman"/>
          <w:b/>
          <w:i w:val="false"/>
          <w:color w:val="000000"/>
        </w:rPr>
        <w:t>АКТ</w:t>
      </w:r>
      <w:r>
        <w:br/>
      </w:r>
      <w:r>
        <w:rPr>
          <w:rFonts w:ascii="Times New Roman"/>
          <w:b/>
          <w:i w:val="false"/>
          <w:color w:val="000000"/>
        </w:rPr>
        <w:t>отбора обрацов на исследование радиоактивности</w:t>
      </w:r>
      <w:r>
        <w:br/>
      </w:r>
      <w:r>
        <w:rPr>
          <w:rFonts w:ascii="Times New Roman"/>
          <w:b/>
          <w:i w:val="false"/>
          <w:color w:val="000000"/>
        </w:rPr>
        <w:t>№__________ (от) "____"_______________күнi 20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Объектінің атауы (Наименование объекта)___________________________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Тексеру белгіленгені туралы актінің нөмірі мен күні (Номер и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 о назначении проверки)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Сынама алынған орын (Место отбора образца)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Сынамалар алу мақсаты (Цель отбора образца)_______________________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Сынама алынған партияның көлемi (Объем партии, из которой отобрана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образец)_____________________________________________________________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Жергiлiктi табиғи радиациялық аяның деңгейi (Уровень естественного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радиационного фона на местности)_____________________________________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Сынама алынған партияның бетiндегi радиациялық аяның деңгейi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(мөлшер қуаты) (Уровень радиационного фона (мощность дозы)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поверхности партии, от которой отобран образец)______________________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Гамма-сәулелену мөлшерінің қуаттылығы бойынша партияның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бiртектiлiгi (Однородность партии по мощности дозы гамма-излучения)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иә (да), жоқ (нет)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9.Қосымша мәліметтер (Дополнительные сведения)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8"/>
        <w:gridCol w:w="1360"/>
        <w:gridCol w:w="2365"/>
        <w:gridCol w:w="2743"/>
        <w:gridCol w:w="4004"/>
      </w:tblGrid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сынамалар тізбесі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отобранных образцов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сынамалар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отобранных образцов)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Сынаманың салмағы, көлемі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(Вес, объем Образца)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Орама түрі мен мөрдің (пломба) нөмірі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(Вид упаковки и номер печати (пломбы)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Сынама алу барысында қатысқан нысан өкiлiнiң тегi, аты, әкесiнiң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фамилия, имя, отчество представителя объекта,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присутствии которого произведен отбор________________________________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 Қолы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Сынамалар алған адамның лауазымы, тегi, аты, әкесiнiң аты (Должность,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производившего отбор образцов)________________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___________________________________________________Қолы______________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уш данада толтырылды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(Акт составлен в трех экземплярах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әр (1-ден 5 үлгiге дейiн) әкелiнген сынамаға толтырылады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заполняется на каждую представленные (от 1 до 5 образцов)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024/е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024/у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ПТР әдісімен ГТО (генетикалық түрлендірілген объектілер)</w:t>
      </w:r>
      <w:r>
        <w:br/>
      </w:r>
      <w:r>
        <w:rPr>
          <w:rFonts w:ascii="Times New Roman"/>
          <w:b/>
          <w:i w:val="false"/>
          <w:color w:val="000000"/>
        </w:rPr>
        <w:t>болуына тағам өнiмдері үлгілерiн мөлшерін</w:t>
      </w:r>
      <w:r>
        <w:br/>
      </w:r>
      <w:r>
        <w:rPr>
          <w:rFonts w:ascii="Times New Roman"/>
          <w:b/>
          <w:i w:val="false"/>
          <w:color w:val="000000"/>
        </w:rPr>
        <w:t>зерттеу нәтижелерін тіркеу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образцов и выдачи результатов исследования</w:t>
      </w:r>
      <w:r>
        <w:br/>
      </w:r>
      <w:r>
        <w:rPr>
          <w:rFonts w:ascii="Times New Roman"/>
          <w:b/>
          <w:i w:val="false"/>
          <w:color w:val="000000"/>
        </w:rPr>
        <w:t>пищевых продуктов на содержание ГМО (генетически</w:t>
      </w:r>
      <w:r>
        <w:br/>
      </w:r>
      <w:r>
        <w:rPr>
          <w:rFonts w:ascii="Times New Roman"/>
          <w:b/>
          <w:i w:val="false"/>
          <w:color w:val="000000"/>
        </w:rPr>
        <w:t>модифицированных объектов) методом ПЦР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Басталды (Начат) "___"_______________20____ж.(г.)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Аяқталды (Окончен) "___"_______________20____ж.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Пайдалнылатын нормативтiк құжаттама (бұдан әрi – НҚ)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– НД)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9"/>
        <w:gridCol w:w="762"/>
        <w:gridCol w:w="762"/>
        <w:gridCol w:w="762"/>
        <w:gridCol w:w="2268"/>
        <w:gridCol w:w="762"/>
        <w:gridCol w:w="788"/>
        <w:gridCol w:w="3333"/>
        <w:gridCol w:w="1184"/>
      </w:tblGrid>
      <w:tr>
        <w:trPr>
          <w:trHeight w:val="30" w:hRule="atLeast"/>
        </w:trPr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Тiркеу нөмiрi4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 дата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атауы, саны, көлемi, алынған орын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образца, количество, объем, место отбора</w:t>
            </w:r>
          </w:p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әдісі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исследования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аяқталған күн, жүргiзген адамның лауызымы, Т.А.Ж. және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исследования, должность, Фамилия имя отчество и подпись лица, проводившего исследование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 берілген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результата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алынған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Отбора образцов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Зертханаға келіп түскен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в лабораторию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Зерттеудің басталуы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 исследования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025/е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025/у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Жұмыскерде кәсіптік аурудың (уланудың) </w:t>
      </w:r>
      <w:r>
        <w:br/>
      </w:r>
      <w:r>
        <w:rPr>
          <w:rFonts w:ascii="Times New Roman"/>
          <w:b/>
          <w:i w:val="false"/>
          <w:color w:val="000000"/>
        </w:rPr>
        <w:t>болуына күдіктену кезіндегі еңбек шарттарының</w:t>
      </w:r>
      <w:r>
        <w:br/>
      </w:r>
      <w:r>
        <w:rPr>
          <w:rFonts w:ascii="Times New Roman"/>
          <w:b/>
          <w:i w:val="false"/>
          <w:color w:val="000000"/>
        </w:rPr>
        <w:t>санитариялық-эпидемиологиялық сипаттамасы</w:t>
      </w:r>
      <w:r>
        <w:br/>
      </w:r>
      <w:r>
        <w:rPr>
          <w:rFonts w:ascii="Times New Roman"/>
          <w:b/>
          <w:i w:val="false"/>
          <w:color w:val="000000"/>
        </w:rPr>
        <w:t>Санитарно-эпидемиологическая характеристика</w:t>
      </w:r>
      <w:r>
        <w:br/>
      </w:r>
      <w:r>
        <w:rPr>
          <w:rFonts w:ascii="Times New Roman"/>
          <w:b/>
          <w:i w:val="false"/>
          <w:color w:val="000000"/>
        </w:rPr>
        <w:t>условий труда работающего при подозрений у него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заболевания (отравления)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айы, күні (число,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Жұмыскер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(Работник):__________________________________________________________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Аты-жөні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Туған датасы (дата рождения):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Диагнозды орнату кезде жұмыскердің мамандығы мен лауазымы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Профессия или должность работника в момент установления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диагноза:____________________________________________________________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Кәсіпорынның (жұмыс берушінің) толық атауы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предприятия) (работодателя: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Мекенжайы, меншік формасы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форма собственности:__________________________________________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Цехтің, учаскенің,шеберхананың және тағы сондайлардың атауы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цеха, участка мастерской и прочие:______________________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 жұмыс өтілі (Общий стаж работы):_______________________________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мамандық (лауазым) бойынша өтілі (Стаж работы в данной профессии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(должности)):________________________________________________________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Өндірістік ортаның қандай зиянды факторларымен бұрын байланыс болады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 какими вредными факторами производственной среды имел контакт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(жұмыскердің сөзінен немесе бар болған материалдардың негізінде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факторлар тізбесі, қандай өндірісте, байланыс ұзақтығы)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(перечень факторов, на каком предприятии, длительность контакта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 работающего или на основании имеющихся материалов).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Зиянды өндірістік фактормен байланыс тоқтатылғаннан кейін ауырудың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 болуы кезінде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возникновении заболевания после прекращения контакта с вредным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производственным фактором),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цехті, кәсіпорынды жою, оны реконструкциялау жағдайларда, зиянды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факторлар туралы еңбектің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зиянды шарттарына байланысты мамандыққа тиісілігін растайтын басқа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 ұсынылады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случае ликвидации цеха, предприятия, его реконструкции, о вредных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факторах предоставляются другие документы,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подтверждающие принадлежность к профессии, связанной с вредными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условиями труда):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Кәсіптік ауыруы (улану) пайда болу мүмкіндігі бар, қауіпті, зиянды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заттар мен қолайсыз өндірістік факторлардың әсері жағдайларындағы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өтілі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(Стаж работы в условиях воздействия опасных, вредных веществ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неблагоприятных производственных факторов, которые могли вызвать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профессиоанльное заболевание (отравление)).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Кәсіби бағыты (Профессиональный маршрут) (жұмыс жасаған әр бір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мамандығы бойынша еңбек кітапшасындағы жазбаларға сәйкес)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(согласно записям в трудовой книжке по каждой профессии,в какой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работал)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жұмыскердің еңбек қызметін сипаттау, маманның нақты жұмыс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орнын тексеруі негізінде, лауазымдық міндеттер мен әкімшіліктен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немесе жұмыскердің өзінен алынған мәліметтерді ескере отырып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описание трудовой деятельности работающего дается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основании обследования специалистом конкретного рабочего места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должностных обязанностей и сведений, полученных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администрации и самого рабочего.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Зиянды өндірістік факторлардың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(Перечень вредных производственныхфакторов):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Өндірістік ортаның барлық зиянды факторлары мен еңбек процессін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көрсете отырып, өндірістік қызметтің орындылар технологиялық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Операцияларын егжей-тегжейлі сипаттау,олардың әсер ету уақытының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ұзақтығы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(Детальное описание выполняемых технологических операций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производственной деятельности с указанием всех вредных факторов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производственной среды и трудового процесса, длительность времени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воздействия, %)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(технологиялық және техникалық құжаттама, хронометраж, технологиялық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режим, жұмыс орынның аттестаттау материалдады)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(технологическая и техническая документация, хронометраж,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режим, материалы аттестации рабочего места: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орындарда зиянды өндірістік факторларға байланысты өндірістік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ортаның жағдайы (Состояние производственной среды в зависимости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вредных производственных факторов на рабочих местах). Зертханалық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аспаптық зерттеулердің деректері ауырған адамның жұмыс жылдары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мүмкіндігінше серпікімен келтіріледі (Данные лабораторных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инструментальных исследований по возможности приводятсяв динамике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годы работы заболевшего).Оларды өткізген ұйымның атауы (Наименование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организации, их проводившей):________________________________________________________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Зиянды өндірістік факторлар (вредные производственные факторы):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Шаң (Пыль): сапалы сипаттамасы (качественная характеристика)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(табиғи немесе жасанды (природная или искусственная), минералды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немесе органикалық (минеральная или органическая), % химиялық құрам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(химический состав в %). Химиялық заттардың газдары мен буларының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болуы (Присутствие газов и паров химических веществ).Дисперсиялық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құрам: кондесаттық немесе дезинтеграциялық аэрозоль (Дисперсный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состав: аэрозоль конденсации или дезинтеграции). Шаңның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физикалық-химиялық қасиетінің сипаттамасы (Характеристика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физико-химических свойств пыли).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аймағы ауасы шаңдануының санды көрсеткіштері (Количественные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запыленности воздуха рабочей зоны):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8"/>
        <w:gridCol w:w="4024"/>
        <w:gridCol w:w="4498"/>
      </w:tblGrid>
      <w:tr>
        <w:trPr>
          <w:trHeight w:val="30" w:hRule="atLeast"/>
        </w:trPr>
        <w:tc>
          <w:tcPr>
            <w:tcW w:w="3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 (годы)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Шоғырлануы (Концентрация), мг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 көп–бір реттік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(максимально-разовая)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ауысымдық (среднесменная)</w:t>
            </w:r>
          </w:p>
        </w:tc>
      </w:tr>
      <w:tr>
        <w:trPr>
          <w:trHeight w:val="30" w:hRule="atLeast"/>
        </w:trPr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 (примечание):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Қорытынды (заключение):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Химиялық заттар, биологиялық факторлар (Химические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вещества,биологические факторы):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Жұмыскердің үнемі немесе уақытша болатын жерлерде, қолданылатын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шикізатты, аралық және соңғы өнімдерді, реакция мен олардың өзгеру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мүмкіндігін (тотығу, гидролиз) ескере отырып, шығарылатын зиянды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заттардың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выделяющихся вредных веществ в местах постоянного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временного пребывания работающего с учетом применяемого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сырья,промежуточных и конечных продуктов, реакции и возможности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превращения (окисление,гидролиз и др.)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Шығарылатын зиянды заттардың санды сипаттамасы (Количественная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выделяющихся вредных веществ):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6"/>
        <w:gridCol w:w="1646"/>
        <w:gridCol w:w="1474"/>
        <w:gridCol w:w="902"/>
        <w:gridCol w:w="1246"/>
        <w:gridCol w:w="1531"/>
        <w:gridCol w:w="1075"/>
        <w:gridCol w:w="1876"/>
        <w:gridCol w:w="1304"/>
      </w:tblGrid>
      <w:tr>
        <w:trPr>
          <w:trHeight w:val="30" w:hRule="atLeast"/>
        </w:trPr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заттың атауы (наименование вещества)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етілген шекті шоғырлануы (Предельно допустимая концентрация), мг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 (годы)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 саны (количество проб)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шоғырлануы,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(концентрация), мг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етілген шекті шоғырланудан шегінен шыққан сынама үлесі (процент проб, превышающих предельно допустимую концентрацию)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көпбір реттік (макси-мально разовая)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ауысымдық (средне- сменная)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көп-бір реттік(макси-мальноразовая)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ауысымдық (среднесменная)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көп-бір реттік (макси-мально разовая)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ауысымдық (средне-сменная)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 (примечание):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Қорытынды (заключение):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Иондалмаған сәулелену. (Неионизирующие лучения):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Иондалған сәулелену (Ионизирующее излучение):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Шу, діріл (Шум, вибрация):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Санды сипаттамасы (Количественная характеристика):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9"/>
        <w:gridCol w:w="5541"/>
        <w:gridCol w:w="3920"/>
      </w:tblGrid>
      <w:tr>
        <w:trPr>
          <w:trHeight w:val="30" w:hRule="atLeast"/>
        </w:trPr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 (годы)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ауысымдағы баламалы деңгейі (эквивалентный уровень за смену)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өтіліндегі экспозиция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(экспозиция за рабочий стаж)</w:t>
            </w:r>
          </w:p>
        </w:tc>
      </w:tr>
      <w:tr>
        <w:trPr>
          <w:trHeight w:val="30" w:hRule="atLeast"/>
        </w:trPr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 (примечание):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Қорытынды (заключение):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Микроклимат (Микроклимат): температура (температура), салыстырмалы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ылғалдылық, (относительная влажность), ауа қозғалысы жылдамдылығы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(скорость движения воздуха), жылылық сәулелену қарқындылығы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(интенсивность теплового излучения).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Үнемі немесе уақытша әсер ету, жылылық сәулелену көздері (Постоянное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непостоянное воздействие, источники теплового излучения).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650"/>
        <w:gridCol w:w="400"/>
        <w:gridCol w:w="2468"/>
        <w:gridCol w:w="1518"/>
        <w:gridCol w:w="2244"/>
        <w:gridCol w:w="1384"/>
        <w:gridCol w:w="1433"/>
        <w:gridCol w:w="887"/>
      </w:tblGrid>
      <w:tr>
        <w:trPr>
          <w:trHeight w:val="30" w:hRule="atLeast"/>
        </w:trPr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 (годы)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салыстырмалы ылғалдылық,% (Относительная влажность,%)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қозғалысы жылдамдылығы, м/с (Скорость движения воздуха,м/с)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жылылық сәулелену қарқындылығы (Интенсивность теплового излучения)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ШРД ПДУ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РДШ ПДУ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РДШ ПДУ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РДШ ПДУ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 (примечание):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Қорытынды (заключение):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Сандық сипаттама (Количественная характеристика): рұқсат етілген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мәндер шегінен шыққан көрсеткіштер тізбесі, олардың шамасы мен әсер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ету ұзақтығы (перечень показателей, выходящих за пределы допустимых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значений, их величины и продолжительность воздействия):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Еңбек процессінің факторлары (Факторы трудового процесса): жұмыс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орынды ұйымдастыру, физикалық жүктеме, көзге түсетін салмақ, еңбек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демалыс режимі (организация рабочего места, физическая нагрузка,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зрительное напряжение, режим труда и отдыха). Жұмыс қалпы (Рабочая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поза): бос, мәжбүрлі (свободная, вынужденная). Ауысымның жұмыс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уақытынан пайызбен мәжбүрлі қалыпта болуы пайызбен (Нахождение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вынужденной позе в процентах от рабочего времени смены). Корпустың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еңкейюі (жоқ, мәжбүрлі) (Наклоны корпуса)(отсутствуют,вынужденные),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градуспен корпустың еңкею бұрыштары (углы наклона корпуса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градусах). Операция, ауысым кезінде еңкеюлердің саны (Количество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наклонов за операцию, за смену):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Физикалық жүктеме факторларының сипаттамасы (Характеристика факторов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физической нагрузки): килограммен қолмен тасымалданатын жүктің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салмағы (масса груза,перемещаемая вручную в килограммах). Жүк қайдан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тасымалданады (жер бетінен, жұмыс бетінен)(Откуда перемещается груз(с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пола, с рабочей поверхности). Операция, ауысым кезінде жүкті көтеру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арақашықтығы мен орын ауыстыруы. Ауысымдық жүкайналымы (тоннада)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(Расстояние подъема и перемещения груза за операцию, за смену.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Сменный грузооборот(тонн)):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Көзге салмақ түсу факторларының сипаттамасы (Характеристика факторов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зрительного напряжения): оптикалық аспаптармен жұмыс жасау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соларсыз (работа с оптическими приборами или без них). Объектілердің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өзгешелік көлемі, мм., контраст, фонның сипаттамасы (Размеры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различия в мм., контраст, характеристика фона: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және демалыс режимдерінің сипаттамасы (Характеристика режимов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труда и отдыха): ауысымдылығы, ұзақтығы және регламенттелген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ұзілістерді сақтау, солардың ауысым кезінде үзақтығы, түскі ұзіліс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ұзақтығы (сменность,продолжительность и соблюдение регламентированных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перерывов,их длительность за смену, продолжительность обеденного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перерыва):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8.Жеке қорғану құралдарын пайдалану (ЖҚҚ) (Использование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индивидуальной защиты (СИЗ)): маркасы, қолайсыз өндірістік факторға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қамтамасыз етілуі, қолдану жүйелігі, пайдалану ережелерін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бұзу. Бар болған зиянды факторға ЖҚҚ сәйкессіздігі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(марки,обеспеченность с учетом соответствующего неблагоприятного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производственного фактора, систематичность применения,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правил использования. Несоответствие СИЗ действующему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вредному фактору).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Санитариялық-эпидемиологиялық сипаттама жасалып жатқан жұмыскердің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кәсіптік топқа жататын тобында кәсіптік ауырулардың бар болуы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болмауы. Осы цехте, учаскеде, кәсіптік топта кәсіптік ауырулардың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немесе уланулардың бар болуы (Наличие или отсутствие профессиональных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заболеваний в той профессиональной группе, к которой относится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рабочий, на которого составляется санитарно-эпидемиологическая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характеристика.Наличие профессиональных заболеваний или отравлений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данном цехе, участке,профессиональной группе):_______________________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Жұмыскердің еңбек шарттары санитариялық-эпидемиологиялық нормалау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жүйесінің құжаттары талаптарына сәйкестігі мен пайда болған кәсіптік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ауырудың (уланудың) зиянды өндірістік факторларымен байланысы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Қорытынды (Заключение о соответствии условий труда работающего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требованиям документов системы санитарно-эпидемиологического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нормирования и связи вредных производственных факторов с возникшим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профессиональным заболеванием (отравлением))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Санитариялық-эпидемиологиялық сипаттаманы жасаған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(Санитарно-эпидемиологическую характеристику составил (а)):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Т.А.Ә.,лауазымы,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Ф.И.О.,должность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 20___ ж.г.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026/е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026/у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Есекқұрттар имаголарының маусымдық санының серпінін есепке алу</w:t>
      </w:r>
      <w:r>
        <w:br/>
      </w:r>
      <w:r>
        <w:rPr>
          <w:rFonts w:ascii="Times New Roman"/>
          <w:b/>
          <w:i w:val="false"/>
          <w:color w:val="000000"/>
        </w:rPr>
        <w:t>журналының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учета сезонной динамики численности имаго москитов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_______________________________________облысы (области),</w:t>
      </w:r>
      <w:r>
        <w:br/>
      </w:r>
      <w:r>
        <w:rPr>
          <w:rFonts w:ascii="Times New Roman"/>
          <w:b/>
          <w:i w:val="false"/>
          <w:color w:val="000000"/>
        </w:rPr>
        <w:t>(в районе)_______________________________________ ауданындағы</w:t>
      </w:r>
      <w:r>
        <w:br/>
      </w:r>
      <w:r>
        <w:rPr>
          <w:rFonts w:ascii="Times New Roman"/>
          <w:b/>
          <w:i w:val="false"/>
          <w:color w:val="000000"/>
        </w:rPr>
        <w:t>елді мекеннің атуы (наименование населенного пункта)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 20 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3"/>
        <w:gridCol w:w="653"/>
        <w:gridCol w:w="653"/>
        <w:gridCol w:w="653"/>
        <w:gridCol w:w="653"/>
        <w:gridCol w:w="653"/>
        <w:gridCol w:w="654"/>
        <w:gridCol w:w="654"/>
        <w:gridCol w:w="654"/>
        <w:gridCol w:w="1015"/>
        <w:gridCol w:w="1015"/>
        <w:gridCol w:w="1015"/>
        <w:gridCol w:w="1015"/>
      </w:tblGrid>
      <w:tr>
        <w:trPr>
          <w:trHeight w:val="30" w:hRule="atLeast"/>
        </w:trPr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тәсілі (үй-жайлардағы жабысқақ бетте, іннің алдына қойылған құйғы тәрізді ұстағышта)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учета (в помещениях на липкий лист, воронкообразной ловушкой из нор)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күн сайын* және орташа айлық (бұдан әрі ОА)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Подекадная* и среднемесячная (далее-СМ) численность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9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күн сайын* және орташа айлық (бұдан әрі ОА)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Подекадная* и среднемесячная (далее-СМ) численность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маусымдық көрсеткіш Среднесезоный показатель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*Әрбір он күндікті 2 бағаншаға бөлеміз: бөліндісінде үнсіз масаның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саны, бөлгішінде 1 жабысқақ бетке немесе 1 қақпанға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*Каждую декаду делим на две подграфы: в числителе – всего москитов,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знаменателе – на 1 липкий лист или на 1 ловушку.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учет проводится по типам помещений (жилые, хозяйственные,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скотные), в открытой природе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027/е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027/у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Аумақтардағы барлаушының тексеріп қараулар нәтижелері</w:t>
      </w:r>
      <w:r>
        <w:br/>
      </w:r>
      <w:r>
        <w:rPr>
          <w:rFonts w:ascii="Times New Roman"/>
          <w:b/>
          <w:i w:val="false"/>
          <w:color w:val="000000"/>
        </w:rPr>
        <w:t>бойынша кене энцефалитін тасымалдаушы</w:t>
      </w:r>
      <w:r>
        <w:br/>
      </w:r>
      <w:r>
        <w:rPr>
          <w:rFonts w:ascii="Times New Roman"/>
          <w:b/>
          <w:i w:val="false"/>
          <w:color w:val="000000"/>
        </w:rPr>
        <w:t>иксодты кенелердің санын есепке алу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учета численности иксодовых клещей-переносчиков клещевого</w:t>
      </w:r>
      <w:r>
        <w:br/>
      </w:r>
      <w:r>
        <w:rPr>
          <w:rFonts w:ascii="Times New Roman"/>
          <w:b/>
          <w:i w:val="false"/>
          <w:color w:val="000000"/>
        </w:rPr>
        <w:t>энцефалита по результатам рекогносцировочных обследований на</w:t>
      </w:r>
      <w:r>
        <w:br/>
      </w:r>
      <w:r>
        <w:rPr>
          <w:rFonts w:ascii="Times New Roman"/>
          <w:b/>
          <w:i w:val="false"/>
          <w:color w:val="000000"/>
        </w:rPr>
        <w:t>территориях</w:t>
      </w:r>
      <w:r>
        <w:br/>
      </w:r>
      <w:r>
        <w:rPr>
          <w:rFonts w:ascii="Times New Roman"/>
          <w:b/>
          <w:i w:val="false"/>
          <w:color w:val="000000"/>
        </w:rPr>
        <w:t xml:space="preserve">_______ облысы (области) __________ ауданы (района)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5"/>
        <w:gridCol w:w="1142"/>
        <w:gridCol w:w="1754"/>
        <w:gridCol w:w="937"/>
        <w:gridCol w:w="1754"/>
        <w:gridCol w:w="734"/>
        <w:gridCol w:w="734"/>
        <w:gridCol w:w="1346"/>
        <w:gridCol w:w="734"/>
        <w:gridCol w:w="1140"/>
      </w:tblGrid>
      <w:tr>
        <w:trPr>
          <w:trHeight w:val="30" w:hRule="atLeast"/>
        </w:trPr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Ауданның, ландшафты-климатты аймақтың атауы, маршруттың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 ландшафтно-климатической зоны, номер маршрута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Тексеріп карау күні Дата Обследования</w:t>
            </w:r>
          </w:p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 көлемі, км Объем обследования в км</w:t>
            </w:r>
          </w:p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Жиналған кенелер Собрано клещей</w:t>
            </w:r>
          </w:p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Қаралған ірі қара мал Осмотрено крупного рогатого скота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Жинал ған кенелер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Собрано клещей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жиналған кенелер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собрано клещей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Зертханаға зерттеуге жіберілген кенелер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клещей на исследование в лабораторию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исследований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Патогендік агенттер  бөлінді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Выделены патогенные агенты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партиялардың пайызы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положительных партий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028/е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028/у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Имаго қансорғыш буынаяқтылардың күрес бойынша жұмыстарды</w:t>
      </w:r>
      <w:r>
        <w:br/>
      </w:r>
      <w:r>
        <w:rPr>
          <w:rFonts w:ascii="Times New Roman"/>
          <w:b/>
          <w:i w:val="false"/>
          <w:color w:val="000000"/>
        </w:rPr>
        <w:t>есепке алу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учета работ по борьбе с личинками и имаго кровососущих</w:t>
      </w:r>
      <w:r>
        <w:br/>
      </w:r>
      <w:r>
        <w:rPr>
          <w:rFonts w:ascii="Times New Roman"/>
          <w:b/>
          <w:i w:val="false"/>
          <w:color w:val="000000"/>
        </w:rPr>
        <w:t>членистоногих</w:t>
      </w:r>
      <w:r>
        <w:br/>
      </w:r>
      <w:r>
        <w:rPr>
          <w:rFonts w:ascii="Times New Roman"/>
          <w:b/>
          <w:i w:val="false"/>
          <w:color w:val="000000"/>
        </w:rPr>
        <w:t>Елді мекеннің атауы (Наименование населенного пункта)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(в районе)___________________________________ауданы,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______________________________________облысы (области)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242"/>
        <w:gridCol w:w="1342"/>
        <w:gridCol w:w="1344"/>
        <w:gridCol w:w="656"/>
        <w:gridCol w:w="539"/>
        <w:gridCol w:w="1477"/>
        <w:gridCol w:w="539"/>
        <w:gridCol w:w="539"/>
        <w:gridCol w:w="1226"/>
        <w:gridCol w:w="1227"/>
        <w:gridCol w:w="656"/>
      </w:tblGrid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 орны (суқойма) Место обработки (водоем )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дейінгі тексеріп қарау күні Дата обсле дования до обработки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дейінгі буынаяқтылардың саны (түрі, есепке алу бірлігі) Численность членистоногих до обработки (вид, единица учета)</w:t>
            </w:r>
          </w:p>
        </w:tc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Өңдеу көрсетімдері Показания к обработке </w:t>
            </w:r>
          </w:p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 күні Дата обработки</w:t>
            </w:r>
          </w:p>
        </w:tc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Препараттың атауы мен мөлшері Наименова ние препарата, дозировка, расход ядов</w:t>
            </w:r>
          </w:p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Өңделген алаң Обработанная площадь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Тиімділігін бақылау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эффективности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Құрттар Личинки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Өңдеуден кейінгі тексеру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обследования после обработки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Өңдеуден кейінгі саны (түрі, есепке алу бірлігі) Численность после обработки (вид, единица учета)</w:t>
            </w:r>
          </w:p>
        </w:tc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Тиімділігінің пайызы Процент эффективности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Құрттар личинки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 имаго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029/е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029/у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Экстенсивті тексеріп қарау (жаппай аулау) нәтижелері</w:t>
      </w:r>
      <w:r>
        <w:br/>
      </w:r>
      <w:r>
        <w:rPr>
          <w:rFonts w:ascii="Times New Roman"/>
          <w:b/>
          <w:i w:val="false"/>
          <w:color w:val="000000"/>
        </w:rPr>
        <w:t>бойынша жәндіктер санын есепке алу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учета численности насекомых по результатам экстенсивных</w:t>
      </w:r>
      <w:r>
        <w:br/>
      </w:r>
      <w:r>
        <w:rPr>
          <w:rFonts w:ascii="Times New Roman"/>
          <w:b/>
          <w:i w:val="false"/>
          <w:color w:val="000000"/>
        </w:rPr>
        <w:t>обследований (массовый отлов)*</w:t>
      </w:r>
      <w:r>
        <w:br/>
      </w:r>
      <w:r>
        <w:rPr>
          <w:rFonts w:ascii="Times New Roman"/>
          <w:b/>
          <w:i w:val="false"/>
          <w:color w:val="000000"/>
        </w:rPr>
        <w:t>облысы (области)_______________ауданында (районе)______________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0"/>
        <w:gridCol w:w="1163"/>
        <w:gridCol w:w="1658"/>
        <w:gridCol w:w="2844"/>
        <w:gridCol w:w="1066"/>
        <w:gridCol w:w="1362"/>
        <w:gridCol w:w="1067"/>
      </w:tblGrid>
      <w:tr>
        <w:trPr>
          <w:trHeight w:val="3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атауы, объект Наименование населенного пункта, объект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Үй-жайдың түрі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помещения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 күні Дата учета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 тәсілі, үлгілердің саны, есеп бірлігі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учета, количество образцов, единица учета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Ауланған жәндіктер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выловленных насекомых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көрсеткіш Средний показатель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 Примечание</w:t>
            </w:r>
          </w:p>
        </w:tc>
      </w:tr>
      <w:tr>
        <w:trPr>
          <w:trHeight w:val="3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Ескертпе: безгек масаларына, синантропты шыбындар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шыбын-шіркейлерге жеке жүргізіледі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вести отдельно для малярийных комаров, синантропных мух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030/е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030/у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Анофелес дәрнәсілдері санының маусымдық динамикасы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сезонной динамики численности личинок Анофелес</w:t>
      </w:r>
      <w:r>
        <w:br/>
      </w:r>
      <w:r>
        <w:rPr>
          <w:rFonts w:ascii="Times New Roman"/>
          <w:b/>
          <w:i w:val="false"/>
          <w:color w:val="000000"/>
        </w:rPr>
        <w:t>Елді мекеннің атауы (Наименование населенного пункта) _________</w:t>
      </w:r>
      <w:r>
        <w:br/>
      </w:r>
      <w:r>
        <w:rPr>
          <w:rFonts w:ascii="Times New Roman"/>
          <w:b/>
          <w:i w:val="false"/>
          <w:color w:val="000000"/>
        </w:rPr>
        <w:t>Масаның түрі (Вид комара)______________________________________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есептеу әдісі (метод учета)____________________________________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күні (дата) "____"________________ 20 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808"/>
        <w:gridCol w:w="808"/>
        <w:gridCol w:w="809"/>
        <w:gridCol w:w="809"/>
        <w:gridCol w:w="809"/>
        <w:gridCol w:w="809"/>
        <w:gridCol w:w="809"/>
        <w:gridCol w:w="809"/>
        <w:gridCol w:w="1255"/>
        <w:gridCol w:w="1255"/>
        <w:gridCol w:w="1256"/>
        <w:gridCol w:w="1256"/>
      </w:tblGrid>
      <w:tr>
        <w:trPr>
          <w:trHeight w:val="3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Суқойма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күн сайынғы* және орташа айлық (бұдан әрі -ОА)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Подекадная* и среднемесячная (далее-СМ) численность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9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күн сайынғы* және орташа айлық (бұдан әрі -ОА)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Подекадная* и среднемесячная (далее-СМ) численность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Маусымдық орташа көрсеткіш Среднесезонный показатель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Әрбір онкүндікті 2 бағаншаға бөлеміз: бөлінгішінде – барлық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құрттар, бөлгішінде – бір сынамаға келетін саны; Бір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су бетіне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келетін санды қайта есептеу зертханалық жағдайда жедел талдау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материалды жинақтау барысында жүргізу керек.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*Каждую декаду делим на две подграфы: в числителе – всего личинок,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знаменателе – численность на одну пробу; Перерасчет численности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водной поверхности осуществлять в лабораторных условиях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оперативном анализе и обобщении материала.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031/е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031/у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Қансорғыш буынаяқтылардың түрлік құрамын зерделеу нәтижелері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результатов изучения видового состава кровососущих</w:t>
      </w:r>
      <w:r>
        <w:br/>
      </w:r>
      <w:r>
        <w:rPr>
          <w:rFonts w:ascii="Times New Roman"/>
          <w:b/>
          <w:i w:val="false"/>
          <w:color w:val="000000"/>
        </w:rPr>
        <w:t>членистоногих</w:t>
      </w:r>
      <w:r>
        <w:br/>
      </w:r>
      <w:r>
        <w:rPr>
          <w:rFonts w:ascii="Times New Roman"/>
          <w:b/>
          <w:i w:val="false"/>
          <w:color w:val="000000"/>
        </w:rPr>
        <w:t>(в)_________ ауданында (районе),___________ облысында (области)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2645"/>
        <w:gridCol w:w="1052"/>
        <w:gridCol w:w="811"/>
        <w:gridCol w:w="1052"/>
        <w:gridCol w:w="1292"/>
        <w:gridCol w:w="1534"/>
        <w:gridCol w:w="1052"/>
        <w:gridCol w:w="652"/>
        <w:gridCol w:w="1015"/>
      </w:tblGrid>
      <w:tr>
        <w:trPr>
          <w:trHeight w:val="30" w:hRule="atLeast"/>
        </w:trPr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 Наименование населенного пункта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Буынаяқтылар түрінің атауы мен олардың даму фазалары Наименование вида членистоногого и фазы его развития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 мен айы бойынша жиналған түрлерінің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собранных экземпляров по видам и месяцам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жиналғаны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собрано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Абсолюттік санмен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абсолютных числах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саннан алынған пайызбен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процентах от общего числа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032/е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032/у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Жәндіктер мен кенелердің шағуымен (шабуылымен) жүгінгендерді</w:t>
      </w:r>
      <w:r>
        <w:br/>
      </w:r>
      <w:r>
        <w:rPr>
          <w:rFonts w:ascii="Times New Roman"/>
          <w:b/>
          <w:i w:val="false"/>
          <w:color w:val="000000"/>
        </w:rPr>
        <w:t>тіркеу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 регистрации обратившихся с укусами(нападением)</w:t>
      </w:r>
      <w:r>
        <w:br/>
      </w:r>
      <w:r>
        <w:rPr>
          <w:rFonts w:ascii="Times New Roman"/>
          <w:b/>
          <w:i w:val="false"/>
          <w:color w:val="000000"/>
        </w:rPr>
        <w:t>насекомых и клещей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Басталуы (Начат)________________ 20 ж. (г.)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Аяқталды (Окончен)________________ 20 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964"/>
        <w:gridCol w:w="1695"/>
        <w:gridCol w:w="525"/>
        <w:gridCol w:w="720"/>
        <w:gridCol w:w="1257"/>
        <w:gridCol w:w="1257"/>
        <w:gridCol w:w="672"/>
        <w:gridCol w:w="672"/>
        <w:gridCol w:w="1111"/>
        <w:gridCol w:w="2428"/>
      </w:tblGrid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 Регистрационный номер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Үлгілерді түскен күні Дата поступления образца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Фамилия, имя, отчество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күніДата рождения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Мекен-жайы Домашний адрес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Жұмыс, оқу орны, балалар ұйымының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учебы, наименование детской организации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Жөндіктер немесе кенелер шабуыл жасалған аймақ, кұн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нападения насекомых или клещей, дата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күні Дата исследования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 нәтижесі Результат Обследования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Жәндіктер мен кенелердің түрлері, жынысы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Видовая принадлежность, пол насекомых и клещей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Орындаушының қолы, тегі, аты, әкесінің аты Фамилия,имя, отчество, должность исполнителя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033/е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033/у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Тағам өнiмдерiнiң үлгісін зерттеу және нәтижелерiн берудi</w:t>
      </w:r>
      <w:r>
        <w:br/>
      </w:r>
      <w:r>
        <w:rPr>
          <w:rFonts w:ascii="Times New Roman"/>
          <w:b/>
          <w:i w:val="false"/>
          <w:color w:val="000000"/>
        </w:rPr>
        <w:t>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образца и выдачи результатов исследований</w:t>
      </w:r>
      <w:r>
        <w:br/>
      </w:r>
      <w:r>
        <w:rPr>
          <w:rFonts w:ascii="Times New Roman"/>
          <w:b/>
          <w:i w:val="false"/>
          <w:color w:val="000000"/>
        </w:rPr>
        <w:t>пищевых продуктов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"___"_______________20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(Окончен)"___"_______________20 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407"/>
        <w:gridCol w:w="760"/>
        <w:gridCol w:w="747"/>
        <w:gridCol w:w="1916"/>
        <w:gridCol w:w="520"/>
        <w:gridCol w:w="2031"/>
        <w:gridCol w:w="835"/>
        <w:gridCol w:w="520"/>
        <w:gridCol w:w="1339"/>
        <w:gridCol w:w="1237"/>
        <w:gridCol w:w="1215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 Регистрационный номер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 алу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отбора образца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Сынаманың түскен күнi  Дата поступления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Хаттаманың құрылған күні Дата составления протокола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 алынған орын, мекен-жайы және ұйымның атауы Место отбора, адрес и наименование организации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Сынаманың атауы Наименование образца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Зерттелетiн көрсеткiштердiң, оның  ішінде сезім мүшелері арқылы сезіну көрсеткіштерінің тізімі. Органолептические показатели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Физикалық-химиялық көрсеткiштерФизико-химические показатели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консцентрация Обнаруженная концентрация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Өнiмнiң НҚ бойынша нормасы Норма по НД на продукт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Анықтау әдiсiнiң НҚ НД на метод определения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жүргiзген адамның қолы, Т.А.Ә.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подпись лица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034/е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034/у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Дайын тағамдардың, рациондардың үлгілерін құнарлылыққа</w:t>
      </w:r>
      <w:r>
        <w:br/>
      </w:r>
      <w:r>
        <w:rPr>
          <w:rFonts w:ascii="Times New Roman"/>
          <w:b/>
          <w:i w:val="false"/>
          <w:color w:val="000000"/>
        </w:rPr>
        <w:t>зерттеу және нәтижелерін 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образцов и результатов исследования готовых</w:t>
      </w:r>
      <w:r>
        <w:br/>
      </w:r>
      <w:r>
        <w:rPr>
          <w:rFonts w:ascii="Times New Roman"/>
          <w:b/>
          <w:i w:val="false"/>
          <w:color w:val="000000"/>
        </w:rPr>
        <w:t>блюд, рационов на калорийность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"___"_______________20__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(Окончен)"___"_______________20 ___ж.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2"/>
        <w:gridCol w:w="948"/>
        <w:gridCol w:w="980"/>
        <w:gridCol w:w="1739"/>
        <w:gridCol w:w="948"/>
        <w:gridCol w:w="948"/>
        <w:gridCol w:w="949"/>
        <w:gridCol w:w="1563"/>
        <w:gridCol w:w="949"/>
        <w:gridCol w:w="1474"/>
      </w:tblGrid>
      <w:tr>
        <w:trPr>
          <w:trHeight w:val="30" w:hRule="atLeast"/>
        </w:trPr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 Регистрационный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 алынған ұйымның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объекта, где взят образец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Тағамдардың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блюд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Үлессалмағы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порции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Өндірілуі Выработки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Түсуi Поступление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Салынуы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раскладке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жүзіндегі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Тығыз бөлiгiнiң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Плотной части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Ет, балық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Мясо, рыба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Гарнирдiң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Гарнира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құрамы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состав (грамм)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заттар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Сухие вещества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Белоктар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көмiрсулар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 и углеводы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Раздельно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рецепту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көлемi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 допустимые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 жүзiнде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Оставить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рецепту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томен жол берілетін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 допустимые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 жүзiнде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Көмiрсулар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рецепту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томен жол берілетін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 допустимые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 жүзiнде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рецепту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томен жол берілетін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 допустимые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 жүзiнде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Құнарлылығы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Калорийность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Ауытқулар (%)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(%)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Құрамындағы С витамині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витамимина С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исследования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жүргізген адамның ТАӘ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 проводившего исследования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рецепту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аз көлемi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 допустимые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 жүзiнде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аз көлемi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 допустимые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 жүзiнде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Калорийность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035/е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035/у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Жер бетi cy объектілерінің және ағын сулардың, ағын судағы</w:t>
      </w:r>
      <w:r>
        <w:br/>
      </w:r>
      <w:r>
        <w:rPr>
          <w:rFonts w:ascii="Times New Roman"/>
          <w:b/>
          <w:i w:val="false"/>
          <w:color w:val="000000"/>
        </w:rPr>
        <w:t>су үлгілерін зерттеу нәтижелерiн есепке алу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учета результатов исследования образцов воды</w:t>
      </w:r>
      <w:r>
        <w:br/>
      </w:r>
      <w:r>
        <w:rPr>
          <w:rFonts w:ascii="Times New Roman"/>
          <w:b/>
          <w:i w:val="false"/>
          <w:color w:val="000000"/>
        </w:rPr>
        <w:t>поверхностных водных объектов и сточных вод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"____"_______________ 20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"____"_______________20 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6"/>
        <w:gridCol w:w="1082"/>
        <w:gridCol w:w="1813"/>
        <w:gridCol w:w="504"/>
        <w:gridCol w:w="504"/>
        <w:gridCol w:w="785"/>
        <w:gridCol w:w="1391"/>
        <w:gridCol w:w="1364"/>
        <w:gridCol w:w="1393"/>
        <w:gridCol w:w="1549"/>
      </w:tblGrid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 Ресгистрационный номер</w:t>
            </w:r>
          </w:p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нөмiрi Лабораторный номер</w:t>
            </w:r>
          </w:p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 берiлген күн Дата выдачи результата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алынған оры н және мекен-жай Место отбора пробы и адрес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Температурасы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Иiсi  Запах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Түстiлiгi, градуспен Цветность в градусах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 (сипаттау) Цвет (описать)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Ауаның Воздуха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Воды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Қарқындылығы баллмен Интенсивность в баллах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Сипаты (сипаттау) Характер (описать)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Араластыру кезіндегі жоғалу шегi  Порог исчезновения при разведении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1101"/>
        <w:gridCol w:w="504"/>
        <w:gridCol w:w="786"/>
        <w:gridCol w:w="443"/>
        <w:gridCol w:w="531"/>
        <w:gridCol w:w="442"/>
        <w:gridCol w:w="1096"/>
        <w:gridCol w:w="1294"/>
        <w:gridCol w:w="1452"/>
        <w:gridCol w:w="1460"/>
        <w:gridCol w:w="819"/>
        <w:gridCol w:w="927"/>
      </w:tblGrid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Түсiнiң жоғалу шегi (араластырғанда) Порог исчезновения цвета (при разведении)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Лай, тұнба (сипаттау) Муть, осадок (описать)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Лайлылығы Мутность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Мөлдiрлiгi, см Прозрачность в см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Қалқып жүрген қоспалар Плавающие примеси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Өлшенген заттар мг/дмі Взвешенные вещества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Ерiтiлген оттегi мг/дмі Растворенный кислород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БПК – 5 мг0,2/дм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БПК – 20 мг0,2/дм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Тотығушылығы мг0,2/дмі Окисляемость мг0,2/дм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ХПК мг0,2/дм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Сiлтiлiгi мг-экв Щелочность мг-экв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036/е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036/у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Орталықтандырылған және орталықтандырылмаған сумен ауыз су</w:t>
      </w:r>
      <w:r>
        <w:br/>
      </w:r>
      <w:r>
        <w:rPr>
          <w:rFonts w:ascii="Times New Roman"/>
          <w:b/>
          <w:i w:val="false"/>
          <w:color w:val="000000"/>
        </w:rPr>
        <w:t>үлгілерін зерттеу нәтижелерiн есепке алу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учета результатов исследования образцов питьевой воды</w:t>
      </w:r>
      <w:r>
        <w:br/>
      </w:r>
      <w:r>
        <w:rPr>
          <w:rFonts w:ascii="Times New Roman"/>
          <w:b/>
          <w:i w:val="false"/>
          <w:color w:val="000000"/>
        </w:rPr>
        <w:t>централизованного и нецентрализованного водоснабжения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"____"_______________ 20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"____"_______________20 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477"/>
        <w:gridCol w:w="391"/>
        <w:gridCol w:w="834"/>
        <w:gridCol w:w="390"/>
        <w:gridCol w:w="390"/>
        <w:gridCol w:w="1322"/>
        <w:gridCol w:w="484"/>
        <w:gridCol w:w="2046"/>
        <w:gridCol w:w="809"/>
        <w:gridCol w:w="390"/>
        <w:gridCol w:w="390"/>
        <w:gridCol w:w="390"/>
        <w:gridCol w:w="562"/>
        <w:gridCol w:w="446"/>
        <w:gridCol w:w="446"/>
        <w:gridCol w:w="446"/>
        <w:gridCol w:w="575"/>
        <w:gridCol w:w="587"/>
        <w:gridCol w:w="447"/>
      </w:tblGrid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 Регистрационный номер</w:t>
            </w:r>
          </w:p>
        </w:tc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нөмiрi Лабораторный номер</w:t>
            </w:r>
          </w:p>
        </w:tc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 қабылданған күн Дата поступления</w:t>
            </w:r>
          </w:p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алынған орын және мекен-жай Место отбора образца и 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Иiсi балл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Запах в баллах</w:t>
            </w:r>
          </w:p>
        </w:tc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С-тағы дәмі, баллмен Привкус в баллах при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Түстiлiгi, градуспен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Цветность в градусах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Стандарртты шкала бойынша лайлылығы, миллиграмм/дециметр (бұдан әрі-мг/дмі) Мутность (далее –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по стандартной шкале</w:t>
            </w:r>
          </w:p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 хлор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Остаточный хлор</w:t>
            </w:r>
          </w:p>
        </w:tc>
        <w:tc>
          <w:tcPr>
            <w:tcW w:w="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 озон Остаточный озон</w:t>
            </w:r>
          </w:p>
        </w:tc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Тотығуы Окисляемость мгО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Аммиактың Аммиака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Нитриттердің Нитритов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Нитраттардың Нитратов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кермектігі моль/дм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жесткость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қалдық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Сухой остаток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Хлоридтер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Хлориды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ЕркінСвободный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815"/>
        <w:gridCol w:w="816"/>
        <w:gridCol w:w="816"/>
        <w:gridCol w:w="816"/>
        <w:gridCol w:w="816"/>
        <w:gridCol w:w="816"/>
        <w:gridCol w:w="816"/>
        <w:gridCol w:w="1224"/>
        <w:gridCol w:w="816"/>
        <w:gridCol w:w="1054"/>
        <w:gridCol w:w="931"/>
        <w:gridCol w:w="932"/>
        <w:gridCol w:w="817"/>
      </w:tblGrid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Сульфаттар мг/дмі Сульфаты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мг/дмі Железо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мг/дмі Медь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мг/дмі Цинк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 мг/дмі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Күшәла мг/дмі Мышьяк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мг/дмі Свинец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Фторидтермг/дмі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 алюминий мг/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Остаточный алюминий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Полиакриламид мг/дмі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Полифосфаттар мг/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полифосфаты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 мг/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 мг/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Акрпиламид мкг/л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965"/>
        <w:gridCol w:w="965"/>
        <w:gridCol w:w="1678"/>
        <w:gridCol w:w="965"/>
        <w:gridCol w:w="966"/>
        <w:gridCol w:w="966"/>
        <w:gridCol w:w="966"/>
        <w:gridCol w:w="966"/>
        <w:gridCol w:w="966"/>
        <w:gridCol w:w="966"/>
        <w:gridCol w:w="966"/>
      </w:tblGrid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Сурьма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Бен(а)пирен бромат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Цианид мг/дмі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дихлорэтан мг/дмі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Эпихлоргидрин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электрическая проводимость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Тетрахлорэтилен и трихлорэтилен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Тригалометаны общее содержание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Винилхлорид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08"/>
        <w:gridCol w:w="1586"/>
        <w:gridCol w:w="1003"/>
        <w:gridCol w:w="1446"/>
        <w:gridCol w:w="1447"/>
        <w:gridCol w:w="620"/>
        <w:gridCol w:w="620"/>
        <w:gridCol w:w="620"/>
        <w:gridCol w:w="621"/>
        <w:gridCol w:w="758"/>
        <w:gridCol w:w="970"/>
        <w:gridCol w:w="119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жағдайларға тән арнайы заттар, мг/дмі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Специфические вещества, характерные для местных условий</w:t>
            </w:r>
          </w:p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Үлгілерге жүргiзiлген зерттеулер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исследований, проведенных в образце</w:t>
            </w:r>
          </w:p>
        </w:tc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 берiлген күн Дата выдачи результатов исследований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жүргiзген адамның қолы, Т.А.Ә.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подпись лица,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Сынап мг/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мг/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Бериллий (Ве 2+)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(В)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 (Se)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(Ni)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өңірге тән көрсеткіштер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характерные для данного региона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 (Примечание):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үлгіге зертеудің барлық түрлері тіркелетін біртұтас зертханалық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тіркеу нөмір беріледі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(образцу придается единый лабораторный номер, под которым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регистрируются все виды исследования);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 құбырларының су бөлетін желісінен, орталықтандырылған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орталықтандырылмаған сумен қамтамасыз ету көздерінің ауыз суын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көлемі көп болғанда жеке журналдар жүргізуге жол бнрігеді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большом объеме исследований питьевой воды из разводящей сети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водопроводов, источников централизованного и децентрализованного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водоснабжения допускается ведение самостоятельных журнал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Үлгіге зерттеудiң барлық түрлерi тiркелетiн бiртұтас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зертханалық (тiркеу) нөмір берiледi.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үстi су нысандарының сынамаларына үлкен көлемдi зерттеу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жүргiзгенде жеке журнал жүргiзуге рұқсат етiледi.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үстi су нысандарының сынамаларын зерттегенде № 11, 14, 15,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25-бағандар толтырылмайды.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Образцу придается единый лабораторный (регистрационный) номер, под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которым регистрируются все виды исследования.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большом объме исследований образца воды поверхностных водных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объектов допускается ведение самостоятельного журнала.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исследовании образца воды поверхностных водных объектов графы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11, 14, 15, 25 – не заполняются.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037/е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037/у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Топырақ үлгілерін және зерттеу нәтижелерін 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образцов и результатов исследования почвы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"__" _______ 20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Аяқталуы(Окончен)"__" _______ 20 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7"/>
        <w:gridCol w:w="1138"/>
        <w:gridCol w:w="1688"/>
        <w:gridCol w:w="1467"/>
        <w:gridCol w:w="2538"/>
        <w:gridCol w:w="3282"/>
      </w:tblGrid>
      <w:tr>
        <w:trPr>
          <w:trHeight w:val="30" w:hRule="atLeast"/>
        </w:trPr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 тiркеу нөмірi Регистрационный номер образца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алынған орын,мекен-жайы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отбораобразца,адрес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Анықталатын көрсеткiштердiңатауы Наименование определяемыхпоказателей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алынған Отбора образца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Зертханаға жеткiзiлген Доставки влабораторию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Ылғалдылығы %Влажность %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% Общий азот %</w:t>
            </w:r>
          </w:p>
        </w:tc>
      </w:tr>
      <w:tr>
        <w:trPr>
          <w:trHeight w:val="30" w:hRule="atLeast"/>
        </w:trPr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7"/>
        <w:gridCol w:w="1154"/>
        <w:gridCol w:w="1733"/>
        <w:gridCol w:w="1733"/>
        <w:gridCol w:w="1733"/>
        <w:gridCol w:w="1734"/>
        <w:gridCol w:w="198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Анықталатын көрсеткiштердiң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определяемых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мг/кг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көмiртек органический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 Хлориды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 Фториды</w:t>
            </w:r>
          </w:p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Күшәла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 Мышьяк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(мг/кг) Свинец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(мг/кг)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Нитриттер Нитриты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Нитраттар Нитраты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Аммонийлi Аммонийный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968"/>
        <w:gridCol w:w="1532"/>
        <w:gridCol w:w="912"/>
        <w:gridCol w:w="912"/>
        <w:gridCol w:w="912"/>
        <w:gridCol w:w="912"/>
        <w:gridCol w:w="912"/>
        <w:gridCol w:w="912"/>
        <w:gridCol w:w="913"/>
        <w:gridCol w:w="913"/>
        <w:gridCol w:w="159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Анықталатын көрсеткiштердiң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определяемых показателей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 Примечание</w:t>
            </w:r>
          </w:p>
        </w:tc>
        <w:tc>
          <w:tcPr>
            <w:tcW w:w="1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жүргiзген адамныңқолы, Т.А.Ә.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Ф.И.О.,подпись лица,проводившего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Сынап мг/кг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өнiмдерiмг/кг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Нефте-продукты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 үстіңгі белсенді заттар (СБАЗ)мг/кг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поверхностно-активные вещества (СПАВ)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өңірге тән көрсеткіштер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характерные для данного региона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 (Примечание): негiзгi ингредиенттердiң тiзбесі өңірдің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ерекшелiгiне сәйкес анықталады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(перечень основных ингредиентов определяется в соответствии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спецификой региона)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038/е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038/у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Елді мекендердің атмосфералық ауа үлгілерін алуды және</w:t>
      </w:r>
      <w:r>
        <w:br/>
      </w:r>
      <w:r>
        <w:rPr>
          <w:rFonts w:ascii="Times New Roman"/>
          <w:b/>
          <w:i w:val="false"/>
          <w:color w:val="000000"/>
        </w:rPr>
        <w:t>зерттеуді 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отбора и исследования образца атмосферного</w:t>
      </w:r>
      <w:r>
        <w:br/>
      </w:r>
      <w:r>
        <w:rPr>
          <w:rFonts w:ascii="Times New Roman"/>
          <w:b/>
          <w:i w:val="false"/>
          <w:color w:val="000000"/>
        </w:rPr>
        <w:t>воздуха населенных мест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"___"_______________20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(Окончен)"___"_______________20 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750"/>
        <w:gridCol w:w="750"/>
        <w:gridCol w:w="819"/>
        <w:gridCol w:w="750"/>
        <w:gridCol w:w="750"/>
        <w:gridCol w:w="750"/>
        <w:gridCol w:w="751"/>
        <w:gridCol w:w="751"/>
        <w:gridCol w:w="1165"/>
        <w:gridCol w:w="2889"/>
        <w:gridCol w:w="1166"/>
      </w:tblGrid>
      <w:tr>
        <w:trPr>
          <w:trHeight w:val="30" w:hRule="atLeast"/>
        </w:trPr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алынған 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отбора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алынған уақыт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отбора</w:t>
            </w:r>
          </w:p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Метеорологиялық жағдайлар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Метеорологические условия</w:t>
            </w:r>
          </w:p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Ластану көзi және ластану көзiнен және үлгі алу орны арасындағы қашықтық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загрязнения и расстояние от источника загрязнения и место отбора</w:t>
            </w:r>
          </w:p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Анықталатын заттар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Определяемые вещества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Атмосфералық қысым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Атмосферное давление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Ауаның температурасы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воздуха</w:t>
            </w:r>
          </w:p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Салыстырмалы ылғалдылығы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влажность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Сухого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Ылғалды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Влажного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Бағыты Направление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Жылдамдығы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Скорость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2"/>
        <w:gridCol w:w="2120"/>
        <w:gridCol w:w="2185"/>
        <w:gridCol w:w="1951"/>
        <w:gridCol w:w="1850"/>
        <w:gridCol w:w="668"/>
        <w:gridCol w:w="2184"/>
      </w:tblGrid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бiр реттік ең жоғары концентрация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Обнаруженная максимально-разовая концентрация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рұқсат етілген концентрация (ШРК), Ең жоғарғы бiр реттік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Предельно- допустимая концентрация (ПДК), максимально- разовая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орташа тәулiктiк концентрация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Обнаруженная средне-суточная концентрация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тәулiктiк ШРК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ПДК средне-суточная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жүргiзуге негiз болған нормативтік құжаттама Нормативная документация, согласно которой проводилось исследование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нәтижелері берiлген күн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результатов исследований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жүргiзген адамның Т.А.Ә., қолы Ф.И.О., подпись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Ауа үлгісіне реттiк бiрегей зертханалық (тiркеу) нөмірi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берiледi, сорғыштар мен сүзгiлер ауа үлгісін зерттеу хаттамаларында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нөмір арқылы тiркеледi.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Образцу воздуха придается порядковый единый лабораторный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(регистрационный) номер, под которым регистрируются поглотители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фильтры в протоколах исследования образца воздуха.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039/е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039/у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Жабық үй-жайлардың және жұмыс аймағының ауасы үлгісін және оны</w:t>
      </w:r>
      <w:r>
        <w:br/>
      </w:r>
      <w:r>
        <w:rPr>
          <w:rFonts w:ascii="Times New Roman"/>
          <w:b/>
          <w:i w:val="false"/>
          <w:color w:val="000000"/>
        </w:rPr>
        <w:t>зерттеу нәтижелерін беруді тіркеу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образца и выдачи результатов исследования</w:t>
      </w:r>
      <w:r>
        <w:br/>
      </w:r>
      <w:r>
        <w:rPr>
          <w:rFonts w:ascii="Times New Roman"/>
          <w:b/>
          <w:i w:val="false"/>
          <w:color w:val="000000"/>
        </w:rPr>
        <w:t>воздуха закрытых помещений и рабочей зоны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"___"_______________20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(Окончен)"___"_______________20 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1303"/>
        <w:gridCol w:w="1599"/>
        <w:gridCol w:w="845"/>
        <w:gridCol w:w="1140"/>
        <w:gridCol w:w="679"/>
        <w:gridCol w:w="532"/>
        <w:gridCol w:w="532"/>
        <w:gridCol w:w="532"/>
        <w:gridCol w:w="825"/>
        <w:gridCol w:w="825"/>
        <w:gridCol w:w="826"/>
        <w:gridCol w:w="826"/>
        <w:gridCol w:w="826"/>
      </w:tblGrid>
      <w:tr>
        <w:trPr>
          <w:trHeight w:val="30" w:hRule="atLeast"/>
        </w:trPr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 Регистрационный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 </w:t>
            </w:r>
          </w:p>
        </w:tc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күнi Дата отбора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Тексерiлетін нысан атауы Наименование обследуемого объекта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Метеорологиялық жағдайлар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Метеорологические условия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 қашықтық м, см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в м, см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алу 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отбора образца</w:t>
            </w:r>
          </w:p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Аспирация жылдамдығы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аспирации л/мин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Сорғыштардың, сүзгiлердiң Поглотителей, фильтров</w:t>
            </w:r>
          </w:p>
        </w:tc>
        <w:tc>
          <w:tcPr>
            <w:tcW w:w="1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Эскиз бойынша алу  нүктелерiнiң Точек отбора по эскизу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Атмосфералық қысымы Атмосферное давление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Ауаның температурасы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воздуха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Салыстырмалыылғалдылық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влажность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ҚұрғақСухого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Ылғалды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Влажного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пола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ЛастанукөзiненОт источника загрязнения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5"/>
        <w:gridCol w:w="1339"/>
        <w:gridCol w:w="1342"/>
        <w:gridCol w:w="1339"/>
        <w:gridCol w:w="4485"/>
      </w:tblGrid>
      <w:tr>
        <w:trPr>
          <w:trHeight w:val="30" w:hRule="atLeast"/>
        </w:trPr>
        <w:tc>
          <w:tcPr>
            <w:tcW w:w="3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Анықталатын көрсеткiштiң, зат ингредиентiнiң атауы,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определяемого показателя, ингредиента вещества в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нәтижелерi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исследования в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әдiстемесi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исследования</w:t>
            </w:r>
          </w:p>
        </w:tc>
        <w:tc>
          <w:tcPr>
            <w:tcW w:w="4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жүргiзген адамның  Т.А.Ә., қолы Ф.И.О., подпись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концентрация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Обнаруженная концентрация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ШРК, ЗҚДА және 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ПДК, ОБУВ и другие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040/е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040/у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Дезинфекциялау құралдарының үлгілерін және зерттеу нәтижелерiн</w:t>
      </w:r>
      <w:r>
        <w:br/>
      </w:r>
      <w:r>
        <w:rPr>
          <w:rFonts w:ascii="Times New Roman"/>
          <w:b/>
          <w:i w:val="false"/>
          <w:color w:val="000000"/>
        </w:rPr>
        <w:t>берудi 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образцов и выдачи результатов исследований</w:t>
      </w:r>
      <w:r>
        <w:br/>
      </w:r>
      <w:r>
        <w:rPr>
          <w:rFonts w:ascii="Times New Roman"/>
          <w:b/>
          <w:i w:val="false"/>
          <w:color w:val="000000"/>
        </w:rPr>
        <w:t>дезинфицирующих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"___"_______________20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(Окончен)"___"_______________20 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605"/>
        <w:gridCol w:w="736"/>
        <w:gridCol w:w="2069"/>
        <w:gridCol w:w="766"/>
        <w:gridCol w:w="473"/>
        <w:gridCol w:w="752"/>
        <w:gridCol w:w="473"/>
        <w:gridCol w:w="605"/>
        <w:gridCol w:w="1000"/>
        <w:gridCol w:w="735"/>
        <w:gridCol w:w="869"/>
        <w:gridCol w:w="2597"/>
      </w:tblGrid>
      <w:tr>
        <w:trPr>
          <w:trHeight w:val="30" w:hRule="atLeast"/>
        </w:trPr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нөмірiРегистрационный 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 және уақыты Дата и время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Үлгілердің атауы Үлгілердің концентрациясы Саны, көлемi Наименование образца Концентрация образца Количество, объем</w:t>
            </w:r>
          </w:p>
        </w:tc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Үлгiнi алған орын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отбора образца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мақсаты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исследования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концентрациясы Фактическая концентрация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ететін заттың құрамы Содержание действующего вещества</w:t>
            </w:r>
          </w:p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Нормалық көрсеткіш Нормируемый показатель </w:t>
            </w:r>
          </w:p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 кім алынды Кем отобрана образец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жүргiзген адамның қолы, Т.А.Ә  Ф.И.О., подпись лица,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алынған  Отбора образца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Зертханаға қабылдау  Поступления в лабораторию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Зерттеудiң басталу Начало исследования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 Окончания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041/е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041/у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Токсикологиялық зерттеулерді тіркеу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токсикологических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"___"_______________20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(Окончен)"___"_______________20 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2138"/>
        <w:gridCol w:w="1393"/>
        <w:gridCol w:w="801"/>
        <w:gridCol w:w="801"/>
        <w:gridCol w:w="801"/>
        <w:gridCol w:w="802"/>
        <w:gridCol w:w="802"/>
        <w:gridCol w:w="802"/>
        <w:gridCol w:w="1244"/>
        <w:gridCol w:w="1915"/>
      </w:tblGrid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Заттың атауы, оның құрамы, үлгінің алынған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вещества, его состав, место отбора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Зерттелінетін мөлшер (концентрация)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Исследуемая доза (концентрация)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животных</w:t>
            </w:r>
          </w:p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Зерттеудің басталуы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исследования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барысы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 исследования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Зерттеудің аяқталуы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 исследования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жүргізген адамның қолы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Т.А.Ә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подпись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Топтық белгі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Групповая метка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белгі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метка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042/е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042/у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Полимерлік және басқа материалдар, олардан жасалған бұйымдар,</w:t>
      </w:r>
      <w:r>
        <w:br/>
      </w:r>
      <w:r>
        <w:rPr>
          <w:rFonts w:ascii="Times New Roman"/>
          <w:b/>
          <w:i w:val="false"/>
          <w:color w:val="000000"/>
        </w:rPr>
        <w:t>химиялық заттар мен композициялар</w:t>
      </w:r>
      <w:r>
        <w:br/>
      </w:r>
      <w:r>
        <w:rPr>
          <w:rFonts w:ascii="Times New Roman"/>
          <w:b/>
          <w:i w:val="false"/>
          <w:color w:val="000000"/>
        </w:rPr>
        <w:t>үлгілерін зерттеу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исследования образца полимерных и других материалов,</w:t>
      </w:r>
      <w:r>
        <w:br/>
      </w:r>
      <w:r>
        <w:rPr>
          <w:rFonts w:ascii="Times New Roman"/>
          <w:b/>
          <w:i w:val="false"/>
          <w:color w:val="000000"/>
        </w:rPr>
        <w:t>изделий из них, химических веществ и композиций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"___"_______________20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"___"_____________20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Үлгіге токсикологиялық зерттеулердi тiркейтiн бiрыңғай реттiк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зертханалық (тiркеу) нөмiрі берiледi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(Образцу придается порядковый единый лабораторный (регистрационный)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под которым регистрируются токсикологические исследования).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662"/>
        <w:gridCol w:w="662"/>
        <w:gridCol w:w="1767"/>
        <w:gridCol w:w="662"/>
        <w:gridCol w:w="1399"/>
        <w:gridCol w:w="662"/>
        <w:gridCol w:w="662"/>
        <w:gridCol w:w="1215"/>
        <w:gridCol w:w="1400"/>
        <w:gridCol w:w="2506"/>
      </w:tblGrid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Тiркеунөмiрі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алынған орын, ұйымның атауы, оның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иелiгi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отбора, наименование организации, его ведомственная принадлежность</w:t>
            </w:r>
          </w:p>
        </w:tc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Бұйымның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изделия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қандай НҚ-қа сәйкес жүргізілді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 в соответствии с которой проводилось исследование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нәтижелерi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исследования</w:t>
            </w:r>
          </w:p>
        </w:tc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жүргiзген адамның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А.Ә. және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проводившего исследование</w:t>
            </w:r>
          </w:p>
        </w:tc>
        <w:tc>
          <w:tcPr>
            <w:tcW w:w="2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Нәтижелердi алған адамның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А.Ә. және қолы Подпись лица, получившего результаты исследования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Талдаудың басталу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анализа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Талдаудың аяқталу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Окончания анализа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концентрация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Обнаруженная концентрация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Рауалы Рұңсат ететңн концентрация Допустимая концентрация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043/е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043/у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Тағам өнімдерінің және қоршаған орта объектілерінің үлгілерін</w:t>
      </w:r>
      <w:r>
        <w:br/>
      </w:r>
      <w:r>
        <w:rPr>
          <w:rFonts w:ascii="Times New Roman"/>
          <w:b/>
          <w:i w:val="false"/>
          <w:color w:val="000000"/>
        </w:rPr>
        <w:t>пестицидтердің қалдық санына және минералдық тыңайтқыштардың</w:t>
      </w:r>
      <w:r>
        <w:br/>
      </w:r>
      <w:r>
        <w:rPr>
          <w:rFonts w:ascii="Times New Roman"/>
          <w:b/>
          <w:i w:val="false"/>
          <w:color w:val="000000"/>
        </w:rPr>
        <w:t>тіркеу және зерттеу нәтижелерін есепке алу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образца и учета результатов исследования</w:t>
      </w:r>
      <w:r>
        <w:br/>
      </w:r>
      <w:r>
        <w:rPr>
          <w:rFonts w:ascii="Times New Roman"/>
          <w:b/>
          <w:i w:val="false"/>
          <w:color w:val="000000"/>
        </w:rPr>
        <w:t>продуктов питания и объектов</w:t>
      </w:r>
      <w:r>
        <w:br/>
      </w:r>
      <w:r>
        <w:rPr>
          <w:rFonts w:ascii="Times New Roman"/>
          <w:b/>
          <w:i w:val="false"/>
          <w:color w:val="000000"/>
        </w:rPr>
        <w:t>окружающей среды на остаточное количество пестицидов,</w:t>
      </w:r>
      <w:r>
        <w:br/>
      </w:r>
      <w:r>
        <w:rPr>
          <w:rFonts w:ascii="Times New Roman"/>
          <w:b/>
          <w:i w:val="false"/>
          <w:color w:val="000000"/>
        </w:rPr>
        <w:t>действующих веществ пестицидов и минеральных удобрений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"____"_______________20 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"____"_______________20 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638"/>
        <w:gridCol w:w="638"/>
        <w:gridCol w:w="638"/>
        <w:gridCol w:w="993"/>
        <w:gridCol w:w="815"/>
        <w:gridCol w:w="638"/>
        <w:gridCol w:w="638"/>
        <w:gridCol w:w="638"/>
        <w:gridCol w:w="1547"/>
        <w:gridCol w:w="1565"/>
        <w:gridCol w:w="991"/>
        <w:gridCol w:w="1704"/>
      </w:tblGrid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образца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алынған 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отбора образца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Талдау жүргізілген 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анализа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Үлгі алынған орын, аудан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отбора образца, районы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Үлгінің салмағы мен көлемі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и объем образца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Зерттелетін пестицидтер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Исследуемые пестициды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тыңайтқыштардың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көрсеткіштері Показатели минеральных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удобрений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Талдаулар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анализов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пестицидттер, мг/кг Минералды тыңайтқыштардың көрсеткіштері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Обнаруженное содержание показателей пестицидов и минеральных удобрений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ШРК мг/кг, МРЕД, мг/кг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мг/кг,МДУ мг/кг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жүргiзген адамның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 тегі, аты, 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отчествоподпись лица,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044/е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044/у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Жарықтандыруды өлшеуді және зерттеу нәтижелерін беруді тіркеу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измерений и выдачи результатов исследований</w:t>
      </w:r>
      <w:r>
        <w:br/>
      </w:r>
      <w:r>
        <w:rPr>
          <w:rFonts w:ascii="Times New Roman"/>
          <w:b/>
          <w:i w:val="false"/>
          <w:color w:val="000000"/>
        </w:rPr>
        <w:t>освещенности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Басталуы (Начат) "____"_______________20 ж.(г.)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"____"_______________20 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810"/>
        <w:gridCol w:w="810"/>
        <w:gridCol w:w="634"/>
        <w:gridCol w:w="811"/>
        <w:gridCol w:w="987"/>
        <w:gridCol w:w="1164"/>
        <w:gridCol w:w="811"/>
        <w:gridCol w:w="811"/>
        <w:gridCol w:w="1164"/>
        <w:gridCol w:w="985"/>
        <w:gridCol w:w="985"/>
        <w:gridCol w:w="1694"/>
      </w:tblGrid>
      <w:tr>
        <w:trPr>
          <w:trHeight w:val="30" w:hRule="atLeast"/>
        </w:trPr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күні Дата измерений</w:t>
            </w:r>
          </w:p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Объекінің атауы Наименование объекта</w:t>
            </w:r>
          </w:p>
        </w:tc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Өлшеуге арналған құралдар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жарықтандыруды өлшеу нәтижелері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измерений естественной освещенности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 жарықтандыруды өлшеу нәтижелері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измерения искусственной освещенности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Біріккен жарықтандыру кезіндегі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совмещенном освещении</w:t>
            </w:r>
          </w:p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Нормалар бойынша рұқсат етілген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 по нормы</w:t>
            </w:r>
          </w:p>
        </w:tc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жүргізген адамның қолы, Т.А.Ә.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подпись лица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Разряд, кіші разряд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аралас жарықтандыру, люкс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Освещенность общая комбинированная, люкс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және жергілікті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Освещенность общая и местная, лк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Освещенность общая, лк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Люкстердегі жарықтандыру, лк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Освещенность в люксах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Нормалар бойынша рұқсат етілген, лк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 по нормам, лк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Люкстердегі жарықтандыру, лк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Освещенность в люксах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045/е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045/у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Шуды, инфрадыбысты, ультрадыбыстарды және дiрiлді өлшеудi</w:t>
      </w:r>
      <w:r>
        <w:br/>
      </w:r>
      <w:r>
        <w:rPr>
          <w:rFonts w:ascii="Times New Roman"/>
          <w:b/>
          <w:i w:val="false"/>
          <w:color w:val="000000"/>
        </w:rPr>
        <w:t>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измерений шума, инфразвука, ультразвука и вибрации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"___"_______________20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(Окончен)"___"_______________20 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1214"/>
        <w:gridCol w:w="1339"/>
        <w:gridCol w:w="910"/>
        <w:gridCol w:w="407"/>
        <w:gridCol w:w="671"/>
        <w:gridCol w:w="407"/>
        <w:gridCol w:w="671"/>
        <w:gridCol w:w="407"/>
        <w:gridCol w:w="633"/>
        <w:gridCol w:w="633"/>
        <w:gridCol w:w="671"/>
        <w:gridCol w:w="633"/>
        <w:gridCol w:w="672"/>
        <w:gridCol w:w="633"/>
        <w:gridCol w:w="1215"/>
        <w:gridCol w:w="636"/>
      </w:tblGrid>
      <w:tr>
        <w:trPr>
          <w:trHeight w:val="30" w:hRule="atLeast"/>
        </w:trPr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 айы, жылы Дата, месяц, год</w:t>
            </w:r>
          </w:p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жүргізкші субъектiнiң, ұйымның атауыНаименование хозяйствующего субъекта,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Цех, бөлiм, үй-жай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Цех, отделение, помещение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(Шум)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Дiрiл (Вибрация)</w:t>
            </w:r>
          </w:p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Қолданылған құралдардың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использованных приборов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Өлшеулер жүргiзген мамандардың Т.А.Ә. және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и подпись специалистов проводившихизмерения</w:t>
            </w:r>
          </w:p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Хаттама алған адамның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получившего протокол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Өлшеулер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замеров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Өлшеулер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замеров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(Шум)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Инфрадыбыс (Инфразвук)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Ультрадыбыс (Ультразвук)</w:t>
            </w:r>
          </w:p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Всего </w:t>
            </w:r>
          </w:p>
        </w:tc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ШРК-дан жоғары Выше ПДУ</w:t>
            </w:r>
          </w:p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Всего </w:t>
            </w:r>
          </w:p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ШРК-дан жоғары Выше ПДУ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Всего 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ШРК-дан жоғары Выше ПДУ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Всего 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ШРК-дан жоғары Выше ПДУ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Всего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Рауалы шегі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ПДУ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046/е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046/у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Электромагниттік өрісті (ЭМӨ) өлшеуді тіркеу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измерений электромагнитного поля (ЭМП)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"___"_______________20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(Окончен)"___"_______________20 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447"/>
        <w:gridCol w:w="571"/>
        <w:gridCol w:w="820"/>
        <w:gridCol w:w="820"/>
        <w:gridCol w:w="1097"/>
        <w:gridCol w:w="1082"/>
        <w:gridCol w:w="835"/>
        <w:gridCol w:w="2408"/>
        <w:gridCol w:w="1636"/>
        <w:gridCol w:w="694"/>
        <w:gridCol w:w="1319"/>
      </w:tblGrid>
      <w:tr>
        <w:trPr>
          <w:trHeight w:val="30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 Регистрационный номер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Дата</w:t>
            </w:r>
          </w:p>
        </w:tc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атауы Наименование объекта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Цех, бөлім Цех, отдел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Количество рабочих мест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ЭМӨ кернеулілігі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ЭМП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Инфрақызыл, ультракүлгін лазерлік сәулелену қарқындылығы; ЭМӨ кернеулілігі өндірістік жиілік (50Гц)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Интенсивность: инфракрасного; ультрафиолетового;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лазерного излучения; напряженность ЭМП промышленной частоты 50Гц)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Дж/м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,, кВ/м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ағысының тығыздығы Вт/м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МкВт/см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потока энергии Вт/м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МкВт/см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Қолданылған құралдардың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использованных приборов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жүргізген мамандардың тегі, аты, әкесінің 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специалистов, проводивших измерение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Электрлік құрамы бойынша, кВ/м,В/м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электрической составляющей, кВ/м,В/м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Құрамындағы магнит бойынша А /м, мкТл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магнитной составляющей А /м, мкТл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Электростатикалық өріс кВ/м,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Электростатическое поле кВ/м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Өлшеулер саны, Измеренное количество/ПДУ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Өлшеулер саны, Измеренное количество /ПДУ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Өлшеулер саны, Измеренное количество/ПДУ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Өлшеулер саны, Измеренное количество / ПДУ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Өлшеулер саны, Измеренное количество / ПДУ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047/е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047/у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Жеке дозиметрия нәтижелерін тіркеу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результатовиндивидуальной дозиметрии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Басталды (Начато) "____" ____________20___ж (г)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Аяқталды (Окончено) "____" ____________20___ж (г)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7"/>
        <w:gridCol w:w="1465"/>
        <w:gridCol w:w="2437"/>
        <w:gridCol w:w="2019"/>
        <w:gridCol w:w="1158"/>
        <w:gridCol w:w="1470"/>
        <w:gridCol w:w="1122"/>
        <w:gridCol w:w="1122"/>
      </w:tblGrid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Күнi,айы,жылы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субъектiсінiң, ұйымның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хозяйствующего субъекта, организации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Дозиметрдiң(кассетаның)Нөмірi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дозиметра (кассеты)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Құралдың көрсеткiштері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прибора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есептеу коэффициентi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пересчета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Мөлшер, мЗв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Доза, мЗв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Дозиметристің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дозиметриста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048/е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048/у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Радиобелсендiлiкті зерттеуге түсетін үлгіні және оларды</w:t>
      </w:r>
      <w:r>
        <w:br/>
      </w:r>
      <w:r>
        <w:rPr>
          <w:rFonts w:ascii="Times New Roman"/>
          <w:b/>
          <w:i w:val="false"/>
          <w:color w:val="000000"/>
        </w:rPr>
        <w:t>зерттеу нәтижелерiн 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образца, поступающих на исследование</w:t>
      </w:r>
      <w:r>
        <w:br/>
      </w:r>
      <w:r>
        <w:rPr>
          <w:rFonts w:ascii="Times New Roman"/>
          <w:b/>
          <w:i w:val="false"/>
          <w:color w:val="000000"/>
        </w:rPr>
        <w:t>радиоактивности и результатов их исследования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Басталды (Начато) "____" ____________20___ж (г)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Аяқталды (Окончено) "____" ____________20___ж (г)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5"/>
        <w:gridCol w:w="949"/>
        <w:gridCol w:w="1174"/>
        <w:gridCol w:w="1174"/>
        <w:gridCol w:w="3072"/>
        <w:gridCol w:w="1174"/>
        <w:gridCol w:w="918"/>
        <w:gridCol w:w="1174"/>
        <w:gridCol w:w="920"/>
      </w:tblGrid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 Регистрационный номер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Қабылданған күнi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Үлгінің атауы Наименование образца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орны мен 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 время отбора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Үлгініңкөлемi (салмағы) Объем (вес) образца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Қорабының сипаттамасы Характеристика упаковки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мақсатыЦель исследования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 әкелген адамның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доставившего образец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Үлгініқабылдаған адамның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Принявшего образец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584"/>
        <w:gridCol w:w="1631"/>
        <w:gridCol w:w="946"/>
        <w:gridCol w:w="1433"/>
        <w:gridCol w:w="1251"/>
        <w:gridCol w:w="1492"/>
        <w:gridCol w:w="765"/>
        <w:gridCol w:w="1514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нәтижелерi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исследований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Дәрiгер-зертханашының қолы және Т. А.Ә.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и подпись врача- лаборанта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Қосынды альфа-белсендiлiк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альфа-активность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Қосынды бета-белсендiлiк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бета-активность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Rа-226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Тh -232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К-40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Сs-137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Sч-90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Рb-210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изотоптар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изотопы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049/е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049/у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Радиометриялық зерттеулердi 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радиометрических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Басталды (Начато) "____" ____________20___ж (г)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Аяқталды (Окончено) "____" ____________20___ж (г)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804"/>
        <w:gridCol w:w="721"/>
        <w:gridCol w:w="294"/>
        <w:gridCol w:w="2153"/>
        <w:gridCol w:w="1137"/>
        <w:gridCol w:w="892"/>
        <w:gridCol w:w="648"/>
        <w:gridCol w:w="566"/>
        <w:gridCol w:w="703"/>
        <w:gridCol w:w="812"/>
        <w:gridCol w:w="710"/>
        <w:gridCol w:w="711"/>
        <w:gridCol w:w="647"/>
        <w:gridCol w:w="485"/>
        <w:gridCol w:w="458"/>
      </w:tblGrid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 Регистрационный номер</w:t>
            </w:r>
          </w:p>
        </w:tc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журналыбойынша нөмірi Номер по журналу регистрации</w:t>
            </w:r>
          </w:p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Талдау жүргiзiлген күн Дата проведения анализа</w:t>
            </w:r>
          </w:p>
        </w:tc>
        <w:tc>
          <w:tcPr>
            <w:tcW w:w="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Үлгініңатауы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Зерттелген үлгінің салмағы(көлемi), (кг, л) Масса (объем) исследованной образца (кг, л)</w:t>
            </w:r>
          </w:p>
        </w:tc>
        <w:tc>
          <w:tcPr>
            <w:tcW w:w="1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үлгінің салмағы (м) Масса счетного образца (м)</w:t>
            </w:r>
          </w:p>
        </w:tc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уақыты (с) Время счета(с)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Құралдың көрсеткiштерi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прибора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Коофицент Eff а</w:t>
            </w:r>
          </w:p>
        </w:tc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Коофицент Eff в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Коофицент Ktr</w:t>
            </w:r>
          </w:p>
        </w:tc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Үлгінің белсендiлiгi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- активность</w:t>
            </w:r>
          </w:p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 активность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фона по альфа - каналу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фона по бета- канала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образца с вычетом фона по альфа каналу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образца с вычетом фона по бета- каналу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050/е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050/у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Радиохимиялық зерттеулердi 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радиохимических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Басталды (Начато) "____" ____________20___ж (г)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Аяқталды (Окончено) "____" ____________20___ж (г)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552"/>
        <w:gridCol w:w="552"/>
        <w:gridCol w:w="552"/>
        <w:gridCol w:w="1406"/>
        <w:gridCol w:w="1046"/>
        <w:gridCol w:w="723"/>
        <w:gridCol w:w="552"/>
        <w:gridCol w:w="960"/>
        <w:gridCol w:w="856"/>
        <w:gridCol w:w="857"/>
        <w:gridCol w:w="877"/>
        <w:gridCol w:w="857"/>
        <w:gridCol w:w="910"/>
        <w:gridCol w:w="858"/>
      </w:tblGrid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Талдау жүргiзiлген 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анализов</w:t>
            </w:r>
          </w:p>
        </w:tc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образца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Зерттелетiн көрсеткiштердiң тiзбесi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исследуемых показателей</w:t>
            </w:r>
          </w:p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Анықтау әдiсi бойынша НҚ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 на метод определения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Зерттелінетiн үлгінің салмағы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исследуемой образца</w:t>
            </w:r>
          </w:p>
        </w:tc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Төсеніш салмағы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подложки</w:t>
            </w:r>
          </w:p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Тасушының шығуы (в)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носителя (в)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Ыдырауға байланысты түзету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Поправка на распад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Қондырғының сезгіштігі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Чувствительность установки</w:t>
            </w:r>
          </w:p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Аямен бiрге үлгіні есептеу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жыдамдығы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счета пробы с фоном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Аяны есептеу жылдамдығы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счета фона</w:t>
            </w:r>
          </w:p>
        </w:tc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Үлгінің белсендiлiгi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Активность пробы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НҚ бойынша норматив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по 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051/е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051/у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Радиациялық бақылау және зерттеулер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радиационного контроля и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"___"____________20 ж. (г).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"___"____________20 ж. (г).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282"/>
        <w:gridCol w:w="1003"/>
        <w:gridCol w:w="1003"/>
        <w:gridCol w:w="2986"/>
        <w:gridCol w:w="1836"/>
        <w:gridCol w:w="1003"/>
        <w:gridCol w:w="1838"/>
      </w:tblGrid>
      <w:tr>
        <w:trPr>
          <w:trHeight w:val="30" w:hRule="atLeast"/>
        </w:trPr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атауы, мекенжайы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объекта, адрес</w:t>
            </w:r>
          </w:p>
        </w:tc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Өлшеулер жүргізілетін орын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замеров</w:t>
            </w:r>
          </w:p>
        </w:tc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Өлшеулер мақсаты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измерения</w:t>
            </w:r>
          </w:p>
        </w:tc>
        <w:tc>
          <w:tcPr>
            <w:tcW w:w="2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табиғи гамма-аяның ЭМҚ (мкЗв/ч)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 естественного гамма-фона местности(мкЗв/ч)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Дозаның өлшенген куаты (мкЗв/час, н/сек)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Измеренная мощность дозы (мкЗв/час, н/сек)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Еденнен жоғары (топырақтан)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высоте от пола (грунта)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1,5м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0,1м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5866"/>
        <w:gridCol w:w="1816"/>
        <w:gridCol w:w="3123"/>
      </w:tblGrid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ЭМҚ өлшеулерінің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замеров МЭД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Ауадағы радонның өлшенген, тең салмақты, баламалы, көлемді белсенділігі (Бк/м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Равновесная, эквивалентная, объемная активность радона в воздухе (Бк/м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Топырақ бетінен алынған радон ағымының өлшенген тығыздығы (мБк/ш.м.·сек)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Измеренная плотность потока радона с поверхности грунта (мБк/м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·сек)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Радон өлшемінің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замеров радона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Маманның қолы және тегі, аты, 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и подпись специалиста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052/е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052/у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Жергілікті жерде гамма-фонды 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гамма-фона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"___"____________20 ж. (г).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"___"____________20 ж. (г).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4"/>
        <w:gridCol w:w="2254"/>
        <w:gridCol w:w="3582"/>
        <w:gridCol w:w="4210"/>
      </w:tblGrid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измерения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Дозаның қуаты мкЗв/сағ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дозы, мкЗв/час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райы жағдайы туралы белгi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погодных условиях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053/е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053/у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Адамдардан алынған үлгілерді тіркеу және зерттеу нәтижелерiн</w:t>
      </w:r>
      <w:r>
        <w:br/>
      </w:r>
      <w:r>
        <w:rPr>
          <w:rFonts w:ascii="Times New Roman"/>
          <w:b/>
          <w:i w:val="false"/>
          <w:color w:val="000000"/>
        </w:rPr>
        <w:t>беру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образцов материала от людей и выдачи</w:t>
      </w:r>
      <w:r>
        <w:br/>
      </w:r>
      <w:r>
        <w:rPr>
          <w:rFonts w:ascii="Times New Roman"/>
          <w:b/>
          <w:i w:val="false"/>
          <w:color w:val="000000"/>
        </w:rPr>
        <w:t>результатов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Басталды (Начат) "_____"_______________20____ж.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Аяқталды (Окончен) "_____"_______________20____ж.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Пайдаланылатын нормативтiк құжаттама (бұдан әрi – НҚ):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– НД):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1"/>
        <w:gridCol w:w="1141"/>
        <w:gridCol w:w="893"/>
        <w:gridCol w:w="893"/>
        <w:gridCol w:w="893"/>
        <w:gridCol w:w="2190"/>
        <w:gridCol w:w="893"/>
        <w:gridCol w:w="893"/>
        <w:gridCol w:w="1142"/>
        <w:gridCol w:w="1391"/>
      </w:tblGrid>
      <w:tr>
        <w:trPr>
          <w:trHeight w:val="30" w:hRule="atLeast"/>
        </w:trPr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нөмiрi Регистрационный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Күнi, 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 жіберген ұйым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Организация,направившая образец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образца</w:t>
            </w:r>
          </w:p>
        </w:tc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Тексерiлетiн адамның Т.А.Ә.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Ф.И.О.обследуемого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мекенжайы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орны, лауазымы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должность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Диагноз, тексеріп қарау еселігі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Диагноз, кратность обследования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Үлгілер алу Отбора образца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 қабылдаған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в лабораторию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1424"/>
        <w:gridCol w:w="1424"/>
        <w:gridCol w:w="1424"/>
        <w:gridCol w:w="1424"/>
        <w:gridCol w:w="1424"/>
        <w:gridCol w:w="3756"/>
      </w:tblGrid>
      <w:tr>
        <w:trPr>
          <w:trHeight w:val="30" w:hRule="atLeast"/>
        </w:trPr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Ауырған күнi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заболевания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мақсаты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исследования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жүргiзген адамның тегі, аты, әкесінің аты, лауазымы және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отчество, должность и подпись лица,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Зерттеудің басталған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 исследования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Зерттеудің аяқталған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Окончания исследования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Нәтижелердің берiлген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результатов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054/е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054/у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Iшек жұкпалары тобына жүргiзiлген микробиологиялық</w:t>
      </w:r>
      <w:r>
        <w:br/>
      </w:r>
      <w:r>
        <w:rPr>
          <w:rFonts w:ascii="Times New Roman"/>
          <w:b/>
          <w:i w:val="false"/>
          <w:color w:val="000000"/>
        </w:rPr>
        <w:t>зерттеулердi 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микробиологических исследований на кишечную</w:t>
      </w:r>
      <w:r>
        <w:br/>
      </w:r>
      <w:r>
        <w:rPr>
          <w:rFonts w:ascii="Times New Roman"/>
          <w:b/>
          <w:i w:val="false"/>
          <w:color w:val="000000"/>
        </w:rPr>
        <w:t>группуинфекций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Басталды (Начат) "_____"_______________20____ж.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Аяқталды (Окончен) "_____"_______________20____ж.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Пайдаланылатын нормативтiк құжаттама (бұдан әрi – НҚ):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Используемая нормативная документация (далее – НД):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769"/>
        <w:gridCol w:w="1316"/>
        <w:gridCol w:w="1316"/>
        <w:gridCol w:w="1316"/>
        <w:gridCol w:w="1317"/>
        <w:gridCol w:w="1317"/>
        <w:gridCol w:w="1317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Тығыз орталарға тікелей себу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 посев наплотные среды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Қоректік ортадан себінді алу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Высев со средыобогащения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Сәйкестендіруге арналған тесттер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Тесты для идентификации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Лактоза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Күкiртсутек Сероводород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Уреаза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Қозғалғыштығы Подвижность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Сахароза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Симонсцитраты Цитрат Симонса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Кристенсцитраты Цитрат Кристенса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Фенилаланин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606"/>
        <w:gridCol w:w="606"/>
        <w:gridCol w:w="606"/>
        <w:gridCol w:w="606"/>
        <w:gridCol w:w="606"/>
        <w:gridCol w:w="606"/>
        <w:gridCol w:w="606"/>
        <w:gridCol w:w="679"/>
        <w:gridCol w:w="606"/>
        <w:gridCol w:w="606"/>
        <w:gridCol w:w="606"/>
        <w:gridCol w:w="606"/>
        <w:gridCol w:w="606"/>
        <w:gridCol w:w="606"/>
        <w:gridCol w:w="606"/>
        <w:gridCol w:w="606"/>
        <w:gridCol w:w="1925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Сәйкестендіруге арналған тесттер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Тесты для идентификации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Антигендіқұрылым Антигенная структура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Зерттеунәтижесi Результат исследования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Зерттеудің аяқталған күні, айы, жылы Зерттеу жүргiзген адамның Т.А.Ә.,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исследования Ф.И.О., подпись лица,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Малонат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Дульцит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Сорбит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Арабиноз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Ксилоз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Рамноз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Трегалоз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Мальтоз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Фогес-Проскауэрреакциясы Реакция Фогес-Проскауэра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сметиловым красным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Нитраттардыңқалпына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келуі Востановление нитратов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Орнитин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Инозит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Фаголизис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055/е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055/у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Стафилококқа жүргiзiлген микробиологиялық зерттеулердi 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микробиологических исследований на стафилококк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Басталды (Начат) "_____"_______________20____ж.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Аяқталды (Окончен) "_____"_______________20____ж.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Пайдаланылатын нормативтiк құжаттама (бұдан әрi – НҚ):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Используемая нормативная документация (далее – НД):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48"/>
        <w:gridCol w:w="3014"/>
        <w:gridCol w:w="892"/>
        <w:gridCol w:w="2215"/>
        <w:gridCol w:w="1723"/>
        <w:gridCol w:w="1170"/>
        <w:gridCol w:w="894"/>
      </w:tblGrid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жүргiзiлген 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Датапроведения исследования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Тексерiлетiнадамның тегi,аты, әкесiнiң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имя,отчество обследуемого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орны, мекен-жайыМесто работы,домашний адрес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Үлгiнi жiберген ұйым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Организация, Направившая образец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Тығыз қоректенуортасында өсуi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наплотных питательных средах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688"/>
        <w:gridCol w:w="688"/>
        <w:gridCol w:w="688"/>
        <w:gridCol w:w="688"/>
        <w:gridCol w:w="688"/>
        <w:gridCol w:w="688"/>
        <w:gridCol w:w="689"/>
        <w:gridCol w:w="689"/>
        <w:gridCol w:w="689"/>
        <w:gridCol w:w="689"/>
        <w:gridCol w:w="718"/>
        <w:gridCol w:w="689"/>
        <w:gridCol w:w="689"/>
        <w:gridCol w:w="689"/>
        <w:gridCol w:w="2188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Ұқсастыру тесттерi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Тесты идентификации</w:t>
            </w:r>
          </w:p>
        </w:tc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Зерттеунәтижесi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аяқталған күн, зерттеу жүргiзген адамның тегі, аты, әкесінің аты, қолы.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исследования, фамилия, имя, отчество, подпись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Лецитиназ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Пигмент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Мальтоз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Маноз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Галактоз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Трегалоз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Фосфатаз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Каталаз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Коагулаз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Үлпектіңтүзiлуi хлопье образование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Гемолиз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Фогес-Проскауэрреакциясы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Фогес-Проскауэра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056/е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056/у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Дифтерияға микробиологиялық зерттеулердi 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микробиологических исследований на дифтерию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"____"_______________ 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"____"_______________ 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Пайдаланылған нормативтiк құжаттама (бұдан әрi - НҚ)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- НД)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026"/>
        <w:gridCol w:w="1887"/>
        <w:gridCol w:w="3906"/>
        <w:gridCol w:w="993"/>
        <w:gridCol w:w="1545"/>
        <w:gridCol w:w="1917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 Дата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Реттіқ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 Регистрационныйт номер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Тексерiлушi адамның тегi, аты, әкесiнiң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обследуемого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домашний адрес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Үлгiнi жiберген ұйым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Организация, направившая образец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6"/>
        <w:gridCol w:w="327"/>
        <w:gridCol w:w="508"/>
        <w:gridCol w:w="508"/>
        <w:gridCol w:w="509"/>
        <w:gridCol w:w="509"/>
        <w:gridCol w:w="509"/>
        <w:gridCol w:w="509"/>
        <w:gridCol w:w="509"/>
        <w:gridCol w:w="509"/>
        <w:gridCol w:w="509"/>
        <w:gridCol w:w="601"/>
        <w:gridCol w:w="1784"/>
        <w:gridCol w:w="1784"/>
        <w:gridCol w:w="509"/>
        <w:gridCol w:w="509"/>
        <w:gridCol w:w="1241"/>
      </w:tblGrid>
      <w:tr>
        <w:trPr>
          <w:trHeight w:val="30" w:hRule="atLeast"/>
        </w:trPr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Қоректену ортасы, өсу сипаты Питательная среда, характер роста</w:t>
            </w:r>
          </w:p>
        </w:tc>
        <w:tc>
          <w:tcPr>
            <w:tcW w:w="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Микроскоппен зерттеу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Сахароза</w:t>
            </w:r>
          </w:p>
        </w:tc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</w:t>
            </w:r>
          </w:p>
        </w:tc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Уреаза</w:t>
            </w:r>
          </w:p>
        </w:tc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Цистиназа</w:t>
            </w:r>
          </w:p>
        </w:tc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Мальтоза</w:t>
            </w:r>
          </w:p>
        </w:tc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Ксилоза</w:t>
            </w:r>
          </w:p>
        </w:tc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Гликоген</w:t>
            </w:r>
          </w:p>
        </w:tc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Фруктоза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Нитраттар дың нитрит терге тотықсыз дануы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 ление  нитратов в нитриты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Уыттандыру қасиеттерi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Токсигенные свойства</w:t>
            </w:r>
          </w:p>
        </w:tc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нәтижелерi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исследования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Зертеу жүргiзген адамның аты, әкесінің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аты, лауазымы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отчество, должность и подпись лица,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Элека через  20 часов 20 сағаттан кейін жүргізілген Элек тесті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Элека через  48 часов 20 сағаттан кейін жүргізілген Элек тесті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ПЦР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ПТР әдісі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057/е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057/у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Көкжөтел мен көкжөтелге ұқсас ауруларға жүргiзiлген</w:t>
      </w:r>
      <w:r>
        <w:br/>
      </w:r>
      <w:r>
        <w:rPr>
          <w:rFonts w:ascii="Times New Roman"/>
          <w:b/>
          <w:i w:val="false"/>
          <w:color w:val="000000"/>
        </w:rPr>
        <w:t>микробиологиялық зерттеулердi 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микробиологических исследований на коклюш</w:t>
      </w:r>
      <w:r>
        <w:br/>
      </w:r>
      <w:r>
        <w:rPr>
          <w:rFonts w:ascii="Times New Roman"/>
          <w:b/>
          <w:i w:val="false"/>
          <w:color w:val="000000"/>
        </w:rPr>
        <w:t>ипаракоклюш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"____"_______________ 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"____"_______________ 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Пайдаланылған нормативтiк құжаттама (бұдан әрi - НҚ)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- НД)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7"/>
        <w:gridCol w:w="1476"/>
        <w:gridCol w:w="4013"/>
        <w:gridCol w:w="1098"/>
        <w:gridCol w:w="2419"/>
        <w:gridCol w:w="1098"/>
        <w:gridCol w:w="1099"/>
      </w:tblGrid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Тексерiлушi адамның тегi,аты, әкесiнiң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имя,отчество обследуемого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немесе оқу орны, мекен-жайы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или учебы, домашний 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Дифференциалды орталарда өсуі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надифференциальных средах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744"/>
        <w:gridCol w:w="1156"/>
        <w:gridCol w:w="1156"/>
        <w:gridCol w:w="1156"/>
        <w:gridCol w:w="1156"/>
        <w:gridCol w:w="1156"/>
        <w:gridCol w:w="1156"/>
        <w:gridCol w:w="3876"/>
      </w:tblGrid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Микроскоппен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Уреаза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өсуi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на простом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агаре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Тиразиндi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ЕПА-да өсуi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наМПА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тиразином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Қозғалғыштығы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Подвижность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Цитратты жоюы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 цитрата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Серотипирование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Зерттеудің аяқталғанкүні, айы, жылы зерттеу жургiзген адамнын тегі, аты, әкесінің аты және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исследования, фамилия, имя, отчество и подпись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058/е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058/у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Менингококкқа жүргiзiлген микробиологиялық зерттеулердi 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микробиологических исследований на менингококк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"____"_______________ 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"____"_______________ 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Пайдаланылған нормативтiк құжаттама (бұдан әрi - НҚ)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- НД)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508"/>
        <w:gridCol w:w="1698"/>
        <w:gridCol w:w="1149"/>
        <w:gridCol w:w="730"/>
        <w:gridCol w:w="378"/>
        <w:gridCol w:w="902"/>
        <w:gridCol w:w="903"/>
        <w:gridCol w:w="1462"/>
        <w:gridCol w:w="1988"/>
        <w:gridCol w:w="2192"/>
      </w:tblGrid>
      <w:tr>
        <w:trPr>
          <w:trHeight w:val="30" w:hRule="atLeast"/>
        </w:trPr>
        <w:tc>
          <w:tcPr>
            <w:tcW w:w="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 Дата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Тексерiлетiн адамның тегi, аты, әкесiнiң аты, жасы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отчество, возраст обследуемого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орны, мекен-жайы Место работы, домашний адрес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Үлгiнi жiберген ұйым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Организация, направившая образец</w:t>
            </w:r>
          </w:p>
        </w:tc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Өсуi (Характер роста на):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сарысулы агарда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Сывороточном агаре при 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сарысусыз агарда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Бессывороточном агаре при 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сарысулы агарда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Сывороточном агаре при 20-22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0,2% өттi агарда,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сарысу агарында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 желчном агаре сывороточном при 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 бөлiну кезіндегі СО2-ға байланысты өсуi Зависимость роста от СО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 первичном выделении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00"/>
        <w:gridCol w:w="600"/>
        <w:gridCol w:w="600"/>
        <w:gridCol w:w="601"/>
        <w:gridCol w:w="601"/>
        <w:gridCol w:w="601"/>
        <w:gridCol w:w="1867"/>
        <w:gridCol w:w="601"/>
        <w:gridCol w:w="2370"/>
        <w:gridCol w:w="601"/>
        <w:gridCol w:w="615"/>
        <w:gridCol w:w="200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Сәйкестендіруге арналған тесттер (Тесты для идентификации)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Серологиялық типтеу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Серотипирование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нәтижесi Результат исследования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Зерттеудің аяқталған  күні, айы, жылы зерттеу жүргiзген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тегі, аты, әкесінің аты, лауазымы  және қолы.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исследования, фамилия, имя, очество, должность и подпись лица, проводившего исследование.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Пигменттiң түзiлуi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пигмента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Капсуланың болуы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капсулы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Оксидаза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Каталаза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Глюкозаның  / Глюкоза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Лактозаның  / Лактоза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Мальтозаның  / Мальтоза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сахарозаның  / 1% сахароза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Фруктозаның  / Фруктоза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 -ды сахароза ерiтiндiлi агарда полисахаридтiң түзiлуi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полисахарида на агаре с 5 % раствором сахарозы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059/е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059/у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Тағам өнiмдерінiң үлгiлерiне микробиологиялық зерттеулерді</w:t>
      </w:r>
      <w:r>
        <w:br/>
      </w:r>
      <w:r>
        <w:rPr>
          <w:rFonts w:ascii="Times New Roman"/>
          <w:b/>
          <w:i w:val="false"/>
          <w:color w:val="000000"/>
        </w:rPr>
        <w:t>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микробиологических исследований образцов пищевых</w:t>
      </w:r>
      <w:r>
        <w:br/>
      </w:r>
      <w:r>
        <w:rPr>
          <w:rFonts w:ascii="Times New Roman"/>
          <w:b/>
          <w:i w:val="false"/>
          <w:color w:val="000000"/>
        </w:rPr>
        <w:t>продуктов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"___"_______________20____ж.(г.)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"___"_______________20____ж.(г.)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нормативтiк құжаттама (бұдан әрi – НҚ)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– НД)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882"/>
        <w:gridCol w:w="534"/>
        <w:gridCol w:w="534"/>
        <w:gridCol w:w="552"/>
        <w:gridCol w:w="2499"/>
        <w:gridCol w:w="552"/>
        <w:gridCol w:w="534"/>
        <w:gridCol w:w="552"/>
        <w:gridCol w:w="829"/>
        <w:gridCol w:w="830"/>
        <w:gridCol w:w="830"/>
        <w:gridCol w:w="830"/>
        <w:gridCol w:w="830"/>
        <w:gridCol w:w="830"/>
      </w:tblGrid>
      <w:tr>
        <w:trPr>
          <w:trHeight w:val="30" w:hRule="atLeast"/>
        </w:trPr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Сынамалар нөмірі Номера проб</w:t>
            </w:r>
          </w:p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нөмiрi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Күнi, 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Үлгiнiң атауы, алынған орны, алған адамның лауазымы, Т.А.Ә.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образца,место отбораФ.И.О. отобравшего образец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МАШАнМС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 таяқшалары тобындағы бактериялар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Бактерии группы кишечных палочек (БГКП) и E.coli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Отбора</w:t>
            </w:r>
          </w:p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Зертхана қабылданған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в лабораторию</w:t>
            </w:r>
          </w:p>
        </w:tc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Зерттеудiң басталған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исследования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Себу көлемi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Засеваемые объемы</w:t>
            </w:r>
          </w:p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Өскен колониялардың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выросших колоний</w:t>
            </w:r>
          </w:p>
        </w:tc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Себу көлемi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Засеваемый объем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Жиналу ортасында өсуі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на средах накопления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 ортасында өсуі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на среде Эндо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Сәйкестендіру тесттерi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Тесты идентификации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Оксидаза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Симонса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1020"/>
        <w:gridCol w:w="1021"/>
        <w:gridCol w:w="1021"/>
        <w:gridCol w:w="1021"/>
        <w:gridCol w:w="1021"/>
        <w:gridCol w:w="1067"/>
        <w:gridCol w:w="1021"/>
        <w:gridCol w:w="1021"/>
        <w:gridCol w:w="1021"/>
        <w:gridCol w:w="1021"/>
        <w:gridCol w:w="1022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Патогенді энтеробактерияларға зерттеу, оның ішінде сальмонеллалар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патогенные энтеробактерии, в том числе сальмонеллы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Жиналу орталарындағы себілетін көлем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Засеваемый объем на среды накопления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Тығыз қоректенуортасында өсуi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на плотных средах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Оксидаза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Лактоза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Күкiртсутек / Сероводород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Уреаза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Қозғалғыштығы / Подвижность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Индол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Цитратты жою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 цитрата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Лизиндекарбоксилаза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060/е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060/у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Су үлгілеріне жүргізілген микробиологиялық зерттеулердi</w:t>
      </w:r>
      <w:r>
        <w:br/>
      </w:r>
      <w:r>
        <w:rPr>
          <w:rFonts w:ascii="Times New Roman"/>
          <w:b/>
          <w:i w:val="false"/>
          <w:color w:val="000000"/>
        </w:rPr>
        <w:t>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микробиологических исследований образцов 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"___"_______________20____ж.(г.)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"___"_______________20____ж.(г.)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Пайдаланылатын нормативтiк құжаттама (бұдан әрi – НҚ)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– НД)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3"/>
        <w:gridCol w:w="680"/>
        <w:gridCol w:w="403"/>
        <w:gridCol w:w="403"/>
        <w:gridCol w:w="417"/>
        <w:gridCol w:w="521"/>
        <w:gridCol w:w="403"/>
        <w:gridCol w:w="424"/>
        <w:gridCol w:w="412"/>
        <w:gridCol w:w="638"/>
        <w:gridCol w:w="693"/>
        <w:gridCol w:w="638"/>
        <w:gridCol w:w="638"/>
        <w:gridCol w:w="638"/>
        <w:gridCol w:w="876"/>
        <w:gridCol w:w="876"/>
        <w:gridCol w:w="639"/>
        <w:gridCol w:w="639"/>
        <w:gridCol w:w="639"/>
        <w:gridCol w:w="680"/>
        <w:gridCol w:w="640"/>
      </w:tblGrid>
      <w:tr>
        <w:trPr>
          <w:trHeight w:val="30" w:hRule="atLeast"/>
        </w:trPr>
        <w:tc>
          <w:tcPr>
            <w:tcW w:w="40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68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нөмiрi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Күнi, 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</w:t>
            </w:r>
          </w:p>
        </w:tc>
        <w:tc>
          <w:tcPr>
            <w:tcW w:w="52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Үлгіалынғаннысан, орын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Объект, местоотбора образца</w:t>
            </w:r>
          </w:p>
        </w:tc>
        <w:tc>
          <w:tcPr>
            <w:tcW w:w="40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Зерттеумақсаты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Цельисследования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МЖС(микробтардың жалпы саны)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ОМЧ (общее микробное число)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Колиформды бактерияларға зерттеу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на колиформные бактерии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Коли-фагтар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Коли-фаги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 түзушi клостридиялар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Сульфитредуци-рующие клостридии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Отбора</w:t>
            </w:r>
          </w:p>
        </w:tc>
        <w:tc>
          <w:tcPr>
            <w:tcW w:w="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 қабылдаған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в лабораторию</w:t>
            </w:r>
          </w:p>
        </w:tc>
        <w:tc>
          <w:tcPr>
            <w:tcW w:w="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Зерттеудiң басталуы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исследования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Себу көлемi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Засеваемый объем</w:t>
            </w:r>
          </w:p>
        </w:tc>
        <w:tc>
          <w:tcPr>
            <w:tcW w:w="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Өскен колониялардың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выросших колонии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Себу көлемi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Засеваемый объем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ЛПС- те өсуi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на ЛПС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 ортасында өсуi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на среде Эндо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Оксидазалы тест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Оксидазный тест</w:t>
            </w:r>
          </w:p>
        </w:tc>
        <w:tc>
          <w:tcPr>
            <w:tcW w:w="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37ғС кезіндегі лактоза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Лактоза при 37ғС</w:t>
            </w:r>
          </w:p>
        </w:tc>
        <w:tc>
          <w:tcPr>
            <w:tcW w:w="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44ғС кезіндегі лактоза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Лактоза при 44ғС</w:t>
            </w:r>
          </w:p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Себу көлемi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Засеваемый объем</w:t>
            </w:r>
          </w:p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Өскен БОЕ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выросших БОЕ</w:t>
            </w:r>
          </w:p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Себу көлемi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Засеваемый объем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Вильсон-Блер ортасында өсу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на среде Вильсон-Блер</w:t>
            </w:r>
          </w:p>
        </w:tc>
        <w:tc>
          <w:tcPr>
            <w:tcW w:w="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</w:t>
            </w:r>
          </w:p>
        </w:tc>
      </w:tr>
      <w:tr>
        <w:trPr>
          <w:trHeight w:val="30" w:hRule="atLeast"/>
        </w:trPr>
        <w:tc>
          <w:tcPr>
            <w:tcW w:w="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953"/>
        <w:gridCol w:w="953"/>
        <w:gridCol w:w="954"/>
        <w:gridCol w:w="2119"/>
        <w:gridCol w:w="2122"/>
        <w:gridCol w:w="2123"/>
        <w:gridCol w:w="21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стафилококка зерттеу: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стафилококк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Ps.aeruginosa зерттеу Исследования на Ps.aeruginosa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Себу көлемi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Засеваемый объем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Тығызортада өсуi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на плотных средах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Плазмакоагуляция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Себу көлемi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Засеваемый объем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Тығыз орталарда өсуi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Ростна плотных средах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Оксидазалы тест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Оксидазный тест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22"/>
        <w:gridCol w:w="522"/>
        <w:gridCol w:w="522"/>
        <w:gridCol w:w="522"/>
        <w:gridCol w:w="522"/>
        <w:gridCol w:w="52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1848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Патогенді энтеробактерияларға зерттеу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патогенные энтеробактерии</w:t>
            </w:r>
          </w:p>
        </w:tc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Зерттеудің аяқталғанкүні, айы, жылы, зерттеу жүргiзген адамның тегі, аты, әкесінің аты,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исследования, фамилия, имя, отчество подпись лица,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Себу көлемi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Засеваемый объем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Тығыз орталарда өсуi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Ростна плотных средах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Оксидаза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Лактоза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КүкiртсутегiСероводород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Уреаза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ҚозғалғыштығыПодвижность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Цитратты жою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 цитрата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Рамноза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Рафиноза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Мальтоза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Дульцит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Ксилоза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061/е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061/у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Топырақ үлгiлерiн микробиологиялық зерттеулердi 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микробиологических исследований образцов почвы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"___"_______________20____ж.(г.)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"___"_______________20____ж.(г.)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Пайдаланылатын нормативтiк құжаттама (бұдан әрi – НҚ)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– НД)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71"/>
        <w:gridCol w:w="1246"/>
        <w:gridCol w:w="592"/>
        <w:gridCol w:w="733"/>
        <w:gridCol w:w="573"/>
        <w:gridCol w:w="573"/>
        <w:gridCol w:w="1230"/>
        <w:gridCol w:w="966"/>
        <w:gridCol w:w="1804"/>
        <w:gridCol w:w="1457"/>
        <w:gridCol w:w="891"/>
        <w:gridCol w:w="891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үлгiнiң атауы, алынған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образца, место отбора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Коли-титрдi анықтау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коли-титра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Cl.perfringens титрін анықтау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титра Cl.perfringens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МАШАнМ анықтау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МАФАнМ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Себу көлемi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Засеваемые объемы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 ортасында өсу сипаты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роста на Эндо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Оксидаза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Глюкозадағы газ / газ в глюкозе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Себу көлемi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Засеваемые объемы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Вильсон-Блер ортасында өсу сипаты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роста на среде Вильсон-Блер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Себу көлемi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Засеваемые объемы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Өскен колониялардың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выросших колоний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Энтерококкты анықтау Определение энтерококка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Стафилококқа зерттеу: Исследование на патогенный стафилококк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Басқазерттеулер: прочие исследования: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Себу көлемi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Засеваемые объемы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МИС-та өсу сипаты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роста на МИС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Каталаза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Себу көлемi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Засеваемые объемы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Тығызорталарда өсуi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на плотных средах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плазмакоагулаза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Себу көлемi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Засеваемые объемы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Тығызорталарда өсуi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на плотных средах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1416"/>
        <w:gridCol w:w="1867"/>
        <w:gridCol w:w="1416"/>
        <w:gridCol w:w="1450"/>
        <w:gridCol w:w="1416"/>
        <w:gridCol w:w="1867"/>
        <w:gridCol w:w="141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Патогендi микрофлораны анықтау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патогенной микрофлоры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Тiкелей себу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 посев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Қоректік ортадан қайта себу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Высев со среды обогащения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Себу көлемi Засеваемые объемы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SS-агар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Себу көлемi Засеваемые объемы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SS-агар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ВСА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1695"/>
      </w:tblGrid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Сәйкестендіру тесттерi  Тесты идентификации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Результатисследования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Талдау аяқталған күн, айы, жылызерттеужүргiзген адамның  тегі, аты, әкесінің аты,лауазымыжәне қолы.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анализа, фамилия имя отчество,должность и подпись лица,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Оксидаза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Күкiртсутек  /Сероводород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Уреаза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Лактоза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Глюкозадағы  газ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в глюкозе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Индол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Симонс цитраты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Цитрат Симонса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Қозғалғыштығы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Подвижность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Сахароза 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ацетаты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Ацетат натрия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Фенилаланиндезаминаза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Фогес-Проскауэр реакциясы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Фогес-Проскауэра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Нитраттардың  қалпына келуі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нитратов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Орнитин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Рамноза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062/е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062/у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Шайындыларға жүргізілген микробиологиялық зерттеулердi 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микробиологических исследований смывов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"___"_______________20____ж.(г.)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"___"_______________20____ж.(г.)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нормативтiк құжаттама (бұдан әрi – НҚ)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– НД)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667"/>
        <w:gridCol w:w="646"/>
        <w:gridCol w:w="646"/>
        <w:gridCol w:w="646"/>
        <w:gridCol w:w="667"/>
        <w:gridCol w:w="646"/>
        <w:gridCol w:w="646"/>
        <w:gridCol w:w="646"/>
        <w:gridCol w:w="1003"/>
        <w:gridCol w:w="1003"/>
        <w:gridCol w:w="1003"/>
        <w:gridCol w:w="1206"/>
        <w:gridCol w:w="1003"/>
        <w:gridCol w:w="1004"/>
      </w:tblGrid>
      <w:tr>
        <w:trPr>
          <w:trHeight w:val="30" w:hRule="atLeast"/>
        </w:trPr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 Дата</w:t>
            </w:r>
          </w:p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Шайынды алынған орын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взятия смыва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Стафилококқа тексеру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стафилококк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IТТБ-на (ішек таяқшалары тобының бактерияларына) тексеру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БГКП (бактерии группы кишечной палочки)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Орталардың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сред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Ұқсастыруға арналған тесттер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Тесты для идентификации</w:t>
            </w:r>
          </w:p>
        </w:tc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Орталардың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сред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Сәйкестендіру тесттері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Тесты для дентификации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Ортада өсуi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на среде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Лецитиназа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Плазмакоагулаза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Мальтоза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Ортада өсуi Рост на среде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Тығызортада өсуi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на плотных средах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1"/>
        <w:gridCol w:w="761"/>
        <w:gridCol w:w="761"/>
        <w:gridCol w:w="761"/>
        <w:gridCol w:w="2416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микроорганизмдерге зерттеу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другие микроорганизмы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исследования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Зерттеудің аяқталғанкүні, айы, жылызерттеу жүргiзген адамның қолы, тегі, аты, 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исследования, фамилия, имя, отчество иподпись лица,проводившего исследования</w:t>
            </w:r>
          </w:p>
        </w:tc>
      </w:tr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Орталардың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сред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Сәйкестендіру тесттері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Тесты для идентификации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063/е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063/у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Ауа үлгiлерiне жүргізілген микробиологиялық зерттеулердi 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микробиологических исследований образцов воздуха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"___"_______________20____ж.(г.)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"___"_______________20____ж.(г.)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нормативтiк құжаттама (бұдан әрi – НҚ)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– НД)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1311"/>
        <w:gridCol w:w="1291"/>
        <w:gridCol w:w="691"/>
        <w:gridCol w:w="1354"/>
        <w:gridCol w:w="703"/>
        <w:gridCol w:w="2489"/>
        <w:gridCol w:w="692"/>
        <w:gridCol w:w="692"/>
        <w:gridCol w:w="1074"/>
        <w:gridCol w:w="1074"/>
      </w:tblGrid>
      <w:tr>
        <w:trPr>
          <w:trHeight w:val="30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Үлгiалу күнi, 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 отбора образца</w:t>
            </w:r>
          </w:p>
        </w:tc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 алынган ұйым, орын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Организация, место отбора образца </w:t>
            </w:r>
          </w:p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Үлгі алынған жер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отбора образца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МЖС-ын (микробтың жалпы санын) тексеру: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ОМЧ (общее микробное число)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Стафилококқа тексеру: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стафилококки: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Экспозициясы, жылдамдығы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Экспозиция, скорость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Жiберiлген ауаның көлемi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пропущенного воздуха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Колониялардың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колоний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Экспозициясы, жылдамдығы Экспозиция, скорость  Жiберiлген ауаның көлемi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пропущенного воздуха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Колониялардың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колоний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Лецитиназа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Плазмакоагуляция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2"/>
        <w:gridCol w:w="1405"/>
        <w:gridCol w:w="1405"/>
        <w:gridCol w:w="1405"/>
        <w:gridCol w:w="1405"/>
        <w:gridCol w:w="417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Өңезге тексеру: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плесень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нәтижелерi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исследования</w:t>
            </w:r>
          </w:p>
        </w:tc>
        <w:tc>
          <w:tcPr>
            <w:tcW w:w="4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Зерттеудің аяқталған күні, айы, жылы.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жүргiзген адамның тегі, аты, әкесінің аты,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исследования, фамилия, имя, отчество, подпись лица, проводившего исследование.</w:t>
            </w:r>
          </w:p>
        </w:tc>
      </w:tr>
      <w:tr>
        <w:trPr>
          <w:trHeight w:val="30" w:hRule="atLeast"/>
        </w:trPr>
        <w:tc>
          <w:tcPr>
            <w:tcW w:w="2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Экспозициясы, жылдамдығы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Экспозиция, скорость Жiберiлген ауаның көлемi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пропущенного воздуха</w:t>
            </w:r>
          </w:p>
        </w:tc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Колониялардың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колоний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мі микроорганизмдер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микроорганизмов в 1 мі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түстес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 Золотистый стафилококк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064/е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064/у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Дәрiлiк (дәрiханалық) түрлерге жүргізілген микробиологиялық</w:t>
      </w:r>
      <w:r>
        <w:br/>
      </w:r>
      <w:r>
        <w:rPr>
          <w:rFonts w:ascii="Times New Roman"/>
          <w:b/>
          <w:i w:val="false"/>
          <w:color w:val="000000"/>
        </w:rPr>
        <w:t>зерттеулердi 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микробиологических исследований лекарственных</w:t>
      </w:r>
      <w:r>
        <w:br/>
      </w:r>
      <w:r>
        <w:rPr>
          <w:rFonts w:ascii="Times New Roman"/>
          <w:b/>
          <w:i w:val="false"/>
          <w:color w:val="000000"/>
        </w:rPr>
        <w:t>(аптечных) форм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"___"_______________20____ж.(г.)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"___"_______________20____ж.(г.)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нормативтiк құжаттама (бұдан әрi – НҚ)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– НД)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469"/>
        <w:gridCol w:w="1528"/>
        <w:gridCol w:w="2225"/>
        <w:gridCol w:w="484"/>
        <w:gridCol w:w="469"/>
        <w:gridCol w:w="1299"/>
        <w:gridCol w:w="1606"/>
        <w:gridCol w:w="1260"/>
        <w:gridCol w:w="728"/>
        <w:gridCol w:w="729"/>
        <w:gridCol w:w="729"/>
      </w:tblGrid>
      <w:tr>
        <w:trPr>
          <w:trHeight w:val="30" w:hRule="atLeast"/>
        </w:trPr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нөмiрi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 алынған ұйым, орын Организаци, место взятия образца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Үлгiнiң атауы, ыдысы, қорабы, белгi қойылуы, үлгiлер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образца, тара, упаковка, маркировка, число образцов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Зерттеу: / Исследование на: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Enterobacteriaceae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E.coli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Себу көлемi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Засеваемый объем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Өскен колониялардың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выросших колоний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Себу көлемi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Засеваемый объем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Қоректік ортада өсу сипаты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роста на среде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Себу көлемi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Засеваемый объем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Қоректік ортада өсу сипаты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роста на среде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759"/>
        <w:gridCol w:w="761"/>
        <w:gridCol w:w="761"/>
        <w:gridCol w:w="942"/>
        <w:gridCol w:w="944"/>
        <w:gridCol w:w="539"/>
        <w:gridCol w:w="539"/>
        <w:gridCol w:w="539"/>
        <w:gridCol w:w="539"/>
        <w:gridCol w:w="539"/>
        <w:gridCol w:w="539"/>
        <w:gridCol w:w="539"/>
        <w:gridCol w:w="539"/>
        <w:gridCol w:w="540"/>
        <w:gridCol w:w="1811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Зерттеу: / Исследование на:</w:t>
            </w:r>
          </w:p>
        </w:tc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Зерттеудің аяқталған күні, зерттеу жүргiзген   адамның тегі, аты, әкесінің аты, лауазымы және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исследования, фамилия, имя, отчество, должность и подпись лица,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Ps.aeruginosa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Salmonella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Зең және ашытқы саңырауқұлақтары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Плесневые и дрожжевые грибки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Анаэробтар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Анаэробы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Аэробтар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Себу көлемi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Засеваемый объем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Қоректік ортада өсу сипаты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роста на среде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Себу көлемi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Засеваемый объем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Қоректік  ортада өсу сипаты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роста на среде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оксидазды тест оксидазный тест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Себу көлемi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Засеваемые  объемы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Қоректік  ортада өсу сипаты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роста на среде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Себу көлемi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Засеваемые объемы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Қоректік ортада өсу сипаты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роста на среде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Себу көлемi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Засеваемый объем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Жиналу ортасында өсуі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на средах накопления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Себу көлемi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Засеваемый объем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Жиналу ортасында өсуі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на средах накопления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065/е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065/у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Стерильдiлiкке жүргізілген микробиологиялық зерттеулердi 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микробиологических исследований на стерильность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"___"_______________20____ж.(г.)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"___"_______________20____ж.(г.)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нормативтiк құжаттама (бұдан әрi – НҚ)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– НД)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1"/>
        <w:gridCol w:w="1020"/>
        <w:gridCol w:w="1905"/>
        <w:gridCol w:w="2786"/>
        <w:gridCol w:w="1588"/>
        <w:gridCol w:w="1020"/>
        <w:gridCol w:w="1588"/>
        <w:gridCol w:w="1022"/>
      </w:tblGrid>
      <w:tr>
        <w:trPr>
          <w:trHeight w:val="30" w:hRule="atLeast"/>
        </w:trPr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 алынған орын, ұйым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Организация, место взятия образца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Үлгiнi өңдеу және себу жүргізілген күн,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образца и дата посева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Зерттеу: / Исследование на: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Анаэробтар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Анаэробы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Аэробтар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Қоректену орталарындағы өсу сипаты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роста на питательных средах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Морфология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Қоректену орталарындағы өсу сипаты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роста на питательных средах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Морфология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2"/>
        <w:gridCol w:w="2805"/>
        <w:gridCol w:w="2805"/>
        <w:gridCol w:w="387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  <w:tc>
          <w:tcPr>
            <w:tcW w:w="3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Зерттеудің аяқталған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зерттеу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 адамның тегі, 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әкесінің аты, және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исследования.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отчество,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проводившего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Зең және ашытқы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саңырауқұлақтары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Плесневые и дрожжевые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Қоректену орталарындағысу сипаты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роста на питательных средах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Морфология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066/е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066/у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Жұқпалы материалдар қозғалысын есепке алу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учета движения заразного материала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"___"_______________20____ж.(г.)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"___"_______________20____ж.(г.)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нормативтiк құжаттама (бұдан әрi – НҚ)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– НД)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652"/>
        <w:gridCol w:w="1880"/>
        <w:gridCol w:w="1014"/>
        <w:gridCol w:w="652"/>
        <w:gridCol w:w="692"/>
        <w:gridCol w:w="652"/>
        <w:gridCol w:w="855"/>
        <w:gridCol w:w="652"/>
        <w:gridCol w:w="1012"/>
        <w:gridCol w:w="1012"/>
        <w:gridCol w:w="1012"/>
        <w:gridCol w:w="1339"/>
      </w:tblGrid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түрi (үлгілер мен өсінділердің атауы)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исследования(наименование образцов, культур)</w:t>
            </w:r>
          </w:p>
        </w:tc>
        <w:tc>
          <w:tcPr>
            <w:tcW w:w="1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үлгілер мен өсінділердің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поступивших образцов, культур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Cебiндiлер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посевов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 бойынша ауруды жұқтырған жануарлар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зараженных животных по видам</w:t>
            </w:r>
          </w:p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Дәрiгер-бактерио- логтың 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врача-бактерио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басталар алдында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началу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Себiлдi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Посеяно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Жойылды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Уничтожено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Күннiң соңына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концу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басталар алдында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началу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Жұқтырғаны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Заражено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Өлгені немесе жойылғаны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уничтожено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Күннiң соңына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концу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067/е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067/у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Бөлiнген өсінділерді және оларды жоюды есепке алу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учета выделенных культур и их уничтожения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"___"_______________20____ж.(г.)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"___"_______________20____ж.(г.)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801"/>
        <w:gridCol w:w="1152"/>
        <w:gridCol w:w="804"/>
        <w:gridCol w:w="804"/>
        <w:gridCol w:w="1524"/>
        <w:gridCol w:w="988"/>
        <w:gridCol w:w="1117"/>
        <w:gridCol w:w="618"/>
        <w:gridCol w:w="1095"/>
        <w:gridCol w:w="2799"/>
      </w:tblGrid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Штаммның нөмiрi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штамма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Өсiндiлердiң латын транскрипция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сындағы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аименование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латинской транскрипции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Бөлiну күнi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выделения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Бөлiну көзi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выделения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Үлгi алынған мекен-жай және күнi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и дата взятия образца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Бөлiну әдiсi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выделения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Штаммның типтілігi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Типичность штамма*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Штаммның биотүрi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Биотип штамма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Штаммның тарихы**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Судьба штамма**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есепке алу күнi, зерттеу жүргiзген адамнын Т.А.Ж.,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уничтожения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подпись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өсiндi сәйкес келмесе, мына белгiлерiн көрсетiңiз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атипичности указать эти признаки):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**-жойылу, күнi, акт №; мұражайға, коллекцияға, орталыққа және т.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берiлген күнi, (уничтожение, дата, № акта; передан в музей,коллекцию,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 так далее,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I-II топтағы өсiндiлер үшiн жойылған немесе сақтауға берiлген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объектілердің санын көрсетіңіз (для культур I-II групп указать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объектов, уничтоженных или переданных на хранение)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068/е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068/у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Зерттелуге түскен өсінділерді 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культур, поступивших на исследования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"___"_______________20____ж.(г.)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"___"_______________20____ж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нормативтiк құжаттама (бұдан әрi – НҚ)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– НД)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8"/>
        <w:gridCol w:w="962"/>
        <w:gridCol w:w="931"/>
        <w:gridCol w:w="3433"/>
        <w:gridCol w:w="1511"/>
        <w:gridCol w:w="931"/>
        <w:gridCol w:w="1771"/>
        <w:gridCol w:w="1223"/>
      </w:tblGrid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нөмiрi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Қабылданған күнi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Өсіндінің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культуры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Өсінді салынған сыйымдылықтың (сынауықтардың,ампулалардың және басқалардың) түскен саны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поступивших емкостей с культурой (пробирки, ампулы и другие)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Өсіндінi жiберген ұйым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направившая культуру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мақсаты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исследования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нәтижесi берiлген күн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результата исследования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кұжаттаманың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исходящей документации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069/е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069/у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Өсінділер мен уыттарды ұйымның шегінен тыс босатуды есепке алу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учета отпуска культур и токсинов за пределы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"___"_______________20____ж.(г.)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"___"_______________20____ж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нормативтiк құжаттама (бұдан әрi – НҚ)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– НД)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644"/>
        <w:gridCol w:w="644"/>
        <w:gridCol w:w="2634"/>
        <w:gridCol w:w="1858"/>
        <w:gridCol w:w="1361"/>
        <w:gridCol w:w="3450"/>
        <w:gridCol w:w="645"/>
      </w:tblGrid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нөмiрi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түскен 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берген ұйым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направившее требование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Жiберiлген өсінді атауы (штаммның немесе токсиннің нөмiрi)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отпущенной культуры (номер штамма или токсина)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Өсінділер салынған сыйымдылықтардың саны (қаптама түрi)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отпущенных емкостей с культурами (вид упаковки)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Өсіндінің жіберілген күні. Шығыс құжаттаманың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культур. Номер исходящей документации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Өсіндіні алған адамның Т.А.Ж. сенiмхаты, жеке куәлiгiнiң нөмiрi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получившего культуры, доверенность, номер удостоверения личности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Алғаны туралы қолхат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в получении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070/е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070/у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Қоректiк орталарды дайындау және бақылау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приготовления и контроля питательных сред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"___"_______________20____ж.(г.)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"___"_______________20____ж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нормативтiк құжаттама (бұдан әрi – НҚ)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– НД)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1581"/>
        <w:gridCol w:w="661"/>
        <w:gridCol w:w="661"/>
        <w:gridCol w:w="1397"/>
        <w:gridCol w:w="1213"/>
        <w:gridCol w:w="661"/>
        <w:gridCol w:w="845"/>
        <w:gridCol w:w="906"/>
        <w:gridCol w:w="1027"/>
        <w:gridCol w:w="2687"/>
      </w:tblGrid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Тіркеу нөмірі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Көріктік ортаны дайындау күні, айы,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приготовления питальной среды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жүргізілген 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контроля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Қоректік ортаның атауы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питальной среды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Дайындалған қоректік ортаның мөлшері, литрмен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приготовленной питальной среды, в литрах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Көректік ортаның сериясы және дайындалған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дата приготовления питательной среды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Индикаторлық бақылау штаммы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Контрольный индикаторный штамм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Көректік ортаның стерильдігін бақылау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стерильности питательной среды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Дайындалған ортаның рН-ы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приготовленной среды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Индикаторлық штаммың өсу сипаты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роста индикаторного штамма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Қоректік ортаның жарамдылығы туралы қорытынды. Зерттеу жүргізген адамның Т.А.Ж,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о приготовленности среды. Ф.И.О, подпись лица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071/е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071/у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Мұражайлық өсінділер қозғалысын есепке алу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учета движения музейных культур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"____"_______________20____ж.(г.)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"____"_______________20____ж.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1010"/>
        <w:gridCol w:w="649"/>
        <w:gridCol w:w="649"/>
        <w:gridCol w:w="649"/>
        <w:gridCol w:w="649"/>
        <w:gridCol w:w="649"/>
        <w:gridCol w:w="1931"/>
        <w:gridCol w:w="1010"/>
        <w:gridCol w:w="1008"/>
        <w:gridCol w:w="1008"/>
        <w:gridCol w:w="1008"/>
        <w:gridCol w:w="1008"/>
      </w:tblGrid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нөмiрi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Микробтың латын транскрипциясында ғы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микроба в латинской транскрипции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атаулары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названия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Штамм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штамма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Бөліну көзі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выделения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Бөліну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выделения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Бөліну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выделения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жүргiзген адамның Т.А.Ж., лауазымы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должность лица, проводившего исследование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Штаммды жіберген ұйымның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направившей штамм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Штамм бар ыдыстардың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емкостей со штаммами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Штаммы жою туралы белгі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об уничтожении штамма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072/е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072/у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Аса қауіпті инфекциялардың зертханасына келушілерді 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посетителей лаборатории особо опасных инфекций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"___"_______________ 20 ___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"____"_______________ 20 ___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нормативтiк құжаттама (бұдан әрi – НҚ)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– НД)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1"/>
        <w:gridCol w:w="1211"/>
        <w:gridCol w:w="1212"/>
        <w:gridCol w:w="1886"/>
        <w:gridCol w:w="1212"/>
        <w:gridCol w:w="1212"/>
        <w:gridCol w:w="3566"/>
      </w:tblGrid>
      <w:tr>
        <w:trPr>
          <w:trHeight w:val="30" w:hRule="atLeast"/>
        </w:trPr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нөмiрi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Келген күнi мен 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посещения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Келушінің Т.А.Ж.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посетителя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мақсаты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посещения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Ілесуші адамның Т.А.Ж., лауазымы,қолы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должность, подпись сопровождающего лица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073/е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073/у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Қоршаған ортадан алынған үлгілерді тіркеу және зерттеулер нә</w:t>
      </w:r>
      <w:r>
        <w:br/>
      </w:r>
      <w:r>
        <w:rPr>
          <w:rFonts w:ascii="Times New Roman"/>
          <w:b/>
          <w:i w:val="false"/>
          <w:color w:val="000000"/>
        </w:rPr>
        <w:t>тижелерін беру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образцов из окружающей среды и выдачи результатов</w:t>
      </w:r>
      <w:r>
        <w:br/>
      </w:r>
      <w:r>
        <w:rPr>
          <w:rFonts w:ascii="Times New Roman"/>
          <w:b/>
          <w:i w:val="false"/>
          <w:color w:val="000000"/>
        </w:rPr>
        <w:t>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"___"_______________ 20 ___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"____"_______________ 20 ___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нормативтiк құжаттама (бұдан әрi – НҚ)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– НД)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757"/>
        <w:gridCol w:w="757"/>
        <w:gridCol w:w="1015"/>
        <w:gridCol w:w="1411"/>
        <w:gridCol w:w="3492"/>
        <w:gridCol w:w="2649"/>
        <w:gridCol w:w="969"/>
      </w:tblGrid>
      <w:tr>
        <w:trPr>
          <w:trHeight w:val="30" w:hRule="atLeast"/>
        </w:trPr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нөмiрi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Күнi, 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Үлгiнiң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образца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Саны, көлемi, қорабы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объем, упаковка</w:t>
            </w:r>
          </w:p>
        </w:tc>
        <w:tc>
          <w:tcPr>
            <w:tcW w:w="3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Обьектінің атауы, орналасқан жері, үлгі алуды жүргізген маманның Т.А.Ә., лауазымы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место нахождение объекта, Ф.И.О., должность специалиста производившего отбор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 жеткізген ұйым мен маманның Т.АӘ., лауазымы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Ф.И.О., должность спецалиста, доставившего образец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мақсаты Цель исследования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Үлгілерді 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Отбора образцов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Зертханаға келіп түсуі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в лабораторию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1154"/>
        <w:gridCol w:w="1155"/>
        <w:gridCol w:w="1155"/>
        <w:gridCol w:w="1155"/>
        <w:gridCol w:w="1155"/>
        <w:gridCol w:w="2971"/>
        <w:gridCol w:w="2811"/>
      </w:tblGrid>
      <w:tr>
        <w:trPr>
          <w:trHeight w:val="30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басталған 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исследования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аяқталған 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исследования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жүргiзген адамның қолы (Т.А.Ж., лауазымы)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проводившего исследование (Ф.И.О., должность)</w:t>
            </w:r>
          </w:p>
        </w:tc>
        <w:tc>
          <w:tcPr>
            <w:tcW w:w="2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нәтижесін алу күні және алған адамның Т.А.Ж., колы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Ф.И.О., подпись получившего результат исследования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Бактериологического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Серологического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Биологического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Генетического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074/е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074/у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Пайдаланылган материалды зарарсыздандыруды 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обеззараживания отработанного материала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"____"_______________ 20 ___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"____"______________20 ___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нормативтiк құжаттама (бұдан әрi – НҚ):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– НД):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292"/>
        <w:gridCol w:w="681"/>
        <w:gridCol w:w="681"/>
        <w:gridCol w:w="681"/>
        <w:gridCol w:w="681"/>
        <w:gridCol w:w="681"/>
        <w:gridCol w:w="681"/>
        <w:gridCol w:w="681"/>
        <w:gridCol w:w="1058"/>
        <w:gridCol w:w="1058"/>
        <w:gridCol w:w="1058"/>
        <w:gridCol w:w="2386"/>
      </w:tblGrid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Автоклавтың маркасы, нөмiрi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номер автоклава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Зарарсыздандырылатын бұйымдар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Обеззараживаемые изделия</w:t>
            </w:r>
          </w:p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Зарарсыздандыру уақыты, минутпен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обеззараживания в мин.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тестi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Тест-контроль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Маманның Т.А.Ж., лауазымы және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должность и подпись специалиста, проводившего обеззараживание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Биологический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075/е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075/у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Адамдардан алынған үлгілерді тіркеу мен оларды аса қауiптi және</w:t>
      </w:r>
      <w:r>
        <w:br/>
      </w:r>
      <w:r>
        <w:rPr>
          <w:rFonts w:ascii="Times New Roman"/>
          <w:b/>
          <w:i w:val="false"/>
          <w:color w:val="000000"/>
        </w:rPr>
        <w:t>зоонозды инфекцияларға серологиялық зерттеудің нәтижелерін беру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образцов и выдачи результатов серологических</w:t>
      </w:r>
      <w:r>
        <w:br/>
      </w:r>
      <w:r>
        <w:rPr>
          <w:rFonts w:ascii="Times New Roman"/>
          <w:b/>
          <w:i w:val="false"/>
          <w:color w:val="000000"/>
        </w:rPr>
        <w:t>исследований образцов от людей на особо опасные и зоонозные</w:t>
      </w:r>
      <w:r>
        <w:br/>
      </w:r>
      <w:r>
        <w:rPr>
          <w:rFonts w:ascii="Times New Roman"/>
          <w:b/>
          <w:i w:val="false"/>
          <w:color w:val="000000"/>
        </w:rPr>
        <w:t>инфекции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"____"_______________20 ___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"____"_______________20 ___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нормативтiк құжаттама (бұдан әрi – НҚ):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– НД):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7"/>
        <w:gridCol w:w="1173"/>
        <w:gridCol w:w="1173"/>
        <w:gridCol w:w="1825"/>
        <w:gridCol w:w="1173"/>
        <w:gridCol w:w="1173"/>
        <w:gridCol w:w="1499"/>
        <w:gridCol w:w="1173"/>
        <w:gridCol w:w="1174"/>
      </w:tblGrid>
      <w:tr>
        <w:trPr>
          <w:trHeight w:val="30" w:hRule="atLeast"/>
        </w:trPr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нөмiрi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Күнi, 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Тексерілушінің Т.А.Ә.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обследуемого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мекен жайы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</w:t>
            </w:r>
          </w:p>
        </w:tc>
        <w:tc>
          <w:tcPr>
            <w:tcW w:w="1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орны, лауазымы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работы,должность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мақсаты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исследования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 зертханаға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лабораторию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Зерттеудің басталған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 исследования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Пассивті гемагглютинация реакциясы (ПГАР)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пассивной гемагглютинации (РПГА) на:</w:t>
            </w:r>
          </w:p>
        </w:tc>
      </w:tr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 иерсиниозға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 иерсиниоз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О9 иерсиниозға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О9 иерсиниоз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Жалған туберкулезге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Псевдотуберкулез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Кристенсени иерсиниозы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иерсиниоз Кристенсени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Листериозға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Листериоз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Лептоспирозға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Лептосприоз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Пастереллезге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Пастереллез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Күйдіргіге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Сибирскую язву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Туляремияға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Туляремию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Сарыпқа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Бөртпе сүзекке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Сыпной тиф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жұқпалар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инфекции</w:t>
            </w:r>
          </w:p>
        </w:tc>
      </w:tr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91"/>
        <w:gridCol w:w="1191"/>
        <w:gridCol w:w="1191"/>
        <w:gridCol w:w="1191"/>
        <w:gridCol w:w="1192"/>
        <w:gridCol w:w="1192"/>
        <w:gridCol w:w="1192"/>
        <w:gridCol w:w="1192"/>
        <w:gridCol w:w="2768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Сарыпқа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бруцеллез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Риккетсиозға жүргізілетін комплементті байлау реакциясы (КБР)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связывания комплемента (РСК) на риккетсиоз:</w:t>
            </w:r>
          </w:p>
        </w:tc>
        <w:tc>
          <w:tcPr>
            <w:tcW w:w="119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Лептоспироз антигенімен жүргізілген 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РМА с лептоспирозным антигеном</w:t>
            </w:r>
          </w:p>
        </w:tc>
        <w:tc>
          <w:tcPr>
            <w:tcW w:w="276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жүргiзген маманның Т.А.Ә., лауазымы және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должность и подпись специалиста,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1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Хеддльсон реакциясы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Хеддльсона</w:t>
            </w:r>
          </w:p>
        </w:tc>
        <w:tc>
          <w:tcPr>
            <w:tcW w:w="1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РозБенгал үлгісі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РозБенгал</w:t>
            </w:r>
          </w:p>
        </w:tc>
        <w:tc>
          <w:tcPr>
            <w:tcW w:w="1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Райт реакциясы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Райта</w:t>
            </w:r>
          </w:p>
        </w:tc>
        <w:tc>
          <w:tcPr>
            <w:tcW w:w="1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Бернет</w:t>
            </w:r>
          </w:p>
        </w:tc>
        <w:tc>
          <w:tcPr>
            <w:tcW w:w="1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Сибирик</w:t>
            </w:r>
          </w:p>
        </w:tc>
        <w:tc>
          <w:tcPr>
            <w:tcW w:w="1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Музер</w:t>
            </w:r>
          </w:p>
        </w:tc>
        <w:tc>
          <w:tcPr>
            <w:tcW w:w="1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Провачек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076/е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076/у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Биологиялық зерттеулерді тіркеу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биологических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"____"_______________20 ___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"____"_______________20 ___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нормативтiк құжаттама (бұдан әрi – НҚ):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– НД):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5"/>
        <w:gridCol w:w="1782"/>
        <w:gridCol w:w="1782"/>
        <w:gridCol w:w="1725"/>
        <w:gridCol w:w="1726"/>
        <w:gridCol w:w="1833"/>
        <w:gridCol w:w="1727"/>
      </w:tblGrid>
      <w:tr>
        <w:trPr>
          <w:trHeight w:val="30" w:hRule="atLeast"/>
        </w:trPr>
        <w:tc>
          <w:tcPr>
            <w:tcW w:w="1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түрi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животных</w:t>
            </w:r>
          </w:p>
        </w:tc>
        <w:tc>
          <w:tcPr>
            <w:tcW w:w="1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Жұқтыру күнi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заражения</w:t>
            </w:r>
          </w:p>
        </w:tc>
        <w:tc>
          <w:tcPr>
            <w:tcW w:w="1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Жұқтыру жолы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заражения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Биологиялық сынаманың нәтижесі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биологической пробы</w:t>
            </w:r>
          </w:p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картина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Патологоанатомическая картина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Өлгені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Өлтiрiлгені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3"/>
        <w:gridCol w:w="1557"/>
        <w:gridCol w:w="2648"/>
        <w:gridCol w:w="1521"/>
        <w:gridCol w:w="1521"/>
        <w:gridCol w:w="2650"/>
      </w:tblGrid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Жағындыларды, iшкi органдарды микроскоппен қарау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 мазков, отпечатков внутренних органов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Ішкi органдарды микробиологиялық зерттеу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Микробиологическое исследование внутренних органов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Ішкi органдарды серологиялық зерттеу Серологическое исследование внутренних органов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аяқталған 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исследования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жүргiзген маманның Т.А.Ж. қолы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подпись специалиста,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077/е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077/у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Иммунобиологиялық препараттардың белсендiлiгiн бақылау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контроля активности иммунобиологических препаратов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"___"_______________20 ___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"___"_______________20 ___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нормативтiк құжаттама (бұдан әрi – НҚ):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– НД):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1158"/>
        <w:gridCol w:w="2098"/>
        <w:gridCol w:w="1133"/>
        <w:gridCol w:w="874"/>
        <w:gridCol w:w="2386"/>
        <w:gridCol w:w="1081"/>
        <w:gridCol w:w="2725"/>
      </w:tblGrid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Иммунобиологиялық препараттың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иммуно-биологического препарата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Иммунобиологиялық препараттың сериясы мен шығарылған күнi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дата изготовления иммуно- биологического препарата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Жарамдылық мерзiмi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годности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күнi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контроля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 белсендiлiгiнiң жұмыс титрi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титр активности препарата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Препараттың жарамдылығы туралы қорытынды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о пригодности препарата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жүргізген адамның Т.А.Ә., лауазымы,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должность, подпись проводившего контроль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078/е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078/у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Дезинфекциялауды (шайындыларды) зертханашілік бақылау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 xml:space="preserve">внутрилабораторного контроля качества дезинфекции (смывы)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"___"___________20____ж.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Аяқталуы(Окончен) "___"____________20____ж.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нормативтiк құжаттама (бұдан әрi – НҚ):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– НД):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1717"/>
        <w:gridCol w:w="921"/>
        <w:gridCol w:w="921"/>
        <w:gridCol w:w="921"/>
        <w:gridCol w:w="952"/>
        <w:gridCol w:w="922"/>
        <w:gridCol w:w="922"/>
        <w:gridCol w:w="922"/>
        <w:gridCol w:w="1431"/>
        <w:gridCol w:w="1432"/>
      </w:tblGrid>
      <w:tr>
        <w:trPr>
          <w:trHeight w:val="30" w:hRule="atLeast"/>
        </w:trPr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Күнi, айы,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Шайынды алынған орын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взятия смыва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Стафилококкқа тексеру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стафилококк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Орталардың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сред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Сәйкестендіруге арналған тесттегілер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Тесты для идентификации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ортада өсуi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на среде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лецитиназа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Плазмакоагулаза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Мальтоза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  <w:gridCol w:w="605"/>
        <w:gridCol w:w="605"/>
        <w:gridCol w:w="20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ІТТБ-на (ішек таяқшалары тобындағы бактерияларға) тексеру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БГКП (бактерии группы кишечной палочки)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микроорганизмдерге зерттеу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другие микроорганизмы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қорытындылары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исследования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аяқталған күн, ай, жыл, зерттеу жүргiзген адамның қолы, Т.А.Ж.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исследования, Ф.И.О. подпись лица,проводившего исследования</w:t>
            </w:r>
          </w:p>
        </w:tc>
      </w:tr>
      <w:tr>
        <w:trPr>
          <w:trHeight w:val="30" w:hRule="atLeast"/>
        </w:trPr>
        <w:tc>
          <w:tcPr>
            <w:tcW w:w="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Орталардың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сред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Сәйкестендіруге арналған тесттер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Тесты для дентификации</w:t>
            </w:r>
          </w:p>
        </w:tc>
        <w:tc>
          <w:tcPr>
            <w:tcW w:w="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Орталардың атауы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сред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Сәйкестендіруге арналған тесттер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Тесты для идентификации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ортада өсуi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на среде</w:t>
            </w:r>
          </w:p>
        </w:tc>
        <w:tc>
          <w:tcPr>
            <w:tcW w:w="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Тығызортада өсуi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на плотных средах</w:t>
            </w:r>
          </w:p>
        </w:tc>
        <w:tc>
          <w:tcPr>
            <w:tcW w:w="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079/е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079/у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Ауаны зертханаішілік бақылау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внутрилабораторного контроля воздуха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"___"__________20____ж.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нормативтiк құжаттама (бұдан әрi – НҚ)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– НД)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1882"/>
        <w:gridCol w:w="702"/>
        <w:gridCol w:w="1171"/>
        <w:gridCol w:w="2321"/>
        <w:gridCol w:w="523"/>
        <w:gridCol w:w="2322"/>
        <w:gridCol w:w="524"/>
        <w:gridCol w:w="524"/>
        <w:gridCol w:w="813"/>
        <w:gridCol w:w="814"/>
      </w:tblGrid>
      <w:tr>
        <w:trPr>
          <w:trHeight w:val="30" w:hRule="atLeast"/>
        </w:trPr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Үлгiнi алу күнi, айы, жылы, 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 отбора образца</w:t>
            </w:r>
          </w:p>
        </w:tc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Үлгiнiалу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отбора образца</w:t>
            </w:r>
          </w:p>
        </w:tc>
        <w:tc>
          <w:tcPr>
            <w:tcW w:w="1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Үлгiнi алу әдiсi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отбора образца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ЖМС зерттеу: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ОМЧ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Стафилококкқа зерттеу: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стафилококки: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Экспозициясы, жылдамдығы Жiберiлген ауаның көлемi Экспозиция, скорость Объем пропущенного воздуха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Колониялардың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колоний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Экспозициясы, жылдамдығы Жiберiлген ауаның көлемi Экспозиция, скорость Объем пропущенного воздуха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Колониялардың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колоний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Лецитиназа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Плазмакоагуляция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2"/>
        <w:gridCol w:w="1226"/>
        <w:gridCol w:w="1226"/>
        <w:gridCol w:w="1226"/>
        <w:gridCol w:w="1226"/>
        <w:gridCol w:w="389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Өнезге зерттеу: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плесень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нәтижелерi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исследования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аяқталған күн, ай, жыл, зерттеу жүргiзген адамның Т.А.Ә,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исследования. Ф.И.О., подпись лица,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3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Экспозициясы, жылдамдығы Жiберiлген ауаның көлемi Экспозиция, скорость Объем пропущенного воздуха</w:t>
            </w:r>
          </w:p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Колониялардың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колоний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-гі микроағзалардың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микроорганизмов в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Общее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түстес стафилококк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Золотистый стаафилококк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Өңез Плесени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080/е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080/у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Адамдардан алынған үлгiлердi серологиялық зерттеулерді тіркеу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серологических исследований образцов от людей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"___"____________20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"___"_____________20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нормативтік құжаттама (бұдан әрі - НҚ):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- НД):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1141"/>
        <w:gridCol w:w="690"/>
        <w:gridCol w:w="1291"/>
        <w:gridCol w:w="1292"/>
        <w:gridCol w:w="540"/>
        <w:gridCol w:w="540"/>
        <w:gridCol w:w="540"/>
        <w:gridCol w:w="540"/>
        <w:gridCol w:w="839"/>
        <w:gridCol w:w="839"/>
        <w:gridCol w:w="839"/>
        <w:gridCol w:w="839"/>
        <w:gridCol w:w="840"/>
        <w:gridCol w:w="840"/>
      </w:tblGrid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 Регистрационный номер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Зерттеулер жүргізілген күн, ай,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исследований</w:t>
            </w:r>
          </w:p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мақсаты Цель исследования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Пассивті гемагглютинация реакциясы (ПГАР)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пассивной гемагглютинации (РПГА) на: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 иерсиниозға О3 иерсиниоз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О9 иерсиниозға О9 иерсиниоз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Жалған туберкулезге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Псевдотуберкулез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Кристенсени иерсиниозына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Иерсиниоз Кристенсени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Листериозға Листериоз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Лептоспирозға Лептосприоз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Пастереллезге Пастереллез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Күйдіргіге Сибирскую язву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Туляремияға Туляремию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Сарыпқа Бруцеллез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Бөртпе сүзекке Сыпной тиф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толтырылады Заполняется самостоятельно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Сарыпқа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бруцеллез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Хеддльсон реакциясы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Хеддльсона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РозБенгал сынамасы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РозБенгал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Райт реакциясы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по Райта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9"/>
        <w:gridCol w:w="1279"/>
        <w:gridCol w:w="1279"/>
        <w:gridCol w:w="1279"/>
        <w:gridCol w:w="1279"/>
        <w:gridCol w:w="1279"/>
        <w:gridCol w:w="1741"/>
        <w:gridCol w:w="28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Риккетсиозға КБР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РСК на риккетсиоз</w:t>
            </w:r>
          </w:p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Лептоспироз антигенімен жүргізілген 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РМА с лептоспирозным антигеном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аяқталған күн, ай,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исследования</w:t>
            </w:r>
          </w:p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жүргізген адамның қолы, Т.А.Ә., лауазымы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Ф.И.О., должность лица, проводившего исследования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Бернет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сибирик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Музер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Провачек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081/е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081/у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Адамдардан алынған материал үлгiлерді микробиологиялық</w:t>
      </w:r>
      <w:r>
        <w:br/>
      </w:r>
      <w:r>
        <w:rPr>
          <w:rFonts w:ascii="Times New Roman"/>
          <w:b/>
          <w:i w:val="false"/>
          <w:color w:val="000000"/>
        </w:rPr>
        <w:t>зерттеулердi 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микробиологических исследований образцов</w:t>
      </w:r>
      <w:r>
        <w:br/>
      </w:r>
      <w:r>
        <w:rPr>
          <w:rFonts w:ascii="Times New Roman"/>
          <w:b/>
          <w:i w:val="false"/>
          <w:color w:val="000000"/>
        </w:rPr>
        <w:t>материала от людей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(инфекция түрi) (вид инфекции)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"___"____________20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"___"_____________20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нормативтік құжаттама (бұдан әрі - НҚ):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- НД):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959"/>
        <w:gridCol w:w="667"/>
        <w:gridCol w:w="498"/>
        <w:gridCol w:w="1083"/>
        <w:gridCol w:w="498"/>
        <w:gridCol w:w="498"/>
        <w:gridCol w:w="637"/>
        <w:gridCol w:w="1344"/>
        <w:gridCol w:w="773"/>
        <w:gridCol w:w="774"/>
        <w:gridCol w:w="774"/>
        <w:gridCol w:w="1208"/>
        <w:gridCol w:w="1764"/>
      </w:tblGrid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нөмiрi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Үлгiнiжiберген ұйымның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направившей образец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Күнi, айы,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</w:t>
            </w:r>
          </w:p>
        </w:tc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Зерттелушiнiн Т.А.Ә.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обследуемого</w:t>
            </w:r>
          </w:p>
        </w:tc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</w:t>
            </w:r>
          </w:p>
        </w:tc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орны, лауазымы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должность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Диагнозы, ауырған күнi, айы,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Диагноз, дата заболевания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мақсаты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исследования</w:t>
            </w:r>
          </w:p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Зерттелінетiн материал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Исследуемый материал</w:t>
            </w:r>
          </w:p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нәтижелерi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 берiлген күн, ай,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результата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жүргiзген адамның қолы, тегі, аты, 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отчество,, подпись лица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Үлгiнiң алынған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Взятия образца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Зертханамен қабылданған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в лабораторию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082/е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082/у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___________________зерттеуге арналған үлгiлердi тiркеу</w:t>
      </w:r>
      <w:r>
        <w:br/>
      </w:r>
      <w:r>
        <w:rPr>
          <w:rFonts w:ascii="Times New Roman"/>
          <w:b/>
          <w:i w:val="false"/>
          <w:color w:val="000000"/>
        </w:rPr>
        <w:t>(инфекция түрiн)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образцов для исследования на________________</w:t>
      </w:r>
      <w:r>
        <w:br/>
      </w:r>
      <w:r>
        <w:rPr>
          <w:rFonts w:ascii="Times New Roman"/>
          <w:b/>
          <w:i w:val="false"/>
          <w:color w:val="000000"/>
        </w:rPr>
        <w:t>(вид инфекции)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"___"____________20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"___"_____________20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нормативтік құжаттама (бұдан әрі - НҚ):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- НД):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6"/>
        <w:gridCol w:w="4153"/>
        <w:gridCol w:w="1136"/>
        <w:gridCol w:w="1843"/>
        <w:gridCol w:w="2155"/>
        <w:gridCol w:w="1137"/>
      </w:tblGrid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нөмiрi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Зерттелушiнiң тегi, аты, әкесiнiң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обследуемого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 жiберген ұйым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Организация, направивший образец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Диагнозы, негiзгi белгілері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Диагноз, основные симптомы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Екпелер туралы деректер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опрививках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1"/>
        <w:gridCol w:w="2027"/>
        <w:gridCol w:w="2027"/>
        <w:gridCol w:w="3044"/>
        <w:gridCol w:w="32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Күнi, айы, жылы Дата, месяц,год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Үлгiнің алынған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Взятия образца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Ауырған күнi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болезни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 ні жіберу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Отправки образца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Үлгiнi жеткiзу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образца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0"/>
        <w:gridCol w:w="1500"/>
        <w:gridCol w:w="1500"/>
        <w:gridCol w:w="1500"/>
        <w:gridCol w:w="2343"/>
        <w:gridCol w:w="3957"/>
      </w:tblGrid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Зерттелінетiн үлгi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Исследуемый образец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күнi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исследования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Жасаушалар сызығы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 клеток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 жіберiлген күн, ай,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ответа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жүргiзген адамның тегі, аты, әкесінің аты, лауазымы және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отчество, должность, подпись лица,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083/е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083/у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Шетелден өсiндiлер алуды тіркеу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получения культур из-за рубежа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"___"____________20____ж.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"___"____________20____ж.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396"/>
        <w:gridCol w:w="1468"/>
        <w:gridCol w:w="2315"/>
        <w:gridCol w:w="1184"/>
        <w:gridCol w:w="761"/>
        <w:gridCol w:w="3157"/>
        <w:gridCol w:w="762"/>
      </w:tblGrid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нөмiрi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күні, айы,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Өсiндiлерді жiберген 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Страна, передаваемая культуры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нөмiрi немесе шифры көрсетiлген штаммның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штамма с поступающей нумерацией или шифром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Штамм салынған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ыдыстар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емкостей с поступившем штаммом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Бірге берілетін құжаттама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Сопроводительная документация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Өсiндiнi кабылдаған адамның Т.А.Ә., лауазымы,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должность, подпись,получившего культуру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084/е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084/у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________ қарсы иммунитетті анықтауға арналған үлгiлердi тiркеу</w:t>
      </w:r>
      <w:r>
        <w:br/>
      </w:r>
      <w:r>
        <w:rPr>
          <w:rFonts w:ascii="Times New Roman"/>
          <w:b/>
          <w:i w:val="false"/>
          <w:color w:val="000000"/>
        </w:rPr>
        <w:t>инфекция түрi)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образцов для определения иммунитета</w:t>
      </w:r>
      <w:r>
        <w:br/>
      </w:r>
      <w:r>
        <w:rPr>
          <w:rFonts w:ascii="Times New Roman"/>
          <w:b/>
          <w:i w:val="false"/>
          <w:color w:val="000000"/>
        </w:rPr>
        <w:t>к______________________________________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(вид инфекции)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"___"_______________20____ж.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"___"_______________20____ж.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6"/>
        <w:gridCol w:w="2293"/>
        <w:gridCol w:w="755"/>
        <w:gridCol w:w="1457"/>
        <w:gridCol w:w="1457"/>
        <w:gridCol w:w="1222"/>
        <w:gridCol w:w="780"/>
        <w:gridCol w:w="3090"/>
      </w:tblGrid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нөмiрi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Тексерiлушiнiң тегі, аты, 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отчество,  обследуемого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Үлгiнi жiберген ұйым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направившая образец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 жеткiзiлген 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доставки образца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жүргiзiлген 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исследования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жүргiзген адамнын тегі, аты, әкесінің аты, лауазымы,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отчество, должность, подпись лица,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085/е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085/у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Серологиялық зерттеулердi 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серологических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"___"_______________20____ж.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"___"_______________20____ж.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754"/>
        <w:gridCol w:w="1555"/>
        <w:gridCol w:w="404"/>
        <w:gridCol w:w="1091"/>
        <w:gridCol w:w="855"/>
        <w:gridCol w:w="767"/>
        <w:gridCol w:w="404"/>
        <w:gridCol w:w="404"/>
        <w:gridCol w:w="628"/>
        <w:gridCol w:w="628"/>
        <w:gridCol w:w="628"/>
        <w:gridCol w:w="628"/>
        <w:gridCol w:w="628"/>
        <w:gridCol w:w="2384"/>
      </w:tblGrid>
      <w:tr>
        <w:trPr>
          <w:trHeight w:val="3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нөмiрi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Регистрационный номер 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Күнi, айы,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Тексерілушінің тегі, аты, әкесінің аты, медициналық картасының нөмiрi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отчество, обследуемого, номер медицинской карты</w:t>
            </w:r>
          </w:p>
        </w:tc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 жіберген ұйым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направившая образец</w:t>
            </w:r>
          </w:p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Диагнозы, ауырған күнi, айы,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Диагноз, дата заболевания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мақсаты, алғашқы немесе қайта тексерілу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исследования, первичное или повторное обследование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Антигеннiң, антиденелердiң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антигена, антител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нәтижелерi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исследований</w:t>
            </w:r>
          </w:p>
        </w:tc>
        <w:tc>
          <w:tcPr>
            <w:tcW w:w="2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аяқталған күн, ай, жыл, зертханашы-дәрiгердiң қолы, тегі, аты, 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исследования, фамилия имя отчество,подпись врача- лаборанта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086/е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086/у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Штаммдарды сәйкестендіру нәтижелерін есепке алу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учета результатов идентификации штаммов________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"___"____________ 20____ж.(г.)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"___"____________20____ж.(г.)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0"/>
        <w:gridCol w:w="2879"/>
        <w:gridCol w:w="1570"/>
        <w:gridCol w:w="1570"/>
        <w:gridCol w:w="1570"/>
        <w:gridCol w:w="1570"/>
        <w:gridCol w:w="1571"/>
      </w:tblGrid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күні, айы,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исследования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үлгі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модель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Штаммның сипаты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штамма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дозасы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 вируса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Диагностикалық эталондық сарысулар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эталонные сыворотки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 араластыру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разведение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109"/>
        <w:gridCol w:w="1109"/>
        <w:gridCol w:w="1109"/>
        <w:gridCol w:w="1109"/>
        <w:gridCol w:w="1109"/>
        <w:gridCol w:w="1109"/>
        <w:gridCol w:w="4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күндері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 наблюдения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Типтеу нәтижесі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типирования</w:t>
            </w:r>
          </w:p>
        </w:tc>
        <w:tc>
          <w:tcPr>
            <w:tcW w:w="4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жүргiзген адамның тегі, аты, әкесінің аты, лауазымы,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отчество, должность, подпись лица,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087/е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087/у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Вирусологиялық зерттеулердің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вирусологических исследований на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инфекция түрі (вид инфекции)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Басталды (Начат) "___"____________ 20____ж.(г.)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Аяқталды (Окончен) "___"____________20____ж.(г.)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496"/>
        <w:gridCol w:w="771"/>
        <w:gridCol w:w="496"/>
        <w:gridCol w:w="496"/>
        <w:gridCol w:w="771"/>
        <w:gridCol w:w="496"/>
        <w:gridCol w:w="496"/>
        <w:gridCol w:w="772"/>
        <w:gridCol w:w="770"/>
        <w:gridCol w:w="770"/>
        <w:gridCol w:w="772"/>
        <w:gridCol w:w="770"/>
        <w:gridCol w:w="770"/>
        <w:gridCol w:w="770"/>
        <w:gridCol w:w="772"/>
        <w:gridCol w:w="1600"/>
      </w:tblGrid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Жасушалар сызығы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 клеток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жұқтыру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Первичное заражение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пассаж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пассаж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пассаж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пассаж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</w:t>
            </w:r>
          </w:p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 жіберілгенкүн, ай,жыл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ответа</w:t>
            </w:r>
          </w:p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жүргізген адамның тегі, аты, әкесінің аты,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отчество, должность подпись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айы,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айы,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айы,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айы,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 тат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088/е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088/у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Тiн өсiндiсінде жүргізілген серологиялық зерттеулердің</w:t>
      </w:r>
      <w:r>
        <w:br/>
      </w:r>
      <w:r>
        <w:rPr>
          <w:rFonts w:ascii="Times New Roman"/>
          <w:b/>
          <w:i w:val="false"/>
          <w:color w:val="000000"/>
        </w:rPr>
        <w:t>нәтижелерін 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результатов серологического исследования на</w:t>
      </w:r>
      <w:r>
        <w:br/>
      </w:r>
      <w:r>
        <w:rPr>
          <w:rFonts w:ascii="Times New Roman"/>
          <w:b/>
          <w:i w:val="false"/>
          <w:color w:val="000000"/>
        </w:rPr>
        <w:t>культуре ткани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"___"_______20____ж.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403"/>
        <w:gridCol w:w="852"/>
        <w:gridCol w:w="965"/>
        <w:gridCol w:w="403"/>
        <w:gridCol w:w="403"/>
        <w:gridCol w:w="403"/>
        <w:gridCol w:w="404"/>
        <w:gridCol w:w="404"/>
        <w:gridCol w:w="627"/>
        <w:gridCol w:w="627"/>
        <w:gridCol w:w="627"/>
        <w:gridCol w:w="627"/>
        <w:gridCol w:w="627"/>
        <w:gridCol w:w="627"/>
        <w:gridCol w:w="627"/>
        <w:gridCol w:w="627"/>
        <w:gridCol w:w="853"/>
        <w:gridCol w:w="1528"/>
      </w:tblGrid>
      <w:tr>
        <w:trPr>
          <w:trHeight w:val="30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iркеу нөмiрi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Эталондық вирустың 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эталонного вируса</w:t>
            </w:r>
          </w:p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басталган күн, ай,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исследования</w:t>
            </w:r>
          </w:p>
        </w:tc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Нәтижелерді есепке алу күні, айы,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учета результатов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Сарысуды араластыру (керi шамаларда)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сывороток (в обратных величинах)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</w:t>
            </w:r>
          </w:p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аякталган күнкүн, ай,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исследования</w:t>
            </w:r>
          </w:p>
        </w:tc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жургізген адамнын тегі, аты, әкесінің аты, лауазымы,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отчество, должность, подпись лица,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мөлшері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 вируса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Сыворотки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Жасушпалардың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089/е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089/у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Паразитарлық аурулар қоздырғыштарына тексерiлген адамдарды</w:t>
      </w:r>
      <w:r>
        <w:br/>
      </w:r>
      <w:r>
        <w:rPr>
          <w:rFonts w:ascii="Times New Roman"/>
          <w:b/>
          <w:i w:val="false"/>
          <w:color w:val="000000"/>
        </w:rPr>
        <w:t>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лиц, обследуемых на возбудители паразитарных</w:t>
      </w:r>
      <w:r>
        <w:br/>
      </w:r>
      <w:r>
        <w:rPr>
          <w:rFonts w:ascii="Times New Roman"/>
          <w:b/>
          <w:i w:val="false"/>
          <w:color w:val="000000"/>
        </w:rPr>
        <w:t>заболеваний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"___"_________20____ж.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"___"_________20____ж.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857"/>
        <w:gridCol w:w="1827"/>
        <w:gridCol w:w="551"/>
        <w:gridCol w:w="551"/>
        <w:gridCol w:w="1317"/>
        <w:gridCol w:w="1010"/>
        <w:gridCol w:w="551"/>
        <w:gridCol w:w="551"/>
        <w:gridCol w:w="1523"/>
        <w:gridCol w:w="1796"/>
        <w:gridCol w:w="856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нөмiрi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Зертханаға үлгінің қабылданған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образца в лабораторию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Тексерiлушiнiң, егі, аты, 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отчество, обследуемого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Оқу, жұмыс орны,балалар ұйымының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учебы, наименование Детской организации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Алғашқы, қайта немесе бақылаулық тексеру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Первичное, повторное или контрольное обследование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Зерттеулердің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исследований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Нәтижелер берілген 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результата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 нәтижесi, бөлiнген қоздырғыш түрi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обследования, вид выделенного возбудителя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жүргiзген адамның қолы,тегі, аты, 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отчество, подпись лица, проводившего исследование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 Примечание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090/е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090/у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Инфекциялық аурулар ошақтарындағы залалсыздандыру шараларын</w:t>
      </w:r>
      <w:r>
        <w:br/>
      </w:r>
      <w:r>
        <w:rPr>
          <w:rFonts w:ascii="Times New Roman"/>
          <w:b/>
          <w:i w:val="false"/>
          <w:color w:val="000000"/>
        </w:rPr>
        <w:t>есепке алу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учета дезинфекционных мероприятий в очагах</w:t>
      </w:r>
      <w:r>
        <w:br/>
      </w:r>
      <w:r>
        <w:rPr>
          <w:rFonts w:ascii="Times New Roman"/>
          <w:b/>
          <w:i w:val="false"/>
          <w:color w:val="000000"/>
        </w:rPr>
        <w:t>инфекционных заболеваний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704"/>
        <w:gridCol w:w="2445"/>
        <w:gridCol w:w="1333"/>
        <w:gridCol w:w="2817"/>
        <w:gridCol w:w="1334"/>
        <w:gridCol w:w="1334"/>
      </w:tblGrid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айы,жылы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месяц,год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Өтінім берген ұйымның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организации,от которого поступила заявка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Эпидемиологический номер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Науқастың тегі, аты, 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отчество,больного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3"/>
        <w:gridCol w:w="1008"/>
        <w:gridCol w:w="1564"/>
        <w:gridCol w:w="2130"/>
        <w:gridCol w:w="1565"/>
        <w:gridCol w:w="1850"/>
      </w:tblGrid>
      <w:tr>
        <w:trPr>
          <w:trHeight w:val="30" w:hRule="atLeast"/>
        </w:trPr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ұйымының, мектептің, жоғарғы оқу орынының, жұмыс орнының атауы мекен-жайы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адрес детской организации, школы, вуза, места работы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Ауруханаға жатқызылған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госпитализации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Зарарсыздандыру нарядының нөмірі № наряда на дезинфекцию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Нарядтыалған адамның 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лица получившего наряд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Ауруханаға жатқызылған кезден бастап зарарсыздандыру мерзімдері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дезинфекции с момента госпитализации</w:t>
            </w:r>
          </w:p>
        </w:tc>
      </w:tr>
      <w:tr>
        <w:trPr>
          <w:trHeight w:val="30" w:hRule="atLeast"/>
        </w:trPr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7"/>
        <w:gridCol w:w="3559"/>
        <w:gridCol w:w="2004"/>
        <w:gridCol w:w="2005"/>
        <w:gridCol w:w="2005"/>
      </w:tblGrid>
      <w:tr>
        <w:trPr>
          <w:trHeight w:val="30" w:hRule="atLeast"/>
        </w:trPr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Зарарсыздандырудың орындалмау немесе уақытында орындалмау себебі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невыполнения или не своевременного выполнения дезинфекции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Зарарсыздандырылды (тал,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Подвергнуто дезинфекции (штуки,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Заттарды зарарсыздандыру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 вещей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Дератизация,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Камералық әдіспен, 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Камерным методом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Ылғалды әдіспен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Влажным методом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1229"/>
        <w:gridCol w:w="1229"/>
        <w:gridCol w:w="1229"/>
        <w:gridCol w:w="1230"/>
        <w:gridCol w:w="1230"/>
        <w:gridCol w:w="1233"/>
        <w:gridCol w:w="1230"/>
        <w:gridCol w:w="1230"/>
        <w:gridCol w:w="1231"/>
      </w:tblGrid>
      <w:tr>
        <w:trPr>
          <w:trHeight w:val="30" w:hRule="atLeast"/>
        </w:trPr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Бұқырлау,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Дезинсекция,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санитариялық өңдеуден өткізу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обработка людей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Жұмсалған зарарсыздандырғыш заттар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Израсходовано дезинфекционных средств, кг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Зарарсыздандырудыжүргізген адамның тегі,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проводившего дезинфекцию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Зарарсыздандыру сапасын бақылау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дезинфекции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Өңделуденөтугетиісті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Подлежало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Обработано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Жұмсалғаны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Израсходовано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Зерттелген сынамалар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091/е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091/у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Жұмсақ мукамондық жұмсақ керек-жарақты (киiмдер мен төсек</w:t>
      </w:r>
      <w:r>
        <w:br/>
      </w:r>
      <w:r>
        <w:rPr>
          <w:rFonts w:ascii="Times New Roman"/>
          <w:b/>
          <w:i w:val="false"/>
          <w:color w:val="000000"/>
        </w:rPr>
        <w:t>жабдықтары) камералық өңдеуді 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камерной обработки мягкого инвентаря (одежды</w:t>
      </w:r>
      <w:r>
        <w:br/>
      </w:r>
      <w:r>
        <w:rPr>
          <w:rFonts w:ascii="Times New Roman"/>
          <w:b/>
          <w:i w:val="false"/>
          <w:color w:val="000000"/>
        </w:rPr>
        <w:t>ипостельных принадлежностей)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"___"_______20____ж.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3028"/>
        <w:gridCol w:w="5176"/>
        <w:gridCol w:w="1180"/>
        <w:gridCol w:w="2081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Зарарсыздандыру (бұқырлау) жүргiзiлген күн, ай,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дезинфекции (дезинсекции)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Науқастың тегi,аты, әкесiнiң аты, мекен-жайы, түбiртек нөмірі (ұйым, корпус)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инициалы больного, адрес,номер квитанции (организация, корпус)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Жұқпа (жәндіктер)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(инсекты)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Зарарсыздандыру (бұқырлау) нысандарының саны немесе салмағы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дезинфекции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(дезинсекции), их количество или вес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9"/>
        <w:gridCol w:w="2093"/>
        <w:gridCol w:w="1846"/>
        <w:gridCol w:w="1567"/>
        <w:gridCol w:w="1847"/>
        <w:gridCol w:w="1567"/>
        <w:gridCol w:w="1751"/>
      </w:tblGrid>
      <w:tr>
        <w:trPr>
          <w:trHeight w:val="30" w:hRule="atLeast"/>
        </w:trPr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Камераның шартты белгiлерi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обозначения камеры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Зарарсыздандыру (бұқырлау)тәртiбi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дезинфекции (дезинсекции)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Толтырылмаған камераны қыздыру 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прогрева не загруженной камеры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камераны қыздыру 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прогрева загруженной камеры</w:t>
            </w:r>
          </w:p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Зарарсыздандыру (бұқырлау) температурасы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дезинфекции (дезинсекции)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Басталуы сағ., мин.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час, мин.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Аяқталуы сағ., 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час, мин.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Басталуы сағ., мин.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час, мин.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Аяқталуы сағ., 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час, мин.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092/е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092/у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Медициналық иммундық-биологиялық препараттарды есепке алу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учета медицинских иммунобиологических препаратов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препарата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мерзімі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Қайдан келді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Откуда поступило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Шығарушы елі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производитель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Полученное количество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7"/>
        <w:gridCol w:w="1332"/>
        <w:gridCol w:w="1332"/>
        <w:gridCol w:w="2067"/>
        <w:gridCol w:w="2068"/>
        <w:gridCol w:w="2444"/>
      </w:tblGrid>
      <w:tr>
        <w:trPr>
          <w:trHeight w:val="30" w:hRule="atLeast"/>
        </w:trPr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Ампуладағы (шишалардағы) дозалар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доз в ампуле (флаконе)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Жарамдылық мерзімі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годности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серии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Қаржыландыру көзі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Кімге берілді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выдано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күні, жүк құжатының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№ накладной</w:t>
            </w:r>
          </w:p>
        </w:tc>
      </w:tr>
      <w:tr>
        <w:trPr>
          <w:trHeight w:val="30" w:hRule="atLeast"/>
        </w:trPr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9"/>
        <w:gridCol w:w="2220"/>
        <w:gridCol w:w="2220"/>
        <w:gridCol w:w="2220"/>
        <w:gridCol w:w="2221"/>
      </w:tblGrid>
      <w:tr>
        <w:trPr>
          <w:trHeight w:val="30" w:hRule="atLeast"/>
        </w:trPr>
        <w:tc>
          <w:tcPr>
            <w:tcW w:w="3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Сенімхат №, күні № доверенности, дата</w:t>
            </w:r>
          </w:p>
        </w:tc>
        <w:tc>
          <w:tcPr>
            <w:tcW w:w="2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саны Выданное количество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Теңгерім Баланс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093/е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093/у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Санитариялық-паразитологиялық зерттеулерді тіркеу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санитарно-паразитологических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"___"________20____ж.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4"/>
        <w:gridCol w:w="929"/>
        <w:gridCol w:w="693"/>
        <w:gridCol w:w="929"/>
        <w:gridCol w:w="909"/>
        <w:gridCol w:w="909"/>
        <w:gridCol w:w="693"/>
        <w:gridCol w:w="716"/>
        <w:gridCol w:w="1464"/>
        <w:gridCol w:w="2837"/>
        <w:gridCol w:w="1077"/>
      </w:tblGrid>
      <w:tr>
        <w:trPr>
          <w:trHeight w:val="30" w:hRule="atLeast"/>
        </w:trPr>
        <w:tc>
          <w:tcPr>
            <w:tcW w:w="1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нөмiрi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Күнi, айы,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</w:t>
            </w:r>
          </w:p>
        </w:tc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Үлгiнiң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образца</w:t>
            </w:r>
          </w:p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Саны, көлемi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объем</w:t>
            </w:r>
          </w:p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 алу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отбора образца</w:t>
            </w:r>
          </w:p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мақсаты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исследования</w:t>
            </w:r>
          </w:p>
        </w:tc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Зерттеудің аяқталған күні, айы,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исследования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жүргiзген адамның қолы, тегі, аты, әкесінің аты, лауазымы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отчество, должность,подпись проводившего исследование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Үлгiнi 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Отбора образцов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Зертханамен қабылданған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в лабораторию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094/е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094/у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Үй шаңы кенелерінің болуына үй шаңы, мамықтан және</w:t>
      </w:r>
      <w:r>
        <w:br/>
      </w:r>
      <w:r>
        <w:rPr>
          <w:rFonts w:ascii="Times New Roman"/>
          <w:b/>
          <w:i w:val="false"/>
          <w:color w:val="000000"/>
        </w:rPr>
        <w:t>қауырсынан жасалған өнімдер үлгілерін зерттеуді тіркеу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исследований образцов домашней пыли,</w:t>
      </w:r>
      <w:r>
        <w:br/>
      </w:r>
      <w:r>
        <w:rPr>
          <w:rFonts w:ascii="Times New Roman"/>
          <w:b/>
          <w:i w:val="false"/>
          <w:color w:val="000000"/>
        </w:rPr>
        <w:t>пуховых и перьевых изделий на наличие клещей домашней пыли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"___"________20____ж.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704"/>
        <w:gridCol w:w="1292"/>
        <w:gridCol w:w="704"/>
        <w:gridCol w:w="704"/>
        <w:gridCol w:w="1683"/>
        <w:gridCol w:w="1488"/>
        <w:gridCol w:w="704"/>
        <w:gridCol w:w="704"/>
        <w:gridCol w:w="1489"/>
        <w:gridCol w:w="1881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Үлгілердің түскен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образца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Жұмыс, оқу орны, балалар ұйымының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учебы, наименование детской организации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Жәндіктер немесе кенелер шабуыл жасаған аумақ,күн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нападения насекомых или клещей, дата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исследования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 нәтижесі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обследования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Жәндіктер мен кенелердің түрлері, жынысы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Видовая принадлежность, пол насекомых и клещей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Орындаушының тегі, аты, әкесінің аты, лауазымы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отчество, должность исполнителя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095/е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095/у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Паразитарлық ауруларға серологиялық зерттеулерді тіркеу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серологических исследований на паразитарные</w:t>
      </w:r>
      <w:r>
        <w:br/>
      </w:r>
      <w:r>
        <w:rPr>
          <w:rFonts w:ascii="Times New Roman"/>
          <w:b/>
          <w:i w:val="false"/>
          <w:color w:val="000000"/>
        </w:rPr>
        <w:t>заболевания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"___"________20____ж.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646"/>
        <w:gridCol w:w="391"/>
        <w:gridCol w:w="646"/>
        <w:gridCol w:w="391"/>
        <w:gridCol w:w="561"/>
        <w:gridCol w:w="731"/>
        <w:gridCol w:w="731"/>
        <w:gridCol w:w="391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844"/>
        <w:gridCol w:w="647"/>
        <w:gridCol w:w="1084"/>
        <w:gridCol w:w="476"/>
      </w:tblGrid>
      <w:tr>
        <w:trPr>
          <w:trHeight w:val="30" w:hRule="atLeast"/>
        </w:trPr>
        <w:tc>
          <w:tcPr>
            <w:tcW w:w="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нөмірі Регистрационный номер</w:t>
            </w:r>
          </w:p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Зерттелушінің тегі, аты, 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отчество,  обследуемого</w:t>
            </w:r>
          </w:p>
        </w:tc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жылы Год рождения</w:t>
            </w:r>
          </w:p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 – жайы Адрес проживания</w:t>
            </w:r>
          </w:p>
        </w:tc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Тексеруге жіберген мекеме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направившее на обследование</w:t>
            </w:r>
          </w:p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Алғашқы, қайта немесе бақылаулық тексеру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Первичное, повторное или контрольное обследование</w:t>
            </w:r>
          </w:p>
        </w:tc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 тексеруге қабылдау күні, айы,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 образца на исследование</w:t>
            </w:r>
          </w:p>
        </w:tc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Диагнозы, ауырған күгі, айы,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Диагноз, дата заболевания</w:t>
            </w:r>
          </w:p>
        </w:tc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Антигеннің, антиденелердің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антигена, антител</w:t>
            </w:r>
          </w:p>
        </w:tc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Зерттеудің әдісі Метод исследования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Нәтижелер берілген күн, ай,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результатов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жүргiзген адамның тегі, аты, әкесінің аты,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отчество, подпись, проводившего исследование</w:t>
            </w:r>
          </w:p>
        </w:tc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 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Гельминттер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дылар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Простейшие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 (көрсетіңіз) Прочие (указать)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наименованием выявляемых иммуноглобулинов к соответствующему антигену или антителу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наименованием выявляемых иммуноглобулинов к соответствующему антигену или антителу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096/е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096/у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Биосынамалы жануарларды 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биопробных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"____"_________20___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"____"_________20___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нормативтiк құжаттама (бұдан әрi – НҚ):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– НД):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5"/>
        <w:gridCol w:w="1385"/>
        <w:gridCol w:w="890"/>
        <w:gridCol w:w="1633"/>
        <w:gridCol w:w="1633"/>
        <w:gridCol w:w="4384"/>
      </w:tblGrid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Биосынама алынған жануарлардың жұқтырылған күні, айы,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заражения биопробных животных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Биосынама алынған жұқтырылған жануарлардың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зараженных биопробных животных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Жұқпа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инфекции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Биосынама алынған жұқтырылған жануарлардың өлтірілу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убивки зараженных биопробных животных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Биосынама алынған өлтірілген жануарларды зарарсыздандыру әдісі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обеззараживания убитых биопробных животных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аякталған күн, ай, жыл, зерттеу жүргiзген адамның Т.А.Ә.,қолы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исследования, месяц, год, Ф.И.О,подпись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097/е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097/у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Адамдардан бурцелезге (гемоөсінді) алынған үлгiлердi тіркеу</w:t>
      </w:r>
      <w:r>
        <w:br/>
      </w:r>
      <w:r>
        <w:rPr>
          <w:rFonts w:ascii="Times New Roman"/>
          <w:b/>
          <w:i w:val="false"/>
          <w:color w:val="000000"/>
        </w:rPr>
        <w:t>және зерттеу нәтижелерiн беру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и выдачи результатов исследований образцов от</w:t>
      </w:r>
      <w:r>
        <w:br/>
      </w:r>
      <w:r>
        <w:rPr>
          <w:rFonts w:ascii="Times New Roman"/>
          <w:b/>
          <w:i w:val="false"/>
          <w:color w:val="000000"/>
        </w:rPr>
        <w:t>людей на бруцеллез (гемокультура)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"_____"_________20____ж.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"_____"________20____ж.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нормативтiк құжаттама (бұдан әрi – НҚ):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– НД):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185"/>
        <w:gridCol w:w="1147"/>
        <w:gridCol w:w="1504"/>
        <w:gridCol w:w="3165"/>
        <w:gridCol w:w="1147"/>
        <w:gridCol w:w="1147"/>
        <w:gridCol w:w="146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нөмiрi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Күнi, айы,жылы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месяц,год</w:t>
            </w:r>
          </w:p>
        </w:tc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 жіберген ұйым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Организация, направившая образец</w:t>
            </w:r>
          </w:p>
        </w:tc>
        <w:tc>
          <w:tcPr>
            <w:tcW w:w="3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Тексерiлетiн адамныңтегi, аты, жөні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Фамилия,имя, отчество обследуемого</w:t>
            </w:r>
          </w:p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 жайы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орны, лауазымы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должность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Үлгiнің алынған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Отбора проб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Зертханамен қабылданған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в лабораторию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1553"/>
        <w:gridCol w:w="1553"/>
        <w:gridCol w:w="1553"/>
        <w:gridCol w:w="1553"/>
        <w:gridCol w:w="1553"/>
        <w:gridCol w:w="3535"/>
      </w:tblGrid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Алғашкы, кайта тексеру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Первичное, повторное обследования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 айы,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жүргiзген адамның Т.А.Ә., лауазымы және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должностьи подпись лица,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Зерттеудің басталған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 исследования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Зерттеудің аяқталған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Окончания исследования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Нәтижелердің берiлген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результатов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098/е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098/у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Қызамық/қызылшаға серологиялық зерттеулердi 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серологических исследований на корь/краснуху</w:t>
      </w:r>
      <w:r>
        <w:br/>
      </w:r>
      <w:r>
        <w:rPr>
          <w:rFonts w:ascii="Times New Roman"/>
          <w:b/>
          <w:i w:val="false"/>
          <w:color w:val="000000"/>
        </w:rPr>
        <w:t>(вид инфекции)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"___"_______20____ж.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451"/>
        <w:gridCol w:w="1588"/>
        <w:gridCol w:w="752"/>
        <w:gridCol w:w="752"/>
        <w:gridCol w:w="1798"/>
        <w:gridCol w:w="2007"/>
        <w:gridCol w:w="2007"/>
        <w:gridCol w:w="1168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Үлгiнi жiберген мекеме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направившее образец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Зерттелушінің тегі, аты, 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отчество, обследуемого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ЖасыВозраст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Бөртпе пайда болған күн, ай,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появления сыпи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қызуы пайда болған күн, ай,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месяц,год появления температуры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Қызамыққа қарсы соңғы егу күні, айы,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последней вакцинации кори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Қызамыққа қарсы дозалар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доз против кори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811"/>
        <w:gridCol w:w="1104"/>
        <w:gridCol w:w="1104"/>
        <w:gridCol w:w="1104"/>
        <w:gridCol w:w="958"/>
        <w:gridCol w:w="811"/>
        <w:gridCol w:w="1104"/>
        <w:gridCol w:w="811"/>
        <w:gridCol w:w="1104"/>
        <w:gridCol w:w="1995"/>
      </w:tblGrid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Қызылшаға қарсы соңғы егу күні, айы, жылы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последней вакцинации краснухи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Қызылшаға қарсы дозалар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доз против краснухи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Үлгінің алынған күні, айы, жылы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отбора образца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Зертханаға жіберілген күні, айы, жылы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отправления в лабораторию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Зертханаға түскен күні, айы, жылы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в лабораторию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Зертханаға түскен үлгінің жағдайы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образца при поступлении в лабораторию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Диагнозы Диагноз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Реакция қойылған күн ай, жыл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постановки реакции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 берілген күн, ай, жыл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выдачи результата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жүргiзген адамның тегі, аты, әкесінің аты, луазымы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отчество, Должность и подпись лица,проводившего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099/е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099/у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Люминисценттік зерттеулер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люминисцентных исследований на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жұқпаның түрі (вид инфекции)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 20____ж.(г.)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"___"____20____ж.(г.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836"/>
        <w:gridCol w:w="2078"/>
        <w:gridCol w:w="2078"/>
        <w:gridCol w:w="579"/>
        <w:gridCol w:w="726"/>
        <w:gridCol w:w="616"/>
        <w:gridCol w:w="616"/>
        <w:gridCol w:w="396"/>
        <w:gridCol w:w="798"/>
        <w:gridCol w:w="614"/>
        <w:gridCol w:w="946"/>
        <w:gridCol w:w="1622"/>
      </w:tblGrid>
      <w:tr>
        <w:trPr>
          <w:trHeight w:val="30" w:hRule="atLeast"/>
        </w:trPr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жүргізілген күн, ай,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проведения исследования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результатов микроскопии</w:t>
            </w:r>
          </w:p>
        </w:tc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нәтижесі берілген күн, ай,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выдачи результата исследования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жүргiзген маманның тегі, аты, әкесінің аты, лауазымы және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отчество, должность и подпись специалиста,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тұмауы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 A (H3N2)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тұмауы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 A (H1N1)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тұмауы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 В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Паратұмау ПГ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грипп ПГ 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Паратұмау ПГ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Парагрипп ПГ 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Паратұмау ПГ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Парагрипп ПГ 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Аденовирус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Респираторлы сенсициалды жасушалар (РС)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Респиратоные  сенсициальны клетки (РС)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100/е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100/у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Санитариялық вирусологияға зерттеуге алынған үлгілерді 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образцов для исследования на санитарную</w:t>
      </w:r>
      <w:r>
        <w:br/>
      </w:r>
      <w:r>
        <w:rPr>
          <w:rFonts w:ascii="Times New Roman"/>
          <w:b/>
          <w:i w:val="false"/>
          <w:color w:val="000000"/>
        </w:rPr>
        <w:t>вирусологию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"___"_________20____ж.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951"/>
        <w:gridCol w:w="951"/>
        <w:gridCol w:w="2537"/>
        <w:gridCol w:w="2008"/>
        <w:gridCol w:w="951"/>
        <w:gridCol w:w="3628"/>
      </w:tblGrid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нөмiрi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образца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 жіберген мекеме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направившее образец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Үлгінің зертханамен қабылданған күні, айы,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поступления Образца в лабораторию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жүргізілген күн, ай,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проведения исследования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жүргiзген маманның тегі, аты, әкесінің аты, лауазымы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отчество, должность, подпись лица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101/е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101/у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Бруцеллез қоздырғышының өсінділерінің бөлінуі және бөлінген</w:t>
      </w:r>
      <w:r>
        <w:br/>
      </w:r>
      <w:r>
        <w:rPr>
          <w:rFonts w:ascii="Times New Roman"/>
          <w:b/>
          <w:i w:val="false"/>
          <w:color w:val="000000"/>
        </w:rPr>
        <w:t>өсінділерін сәйкестендіруі</w:t>
      </w:r>
      <w:r>
        <w:br/>
      </w:r>
      <w:r>
        <w:rPr>
          <w:rFonts w:ascii="Times New Roman"/>
          <w:b/>
          <w:i w:val="false"/>
          <w:color w:val="000000"/>
        </w:rPr>
        <w:t>ЖҰМЫС ЖУРНАЛЫ</w:t>
      </w:r>
      <w:r>
        <w:br/>
      </w:r>
      <w:r>
        <w:rPr>
          <w:rFonts w:ascii="Times New Roman"/>
          <w:b/>
          <w:i w:val="false"/>
          <w:color w:val="000000"/>
        </w:rPr>
        <w:t>РАБОЧИЙ ЖУРНАЛ</w:t>
      </w:r>
      <w:r>
        <w:br/>
      </w:r>
      <w:r>
        <w:rPr>
          <w:rFonts w:ascii="Times New Roman"/>
          <w:b/>
          <w:i w:val="false"/>
          <w:color w:val="000000"/>
        </w:rPr>
        <w:t>выделения и идентификации выделенных культур возбудителя</w:t>
      </w:r>
      <w:r>
        <w:br/>
      </w:r>
      <w:r>
        <w:rPr>
          <w:rFonts w:ascii="Times New Roman"/>
          <w:b/>
          <w:i w:val="false"/>
          <w:color w:val="000000"/>
        </w:rPr>
        <w:t>бруцеллеза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"__"______20 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"_____"_________20 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нормативтiк құжаттама (бұдан әрi – НҚ,):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– НД):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"/>
        <w:gridCol w:w="1240"/>
        <w:gridCol w:w="1081"/>
        <w:gridCol w:w="604"/>
        <w:gridCol w:w="577"/>
        <w:gridCol w:w="577"/>
        <w:gridCol w:w="365"/>
        <w:gridCol w:w="286"/>
        <w:gridCol w:w="684"/>
        <w:gridCol w:w="445"/>
        <w:gridCol w:w="1167"/>
        <w:gridCol w:w="1326"/>
        <w:gridCol w:w="1167"/>
        <w:gridCol w:w="1168"/>
        <w:gridCol w:w="1327"/>
      </w:tblGrid>
      <w:tr>
        <w:trPr>
          <w:trHeight w:val="30" w:hRule="atLeast"/>
        </w:trPr>
        <w:tc>
          <w:tcPr>
            <w:tcW w:w="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Регистрационный номер 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Зертханамен қабылданған күні, айы, жылы,қайдан әкелінді Дата, месяц, год поступления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лабораторию, откуда доставлен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Бөлінген қоздырғыштың түрі, тіркеу нөмірі, бөліну күні, айы,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выделенного возбудителя, регистрационный номер, дата выделения</w:t>
            </w:r>
          </w:p>
        </w:tc>
        <w:tc>
          <w:tcPr>
            <w:tcW w:w="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басталған күн, ай,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начала исследования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Колониялардың морфологиясы Морфология колонии</w:t>
            </w:r>
          </w:p>
        </w:tc>
        <w:tc>
          <w:tcPr>
            <w:tcW w:w="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 бойынша жасуша морфологиясы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Морфология клетки по Граму</w:t>
            </w:r>
          </w:p>
        </w:tc>
        <w:tc>
          <w:tcPr>
            <w:tcW w:w="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Термоагглютинация реакциясы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термоагглютинации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Күкіртсутегі түзілуіне қатысты дифференциация Дифференциация по образованию сероводорода</w:t>
            </w:r>
          </w:p>
        </w:tc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СО2 қажеттілігі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СО2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Бояуларға қатысты Дифференци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Дифференциция по Отношению к краскам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қоректік ортадағы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Жидкой питательной среде (ЖПС)</w:t>
            </w:r>
          </w:p>
        </w:tc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Тығыз қоректік ортадағы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Плотной питательной среде (ППС)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Фуксин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Тионин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1:50000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1:100000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1:25000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1:100000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927"/>
        <w:gridCol w:w="927"/>
        <w:gridCol w:w="927"/>
        <w:gridCol w:w="927"/>
        <w:gridCol w:w="928"/>
        <w:gridCol w:w="928"/>
        <w:gridCol w:w="928"/>
        <w:gridCol w:w="928"/>
        <w:gridCol w:w="928"/>
        <w:gridCol w:w="1263"/>
        <w:gridCol w:w="176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Агглютинация реакциясы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агглютинации</w:t>
            </w:r>
          </w:p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Уайт-Вильсон бойынша түсі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по Уайт-Вильсону</w:t>
            </w:r>
          </w:p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Трипофлавинді үлгі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с трипофлавином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Фагқа сезімталдық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Чувствительность к фагу</w:t>
            </w:r>
          </w:p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АФӘ</w:t>
            </w:r>
          </w:p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Қоздырғыш түрі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возбудителя</w:t>
            </w:r>
          </w:p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Биотипі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 к биотипу</w:t>
            </w:r>
          </w:p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аяқталған күн, ай,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окончания исследования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жүргізген маманның Т.А.Ә. және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и подпись специалиста,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Поливалентті сарысумен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поливалентной сывороткой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Антимелитензис сарысуымен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сывороткой антимелитензис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Антиабортус сарысуымен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сывороткой антиабортус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Цельному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Разведенному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102/е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102/у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Сыртқы орта нысандары үлгiлерiн ИФТ әдісімен зерттеудің жұмыс</w:t>
      </w:r>
      <w:r>
        <w:br/>
      </w:r>
      <w:r>
        <w:rPr>
          <w:rFonts w:ascii="Times New Roman"/>
          <w:b/>
          <w:i w:val="false"/>
          <w:color w:val="000000"/>
        </w:rPr>
        <w:t>ЖҰМЫС ЖУРНАЛЫ</w:t>
      </w:r>
      <w:r>
        <w:br/>
      </w:r>
      <w:r>
        <w:rPr>
          <w:rFonts w:ascii="Times New Roman"/>
          <w:b/>
          <w:i w:val="false"/>
          <w:color w:val="000000"/>
        </w:rPr>
        <w:t>РАБОЧИЙ ЖУРНАЛ</w:t>
      </w:r>
      <w:r>
        <w:br/>
      </w:r>
      <w:r>
        <w:rPr>
          <w:rFonts w:ascii="Times New Roman"/>
          <w:b/>
          <w:i w:val="false"/>
          <w:color w:val="000000"/>
        </w:rPr>
        <w:t>исследования образцов от объектов внешней среды методом ИФА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"____"______20___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"____"______20___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нормативтiк құжаттама (бұдан әрi – НҚ):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– НД):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7"/>
        <w:gridCol w:w="3099"/>
        <w:gridCol w:w="2375"/>
        <w:gridCol w:w="1924"/>
        <w:gridCol w:w="1967"/>
        <w:gridCol w:w="1468"/>
      </w:tblGrid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басталған күн, ай,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начала исследования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Үлгiнi жіберген мекеме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направившее образец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 алынған орын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отбора образца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Үлгiнiң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образца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мақсаты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исследования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4"/>
        <w:gridCol w:w="2385"/>
        <w:gridCol w:w="2201"/>
        <w:gridCol w:w="1573"/>
        <w:gridCol w:w="2142"/>
        <w:gridCol w:w="29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нәтижесі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аяқталған күн, ай,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окончания исследования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жүргiзген маманның Т.А.Ә.,қолы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подпись специалиста,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1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антиген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Антиденелерге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антитела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IgM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IgG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103/е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103/у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Адамдардан алынған материал үлгiлерін ИФР әдісімен зерттеудің</w:t>
      </w:r>
      <w:r>
        <w:br/>
      </w:r>
      <w:r>
        <w:rPr>
          <w:rFonts w:ascii="Times New Roman"/>
          <w:b/>
          <w:i w:val="false"/>
          <w:color w:val="000000"/>
        </w:rPr>
        <w:t>ЖҰМЫС ЖУРНАЛЫ</w:t>
      </w:r>
      <w:r>
        <w:br/>
      </w:r>
      <w:r>
        <w:rPr>
          <w:rFonts w:ascii="Times New Roman"/>
          <w:b/>
          <w:i w:val="false"/>
          <w:color w:val="000000"/>
        </w:rPr>
        <w:t>РАБОЧИЙ ЖУРНАЛ</w:t>
      </w:r>
      <w:r>
        <w:br/>
      </w:r>
      <w:r>
        <w:rPr>
          <w:rFonts w:ascii="Times New Roman"/>
          <w:b/>
          <w:i w:val="false"/>
          <w:color w:val="000000"/>
        </w:rPr>
        <w:t>исследования образцов материала от людей методом ИФА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"__"__________20___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"__"________20___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нормативтiк құжаттама (бұдан әрi – НҚ):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– НД):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2595"/>
        <w:gridCol w:w="1570"/>
        <w:gridCol w:w="1229"/>
        <w:gridCol w:w="1229"/>
        <w:gridCol w:w="1989"/>
        <w:gridCol w:w="1230"/>
        <w:gridCol w:w="1230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басталған күн, ай,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начала исследования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Тексерілушінің Т.А.Ә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 обследуемого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мекен жайы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Үлгiнi жіберген мекеме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направившее образец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мақсаты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исследования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1470"/>
        <w:gridCol w:w="2100"/>
        <w:gridCol w:w="1938"/>
        <w:gridCol w:w="1386"/>
        <w:gridCol w:w="1886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аяқталған күн, ай,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окончания исследования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жүргiзген маманның Т.А.Ә.,қолы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Ф.И.О., подпись специалиста, проводившего исследование 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Антиденеге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антитело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 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IgM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IgG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104/е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104/у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Күйдіргіге және пастереллезге микробиологиялық зерттеулердің</w:t>
      </w:r>
      <w:r>
        <w:br/>
      </w:r>
      <w:r>
        <w:rPr>
          <w:rFonts w:ascii="Times New Roman"/>
          <w:b/>
          <w:i w:val="false"/>
          <w:color w:val="000000"/>
        </w:rPr>
        <w:t>жұмыс</w:t>
      </w:r>
      <w:r>
        <w:br/>
      </w:r>
      <w:r>
        <w:rPr>
          <w:rFonts w:ascii="Times New Roman"/>
          <w:b/>
          <w:i w:val="false"/>
          <w:color w:val="000000"/>
        </w:rPr>
        <w:t>ЖҰМЫС ЖУРНАЛЫ</w:t>
      </w:r>
      <w:r>
        <w:br/>
      </w:r>
      <w:r>
        <w:rPr>
          <w:rFonts w:ascii="Times New Roman"/>
          <w:b/>
          <w:i w:val="false"/>
          <w:color w:val="000000"/>
        </w:rPr>
        <w:t>РАБОЧИЙ ЖУРНАЛ</w:t>
      </w:r>
      <w:r>
        <w:br/>
      </w:r>
      <w:r>
        <w:rPr>
          <w:rFonts w:ascii="Times New Roman"/>
          <w:b/>
          <w:i w:val="false"/>
          <w:color w:val="000000"/>
        </w:rPr>
        <w:t>микробиологических исследований на сибирскую язву и</w:t>
      </w:r>
      <w:r>
        <w:br/>
      </w:r>
      <w:r>
        <w:rPr>
          <w:rFonts w:ascii="Times New Roman"/>
          <w:b/>
          <w:i w:val="false"/>
          <w:color w:val="000000"/>
        </w:rPr>
        <w:t>пастереллез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"__"__________20___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"__"________20___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нормативтiк құжаттама (бұдан әрi – НҚ):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– НД):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818"/>
        <w:gridCol w:w="1289"/>
        <w:gridCol w:w="1457"/>
        <w:gridCol w:w="1457"/>
        <w:gridCol w:w="610"/>
        <w:gridCol w:w="610"/>
        <w:gridCol w:w="666"/>
        <w:gridCol w:w="781"/>
        <w:gridCol w:w="948"/>
        <w:gridCol w:w="948"/>
        <w:gridCol w:w="949"/>
        <w:gridCol w:w="949"/>
      </w:tblGrid>
      <w:tr>
        <w:trPr>
          <w:trHeight w:val="30" w:hRule="atLeast"/>
        </w:trPr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нөмiрi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нөмiрi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басталған күн, ай,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исследования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өсу сипаты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роста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жасушалар морфологиясы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морфология клеток (микроскопия)</w:t>
            </w:r>
          </w:p>
        </w:tc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антиденелер әдісі АФӘ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флуоресцирующих  антител МФА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Пассивті гемаглютинация реакциясы (ПГР)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пассивной гемаглютинации (РПГА) на: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капсуланың пайда болуы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капсулообразование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Фаг сезгіштігі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чувствительность к фагу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қоректік ортада (СҚО-да)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Жидкой питательной среде (ЖПС)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Тығыз қоректік ортада (ТҚО-да)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Плотной питательной среде (ППС)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Граму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Ребигер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Ребигеру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Романовский-Гимза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Романовскому-Гимза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Күйдіргіге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сибирскую язву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Пастереллезге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пастереллез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1095"/>
        <w:gridCol w:w="1095"/>
        <w:gridCol w:w="1095"/>
        <w:gridCol w:w="1095"/>
        <w:gridCol w:w="1095"/>
        <w:gridCol w:w="1345"/>
        <w:gridCol w:w="1096"/>
        <w:gridCol w:w="1096"/>
        <w:gridCol w:w="1096"/>
        <w:gridCol w:w="1097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биохимиялық қасиеттері биохимические свойства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фосфатазды белсенділігі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фосфатазная активность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оксидазды белсенділігі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оксидазная активность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каталазды белсенділігі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каталазная активность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пенициллиназды белсенділігі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пенициллиназная активность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гемолитикалы белсенділігі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гемолитическая активность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уреазды белсенділігі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уреазная активность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"маржан алқа" тесті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"жемчужное ожерелье"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индолдың пайда болуы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индола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орнитин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арабиноза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биохимиялық қасиеттері биохимические свойства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мальтоза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лаектоза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тригалоза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эскулин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рамноза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қозғалғыштығы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фенилаланин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7"/>
        <w:gridCol w:w="1737"/>
        <w:gridCol w:w="1737"/>
        <w:gridCol w:w="1737"/>
        <w:gridCol w:w="2364"/>
        <w:gridCol w:w="2988"/>
      </w:tblGrid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Асколь бойынша преципитация реакциясы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преципитации по Асколи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 жануарларына арналған патогендік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Патогенность для лабораторных животных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Антибиотиктерді сезімталдық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чувствительность к антибиотикам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аяқталған күн, ай,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исследования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жүргізген адамның Т.А.Ә. және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и подпись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105/е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105/у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Молекулярлы-генетикалық зерттеулердi 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молекулярно-генетических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"__"__________20___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"__"________20___ 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403"/>
        <w:gridCol w:w="664"/>
        <w:gridCol w:w="664"/>
        <w:gridCol w:w="664"/>
        <w:gridCol w:w="664"/>
        <w:gridCol w:w="1404"/>
        <w:gridCol w:w="1589"/>
        <w:gridCol w:w="665"/>
        <w:gridCol w:w="1404"/>
        <w:gridCol w:w="2515"/>
      </w:tblGrid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Тексерілушінің тегі, аты, 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отчество, обследуемого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Зерттелетін үлгі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Исследуемый образец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Үлгінің қабылданған күні, айы,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поступления образца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жүргізілген күн, ай,жыл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прове дения  исслеования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 берілген күн, ай,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выдачи результата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жүргізген адамның тегі, аты, әкесінің аты, лауазымы,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отчество, должность, подпись лица,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106/е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106/у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Сыртқы орта нысандырынан алынған үлгілерді молекулярлық</w:t>
      </w:r>
      <w:r>
        <w:br/>
      </w:r>
      <w:r>
        <w:rPr>
          <w:rFonts w:ascii="Times New Roman"/>
          <w:b/>
          <w:i w:val="false"/>
          <w:color w:val="000000"/>
        </w:rPr>
        <w:t>-генетикалық зерттеуді тіркеу және нәтижелерді беру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и выдачи результатов молекулярно-генетического</w:t>
      </w:r>
      <w:r>
        <w:br/>
      </w:r>
      <w:r>
        <w:rPr>
          <w:rFonts w:ascii="Times New Roman"/>
          <w:b/>
          <w:i w:val="false"/>
          <w:color w:val="000000"/>
        </w:rPr>
        <w:t>исследования образцов от объектов внешней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"__"__________20___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"__"________20___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нормативтiк құжаттама (бұдан әрi – НҚ):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– НД):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0"/>
        <w:gridCol w:w="1690"/>
        <w:gridCol w:w="2159"/>
        <w:gridCol w:w="1690"/>
        <w:gridCol w:w="1690"/>
        <w:gridCol w:w="1690"/>
        <w:gridCol w:w="1691"/>
      </w:tblGrid>
      <w:tr>
        <w:trPr>
          <w:trHeight w:val="30" w:hRule="atLeast"/>
        </w:trPr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 жіберген мекеме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направившее образец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алынған орын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отбора образца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мақсаты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исследования</w:t>
            </w:r>
          </w:p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Зерттелінетін үлгі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Исследуемый образец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алу қабылдау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Отбора образца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 зертханаға қаблыдау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образца в лабоаторию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1"/>
        <w:gridCol w:w="1506"/>
        <w:gridCol w:w="3181"/>
        <w:gridCol w:w="4432"/>
      </w:tblGrid>
      <w:tr>
        <w:trPr>
          <w:trHeight w:val="30" w:hRule="atLeast"/>
        </w:trPr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басталған күн, ай,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начала исследования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аяқталған күн, ай,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окончания исследования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жүргiзген маманның Т.А.Ә.,қолы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подпись специалиста,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107/е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107/у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Адамдардан алынған үлгілерді молекулярлық-генетикалық</w:t>
      </w:r>
      <w:r>
        <w:br/>
      </w:r>
      <w:r>
        <w:rPr>
          <w:rFonts w:ascii="Times New Roman"/>
          <w:b/>
          <w:i w:val="false"/>
          <w:color w:val="000000"/>
        </w:rPr>
        <w:t>зерттеуді тіркеу және нәтижелерді беру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и выдачи результатов молекулярно-генетического</w:t>
      </w:r>
      <w:r>
        <w:br/>
      </w:r>
      <w:r>
        <w:rPr>
          <w:rFonts w:ascii="Times New Roman"/>
          <w:b/>
          <w:i w:val="false"/>
          <w:color w:val="000000"/>
        </w:rPr>
        <w:t>исследования образцов от людей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"____"__________20 ___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"___"________20 ___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нормативтiк құжаттама (бұдан әрi – НҚ):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– НД):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2"/>
        <w:gridCol w:w="1392"/>
        <w:gridCol w:w="1392"/>
        <w:gridCol w:w="2166"/>
        <w:gridCol w:w="1392"/>
        <w:gridCol w:w="1392"/>
        <w:gridCol w:w="1780"/>
        <w:gridCol w:w="1394"/>
      </w:tblGrid>
      <w:tr>
        <w:trPr>
          <w:trHeight w:val="30" w:hRule="atLeast"/>
        </w:trPr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Тексерілушінің Т.А.Ә.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обследуемого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 жайы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 жолдаған ұйым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Организация, направившая образец</w:t>
            </w:r>
          </w:p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Үлгі алу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Отбора образца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 қабылдау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образца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2"/>
        <w:gridCol w:w="2249"/>
        <w:gridCol w:w="1653"/>
        <w:gridCol w:w="2250"/>
        <w:gridCol w:w="3431"/>
      </w:tblGrid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мақсаты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исследования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Зерттелінетін үлгі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Исследуемый образец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басталған күн, ай,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начала исследования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аяқталған күн ай,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окончания исследования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маманның Т.А.Ә., лауазымы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должность подпись специалиста,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108/е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108/у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Зооноздық инфекцияларға жүргізілген микробиологиялық зерттеудің</w:t>
      </w:r>
      <w:r>
        <w:br/>
      </w:r>
      <w:r>
        <w:rPr>
          <w:rFonts w:ascii="Times New Roman"/>
          <w:b/>
          <w:i w:val="false"/>
          <w:color w:val="000000"/>
        </w:rPr>
        <w:t>ЖҰМЫС ЖУРНАЛЫ</w:t>
      </w:r>
      <w:r>
        <w:br/>
      </w:r>
      <w:r>
        <w:rPr>
          <w:rFonts w:ascii="Times New Roman"/>
          <w:b/>
          <w:i w:val="false"/>
          <w:color w:val="000000"/>
        </w:rPr>
        <w:t>РАБОЧИЙ ЖУРНАЛ</w:t>
      </w:r>
      <w:r>
        <w:br/>
      </w:r>
      <w:r>
        <w:rPr>
          <w:rFonts w:ascii="Times New Roman"/>
          <w:b/>
          <w:i w:val="false"/>
          <w:color w:val="000000"/>
        </w:rPr>
        <w:t>микробиологических исследований на зоонозные инфекции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"___"________20___ж.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"___"_______20___ж.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нормативтiк құжаттама (бұдан әрi – НҚ):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– НД):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1054"/>
        <w:gridCol w:w="1578"/>
        <w:gridCol w:w="1346"/>
        <w:gridCol w:w="638"/>
        <w:gridCol w:w="638"/>
        <w:gridCol w:w="544"/>
        <w:gridCol w:w="683"/>
        <w:gridCol w:w="499"/>
        <w:gridCol w:w="775"/>
        <w:gridCol w:w="775"/>
        <w:gridCol w:w="775"/>
        <w:gridCol w:w="775"/>
        <w:gridCol w:w="775"/>
        <w:gridCol w:w="776"/>
      </w:tblGrid>
      <w:tr>
        <w:trPr>
          <w:trHeight w:val="3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нөмiрi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басталған күн, ай,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исследования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Өсу сипаты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роста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Жасуша морфологиясы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Морфология клеток (микроскопия)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АФӘ Метод флуоресцирующих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Антител - МФА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Пассивті геамаглютинация реакциясы: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пассивной гемагглютинации (РПГА) на: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Капсуланың пайда болуы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Капсуло образование</w:t>
            </w:r>
          </w:p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Фаг сезгіштігі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Чувствительность к фагу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Cұйык коректiк ортада(СҚО-да)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жидкой питательной среде (ЖПС)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Тыгыз коректiк ортада (ТҚО-да)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плотной питательной среде (ППС)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 бойынша по Граму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Ребигер бойынша по Ребигеру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Романовский-Гимза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Романовскому-Гимза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Иерсиниозға Иерсиниоз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Псевдотуберкулезге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Псевдотуберкулез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Пастереллезге Пастереллез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Лептоспирозға Лептоспироз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Листериозға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Листериоз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Биохимиялық қасиеттері Биохимические свойства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Желатинаның сұйылуы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Разжижение  желатины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Оксидазды белсенділігі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Оксидазная активность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Каталазды белсенділігі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Каталазная активность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Күкіртсутектің пайда болуы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сероводорода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Гемолитикалы белсенділігі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Гемолитическая активность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Уреазды белсенділігі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Уреазная активность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Несепнәр гидролизі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Гидролиз мочевины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Индолдың пайда болуы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индола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Арабиноза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Биохимиялық қасиеттері Биохимические свойства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Сахароза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Мальтоза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Лактоза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Тригалоза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Эскулин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Рамноза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Қозғалғыштығы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Фенилаланин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Нитраттардың қалпына келуі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нитратов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Фогес-Проскауэр реакциясы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Фогес-Проскауэра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1"/>
        <w:gridCol w:w="1402"/>
        <w:gridCol w:w="1402"/>
        <w:gridCol w:w="2655"/>
        <w:gridCol w:w="1909"/>
        <w:gridCol w:w="2941"/>
      </w:tblGrid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Диагностикалық сарысуларымен агглютинация реакциясы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агглюти- нации с диагностическими сыворотками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 жануарларына арналған патогендік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Патогенность для лабораторных животных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Антибиотиктерге сезімталдық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Чувствительность к антибиотикам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аяқталған күн, ай,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окончания исследования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жүргiзген маманның Т.А.Ә., лауазымы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должность подпись специалиста,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109/е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109/у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Туляремияға микробиологиялық зерттеудің</w:t>
      </w:r>
      <w:r>
        <w:br/>
      </w:r>
      <w:r>
        <w:rPr>
          <w:rFonts w:ascii="Times New Roman"/>
          <w:b/>
          <w:i w:val="false"/>
          <w:color w:val="000000"/>
        </w:rPr>
        <w:t>ЖҰМЫС ЖУРНАЛЫ</w:t>
      </w:r>
      <w:r>
        <w:br/>
      </w:r>
      <w:r>
        <w:rPr>
          <w:rFonts w:ascii="Times New Roman"/>
          <w:b/>
          <w:i w:val="false"/>
          <w:color w:val="000000"/>
        </w:rPr>
        <w:t>РАБОЧИЙ ЖУРНАЛ</w:t>
      </w:r>
      <w:r>
        <w:br/>
      </w:r>
      <w:r>
        <w:rPr>
          <w:rFonts w:ascii="Times New Roman"/>
          <w:b/>
          <w:i w:val="false"/>
          <w:color w:val="000000"/>
        </w:rPr>
        <w:t>микробиологических исследований на туляремию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"___"________20___ж.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"___"_______20___ж.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нормативтiк құжаттама (бұдан әрi – НҚ):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– НД):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614"/>
        <w:gridCol w:w="1657"/>
        <w:gridCol w:w="670"/>
        <w:gridCol w:w="614"/>
        <w:gridCol w:w="614"/>
        <w:gridCol w:w="614"/>
        <w:gridCol w:w="1410"/>
        <w:gridCol w:w="1410"/>
        <w:gridCol w:w="1012"/>
        <w:gridCol w:w="954"/>
        <w:gridCol w:w="954"/>
        <w:gridCol w:w="954"/>
      </w:tblGrid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нөмiрi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басталған 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исследования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Өсу сипаты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роста</w:t>
            </w:r>
          </w:p>
        </w:tc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 бойыншажасуша морфологиясы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Морфология клеток по Граму (микроскопия)</w:t>
            </w:r>
          </w:p>
        </w:tc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АФӘ Метод флуоресцирующих антител (МФА)</w:t>
            </w:r>
          </w:p>
        </w:tc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Биоүлгі алынған жануарлардың жұғынды-таңбалары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Мазки-отпечатки от биопробных животных</w:t>
            </w:r>
          </w:p>
        </w:tc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Капсуланың пайда болуы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Капсулообразование</w:t>
            </w:r>
          </w:p>
        </w:tc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Спораның түзілуі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Спорообразование</w:t>
            </w:r>
          </w:p>
        </w:tc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Фаг сезгіштігі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Чувствительность к фагу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Сұйык коректiк ортада (СҚО-да)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жидкой питательной среде (ЖПС)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ТҚО-да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ППС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Ет-пептонды агарда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Мясо-пептонномагаре МПА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 агарда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Кровяном агаре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Шоколадты агарда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Шоколадном агаре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Цистеинмен байытылған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Обогащенной цистеином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926"/>
        <w:gridCol w:w="926"/>
        <w:gridCol w:w="926"/>
        <w:gridCol w:w="926"/>
        <w:gridCol w:w="928"/>
        <w:gridCol w:w="926"/>
        <w:gridCol w:w="926"/>
        <w:gridCol w:w="926"/>
        <w:gridCol w:w="1261"/>
        <w:gridCol w:w="17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Биохимиялық қасиеттері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свойства</w:t>
            </w:r>
          </w:p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Туляремия сарысуы қосылған агглютинация реакциясы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агглютинации с туляремииной сывороткой</w:t>
            </w:r>
          </w:p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 жануарларына арналғанпатогенділк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Патогенность для лабораторных животных</w:t>
            </w:r>
          </w:p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Антибиотиктерге сезімталдығы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Чувствительность к антибиотикам</w:t>
            </w:r>
          </w:p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Результатисследования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аяқталған күн, ай,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окончанияисследования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жүргiзген маманның Т.А.Ә.,лауазымы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должность подпись специалиста,Проводившего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Глицериннің ферменттелуі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Ферментация глицерина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Оксидазды белсенділігі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Оксидазная активность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Каталаздық белсенділігі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Каталазная активность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Бета-лактамазды тест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Бета-лактамазный тест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Қозғалғыштығы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Подвижность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Уреазды белсенділігі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Уреазная активность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110/е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110/у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Тырысқақ қоздырғышының болуына сыртқы орта нысандарынаң</w:t>
      </w:r>
      <w:r>
        <w:br/>
      </w:r>
      <w:r>
        <w:rPr>
          <w:rFonts w:ascii="Times New Roman"/>
          <w:b/>
          <w:i w:val="false"/>
          <w:color w:val="000000"/>
        </w:rPr>
        <w:t>үлгілерін және зерттеу нәтижелерән тіркеу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образцов от объектов внешней среды при</w:t>
      </w:r>
      <w:r>
        <w:br/>
      </w:r>
      <w:r>
        <w:rPr>
          <w:rFonts w:ascii="Times New Roman"/>
          <w:b/>
          <w:i w:val="false"/>
          <w:color w:val="000000"/>
        </w:rPr>
        <w:t>исследовании на наличие возбудителя холеры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"___"________20___ж.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"___"_______20___ж.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нормативтiк құжаттама (бұдан әрi – НҚ):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– НД):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4"/>
        <w:gridCol w:w="2460"/>
        <w:gridCol w:w="1925"/>
        <w:gridCol w:w="1925"/>
        <w:gridCol w:w="2029"/>
        <w:gridCol w:w="2037"/>
      </w:tblGrid>
      <w:tr>
        <w:trPr>
          <w:trHeight w:val="30" w:hRule="atLeast"/>
        </w:trPr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 жолдаған ұйым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Организация, направившая образец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Зерттелінетін үлгі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Исследуемый образец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Мекен жайы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Күн, айы, жылы және 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и время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Взятия образца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Зертханамен қабылданған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в лабораторию</w:t>
            </w:r>
          </w:p>
        </w:tc>
      </w:tr>
      <w:tr>
        <w:trPr>
          <w:trHeight w:val="3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7"/>
        <w:gridCol w:w="666"/>
        <w:gridCol w:w="1653"/>
        <w:gridCol w:w="1653"/>
        <w:gridCol w:w="1653"/>
        <w:gridCol w:w="1033"/>
        <w:gridCol w:w="1407"/>
        <w:gridCol w:w="2168"/>
      </w:tblGrid>
      <w:tr>
        <w:trPr>
          <w:trHeight w:val="30" w:hRule="atLeast"/>
        </w:trPr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t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Ct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воды</w:t>
            </w:r>
          </w:p>
        </w:tc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рНрН воды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(сағаты)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(часы)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Зерттеудің нәтижесі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  <w:tc>
          <w:tcPr>
            <w:tcW w:w="1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аяқталған күн, ай,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окончания исследования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жүргiзген маманның Т.А.Ә., лауазымы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должность подпись специалиста,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пептондық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суға себу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Посева на 1-ю пептонную воду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2-ші пептондық суға қайта себу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Пересева на 2-ю пептонную воду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2-ші пептондық судан қайта себу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Высев со 2-ой пептонной воды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111/е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111/у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Бөлінген тырысқақ өсінділерін есепке алу және сипаттамасы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учета и характеристики выделенных культур холеры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37"/>
        <w:gridCol w:w="1037"/>
        <w:gridCol w:w="1037"/>
        <w:gridCol w:w="1037"/>
        <w:gridCol w:w="1646"/>
        <w:gridCol w:w="1037"/>
        <w:gridCol w:w="1037"/>
        <w:gridCol w:w="1037"/>
        <w:gridCol w:w="1037"/>
        <w:gridCol w:w="2358"/>
      </w:tblGrid>
      <w:tr>
        <w:trPr>
          <w:trHeight w:val="30" w:hRule="atLeast"/>
        </w:trPr>
        <w:tc>
          <w:tcPr>
            <w:tcW w:w="103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03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Штамм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штамма</w:t>
            </w:r>
          </w:p>
        </w:tc>
        <w:tc>
          <w:tcPr>
            <w:tcW w:w="103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Микробтың түрі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Видмикроба</w:t>
            </w:r>
          </w:p>
        </w:tc>
        <w:tc>
          <w:tcPr>
            <w:tcW w:w="103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</w:t>
            </w:r>
          </w:p>
        </w:tc>
        <w:tc>
          <w:tcPr>
            <w:tcW w:w="1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айы,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</w:t>
            </w:r>
          </w:p>
        </w:tc>
        <w:tc>
          <w:tcPr>
            <w:tcW w:w="10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себу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посев</w:t>
            </w:r>
          </w:p>
        </w:tc>
        <w:tc>
          <w:tcPr>
            <w:tcW w:w="10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Морфологиясы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Морфология</w:t>
            </w:r>
          </w:p>
        </w:tc>
        <w:tc>
          <w:tcPr>
            <w:tcW w:w="10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оксидаза</w:t>
            </w:r>
          </w:p>
        </w:tc>
        <w:tc>
          <w:tcPr>
            <w:tcW w:w="10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болуы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</w:tc>
        <w:tc>
          <w:tcPr>
            <w:tcW w:w="235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Хью-Лейфсон ортасында глюкозаның ыдырау типі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расщепления глюкозы в среде Хью-Лейфсона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 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Взятия материала</w:t>
            </w:r>
          </w:p>
        </w:tc>
        <w:tc>
          <w:tcPr>
            <w:tcW w:w="10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Өсіндіні бөліп 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Выделения культуры</w:t>
            </w:r>
          </w:p>
        </w:tc>
        <w:tc>
          <w:tcPr>
            <w:tcW w:w="10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Жасушалар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Клетки</w:t>
            </w:r>
          </w:p>
        </w:tc>
        <w:tc>
          <w:tcPr>
            <w:tcW w:w="10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Колоний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Декарбоксилазалар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декарбоксилазы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Аргининнің дегидролазасы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Дегидролазы аргинина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Аэробты аэробный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Анаэробты Анаэробный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Орнитиннін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орнитина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1158"/>
        <w:gridCol w:w="781"/>
        <w:gridCol w:w="611"/>
        <w:gridCol w:w="611"/>
        <w:gridCol w:w="611"/>
        <w:gridCol w:w="611"/>
        <w:gridCol w:w="612"/>
        <w:gridCol w:w="119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Биохимиялық белсенділігі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Биохимическая активность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Тырысқақ сарысуларымен агглютинабельділігі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Агглютинабельность холерными сыворотками</w:t>
            </w:r>
          </w:p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ТГАР РНГА</w:t>
            </w:r>
          </w:p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ФАӘ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Тырысқақ фагтарын сезгіштігі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Чувствительность к холерным фагам</w:t>
            </w:r>
          </w:p>
        </w:tc>
      </w:tr>
      <w:tr>
        <w:trPr>
          <w:trHeight w:val="3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Сахароза</w:t>
            </w:r>
          </w:p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Манноза</w:t>
            </w:r>
          </w:p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Арабиноза</w:t>
            </w:r>
          </w:p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Лактоза</w:t>
            </w:r>
          </w:p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</w:t>
            </w:r>
          </w:p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Инозит</w:t>
            </w:r>
          </w:p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Желатина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“О”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Огава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Инаба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 l39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“С”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Эльтор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ДДФ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ХДФ-3,4,5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979"/>
        <w:gridCol w:w="979"/>
        <w:gridCol w:w="979"/>
        <w:gridCol w:w="979"/>
        <w:gridCol w:w="979"/>
        <w:gridCol w:w="980"/>
        <w:gridCol w:w="980"/>
        <w:gridCol w:w="980"/>
        <w:gridCol w:w="980"/>
        <w:gridCol w:w="1525"/>
        <w:gridCol w:w="981"/>
      </w:tblGrid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Фаготип Фаготип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Фогес-Проскауэр реакциясы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Фогес-Проскауэра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Гемагг-лютина-ция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Гемагглютинация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Гемолиз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көжектерде сыналған вируленттілік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вирулентность на кроликах сосунках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Антибиотиктерді сезгіштігі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Чувствительность к антибиотикам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ПТР нәтижелері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ПЦР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Сифлокс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Полимиксин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ед./мл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112/е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112/у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Тырысқақ қоздырғышының болуына адамдардан алынған материял</w:t>
      </w:r>
      <w:r>
        <w:br/>
      </w:r>
      <w:r>
        <w:rPr>
          <w:rFonts w:ascii="Times New Roman"/>
          <w:b/>
          <w:i w:val="false"/>
          <w:color w:val="000000"/>
        </w:rPr>
        <w:t>үлгілерін және зерттеу нәтижелерән тіркеу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образцов от людей при исследовании на наличие</w:t>
      </w:r>
      <w:r>
        <w:br/>
      </w:r>
      <w:r>
        <w:rPr>
          <w:rFonts w:ascii="Times New Roman"/>
          <w:b/>
          <w:i w:val="false"/>
          <w:color w:val="000000"/>
        </w:rPr>
        <w:t>возбудителя холеры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"___"________20___ж.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"___"_______20___ж.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нормативтiк құжаттама (бұдан әрi – НҚ):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– НД):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6"/>
        <w:gridCol w:w="2688"/>
        <w:gridCol w:w="1466"/>
        <w:gridCol w:w="1873"/>
        <w:gridCol w:w="1466"/>
        <w:gridCol w:w="1874"/>
        <w:gridCol w:w="1467"/>
      </w:tblGrid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Зерттелушінің Т.А. Ә.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обследуемого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орны, қызметі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должность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 жолдаған ұйым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Организация, направившая образец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Контингент немесе диагноз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Контингент или диагноз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1002"/>
        <w:gridCol w:w="1556"/>
        <w:gridCol w:w="1556"/>
        <w:gridCol w:w="1556"/>
        <w:gridCol w:w="2118"/>
        <w:gridCol w:w="3231"/>
      </w:tblGrid>
      <w:tr>
        <w:trPr>
          <w:trHeight w:val="30" w:hRule="atLeast"/>
        </w:trPr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немесе қайта зерттеу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первичное или повторное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айы, жылы және 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и время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Зерттелінетін үлгі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Исследуемый образец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нәтижесі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аяқталған күн, ай,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Дата, месяц, год окончания исследования </w:t>
            </w:r>
          </w:p>
        </w:tc>
        <w:tc>
          <w:tcPr>
            <w:tcW w:w="3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жүргiзген маманның Т.А.Ә, лауазымы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должность подпись специалиста,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Взятия образца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Зертхананың қабылдаған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в лабораторию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113/е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113/у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Аэроиондар концентрациясын өлшеулерді тіркеу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измерений концентрации аэроионов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"___"______20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(Окончен)"___"_____20 ж.(г.)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979"/>
        <w:gridCol w:w="629"/>
        <w:gridCol w:w="1154"/>
        <w:gridCol w:w="629"/>
        <w:gridCol w:w="985"/>
        <w:gridCol w:w="985"/>
        <w:gridCol w:w="985"/>
        <w:gridCol w:w="985"/>
        <w:gridCol w:w="1505"/>
        <w:gridCol w:w="978"/>
        <w:gridCol w:w="1857"/>
      </w:tblGrid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айы,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</w:t>
            </w:r>
          </w:p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Цех, бөлім Цех, отдел</w:t>
            </w:r>
          </w:p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Аэроиндардың концентрациясы Концентрации аэроионов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Униполярлы коэффициенті, У Коэффициент униполярности, У</w:t>
            </w:r>
          </w:p>
        </w:tc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Қолданылған құралдардың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использованных приборов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жүргізген мамандардың тегі, аты, әкесінің 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специалистов, проводивших измерение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иондар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положительных ионов, в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 иондар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отрицательных ионов, в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Измеренное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Рауалы шегі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 допустимое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Измеренное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Рауалы шегі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Предельно-допустимое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114/е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114/у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Тағамнан улануларды микробиологиялық зерттеулер</w:t>
      </w:r>
      <w:r>
        <w:br/>
      </w:r>
      <w:r>
        <w:rPr>
          <w:rFonts w:ascii="Times New Roman"/>
          <w:b/>
          <w:i w:val="false"/>
          <w:color w:val="000000"/>
        </w:rPr>
        <w:t>ЖҰМЫС ЖУРНАЛЫ</w:t>
      </w:r>
      <w:r>
        <w:br/>
      </w:r>
      <w:r>
        <w:rPr>
          <w:rFonts w:ascii="Times New Roman"/>
          <w:b/>
          <w:i w:val="false"/>
          <w:color w:val="000000"/>
        </w:rPr>
        <w:t>РАБОЧИЙ ЖУРНАЛ</w:t>
      </w:r>
      <w:r>
        <w:br/>
      </w:r>
      <w:r>
        <w:rPr>
          <w:rFonts w:ascii="Times New Roman"/>
          <w:b/>
          <w:i w:val="false"/>
          <w:color w:val="000000"/>
        </w:rPr>
        <w:t>микробиологических исследовании пищевых отравлений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"___"_______20____ж.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535"/>
        <w:gridCol w:w="982"/>
        <w:gridCol w:w="518"/>
        <w:gridCol w:w="1380"/>
        <w:gridCol w:w="823"/>
        <w:gridCol w:w="806"/>
        <w:gridCol w:w="518"/>
        <w:gridCol w:w="518"/>
        <w:gridCol w:w="2161"/>
        <w:gridCol w:w="804"/>
        <w:gridCol w:w="804"/>
        <w:gridCol w:w="805"/>
        <w:gridCol w:w="1111"/>
      </w:tblGrid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 Дата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Өнiмнiң, сынаманың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продукта, пробы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МАФАМ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Титтр Е.coli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Протей титрi Титр протея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Сальмонеллаға, шигеллаға зерттеу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сальмонеллы, шигеллы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Стафилакоккқа зерттеу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стафилококк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Энтерококкқа зерттеу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энтерококк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Cereus-ке зерттеу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Исследжование на В.cereus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Анаэробтар Анаэробы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Биосынама Биопроба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 Результат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Күнi, қолы Дата, подпись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115/е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115/у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Тағамнан улануларды микробиологиялық зерттеулердiң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(БОТУЛОТОКСИНДІ АНЫҚТАУ)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микробиологических исследовании пищевых отравлений</w:t>
      </w:r>
      <w:r>
        <w:br/>
      </w:r>
      <w:r>
        <w:rPr>
          <w:rFonts w:ascii="Times New Roman"/>
          <w:b/>
          <w:i w:val="false"/>
          <w:color w:val="000000"/>
        </w:rPr>
        <w:t>(ИССЛЕДОВАНИЙ НА БОТУЛОТОКСИН)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411"/>
        <w:gridCol w:w="755"/>
        <w:gridCol w:w="398"/>
        <w:gridCol w:w="1061"/>
        <w:gridCol w:w="633"/>
        <w:gridCol w:w="620"/>
        <w:gridCol w:w="398"/>
        <w:gridCol w:w="398"/>
        <w:gridCol w:w="1661"/>
        <w:gridCol w:w="618"/>
        <w:gridCol w:w="618"/>
        <w:gridCol w:w="618"/>
        <w:gridCol w:w="618"/>
        <w:gridCol w:w="619"/>
        <w:gridCol w:w="619"/>
        <w:gridCol w:w="619"/>
        <w:gridCol w:w="619"/>
        <w:gridCol w:w="619"/>
      </w:tblGrid>
      <w:tr>
        <w:trPr>
          <w:trHeight w:val="3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КүнiДата</w:t>
            </w:r>
          </w:p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Өнiмнiң, сынаманың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продукта, пробы</w:t>
            </w:r>
          </w:p>
        </w:tc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МАФАМ</w:t>
            </w:r>
          </w:p>
        </w:tc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Титтр Е.coli</w:t>
            </w:r>
          </w:p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Протей титрi Титр протея</w:t>
            </w:r>
          </w:p>
        </w:tc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Сальмонеллаға, шигеллағазерттеу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сальмонеллы, шигеллы</w:t>
            </w:r>
          </w:p>
        </w:tc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Стафилакоккқа зерттеу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стафилококк</w:t>
            </w:r>
          </w:p>
        </w:tc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Энтерококкқа зерттеу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энтерококк</w:t>
            </w:r>
          </w:p>
        </w:tc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Cereus-ке зерттеу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Исследжование на cereus</w:t>
            </w:r>
          </w:p>
        </w:tc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АнаэробтарАнаэробы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Биосынама Биопроба 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нейтролизации/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Комплексті ABCEFсары  сулармен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сывороток ABCEF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Зерттелетін сынама бақылау  Контроль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күн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күн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күн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күн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күн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күн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  <w:gridCol w:w="497"/>
        <w:gridCol w:w="497"/>
        <w:gridCol w:w="497"/>
        <w:gridCol w:w="497"/>
        <w:gridCol w:w="497"/>
        <w:gridCol w:w="686"/>
      </w:tblGrid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Биосынама Биопроба Жеке сары сулармен қойылған нейтролизация реакциясы / Р.нейтролизации /</w:t>
            </w:r>
          </w:p>
        </w:tc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 Результат</w:t>
            </w:r>
          </w:p>
        </w:tc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Күнi, қолы Дата, подпись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су "А" түрі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тип А"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су " В" түрі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тип " B 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су " С " түрі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тип " C 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су " Е " түрі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тип " E 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су " F " түрі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 тип " F 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Зерттелетін сынама бақылау Контроль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күн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күн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күн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күн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күн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күн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күн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күн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күн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күн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күн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күн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күн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күн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күн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күн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күн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күн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116/е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116/у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Тағамнан улануларды микробиологиялық зерттеулер</w:t>
      </w:r>
      <w:r>
        <w:br/>
      </w:r>
      <w:r>
        <w:rPr>
          <w:rFonts w:ascii="Times New Roman"/>
          <w:b/>
          <w:i w:val="false"/>
          <w:color w:val="000000"/>
        </w:rPr>
        <w:t>ЖҰМЫС ЖУРНАЛЫ</w:t>
      </w:r>
      <w:r>
        <w:br/>
      </w:r>
      <w:r>
        <w:rPr>
          <w:rFonts w:ascii="Times New Roman"/>
          <w:b/>
          <w:i w:val="false"/>
          <w:color w:val="000000"/>
        </w:rPr>
        <w:t>(Ботулизм қоздырғышын анықтау)</w:t>
      </w:r>
      <w:r>
        <w:br/>
      </w:r>
      <w:r>
        <w:rPr>
          <w:rFonts w:ascii="Times New Roman"/>
          <w:b/>
          <w:i w:val="false"/>
          <w:color w:val="000000"/>
        </w:rPr>
        <w:t>РАБОЧИЙ ЖУРНАЛ</w:t>
      </w:r>
      <w:r>
        <w:br/>
      </w:r>
      <w:r>
        <w:rPr>
          <w:rFonts w:ascii="Times New Roman"/>
          <w:b/>
          <w:i w:val="false"/>
          <w:color w:val="000000"/>
        </w:rPr>
        <w:t>микробиологических исследовании пищевых отравлений</w:t>
      </w:r>
      <w:r>
        <w:br/>
      </w:r>
      <w:r>
        <w:rPr>
          <w:rFonts w:ascii="Times New Roman"/>
          <w:b/>
          <w:i w:val="false"/>
          <w:color w:val="000000"/>
        </w:rPr>
        <w:t>(исследований на возбудителя ботулизма)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"/>
        <w:gridCol w:w="305"/>
        <w:gridCol w:w="561"/>
        <w:gridCol w:w="296"/>
        <w:gridCol w:w="788"/>
        <w:gridCol w:w="305"/>
        <w:gridCol w:w="460"/>
        <w:gridCol w:w="296"/>
        <w:gridCol w:w="296"/>
        <w:gridCol w:w="1098"/>
        <w:gridCol w:w="459"/>
        <w:gridCol w:w="797"/>
        <w:gridCol w:w="797"/>
        <w:gridCol w:w="797"/>
        <w:gridCol w:w="943"/>
        <w:gridCol w:w="798"/>
        <w:gridCol w:w="798"/>
        <w:gridCol w:w="798"/>
        <w:gridCol w:w="943"/>
        <w:gridCol w:w="460"/>
      </w:tblGrid>
      <w:tr>
        <w:trPr>
          <w:trHeight w:val="30" w:hRule="atLeast"/>
        </w:trPr>
        <w:tc>
          <w:tcPr>
            <w:tcW w:w="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 Дата</w:t>
            </w:r>
          </w:p>
        </w:tc>
        <w:tc>
          <w:tcPr>
            <w:tcW w:w="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Өнiмнiң, сынаманың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продукта, пробы</w:t>
            </w:r>
          </w:p>
        </w:tc>
        <w:tc>
          <w:tcPr>
            <w:tcW w:w="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МАФАМ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Титтр Е.coli</w:t>
            </w:r>
          </w:p>
        </w:tc>
        <w:tc>
          <w:tcPr>
            <w:tcW w:w="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Протей титрi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Титр протея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Сальмонеллаға, шигеллаға зерттеу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сальмонеллы, шигеллы</w:t>
            </w:r>
          </w:p>
        </w:tc>
        <w:tc>
          <w:tcPr>
            <w:tcW w:w="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Стафилакоккқа зерттеу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стафилококк</w:t>
            </w:r>
          </w:p>
        </w:tc>
        <w:tc>
          <w:tcPr>
            <w:tcW w:w="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Энтерококкқа зерттеу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энтерококк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В.сereus-ке зерттеу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Исследжование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В.cereus</w:t>
            </w:r>
          </w:p>
        </w:tc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среды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Анаэробтар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Анаэробы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Күнi,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Китт-Тароцци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қоректіқ ортасы 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Ср.Китт-Тароцци Қыздырылған егінді 80 to-37o/ гретая при 80о на to 37о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Китт-Тароцци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қоректіқ ортасы 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Ср.Китт-Тароцци Қыздырылған егінді 60 to-30o/ гретая при 60о на to 30о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күн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күн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күн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күн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күн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күн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күн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күн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117/е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117/у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Иерсинниозға микробиологиялық зерттеулер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микробиологических исследовании на иерсинниоз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"___"_______20____ж.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572"/>
        <w:gridCol w:w="743"/>
        <w:gridCol w:w="554"/>
        <w:gridCol w:w="881"/>
        <w:gridCol w:w="2609"/>
        <w:gridCol w:w="2303"/>
        <w:gridCol w:w="2303"/>
        <w:gridCol w:w="573"/>
        <w:gridCol w:w="1190"/>
      </w:tblGrid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 Дата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Өнiмнiң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продукта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Себу күнi Дата посева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күннен кейiн 1 рет қайта себiлуi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1 пересева ч/з 10 дней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күннен кейiн 2 рет қайта себiлуi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2 пересева ч/з 5 дней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күннен кейiн 3 рет қайта себiлуi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3 пересева ч/з 5 дней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Қолы, күнi Дата, подпись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118/е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118/у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Мал шаруашылығы өнiмдерiндегi антибиотиктердің қалдық мө</w:t>
      </w:r>
      <w:r>
        <w:br/>
      </w:r>
      <w:r>
        <w:rPr>
          <w:rFonts w:ascii="Times New Roman"/>
          <w:b/>
          <w:i w:val="false"/>
          <w:color w:val="000000"/>
        </w:rPr>
        <w:t>лшерін анықтау бойынша микробиологиялық зерттеулер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микробиологических исследовании по определению остаточных</w:t>
      </w:r>
      <w:r>
        <w:br/>
      </w:r>
      <w:r>
        <w:rPr>
          <w:rFonts w:ascii="Times New Roman"/>
          <w:b/>
          <w:i w:val="false"/>
          <w:color w:val="000000"/>
        </w:rPr>
        <w:t>количеств антибиотиков в продуктах животноводчества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"___"_______20____ж.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400"/>
        <w:gridCol w:w="615"/>
        <w:gridCol w:w="387"/>
        <w:gridCol w:w="1394"/>
        <w:gridCol w:w="829"/>
        <w:gridCol w:w="387"/>
        <w:gridCol w:w="1010"/>
        <w:gridCol w:w="616"/>
        <w:gridCol w:w="831"/>
        <w:gridCol w:w="975"/>
        <w:gridCol w:w="735"/>
        <w:gridCol w:w="1070"/>
        <w:gridCol w:w="724"/>
        <w:gridCol w:w="856"/>
        <w:gridCol w:w="735"/>
      </w:tblGrid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Әкелiну күнi Дата доставки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Регистрациионный номер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Әкелiну уақыты Время доставки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басталған уақыт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начала исследования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Өнiмнiң атауы, алыну орны, материалды кiм алды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продукта, место забора, кем сделан забор материала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А/б сериясы, жұмыстық концентрациясы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А/б, серия, рабочая концентрация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Тест-микроб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М/орг-ның шамаланған себу дозасы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Орентиров-я посевн. доза м/орг-ма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Қоректiк орта мен буфер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Питательная среда и буфер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табақшадағы ортаның мөлшерi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среды на 1 чашку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Культураның өсуi тежелуiнiң диаметрi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задержки роста культур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бiрлiктерге уақыттық түзету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поправка в средние величины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қатар табақшалардың орта арифметикалық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Средн. арифметическое 2-х параллельных чашек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Өсу тежелуi аймағының диаметрлер айырмасы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Разность диаметров зоны задержки роста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Өнiмдердегi анықталған а/б қанықтығы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Опред. концентрация а/б в продуктах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Нәтижесi,күнi,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Результат, дата,подпись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119/е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119/у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Қанды стерилдiлiкке микробиологиялық зерттеулер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микробиологических исследовании крови на стерильность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"___"_______20____ж.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895"/>
        <w:gridCol w:w="1484"/>
        <w:gridCol w:w="541"/>
        <w:gridCol w:w="423"/>
        <w:gridCol w:w="423"/>
        <w:gridCol w:w="501"/>
        <w:gridCol w:w="658"/>
        <w:gridCol w:w="684"/>
        <w:gridCol w:w="658"/>
        <w:gridCol w:w="658"/>
        <w:gridCol w:w="658"/>
        <w:gridCol w:w="658"/>
        <w:gridCol w:w="658"/>
        <w:gridCol w:w="1027"/>
        <w:gridCol w:w="1500"/>
      </w:tblGrid>
      <w:tr>
        <w:trPr>
          <w:trHeight w:val="30" w:hRule="atLeast"/>
        </w:trPr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 Дата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ТАӘ, мекен жайы, жұмыс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ФИО, адрес, место работы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 акелген адамның тегі, аты, әкесінің аты, луазымы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и подпись лица доставивщего кровь</w:t>
            </w:r>
          </w:p>
        </w:tc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мақсаты Цель исследования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Температуралық тәртібі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Температурный режим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Себулер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Высевы</w:t>
            </w:r>
          </w:p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</w:t>
            </w:r>
          </w:p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Сәйкестендіру тесттерi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Тесты идентификации</w:t>
            </w:r>
          </w:p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 Результат</w:t>
            </w:r>
          </w:p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Талдау аяқталған 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анализа</w:t>
            </w:r>
          </w:p>
        </w:tc>
        <w:tc>
          <w:tcPr>
            <w:tcW w:w="1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 берiлген күн, ай,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результата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жүргiзген адамның қолы, тегі, аты, 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отчество, подпись лица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120/е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120/у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Антибиотикке сезімталдыққа адамдардан алынған клиникалық</w:t>
      </w:r>
      <w:r>
        <w:br/>
      </w:r>
      <w:r>
        <w:rPr>
          <w:rFonts w:ascii="Times New Roman"/>
          <w:b/>
          <w:i w:val="false"/>
          <w:color w:val="000000"/>
        </w:rPr>
        <w:t>материалды тiркеу және зерттеу сынамаларын есепке алу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и учета проб исследования клинического</w:t>
      </w:r>
      <w:r>
        <w:br/>
      </w:r>
      <w:r>
        <w:rPr>
          <w:rFonts w:ascii="Times New Roman"/>
          <w:b/>
          <w:i w:val="false"/>
          <w:color w:val="000000"/>
        </w:rPr>
        <w:t>материала от людей (антибиотикочувствительность)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нормативтiк құжаттама (бұдан әрi – НҚ)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– НД)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2"/>
        <w:gridCol w:w="2004"/>
        <w:gridCol w:w="2223"/>
        <w:gridCol w:w="1055"/>
        <w:gridCol w:w="1055"/>
        <w:gridCol w:w="1055"/>
        <w:gridCol w:w="1055"/>
        <w:gridCol w:w="1055"/>
        <w:gridCol w:w="1056"/>
      </w:tblGrid>
      <w:tr>
        <w:trPr>
          <w:trHeight w:val="30" w:hRule="atLeast"/>
        </w:trPr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нөмiрi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Зертханаға келiп түскен күнi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в лабораторию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Т.А.Ә.Ф.И.О.</w:t>
            </w:r>
          </w:p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Орталардың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сред</w:t>
            </w:r>
          </w:p>
        </w:tc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5"/>
        <w:gridCol w:w="892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>
        <w:trPr>
          <w:trHeight w:val="30" w:hRule="atLeast"/>
        </w:trPr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(Өсіру) (в разведение)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Сәйкестендіруге арналған тесттер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Тесты для идентификации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Лактоза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Индол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Подвижность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Мальтоза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Сахароза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Ацетат натрия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Цитрат Симонса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Фенилаланин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Сәйкестендіруге арналған тесттер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Тесты для идентификации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Фаголизис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ЛецитиназПигмента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Мальтоза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Манноза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Галактоза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Трегалоза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Фосфатаза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Коагулаза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Хлопьещбразование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Гемолиз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Каталаза, ФП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Антибиотиктер өсуінің тежелу аймағының диаметрі (мм) Антибиотики/диаметр зоны задержки роста (мм)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Оксациллин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Метилциллин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Антибиотиктер өсуінің тежелу аймағының диаметрі (мм) Антибиотики/диаметр зоны задержки роста (мм)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Имепенем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Пефлоксацин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Цефалексим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Цефексин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Цефаклор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1301"/>
        <w:gridCol w:w="1301"/>
        <w:gridCol w:w="1301"/>
        <w:gridCol w:w="1301"/>
        <w:gridCol w:w="1301"/>
        <w:gridCol w:w="1301"/>
        <w:gridCol w:w="319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Противогрибковые препараты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Интраконозол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жүргiзген адамның қолы Т.А.Ә., лауазымы және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должность и подпись лица,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121/е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121/у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Адамдардың алынған клиникалық материалды зерттеу сынамаларын</w:t>
      </w:r>
      <w:r>
        <w:br/>
      </w:r>
      <w:r>
        <w:rPr>
          <w:rFonts w:ascii="Times New Roman"/>
          <w:b/>
          <w:i w:val="false"/>
          <w:color w:val="000000"/>
        </w:rPr>
        <w:t>тіркеу (Дисбактериоз)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проб исследования клинического материала от людей</w:t>
      </w:r>
      <w:r>
        <w:br/>
      </w:r>
      <w:r>
        <w:rPr>
          <w:rFonts w:ascii="Times New Roman"/>
          <w:b/>
          <w:i w:val="false"/>
          <w:color w:val="000000"/>
        </w:rPr>
        <w:t>(Дисбактериоз)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нормативтiк құжаттама (бұдан әрi – НҚ)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– НД)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511"/>
        <w:gridCol w:w="931"/>
        <w:gridCol w:w="389"/>
        <w:gridCol w:w="389"/>
        <w:gridCol w:w="389"/>
        <w:gridCol w:w="389"/>
        <w:gridCol w:w="389"/>
        <w:gridCol w:w="389"/>
        <w:gridCol w:w="605"/>
        <w:gridCol w:w="605"/>
        <w:gridCol w:w="605"/>
        <w:gridCol w:w="605"/>
        <w:gridCol w:w="605"/>
        <w:gridCol w:w="605"/>
        <w:gridCol w:w="605"/>
        <w:gridCol w:w="364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Т.А.Ә. Ф.И.О.</w:t>
            </w:r>
          </w:p>
        </w:tc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 Возраст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на питательных средах (в разведение)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Қоректендіру орталарында өсу (өсіру)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нөмiрi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Зертханаға келiп түскен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в лабораторию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Плоскирева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Плоскирев ортасы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ВСА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Бифидоагар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Лактоагар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для бактеройдов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Бактеройдтарға арналған орта 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Шукевичу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Пушкевич бойынша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Кровяной агар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Энтерококкагар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ЖСА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Вильсон-Блера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Cабуро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Salmonella Shigella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3"/>
        <w:gridCol w:w="723"/>
        <w:gridCol w:w="882"/>
        <w:gridCol w:w="944"/>
        <w:gridCol w:w="860"/>
        <w:gridCol w:w="651"/>
        <w:gridCol w:w="374"/>
        <w:gridCol w:w="374"/>
        <w:gridCol w:w="1094"/>
        <w:gridCol w:w="1546"/>
        <w:gridCol w:w="1324"/>
        <w:gridCol w:w="997"/>
        <w:gridCol w:w="374"/>
        <w:gridCol w:w="374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выросших микроорганизмов (микробных клеток в 1 гр фекалий)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Өскен микроорганизмдер саны (1гр фекалийдегі микроб клеткалары)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Lactobacterium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Вастeroid.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 Coli Lac +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 Coli Lac +/-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 Coli Lac -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 Coli гемолизирующая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Бактерии рода Типіндегі бактериялар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УПЭ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УПӘ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St.aureus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Enterococcus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Clostrilium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Candida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 берiлген 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результата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жүргiзген адамның қолы Т.АӘ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Ф.И.О.Подпись лица проводив шегоисследование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122/е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122/у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Тамақ өнімдері үлгілерін зерттеу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исследования образцов пищевых продуктов</w:t>
      </w:r>
      <w:r>
        <w:br/>
      </w:r>
      <w:r>
        <w:rPr>
          <w:rFonts w:ascii="Times New Roman"/>
          <w:b/>
          <w:i w:val="false"/>
          <w:color w:val="000000"/>
        </w:rPr>
        <w:t>№ _________от "____"_______________ 20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Нысан атауы, мекенжайы (Наименование объекта, адрес)______________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Үлгі алынған орын (Место отбора образца)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Үлгі атауы (Наменование образца)__________________________________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Саны (Количество)_________________________________________________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Зерттеу алу мақсаты (Цель исследования)___________________________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 сана (Номер партий)_______________________________________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Алынған күні мен уақыты (Дата и время отбора)_____________________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Жеткізілген күні мен уақыты (Дата и время доставки)______________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Үлгі алу әдiсiне НҚ (НД на метод отбора)_________________________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Тасымалдау жағдайы (Условия транспортировки)_____________________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Сақтау жағдайы (Условия хранения)________________________________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Қосымша мәліметтер (Дополнительные сведения)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нәтижелері (Результаты исследования)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9"/>
        <w:gridCol w:w="2544"/>
        <w:gridCol w:w="2544"/>
        <w:gridCol w:w="3253"/>
      </w:tblGrid>
      <w:tr>
        <w:trPr>
          <w:trHeight w:val="30" w:hRule="atLeast"/>
        </w:trPr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Ингредиенттер және басқалар көрсеткіштерінің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 ингредиентов и других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шоғырлану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Обнаруженная концентрация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көрсеткіштер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показатели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әдістеріне қолданылған НҚ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 на методы исследования</w:t>
            </w:r>
          </w:p>
        </w:tc>
      </w:tr>
      <w:tr>
        <w:trPr>
          <w:trHeight w:val="30" w:hRule="atLeast"/>
        </w:trPr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___________Қолы,_____________________________________________________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экземплярах)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исследования распространяются только на образцы,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Частиная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123/е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123/у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Суды үлгісін микробиологиялық зерттеу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микробиологического исследования воды</w:t>
      </w:r>
      <w:r>
        <w:br/>
      </w:r>
      <w:r>
        <w:rPr>
          <w:rFonts w:ascii="Times New Roman"/>
          <w:b/>
          <w:i w:val="false"/>
          <w:color w:val="000000"/>
        </w:rPr>
        <w:t>№_______от "____"_______________күні 20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Нысан атауы, мекенжайы (Наименование объекта, адрес)______________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Үлгі алынған орын (Место отбора образца)__________________________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Үлгіні зерттеу мақсаты (Цель исследования образца)________________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Алынған күні мен уақыты (Дата и время отбора)_____________________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Жеткізілген күні мен уақыты (Дата и время доставки)_______________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 сана (Номер партий)_______________________________________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Зерттеу күні мен уақыты (Дата и время исследования)_______________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Үлгі алу әдiсiне НҚ (НД на метод отбора)_________________________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Тасымалдау жағдайы (Условия транспортировки)_____________________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Сақтау жағдайы (Условия хранения)________________________________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Сынама әкелген тұлға туралы мәліметтер (дополнительные сведения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лице, доставившем пробу)_____________________________________________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Өлшеу нәтижелері (Результаты измерений)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4"/>
        <w:gridCol w:w="2460"/>
        <w:gridCol w:w="1925"/>
        <w:gridCol w:w="1925"/>
        <w:gridCol w:w="4066"/>
      </w:tblGrid>
      <w:tr>
        <w:trPr>
          <w:trHeight w:val="3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бірлігі Единица измерения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НҚ НҚ нормасы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 НД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испытания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НҚ – әдісіне НД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испытания</w:t>
            </w:r>
          </w:p>
        </w:tc>
      </w:tr>
      <w:tr>
        <w:trPr>
          <w:trHeight w:val="3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______________Қолы,__________________________________________________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перепечатка протокола без разрешения ЗАПРЕЩЕНА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124/е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124/у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Шайындыларды микробиологиялық зерттеу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микробиологического исследования смывов</w:t>
      </w:r>
      <w:r>
        <w:br/>
      </w:r>
      <w:r>
        <w:rPr>
          <w:rFonts w:ascii="Times New Roman"/>
          <w:b/>
          <w:i w:val="false"/>
          <w:color w:val="000000"/>
        </w:rPr>
        <w:t>№________(от) "____"_________ күні 20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Нысан атауы, мекенжайы (Наименование объекта, адрес)______________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Үлгі алынған орын (Место отбора образца)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Үлгіні зерттеу мақсаты (Цель исследования образца)________________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Алынған күні мен уақыты (Дата и время отбора)_____________________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Жеткізілген күні мен уақыты (Дата и время доставки)_______________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 сана (Номер партий)_______________________________________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Зерттеу күні мен уақыты (Дата и время исследования)_______________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Үлгі алу әдiсiне НҚ (НД на метод отбора)_________________________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Қосымша деректер (Дополнительные сведения)_______________________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Өлшеулер нәтижелері (Результаты измерений)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0"/>
        <w:gridCol w:w="2787"/>
        <w:gridCol w:w="2289"/>
        <w:gridCol w:w="1791"/>
        <w:gridCol w:w="1791"/>
        <w:gridCol w:w="1792"/>
      </w:tblGrid>
      <w:tr>
        <w:trPr>
          <w:trHeight w:val="30" w:hRule="atLeast"/>
        </w:trPr>
        <w:tc>
          <w:tcPr>
            <w:tcW w:w="1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образца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алынған орын және нүктелер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 точки отбора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  <w:tc>
          <w:tcPr>
            <w:tcW w:w="1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 таяқшалары тобының бактериясы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Бактерии группы кишечных палочек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 түстес стафилококк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Золотистый стафилококк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 патогенді флора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 патогенная флора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экземплярах)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125/е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125/у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Тамақ өнімдерін микробиологиялық зерттеу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микробиологического исследования пищевых продуктов</w:t>
      </w:r>
      <w:r>
        <w:br/>
      </w:r>
      <w:r>
        <w:rPr>
          <w:rFonts w:ascii="Times New Roman"/>
          <w:b/>
          <w:i w:val="false"/>
          <w:color w:val="000000"/>
        </w:rPr>
        <w:t>№_____от "____"____________________20____ж.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Нысан атауы, мекенжайы (Наименование объекта, адрес)______________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Үлгі алынған орын (Место отбора образца)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Үлгіні зерттеу мақсаты (Цель исследования образца)________________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Алынған күні мен уақыты (Дата и время отбора)_____________________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Жеткізілген күні мен уақыты (Дата и время доставки)_______________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 сана (Номер партий)_______________________________________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Зерттеу күні мен уақыты (Дата и время исследования)_______________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Үлгі алу әдiсiне НҚ (НД на метод отбора)_________________________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Тасымалдау жағдайы (Условия транспортировки)_____________________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Сақтау жағдайы (Условия хранения)________________________________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нәтижелері: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(Результаты исследования):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9"/>
        <w:gridCol w:w="1729"/>
        <w:gridCol w:w="1729"/>
        <w:gridCol w:w="1729"/>
        <w:gridCol w:w="1730"/>
        <w:gridCol w:w="3654"/>
      </w:tblGrid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образца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Микробиологиялық көрсеткіштер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исследований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Нормаланатын көрсеткіш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Нормируемый показатель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НҚ – әдісіне НД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испытания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экземплярах)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126/е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126/у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Микробиологиялық (ауа,топырақ дәрілік нысандар және басқа)</w:t>
      </w:r>
      <w:r>
        <w:br/>
      </w:r>
      <w:r>
        <w:rPr>
          <w:rFonts w:ascii="Times New Roman"/>
          <w:b/>
          <w:i w:val="false"/>
          <w:color w:val="000000"/>
        </w:rPr>
        <w:t>зерттеу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микробиологического исследования (воздуха, почвы,</w:t>
      </w:r>
      <w:r>
        <w:br/>
      </w:r>
      <w:r>
        <w:rPr>
          <w:rFonts w:ascii="Times New Roman"/>
          <w:b/>
          <w:i w:val="false"/>
          <w:color w:val="000000"/>
        </w:rPr>
        <w:t>лекарственных форм и прочих)</w:t>
      </w:r>
      <w:r>
        <w:br/>
      </w:r>
      <w:r>
        <w:rPr>
          <w:rFonts w:ascii="Times New Roman"/>
          <w:b/>
          <w:i w:val="false"/>
          <w:color w:val="000000"/>
        </w:rPr>
        <w:t>№__________(от) "____"_______________ 20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Нысан атауы, мекенжайы (Наименование объекта, адрес)______________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Үлгі алынған орын (Место отбора образца)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Үлгіні зерттеу мақсаты (Цель исследования образца)________________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Алынған күні мен уақыты (Дата и время отбора)_____________________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Жеткізілген күні мен уақыты (Дата и время доставки)_______________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 сана (Номер партий)_______________________________________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Зерттеу күні мен уақыты (Дата и время исследования)_______________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Үлгі алу әдiсiне НҚ (НД на метод отбора)_________________________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Тасымалдау жағдайы (Условия транспортировки)_____________________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Сақтау жағдайы (Условия хранения)________________________________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Қосымша мәліметтер (Дополнительные сведения)_____________________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нәтижелері (Результаты исследования):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3202"/>
        <w:gridCol w:w="1516"/>
        <w:gridCol w:w="1516"/>
        <w:gridCol w:w="1516"/>
        <w:gridCol w:w="1517"/>
        <w:gridCol w:w="1517"/>
      </w:tblGrid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Үлгінің атауы. Үлгі алынған орын.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образца. Место отбора образца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Микробиологиялық көрсеткіштер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экземплярах)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127/е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127/у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Тасымалдаушылыққа микробиологиялық зерттеу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микробиологического исследования на носительство</w:t>
      </w:r>
      <w:r>
        <w:br/>
      </w:r>
      <w:r>
        <w:rPr>
          <w:rFonts w:ascii="Times New Roman"/>
          <w:b/>
          <w:i w:val="false"/>
          <w:color w:val="000000"/>
        </w:rPr>
        <w:t>№_______от "__" __________2015 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Нысан атауы, мекенжайы (Наименование объекта, адрес)______________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Үлгі алынған орын (Место отбора образца)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Үлгіні зерттеу мақсаты (Цель исследования образца)________________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Алынған күні мен уақыты (Дата и время отбора)_____________________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Жеткізілген күні мен уақыты (Дата и время доставки)_______________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 сана (Номер партий)_______________________________________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Зерттеу күні мен уақыты (Дата и время исследования)_______________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Үлгі алу әдiсiне НҚ (НД на метод отбора)_________________________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Тасымалдау жағдайы (Условия транспортировки)_____________________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Сақтау жағдайы (Условия хранения)________________________________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Қосымша мәліметтер (Дополнительные сведения)_____________________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нәтижелері (Результаты исследования):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0"/>
        <w:gridCol w:w="2159"/>
        <w:gridCol w:w="1690"/>
        <w:gridCol w:w="1690"/>
        <w:gridCol w:w="1690"/>
        <w:gridCol w:w="1690"/>
        <w:gridCol w:w="1691"/>
      </w:tblGrid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Т.А.Ә.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Туылған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Ескертпе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экземплярах)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128/е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128/у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Нәжісті бактериологиялық зерттеу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бактериологического исследования фекалий</w:t>
      </w:r>
      <w:r>
        <w:br/>
      </w:r>
      <w:r>
        <w:rPr>
          <w:rFonts w:ascii="Times New Roman"/>
          <w:b/>
          <w:i w:val="false"/>
          <w:color w:val="000000"/>
        </w:rPr>
        <w:t>№______ от "____"_______20____ж.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Тексерілушінің тегі, аты, әкесінің аты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обследуемого)________________________________________________________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Зерттеу алғашқы, қайталанып (исследование первичное, повторное)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астын сызыңыз (подчеркнуть)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Медициналық ұйым (Медицинская организация)________________________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Үлгінің келіп түскен күні (Дата поступления образца)______________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Зерттеу аяқталған күн (Дата окончания исследования)_______________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 нөмірі (Номер партий)_____________________________________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3420"/>
        <w:gridCol w:w="3558"/>
        <w:gridCol w:w="3263"/>
        <w:gridCol w:w="583"/>
      </w:tblGrid>
      <w:tr>
        <w:trPr>
          <w:trHeight w:val="30" w:hRule="atLeast"/>
        </w:trPr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Микрофлора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граммдағы нормасы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(Норма в 1 грамме)</w:t>
            </w:r>
          </w:p>
        </w:tc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жасқа дейін балалар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года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Взрослые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 тұқымдастығының патогенді микробтары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(Патогенные микробы семейства кишечных)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Бифидобактериялар (Бифидобактерии)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Лактобактериялар (Лактобактерии)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Қалыпты ферментативтік активті ішек таяқшасы (Кишечная палочка с нормальной фермен. активностью)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Ферментативтік активтілігі көмескі ішек таяқшасы (Кишечная палочка со сниженной фермент.активностью)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Лактоза негативтік ішек таяқшасы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(Лактозонегативная кишечная палочка)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Гемолиз тудырушы ішек таяқшасы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(Гемолитически активная кишечная палочка)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Протей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Шартты патогендік энтеробактериялар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(Условно-патогенные энтеробактерии)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Патогенді стафилококк (Патогенный стафилококк)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стафилококктар (Другие стафилококки)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Энтерококктар (Энтерококки)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Клостридиялар (Клостридии)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Кандида тұқымдас санырауқұлақтар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(Грибы рода кандида)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ТГТБ (НГОБ)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экземплярах)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129/е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129/у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Тағам өнімдердің молекулярлы-генетикалық сынуларға зерттеу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исследования пищевых продуктов на молекулярно-генетические</w:t>
      </w:r>
      <w:r>
        <w:br/>
      </w:r>
      <w:r>
        <w:rPr>
          <w:rFonts w:ascii="Times New Roman"/>
          <w:b/>
          <w:i w:val="false"/>
          <w:color w:val="000000"/>
        </w:rPr>
        <w:t>испытания</w:t>
      </w:r>
      <w:r>
        <w:br/>
      </w:r>
      <w:r>
        <w:rPr>
          <w:rFonts w:ascii="Times New Roman"/>
          <w:b/>
          <w:i w:val="false"/>
          <w:color w:val="000000"/>
        </w:rPr>
        <w:t>№________от "____"_____________20____ж.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Нысан атауы, мекенжайы (Наименование объекта, адрес)______________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Үлгі алынған орын (Место отбора образца)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Үлгінің атауы (Наименование образца)______________________________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Үлгінің мөлшері (кол-во(масса)пробына испытание)__________________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Партияның нөмері, сыртқы ораманың түрі (номер партии, вид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упаковки)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Үлгіні зерттеу мақсаты (Цель исследования образца)________________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Алынған күні мен уақыты (Дата и время отбора)_____________________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 нөмірі (Номер партий)_____________________________________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Жеткізілген күні мен уақыты (Дата и время доставки)_______________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Зерттеу күні мен уақыты (Дата и время исследования)______________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11.Үлгі алу әдiсiне НҚ (НД на метод отбора)__________________________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Тасымалдау жағдайы (Условия транспортировки)_____________________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Сақтау жағдайы (Условия хранения)________________________________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Жасалған күні, сақтау мерзімі (Дата выработки, срок 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(Результаты исследования):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7"/>
        <w:gridCol w:w="1707"/>
        <w:gridCol w:w="1863"/>
        <w:gridCol w:w="1707"/>
        <w:gridCol w:w="1708"/>
        <w:gridCol w:w="3608"/>
      </w:tblGrid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образца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Молекулярлық-генетикалық көрсеткіштер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молекулярно-генетические показатели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исследований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Нормаланатын көрсеткіш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Нормируемый показатель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НҚ – әдісіне НД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испытания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экземплярах)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130/е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130/у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Зоонозды және аса қауіпті инфекцияларға микробиологиялық</w:t>
      </w:r>
      <w:r>
        <w:br/>
      </w:r>
      <w:r>
        <w:rPr>
          <w:rFonts w:ascii="Times New Roman"/>
          <w:b/>
          <w:i w:val="false"/>
          <w:color w:val="000000"/>
        </w:rPr>
        <w:t>зерттеу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микробиологического исследования на зоонозные и особо</w:t>
      </w:r>
      <w:r>
        <w:br/>
      </w:r>
      <w:r>
        <w:rPr>
          <w:rFonts w:ascii="Times New Roman"/>
          <w:b/>
          <w:i w:val="false"/>
          <w:color w:val="000000"/>
        </w:rPr>
        <w:t>опасные инфекции</w:t>
      </w:r>
      <w:r>
        <w:br/>
      </w:r>
      <w:r>
        <w:rPr>
          <w:rFonts w:ascii="Times New Roman"/>
          <w:b/>
          <w:i w:val="false"/>
          <w:color w:val="000000"/>
        </w:rPr>
        <w:t>№________(от) "____"_________ күні 20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Үлгілердің зерттеу нәтижесін алатын мекеме атауы (Наименование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учреждений получающий результат исследования образца)________________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Үлгі алынған орын (Место отбора образца)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Зерттеу мақсаты (Цель исследования)_______________________________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Алынған күні мен уақыты (Дата и время отбора)_____________________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Жеткізілген күні мен уақыты (Дата и время доставки)_______________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 нөмірі (Номер партий)_____________________________________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Зерттеу күні мен уақыты (Дата и время исследования)_______________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Үлгі алу әдiсiне НҚ (НД на метод отбора)__________________________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Қосымша мәліметтер (Дополнительные сведения)______________________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Өлшеулер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(Результаты измерений)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2"/>
        <w:gridCol w:w="3982"/>
        <w:gridCol w:w="3042"/>
        <w:gridCol w:w="1627"/>
        <w:gridCol w:w="1627"/>
      </w:tblGrid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Үлгілер нөмірi Номер образца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сынамалар атауы, үлгі алынған орын және нүктелер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отобранных образцов, место и точки отбора)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әдістері Реакция түрі Методы исследования Вид реакции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мақсаты Цель исследования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нәтижесі Результаты исследования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экземплярах)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131/е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131/у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Полимерлі және басқа материалдар, олардан жасалған</w:t>
      </w:r>
      <w:r>
        <w:br/>
      </w:r>
      <w:r>
        <w:rPr>
          <w:rFonts w:ascii="Times New Roman"/>
          <w:b/>
          <w:i w:val="false"/>
          <w:color w:val="000000"/>
        </w:rPr>
        <w:t>бұйымдар,химиялық заттар мен композициялар үлгілерін зерттеу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Исследования образца полимерных и других материалов, изделий</w:t>
      </w:r>
      <w:r>
        <w:br/>
      </w:r>
      <w:r>
        <w:rPr>
          <w:rFonts w:ascii="Times New Roman"/>
          <w:b/>
          <w:i w:val="false"/>
          <w:color w:val="000000"/>
        </w:rPr>
        <w:t>из них, химических веществ и композиций</w:t>
      </w:r>
      <w:r>
        <w:br/>
      </w:r>
      <w:r>
        <w:rPr>
          <w:rFonts w:ascii="Times New Roman"/>
          <w:b/>
          <w:i w:val="false"/>
          <w:color w:val="000000"/>
        </w:rPr>
        <w:t>№________от "____"_______________ 20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Нысанның атауы, мекен-жайы (Наименование объекта, адрес)__________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Бұйымның атауы (Наименование изделия)_____________________________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Страна(фирма) - изготовитель (поставщик)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Бұйымдар жасалған материалға НҚ (НД на материалы, из которого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выполнено изделие)___________________________________________________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Зерттеудің басталу күні (Дата начала исследования)________________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(окончания)_________________________________________________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Үлгінің жазбаша сипаты (Описание образца)_________________________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 нөмірі (Номер партий)_____________________________________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Ингредиенттердің қоршаған орта нысандарына көшуі (ауа, су, үлгі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(Миграция ингредиентов в объекты окружающей среды (воздух, вода,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модельная среда))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4"/>
        <w:gridCol w:w="1916"/>
        <w:gridCol w:w="3864"/>
        <w:gridCol w:w="1916"/>
        <w:gridCol w:w="2450"/>
      </w:tblGrid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Ингредиентер көрсеткішатауы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 ингредиентов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ортасы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Модельная среда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концентрация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Обнаруженная концентрация (параметры токсичности)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Шектелгенкон центрация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 концентрация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Зерттеулер әдістеріне НҚ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 на методы исследований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Органолептические: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Физико-химические: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Токсикологические: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Үлгілердің (нің) НҚ-ға сәйкестiгiне зерттеулер жүргiзiлдi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(Исследование проводились на соответствие НД)________________________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экземплярах)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132/е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132/у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Аэроиондар концентрациясы өлшеу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измерений концентрации аэроионов</w:t>
      </w:r>
      <w:r>
        <w:br/>
      </w:r>
      <w:r>
        <w:rPr>
          <w:rFonts w:ascii="Times New Roman"/>
          <w:b/>
          <w:i w:val="false"/>
          <w:color w:val="000000"/>
        </w:rPr>
        <w:t>№_____от "____"_______ 20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Нысанның толық атауы, мекенжайы (Полное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хозяйствующего объекта, адрес)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цех, учаске (цех, участок)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Өлшеу мақсаты (Цель измерения)____________________________________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Өлшеулер нысан өкілінің қатысуымен жүргізілді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(Замеры проводились в присутствии представителя объекта)___________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Өлшеу құралдары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(Средства измерений)_______________________________________________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атауы, түрі, инвентарлық нөмірі (наименование, тип, инвентарный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Мемлекеттік тексеру туралы мәліметтер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(Сведения о государственной поверке)_______________________________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 мен куәліктің нөмірі (дата и номер свидетельства)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Жүргізілген өлшеулер мен берілген санитариялық-эпидемиологиялық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қорытынды мына НҚ-ға сай жүргізілді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(НД, в соответствии с которой проводились измерения)_______________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Негізгі көздер (Основные источники)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Жұмыс істейтін адамдардың саны (Количество работающих человек)_______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Топтама нөмірі (Номер партий)____________________________________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Өндірілген мерзімі (Дата выроботки)______________________________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Үлгілердің (нің) НҚ-ға сәйкестiгiне зерттеулер жүргiзiлдi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(Исследование проводились на соответствие НД)________________________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1107"/>
        <w:gridCol w:w="866"/>
        <w:gridCol w:w="1829"/>
        <w:gridCol w:w="1355"/>
        <w:gridCol w:w="1355"/>
        <w:gridCol w:w="1355"/>
        <w:gridCol w:w="1355"/>
        <w:gridCol w:w="866"/>
        <w:gridCol w:w="1346"/>
      </w:tblGrid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бойынша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порядку</w:t>
            </w:r>
          </w:p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Кескіні бойынша нүктенің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точек по эскизу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измерения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кезеңі кезінде аумағында болу уықыты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пребывания в зоне в течении смены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Аэроиндардың орташа құрамасының концентрациясы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концентрация аэроионов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Униполярлылық коэффициенті, У Коэффициент униполярности, 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иондар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положительных ионов, в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 бондар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отрицательных ионов, в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Рауалы шегі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Предельно-допустимая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Рауалы шегі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Предельно-допустимая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Рауалы шегі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Предельно-допустимая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723"/>
        <w:gridCol w:w="723"/>
        <w:gridCol w:w="723"/>
        <w:gridCol w:w="723"/>
        <w:gridCol w:w="723"/>
        <w:gridCol w:w="723"/>
        <w:gridCol w:w="723"/>
        <w:gridCol w:w="724"/>
        <w:gridCol w:w="1342"/>
        <w:gridCol w:w="1571"/>
        <w:gridCol w:w="1704"/>
        <w:gridCol w:w="1124"/>
      </w:tblGrid>
      <w:tr>
        <w:trPr>
          <w:trHeight w:val="30" w:hRule="atLeast"/>
        </w:trPr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Аэроиондардыңполярлығы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Полярность аэроионов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Аэроиндардың концентрациясы, р, (ион/см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Концентрации аэроионов, р, (ион/см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Униполярлы коэффициенті, 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униполярности, 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өлшеу мәні,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единичного измерения,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мәні, средние 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Рmin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Рmax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1 заполняется по показаниям прибора, сразу определяющего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среднюю концентрацию аэроионов и коэфициента униполярности (например: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прибор МАС-01).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2 протокола заполняется в случае выполнения нескольких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замеров и определения среднего значения концентрации аэронов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коэфициента униполярности методом расчета.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133/е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133/у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Діріл деңгейлерін өлшеудің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измерения уровней вибрации</w:t>
      </w:r>
      <w:r>
        <w:br/>
      </w:r>
      <w:r>
        <w:rPr>
          <w:rFonts w:ascii="Times New Roman"/>
          <w:b/>
          <w:i w:val="false"/>
          <w:color w:val="000000"/>
        </w:rPr>
        <w:t>№__ от "___"_____ 20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Нысанның толық атауы, мекенжайы (Полное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хозяйствующего объекта, адрес)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цех, учаске (цех, участок)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Өлшеу мақсаты (Цель измерения)____________________________________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Өлшеулер нысан өкілінің қатысуымен жүргізілді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(Замеры проводились в присутствии представителя объекта)___________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Өлшеу құралдары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(Средства измерений)_______________________________________________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атауы, түрі, инвентарлық нөмірі (наименование, тип, инвентарный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Мемлекеттік тексеру туралы мәліметтер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(Сведения о государственной поверке)_______________________________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 мен куәліктің нөмірі (дата и номер свидетельства)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 нөмірі (Номер партий)_____________________________________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Жүргізілген өлшеулер мен берілген санитариялық-эпидемиологиялық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қрытынды мына НҚ-ға сай жүргізілді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(НД, в соответствии с которой проводились измерения)_________________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Жүргізілген өлшеулер мен берілген санитарлық-эпидемиологиялық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қорытынды келесі НҚ-ға сай жүргізілді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(НД, в соответствии с которой проводились измерения)_________________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Негізгі діріл көздері мен олар тудыратын дірілдің сипаты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(Основные источники вибрации и характер создаваемой вибрации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Жұмыс істейтін адамдардың саны (Количество работающих человек)___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Діріл көзі көрсетілген үй-жайдың кескіні (аумақтың, жұмыс орнының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, қол машинасының)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Сынау нәтижелері тек қана сынауға түсірілген үлгілерге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0"/>
        <w:gridCol w:w="4431"/>
        <w:gridCol w:w="1660"/>
        <w:gridCol w:w="1661"/>
        <w:gridCol w:w="2888"/>
      </w:tblGrid>
      <w:tr>
        <w:trPr>
          <w:trHeight w:val="30" w:hRule="atLeast"/>
        </w:trPr>
        <w:tc>
          <w:tcPr>
            <w:tcW w:w="1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4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Дірілдің әсерін бағалау жүргізілген құрылғы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 для которого была проведена оценка воздействия вибрации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 түрі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вибрации</w:t>
            </w:r>
          </w:p>
        </w:tc>
        <w:tc>
          <w:tcPr>
            <w:tcW w:w="2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Акселерометр бағдары (ось)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акселерометра (ось)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Өлшеу нәтижелері (Результаты измерений)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415"/>
        <w:gridCol w:w="415"/>
        <w:gridCol w:w="645"/>
        <w:gridCol w:w="645"/>
        <w:gridCol w:w="645"/>
        <w:gridCol w:w="992"/>
        <w:gridCol w:w="645"/>
        <w:gridCol w:w="876"/>
        <w:gridCol w:w="877"/>
        <w:gridCol w:w="877"/>
        <w:gridCol w:w="1106"/>
        <w:gridCol w:w="878"/>
        <w:gridCol w:w="1110"/>
        <w:gridCol w:w="879"/>
        <w:gridCol w:w="880"/>
      </w:tblGrid>
      <w:tr>
        <w:trPr>
          <w:trHeight w:val="30" w:hRule="atLeast"/>
        </w:trPr>
        <w:tc>
          <w:tcPr>
            <w:tcW w:w="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Октавалық жолакта дБ-мен ортагеометрлік жиілігі Гц-діріл үдеуінің деңгейі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виброускорения, дБ, в третьоктавных полосах со среднегеометрическими частотами, Гц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Оське дірілүдейткіштің түзетілген деңгейі, дБ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Коррректированный  уровень виброускорения для оси, дБ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Циклға, операцияға дірілүдейткіштің түзетілген деңгейі, дБ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Корректированный уровень виброускорения для цикла, операции, дБ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 үдейткіштің эквивалентті түзетілген деңгейі, дБ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Эквивалентный корректированный уровень виброускорения, дБ</w:t>
            </w:r>
          </w:p>
        </w:tc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Дірілүдейткіштің шекті эквивалентті түзетілген деңгейі, дБ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эквивалентный  корректированный уровень виброускорения, дБ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Үлгілердің (нің) НҚ-ға сәйкестiгiне зерттеулер жүргiзiлдi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(Исследование проводились на соответствие НД)________________________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коэфициента униполярности методом расчҰта.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134/е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134/у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Шу деңгейлерін өлшеу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измерения уровней шума</w:t>
      </w:r>
      <w:r>
        <w:br/>
      </w:r>
      <w:r>
        <w:rPr>
          <w:rFonts w:ascii="Times New Roman"/>
          <w:b/>
          <w:i w:val="false"/>
          <w:color w:val="000000"/>
        </w:rPr>
        <w:t>№_______от "____"_______________ 20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Шарушаылық жүргізуі объектінің толық атауы, мекенжайы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хозяйствующего объекта, адрес)_______________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цех, учаске (цех, участок)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Өлшеу мақсаты (Цель измерения)____________________________________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Өлшеулер нысан өкілінің      қатысуымен жүргізілді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(Замеры проводились в присутствии представителя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Өлшеу құралдары (Средства измерений)______________________________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атауы, түрі, инвентарлық нөмірі (наименование, тип, инвентарный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тексеру туралы мәліметтер (Сведения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поверке)_____________________________________________________________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Берілген күні мен куәліктің нөмірі (дата и номер свидетельства)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Жүргізілген өлшеулер мен берілген санитариялық-эпидемиологиялық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қорытынды мына НҚ-ға сай жүргізілді (НД, в соответствии с которой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проводились  измерения)______________________________________________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Негізгі шу көздері мен олар тудыратын шудың сипаты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(Основные источники шума и характер создаваемого ими шума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Топтама нөмірі(Номер партий)_____________________________________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Өндірілген мерзімі (Дата выроботки)______________________________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Жұмыс істейтін адамдардың саны (Количество работающих человек)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Шу көзі және микрофондардың (датчиктер) орнатылған орындары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бағыты тілдермен көрсетілген үй-жайдың кескіні (аумақтың,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орнының, қол машинасының)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Өлшеу нүктелерінің реттік нөмірлері. (Эскиз помещения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(территории, рабочего места, ручной машины) с нанесением источника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шума и указанием стрелками мест установки и ориентации микрофонов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(датчиков). Порядковые номера точек замеров).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Үлгілердің (нің) НҚ-ға сәйкестiгiне зерттеулер жүргiзiлдi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(Исследование проводились на соответствие НД)________________________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Өлшеулер нәтижелері (Результаты измерений)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1620"/>
        <w:gridCol w:w="2497"/>
        <w:gridCol w:w="2875"/>
        <w:gridCol w:w="677"/>
        <w:gridCol w:w="678"/>
        <w:gridCol w:w="678"/>
        <w:gridCol w:w="678"/>
        <w:gridCol w:w="678"/>
        <w:gridCol w:w="1053"/>
      </w:tblGrid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 Регистрационный номер</w:t>
            </w:r>
          </w:p>
        </w:tc>
        <w:tc>
          <w:tcPr>
            <w:tcW w:w="1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Кескіні бойынша нүкте нөмірі Номер точки по эскизу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орны (жабдықтың маркасы, түрі, құжат деректері көрсетілсін)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замера (указать марку, тип, паспортные данные оборудования)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мәліметтер (өлшеу шарттары, шудың жұмыс ауысша ішіндегі әсерінің ұзақтығы)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 (условия замера, продолжительность воздействия шума в течение рабочей смены)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Шудың сипаты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шума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спектру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 сипаттамалары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временным характеристикам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Кеңқуысты Широкоплостной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Тонды Тональный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Постоянный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Толқымалы Колеблющийся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Үзілмелі Прерывистый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Импульсті Импульсный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407"/>
        <w:gridCol w:w="627"/>
        <w:gridCol w:w="407"/>
        <w:gridCol w:w="554"/>
        <w:gridCol w:w="554"/>
        <w:gridCol w:w="554"/>
        <w:gridCol w:w="699"/>
        <w:gridCol w:w="699"/>
        <w:gridCol w:w="699"/>
        <w:gridCol w:w="699"/>
        <w:gridCol w:w="3209"/>
        <w:gridCol w:w="1506"/>
        <w:gridCol w:w="58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Октавалық жолақта дБ-мен ортагеометриялық жиілігі Гц-дағы дыбыстық қысымның деңгейлері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звукового давления в дБ октавных полосах со среднегеометрическими частотами в Гц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LА дыбыс деңгейі (дыбыстың балама деңгеі)/ LА, дБА дыбыстың ең жоғарғы деңгейі Уровень звука LА (эквивалентный уровень звука) / Максимальный уровень звука LА, дБА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бойынша LА дыбыстың рұқсат етілетін деңгейі 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LА, дБА дыбысының ең жоғарғы рұқсат берілетін деңгейі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уровень звука LА по норме / Максимальный допустимый уровень звука LА, дБА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экземплярах)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135/е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135/у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Электромагниттік өрісті өлшеу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измерений электромагнитного поля</w:t>
      </w:r>
      <w:r>
        <w:br/>
      </w:r>
      <w:r>
        <w:rPr>
          <w:rFonts w:ascii="Times New Roman"/>
          <w:b/>
          <w:i w:val="false"/>
          <w:color w:val="000000"/>
        </w:rPr>
        <w:t>№__________от "____" _______ 20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Шарушаылық жүргізуі объектінің толық атауы, мекенжайы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хозяйствующего объекта, адрес)_______________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цех, учаске (цех, участок)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Өлшеу мақсаты (Цель измерения)____________________________________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Өлшеулер нысан өкілінің      қатысуымен жүргізілді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(Замеры проводились в присутствии представителя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Өлшеу құралдары (Средства измерений)______________________________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атауы, түрі, инвентарлық нөмірі (наименование, тип, инвентарный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тексеру туралы мәліметтер (Сведения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поверке)_____________________________________________________________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 мен куәліктің нөмірі (дата и номер свидетельства)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Өлшеулер жүргізу мен санитариялық-эпидемиологиялық қорытынды беру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нормативтік-техникалық құжаттамаға сай жүргізілді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(Нормативно-техническая документация в соответствии с которой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проводились измерения и давалось санитарно-эпидемиологическое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заключение)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атап өтіңіз (перечислить)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Өндіруші ұйым нөмірлерімен белгіленген жабдықтардың,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электромагниттік сәулелену көздерінің орналасуы көрсетілген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өлшеу нүктелері үй-жайдың кескіні (Эскиз помещения с указанием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оборудования, источников электромагнитных излучений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обозначенных номерами организаций-изготовителей)и нанесением точек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Топтамалар нөмірі (Номер партий)__________________________________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Өндірілген мерзімі (Дата выроботки)______________________________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901"/>
        <w:gridCol w:w="705"/>
        <w:gridCol w:w="1293"/>
        <w:gridCol w:w="1293"/>
        <w:gridCol w:w="1685"/>
        <w:gridCol w:w="863"/>
        <w:gridCol w:w="866"/>
        <w:gridCol w:w="705"/>
        <w:gridCol w:w="1094"/>
        <w:gridCol w:w="1095"/>
        <w:gridCol w:w="1095"/>
      </w:tblGrid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Ретбойынша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порядку</w:t>
            </w:r>
          </w:p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Кескіні бойынша нүктенің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точек по эскизу</w:t>
            </w:r>
          </w:p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измерения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көзінен арақашықтығы, 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от источника в м.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Еденнен биіктігі, 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от пола в м.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кезеңі кезінде ЭМӨ аумағында болу уықыты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пребывания в зоне ЭМП в течении смены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ЭМӨ кернеулілігі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Электрлік құрамы бойынша, кВ/м,В/м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электрической составляющей, кВ/м,В/м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Құрамындағы магнит бойынша А /м, мкТл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магнитной составляющей А /м, мкТл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Электростатикалық өріс кВ/м,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Электростатическое поле кВ/м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Измеренное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Рауалы шегі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Предельно-допустимое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Измеренное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Рауалы шегі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Предельно-допустимое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Измеренное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Рауалы шегі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Предельно-допустимое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9"/>
        <w:gridCol w:w="3515"/>
        <w:gridCol w:w="2635"/>
        <w:gridCol w:w="264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Инфрақызыл, ультракүлгін лазерлік сәулелену интенсивтілігі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Интенсивность: инфракрасного; ультрафиолетового; лазерного излучения Вт/м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Дж/м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ағысының тығыздығы Вт/м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МкВт/см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потока энергии Вт/м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МкВт/см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Измеренное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Рауалы шегі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Предельно-допустимое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Измеренное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Рауалы шегі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Предельно-допустимое</w:t>
            </w:r>
          </w:p>
        </w:tc>
      </w:tr>
      <w:tr>
        <w:trPr>
          <w:trHeight w:val="30" w:hRule="atLeast"/>
        </w:trPr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Артқы беті (Разворот)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6"/>
        <w:gridCol w:w="1606"/>
        <w:gridCol w:w="1606"/>
        <w:gridCol w:w="2662"/>
        <w:gridCol w:w="1606"/>
        <w:gridCol w:w="1607"/>
        <w:gridCol w:w="160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ЭМӨ энергиясын шығаратын қондырғылардың тізбелері мен параметрлері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 и параметры установок излучающих энергию ЭМП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Қондырғының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установки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ЭМС жиілігі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ЭМИ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ЭМС көзінің қуаты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источника ЭМИ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кезіндегі көздің жұмыс режимі (қуаттылығы)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(мощность) источника при измерении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Көздің зауыт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 источника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Көздің шығарылған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 источника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Үлгілердің (нің) НҚ-ға сәйкестiгiне зерттеулер жүргiзiлдi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(Исследование проводились на соответствие НД)________________________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136/е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136/у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Өсімдік шаруашылығы өнімдерін нитраттардың болуына зерттеу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исследования растениеводческой продукции на содержание</w:t>
      </w:r>
      <w:r>
        <w:br/>
      </w:r>
      <w:r>
        <w:rPr>
          <w:rFonts w:ascii="Times New Roman"/>
          <w:b/>
          <w:i w:val="false"/>
          <w:color w:val="000000"/>
        </w:rPr>
        <w:t>нитратов</w:t>
      </w:r>
      <w:r>
        <w:br/>
      </w:r>
      <w:r>
        <w:rPr>
          <w:rFonts w:ascii="Times New Roman"/>
          <w:b/>
          <w:i w:val="false"/>
          <w:color w:val="000000"/>
        </w:rPr>
        <w:t>№______ от " _____" ___________20__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Объектінің атауы, мекенжайы (Наименование объекта, адрес)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Үлгі алынған орын (Место отбора образца)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Үлгінің атауы (Наименование образца)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Зерттеу мақсаты (Цель исследования)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Партия мөлшері (Величина партии)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Алынған күні мен уақыты (Дата и время отбора)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Жеткізілген күні мен уақыты (Дата и время доставки)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Қосымша мәліметтер (Дополнительные сведения)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Мөлшері (Объем)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Топтамалар сана (Номер партий)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Өндірілген мерзімі (Дата выроботки)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Зерттеу нәтижелері (Результаты исследования)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4"/>
        <w:gridCol w:w="2447"/>
        <w:gridCol w:w="1915"/>
        <w:gridCol w:w="3576"/>
        <w:gridCol w:w="2448"/>
      </w:tblGrid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Нитраттардың анықталғанқалдық құрамы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Обнаруженное остаточное содержание нитратов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РЕМД нормативті көрсеткіштері, мг/кг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показатели МДУ, мг/кг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Зерттеуәдістерінеқолданылған НҚ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 на методы исследования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НҚ-ға сәйкестiкке жүргiзiлдi (Исследование проводились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НД)_____________________________________________________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 таралады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Частиная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137/е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137/у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Ауыл шаруашылығы пестецидтердің және миниралды тыңайтқыштардың</w:t>
      </w:r>
      <w:r>
        <w:br/>
      </w:r>
      <w:r>
        <w:rPr>
          <w:rFonts w:ascii="Times New Roman"/>
          <w:b/>
          <w:i w:val="false"/>
          <w:color w:val="000000"/>
        </w:rPr>
        <w:t>препараттық нысандарының әрекеттегі заттарының қалдық мөлшерін</w:t>
      </w:r>
      <w:r>
        <w:br/>
      </w:r>
      <w:r>
        <w:rPr>
          <w:rFonts w:ascii="Times New Roman"/>
          <w:b/>
          <w:i w:val="false"/>
          <w:color w:val="000000"/>
        </w:rPr>
        <w:t>айқындауға азық түлікке арналған өсімдік өнімдеріненалынған</w:t>
      </w:r>
      <w:r>
        <w:br/>
      </w:r>
      <w:r>
        <w:rPr>
          <w:rFonts w:ascii="Times New Roman"/>
          <w:b/>
          <w:i w:val="false"/>
          <w:color w:val="000000"/>
        </w:rPr>
        <w:t>үлілердегі пестецидтердің қалдық мөлшерін зертеу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исследования сельскохозяйственной продукции, продуктов</w:t>
      </w:r>
      <w:r>
        <w:br/>
      </w:r>
      <w:r>
        <w:rPr>
          <w:rFonts w:ascii="Times New Roman"/>
          <w:b/>
          <w:i w:val="false"/>
          <w:color w:val="000000"/>
        </w:rPr>
        <w:t>питания, воды, почвы, воздушной средына определение</w:t>
      </w:r>
      <w:r>
        <w:br/>
      </w:r>
      <w:r>
        <w:rPr>
          <w:rFonts w:ascii="Times New Roman"/>
          <w:b/>
          <w:i w:val="false"/>
          <w:color w:val="000000"/>
        </w:rPr>
        <w:t>остаточных количеств пестицидов, действующих</w:t>
      </w:r>
      <w:r>
        <w:br/>
      </w:r>
      <w:r>
        <w:rPr>
          <w:rFonts w:ascii="Times New Roman"/>
          <w:b/>
          <w:i w:val="false"/>
          <w:color w:val="000000"/>
        </w:rPr>
        <w:t>веществпрепаративных форм пестицидов и минеральных</w:t>
      </w:r>
      <w:r>
        <w:br/>
      </w:r>
      <w:r>
        <w:rPr>
          <w:rFonts w:ascii="Times New Roman"/>
          <w:b/>
          <w:i w:val="false"/>
          <w:color w:val="000000"/>
        </w:rPr>
        <w:t>удобрений.</w:t>
      </w:r>
      <w:r>
        <w:br/>
      </w:r>
      <w:r>
        <w:rPr>
          <w:rFonts w:ascii="Times New Roman"/>
          <w:b/>
          <w:i w:val="false"/>
          <w:color w:val="000000"/>
        </w:rPr>
        <w:t>№______ от "____"_______________ 20___ж.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Объектінің атауы, мекенжайы (Наименование объекта,адрес)__________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Үлгі алынған орын(Место отбора образца)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Үлгінің атауы (Наименование образца)______________________________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Зерттеу мақсаты (Цель исследования)_______________________________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Алынған күні мен уақыты (Дата и время отбора)_____________________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 сана (Номер партий)_______________________________________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Жеткізілген күні мен уақыты (Дата и время доставки)_______________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Үлгі алу әдiсiне НҚ (НД на метод отбора)_________________________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Тасымалдау жағдайы (Условия транспортировки)_____________________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Сақтау жағдайы (Условия хранения)________________________________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Қосымша мәліметтер (Дополнительные сведения)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нәтижелері (Результаты исследования)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4814"/>
        <w:gridCol w:w="1688"/>
        <w:gridCol w:w="2988"/>
        <w:gridCol w:w="1577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көрсеткіштерінің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 продукции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анықталған қалдық пестицидтердің,минералдың тыңайтқыштардың саны-физикалық-химиялық құрамы: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Обнаруженное остаточное количество содержания пестицидов; физико-химический состав пестицидов, минеральных удобрений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Нормативтіккөрсеткіштер РМД, мг/кг Нормативтікденгейлер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показатели МДУ, мг/кг Нормативные уровни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әдістерінеқолданылған НҚ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 на методы исследования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138/е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138/у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Дезинфекциялаушы құралдар үлгілерін зерттеу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исследования дезинфекцирующих средств</w:t>
      </w:r>
      <w:r>
        <w:br/>
      </w:r>
      <w:r>
        <w:rPr>
          <w:rFonts w:ascii="Times New Roman"/>
          <w:b/>
          <w:i w:val="false"/>
          <w:color w:val="000000"/>
        </w:rPr>
        <w:t>№_______от "____"___________20____ 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Шаруашылық жүргiзушi субъекттiң, ұйымның атауы, мекен-жайы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хозяйствующего субъекта, организации, адрес)___________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Үлгіні алған уақыт (Время отбора)_______________ жеткiзген уақыт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(доставки)___________________________________________________________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Қосымша деректер (Дополнительные сведения)________________________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Зерттеу мақсаты (Цель исследования)_______________________________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Топтама сана (Номер партий)_______________________________________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нәтижесi (Результат исследования)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1409"/>
        <w:gridCol w:w="1455"/>
        <w:gridCol w:w="1847"/>
        <w:gridCol w:w="2678"/>
        <w:gridCol w:w="3848"/>
      </w:tblGrid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Үлгініңнөмірi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образца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Үлгілердіалған орын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отбора образца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Заттардыңагрегаттық күйi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Агрегатное состояние веществ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Белсендi заттыңанықталған құрамы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Обнаруженное содержание Активного вещества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Нормативтi көрсеткiш Нормативный показатель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тәдiстерiне НҚ НД на методы исследования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НҚ-ға сәйкестiкке жүргiзiлдi (Исследование проводились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НД)_____________________________________________________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экземплярах)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исследования распространяются только на образцы,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Частиная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139/е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139/у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( инфекция түрі ) серологиялық зерттеулер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серологических исследований ______________</w:t>
      </w:r>
      <w:r>
        <w:br/>
      </w:r>
      <w:r>
        <w:rPr>
          <w:rFonts w:ascii="Times New Roman"/>
          <w:b/>
          <w:i w:val="false"/>
          <w:color w:val="000000"/>
        </w:rPr>
        <w:t>вид инфекции</w:t>
      </w:r>
      <w:r>
        <w:br/>
      </w:r>
      <w:r>
        <w:rPr>
          <w:rFonts w:ascii="Times New Roman"/>
          <w:b/>
          <w:i w:val="false"/>
          <w:color w:val="000000"/>
        </w:rPr>
        <w:t>№____ от "____"_______________ 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Зерттелушінің тегі, аты, әкесінің аты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обследуемого)________________________________________________________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Диагнозы (Диагноз)________________________________________________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Қанның, нәжістің үлгілерін зерттеу кезінде (При исследовании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образцов крови, фекалий на)__________________________________________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Аурырған күні (на день болезни)___________________________________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Зерттеу максаты (цель исследования)_______________________________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Топтамалар санына (Номер партий)__________________________________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Анықталды (обнаружено)____________________________________________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Вирусқа қарсы денелер (антитела к вирусу)________________________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Қарсыгендер (антигены)___________________________________________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НҚ-ға сәйкестiкке жүргiзiлдi (Исследование проводились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НД)_____________________________________________________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экземплярах)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исследования распространяются только на образцы,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Частиная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140/е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140/у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Санитариялық вирусологияға улгілерді зерттеу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исследования образцов на санитарную вирусологию</w:t>
      </w:r>
      <w:r>
        <w:br/>
      </w:r>
      <w:r>
        <w:rPr>
          <w:rFonts w:ascii="Times New Roman"/>
          <w:b/>
          <w:i w:val="false"/>
          <w:color w:val="000000"/>
        </w:rPr>
        <w:t>№__________от "____"_______________ 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Ауыз судың, ашық суаттар суының, ағынды судың үлгілерін зерттеу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(исследование образцов питьевой воды, воды открытого водоема, сточной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воды)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Үлгі алу орны (Место взятия образца)______________________________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Реакцияның түрі (Вид реакции)_____________________________________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анықталды (обнаружен)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 сана (Номер партий)_______________________________________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Үлгілердің (нің) НҚ-ға сәйкестiгiне зерттеулер жүргiзiлдi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(Исследование проводились на соответствие НД)________________________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исследования распространяются только на образцы,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қолданыылады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Частиная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141/е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141/у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( инфекция түрі ) үлгілерді зерттеулер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исследований образцов _____________вид инфекции</w:t>
      </w:r>
      <w:r>
        <w:br/>
      </w:r>
      <w:r>
        <w:rPr>
          <w:rFonts w:ascii="Times New Roman"/>
          <w:b/>
          <w:i w:val="false"/>
          <w:color w:val="000000"/>
        </w:rPr>
        <w:t>№______ "____"_______________ 20___ж.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Зерттелушінің тегі, аты, әкесінің аты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обследуемого)________________________________________________________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Диагнозы (Диагноз)________________________________________________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Зерттелгенде: аңқадан, мұрыннан алынған жағынды, жұлын сұйығы, қан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үлгісі, нәжіс (при исследовании: мазок из зева, носа, ликвор, проба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крови, фекалии, взятые)______________________________________________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______________________________________ауыру күнінде (на день болезни)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клетка тiрi өсiндiсiнде алынды (на культуре клеток получен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бөлінген вирус (выделен вирус):______________________________________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Антигендермен зерттеу жүргізу барысында (При исследовании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антигенами)__________________________________________________________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(Диагностический прирост антител обнаружен 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Мөлшері (Объем) Қарсы денелердің диагностикалық өсуі анықталды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Топтамалар сана (Номер партий)____________________________________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үлгісі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образец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Ауыру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болезни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Вирусқа қарсы иденелер титрі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Титры антител к вирусу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НҚ-ға сәйкестiкке жүргiзiлдi (Исследование проводились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НД)_____________________________________________________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экземплярах)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142/е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142/у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Ағаш шикізаты және ағаштан жасалған бұймдардың</w:t>
      </w:r>
      <w:r>
        <w:br/>
      </w:r>
      <w:r>
        <w:rPr>
          <w:rFonts w:ascii="Times New Roman"/>
          <w:b/>
          <w:i w:val="false"/>
          <w:color w:val="000000"/>
        </w:rPr>
        <w:t>радиобелсенділігін зерттеу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Исследования радиоактивности древесного сырья и изделий из</w:t>
      </w:r>
      <w:r>
        <w:br/>
      </w:r>
      <w:r>
        <w:rPr>
          <w:rFonts w:ascii="Times New Roman"/>
          <w:b/>
          <w:i w:val="false"/>
          <w:color w:val="000000"/>
        </w:rPr>
        <w:t>дерева</w:t>
      </w:r>
      <w:r>
        <w:br/>
      </w:r>
      <w:r>
        <w:rPr>
          <w:rFonts w:ascii="Times New Roman"/>
          <w:b/>
          <w:i w:val="false"/>
          <w:color w:val="000000"/>
        </w:rPr>
        <w:t>№________от "_____" _________күні 20 _____ж.(г.)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Объектінің атауы, мекен-жайы (Наименование объекта, адрес)________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Үлгінің атауы Наименование образца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Үлгі алу орны(Место отбора образца)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Үлгінің келіп түсу уақыты (Дата поступлення образца)______________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5.Зерттеу әдісі (Метод исследования)_________________________________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Топтамалар сана (Номер партий)____________________________________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9.Зерттеу жүргізілген құрал (Исследования проводились прибором)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_____________________________________________________________№_______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10.Сәйкестігі туралы куәлік (Свидетельство о поверке)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№______________________(от) "___"_____20___ 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11.Үлгілердің (нің) НҚ-ға сәйкестiгiне зерттеулер жүргiзiлдi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(Исследование образца проводились на соответствие НД)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Өлшеуер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(Результаты измерений)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494"/>
        <w:gridCol w:w="2734"/>
        <w:gridCol w:w="3148"/>
        <w:gridCol w:w="2508"/>
        <w:gridCol w:w="2922"/>
      </w:tblGrid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образца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Үлестік тиімді белсенділікCs-137(Бк/кг)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эффективная активность Cs-137(Бк/кг)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Үлестік тиімді рұқсат етілген белсенділіктің деңгейіCs-137 (Бк/кг)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уровень удельной эффективной активности Cs-137 (Бк/кг)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Үлестік тиімді белсенділікSr- 90(Бк/кг)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эффективная активность Sr- 90(Бк/кг)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Үлестік тиімді рұқсат етілген белсенділіктің деңгейіSr- 90 (Бк/кг)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уровень удельной эффективной активности Sr- 90 (Бк/кг)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143/е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143/у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Топырақ және өсімдіктердің радиобелсенділігін зерттеу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Исследования радиоактивности почвы и растительности</w:t>
      </w:r>
      <w:r>
        <w:br/>
      </w:r>
      <w:r>
        <w:rPr>
          <w:rFonts w:ascii="Times New Roman"/>
          <w:b/>
          <w:i w:val="false"/>
          <w:color w:val="000000"/>
        </w:rPr>
        <w:t>№________от "_____" _________күні 20_____ 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Объектінің атауы, мекен-жайы (Наименование объекта, адрес)________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Үлгінің атауы Наименование образца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Үлгі алу орны(Место отбора образца)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Үлгінің келіп түсу уақыты (Дата поступлення образца)______________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Зерттеу әдісі (Метод исследования)________________________________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Топтамалар сана (Номер партий)____________________________________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9.Зерттеу жүргізілген құрал (Исследования проводились прибором)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_____________________________________________________________№_______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10.Сәйкестігі туралы куәлік (Свидетельство о поверке)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№_______________________(от) "___"_____20___ 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Үлгілердің (нің) НҚ-ға сәйкестiгiне зерттеулер жүргiзiлдi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(Исследование образца проводились на соответствие НД)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Өлшеу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(Результаты измерений)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682"/>
        <w:gridCol w:w="534"/>
        <w:gridCol w:w="731"/>
        <w:gridCol w:w="583"/>
        <w:gridCol w:w="2097"/>
        <w:gridCol w:w="2130"/>
        <w:gridCol w:w="2130"/>
        <w:gridCol w:w="1026"/>
        <w:gridCol w:w="1853"/>
      </w:tblGrid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Үлгінің атауы Наименование образца</w:t>
            </w:r>
          </w:p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Точка отбора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эффективная активность, Бк/кг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альфа- активность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бета-активность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Cs- 137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 -226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Th- 232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К-40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 - 90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144/е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144/у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Құрылыс зматериалдарының және бұйымдардың радиобелсенділігін</w:t>
      </w:r>
      <w:r>
        <w:br/>
      </w:r>
      <w:r>
        <w:rPr>
          <w:rFonts w:ascii="Times New Roman"/>
          <w:b/>
          <w:i w:val="false"/>
          <w:color w:val="000000"/>
        </w:rPr>
        <w:t>зерттеу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Исследования радиоактивности строительных материалов и</w:t>
      </w:r>
      <w:r>
        <w:br/>
      </w:r>
      <w:r>
        <w:rPr>
          <w:rFonts w:ascii="Times New Roman"/>
          <w:b/>
          <w:i w:val="false"/>
          <w:color w:val="000000"/>
        </w:rPr>
        <w:t>изделий</w:t>
      </w:r>
      <w:r>
        <w:br/>
      </w:r>
      <w:r>
        <w:rPr>
          <w:rFonts w:ascii="Times New Roman"/>
          <w:b/>
          <w:i w:val="false"/>
          <w:color w:val="000000"/>
        </w:rPr>
        <w:t>№______от "_____" _________күні 20 ______ж.(г.)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Объектінің атауы, мекен-жайы (Наименование объекта, адрес)________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Үлгінің атауы Наименование образца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Үлгі алу орны(Место отбора образца)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4.Зерттеу әдісі (Метод исследования)_________________________________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Топтамалар сана (Номер партий)____________________________________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9.Зерттеу жүргізілген құрал (Исследования проводились прибором)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_____________________________________________________________№_______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10.Сәйкестігі туралы куәлік (Свидетельство о поверке)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№_______________________(от) "___"_____20___ 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Үлгілердің (нің) НҚ-ға сәйкестiгiне зерттеулер жүргiзiлдi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(Исследование образца проводились на соответствие НД)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Өлшеу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(Результаты измерений)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1357"/>
        <w:gridCol w:w="2534"/>
        <w:gridCol w:w="3914"/>
        <w:gridCol w:w="1357"/>
        <w:gridCol w:w="1736"/>
      </w:tblGrid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образца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Үлестік тиімді белсенділік, Бк/кг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 эффективная активность, Бк/кг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Үлестік тиімді рұқсат етілген белсенділіктің деңгейі,Бк/кг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уровень удельной эфективной активности (Бк/кг)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заттарының сыныптары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строительного материала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заттарының пайдалану шарттары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использования строительных материалов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145/е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145/у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Тыңайтқыштардың радиобелсенділігін зерттеу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Исследования радиоактивности удобрений</w:t>
      </w:r>
      <w:r>
        <w:br/>
      </w:r>
      <w:r>
        <w:rPr>
          <w:rFonts w:ascii="Times New Roman"/>
          <w:b/>
          <w:i w:val="false"/>
          <w:color w:val="000000"/>
        </w:rPr>
        <w:t>№______от"_____" _________күні 20____ 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Объектінің атауы, мекен-жайы (Наименование объекта, адрес)________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Үлгінің атауы Наименование образца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Үлгі алу орны(Место отбора образца)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Үлгінің уақыты (Время отбора образца)_____________________________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 нөмірі мерзімі (Дата выроботки)___________________________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Зерттеу әдісі (Метод исследования)________________________________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Зерттеу жүргізілген құрал (Исследования проводились прибором)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______________________________________________________________№______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Сәйкестігі туралы куәлік (Свидетельство о поверке)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№______________________(от) "___"_____20___ 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12.Үлгілердің (нің) НҚ-ға сәйкестiгiне зерттеулер жүргiзiлдi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(Исследование образца проводились на соответствие НД)________________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Өлшеу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(Результаты измерений)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536"/>
        <w:gridCol w:w="4768"/>
        <w:gridCol w:w="2603"/>
        <w:gridCol w:w="1844"/>
        <w:gridCol w:w="1995"/>
      </w:tblGrid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образца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Үлестік белсенділік U-238 (Ra 226), Бк/кг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активность U-238 (Ra 226), Бк/кг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Үлестік белсенділік Th-238 Бк/кг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активность Th-238 Бк/кг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Радионуклидттердің үлестік белсенділігінің қосындысының мәні Бк/кг(А)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суммы удельной активности радионуклидов (А), Бк/кг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Радионуклидттердің үлестік белсенділігі рұқсат етілген деңгейі қосындысының Бк/кг(А)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уровень суммы удельной активности радионуклидов (А), Бк/кг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146/е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146/у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Қоршаған орта объектілерінің және өндірістік қалдықтардың</w:t>
      </w:r>
      <w:r>
        <w:br/>
      </w:r>
      <w:r>
        <w:rPr>
          <w:rFonts w:ascii="Times New Roman"/>
          <w:b/>
          <w:i w:val="false"/>
          <w:color w:val="000000"/>
        </w:rPr>
        <w:t>радиобелсенділін зерттеу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Исследования радиоактивности объектов окружающей среды и</w:t>
      </w:r>
      <w:r>
        <w:br/>
      </w:r>
      <w:r>
        <w:rPr>
          <w:rFonts w:ascii="Times New Roman"/>
          <w:b/>
          <w:i w:val="false"/>
          <w:color w:val="000000"/>
        </w:rPr>
        <w:t>отходов призводства</w:t>
      </w:r>
      <w:r>
        <w:br/>
      </w:r>
      <w:r>
        <w:rPr>
          <w:rFonts w:ascii="Times New Roman"/>
          <w:b/>
          <w:i w:val="false"/>
          <w:color w:val="000000"/>
        </w:rPr>
        <w:t>№______от "_____" _________күні 20 _____ 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Объектінің атауы, мекен-жайы (Наименование объекта, адрес)________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Үлгінің атауы Наименование образца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Үлгі алу орны(Место отбора образца)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Зерттеу жүргізілген күн (Дата проведення испытания)_______________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Зерттеу әдісі (Метод исследования)________________________________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Топтамалар сана (Номер партий)____________________________________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Зерттеу жүргізілген құрал (Исследования проводились прибором)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_____________________________________________________________№_______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Сәйкестігі туралы куәлік (Свидетельство о поверке)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№______________________(от) "___"_____20___ 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Үлгілердің (нің) НҚ-ға сәйкестiгiне зерттеулер жүргiзiлдi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(Исследование образца проводились на соответствие НД)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Өлшеу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(Результаты измерений)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1497"/>
        <w:gridCol w:w="1498"/>
        <w:gridCol w:w="3487"/>
        <w:gridCol w:w="4321"/>
      </w:tblGrid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образца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 алу нүктесі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Точка обора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Радионуклидттердің тиімді белсенділігі (Бк/кг)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эфективная активность радионуклидов, Бк/кг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Үлемтік тиімді рүқсат етілген белсенділік деңгейі(Бк/кг)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уровень удельной эфективной активности (Бк/кг)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147/е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147/у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Судың радиобелсенділгін зерттеу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исследование радиоактивности воды</w:t>
      </w:r>
      <w:r>
        <w:br/>
      </w:r>
      <w:r>
        <w:rPr>
          <w:rFonts w:ascii="Times New Roman"/>
          <w:b/>
          <w:i w:val="false"/>
          <w:color w:val="000000"/>
        </w:rPr>
        <w:t>№ ______ "____" ________________күні 20_____ж.(г.)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Объектінің атауы, мекен-жайы (Наименование объекта, адрес)________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Үлгі алынған орын (Место отбора образца)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Материалдың, бұйымның атауы (Наименование образца)________________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4.Өлшеулер мақсаты ( методисследования 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Үлгі алынған партияның көлемi (Объем партии, из которой отобран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образец)_____________________________________________________________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Топтамалар сана (Номер партий)____________________________________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Үгiлердiң саны (Количество образцов)______________________________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Өлшеу құралдары (Средства измерений)_____________________________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атауы, түрі, инвентарлық нөмірі (наименование, тип, инвентарный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тексеру туралы мәліметтер (Сведения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поверке)_____________________________________________________________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 мен куәліктің нөмірі (дата и номер свидетельства)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Үлгілердің (нің) НҚ-ға сәйкестiгiне зерттеулер жүргiзiлдi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(Исследование образца проводились на соответствие НД)________________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Өлшеу нәтижелері (Результаты измерений)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Ингредиенттер көрсеткіштерінің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 ингредиентов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Анықталған мәні Обнаруженное значение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етілетін құрамы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Допустимое содержание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148/е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148/у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Жұмыс орындарын дозиметриялық бақылау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дозиметрического контроля рабочих мест</w:t>
      </w:r>
      <w:r>
        <w:br/>
      </w:r>
      <w:r>
        <w:rPr>
          <w:rFonts w:ascii="Times New Roman"/>
          <w:b/>
          <w:i w:val="false"/>
          <w:color w:val="000000"/>
        </w:rPr>
        <w:t>№______от "_____" _____________күні 20_____ж.(г.)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 атауы, мекенжайы (Наименование объекта, адрес)_____________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Өлшеулер жүргізілетін орын (Место проведения замеров)_____________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бөлім, цех, (отдел, цех)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Өлшеулер тексерілетін объект өкілінің қатысуымен жүргізілді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(Измерения проводились в присутствии представителя обследуемого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Өлшеулер мақсаты Цель измерение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Пайдалануға енгізу, жөндеу, инвентеризациялау және т.б. ( Ввод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эксплуатацию, ремонт, инвентаризация и д.р.)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Өлшеулер әдісі (метод измерения)__________________________________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Топтамалар сана (Номер партий)____________________________________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Өлшеу құралдары (Средства измерений)______________________________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Атауы (наименование,)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тексеру туралы мәліметтер (Сведения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поверке)_____________________________________________________________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Өлшеу шартатары туралы қосымша деректер (Дополнительные сведения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условиях измерения)_______________________________________________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12.Үлгілердің (нің) НҚ-ға сәйкестiгiне зерттеулер жүргiзiлдi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(Исследование образца проводились на соответствие НД)________________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Өлшеулер нәтижелері (Результаты измерений)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9"/>
        <w:gridCol w:w="1044"/>
        <w:gridCol w:w="1045"/>
        <w:gridCol w:w="3594"/>
        <w:gridCol w:w="4492"/>
        <w:gridCol w:w="1046"/>
      </w:tblGrid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Өлшеулер жүргізілген орын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измерений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Сәулелену түрлері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излучения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нүктесі (жоғарғы бетінен ара қашықтық, м;см)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Точка измерения(расстояния от измеряемой поверхности, м; см)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Өлшенген дозасы(мкЗв/ч, част/(см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*мин),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Измеренная доза(мкЗв/ч, част/(см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*мин),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Рұксат етілетін деңгейі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уровень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148/е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148/у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Дозиметриялық бақылау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дозиметрического контроля</w:t>
      </w:r>
      <w:r>
        <w:br/>
      </w:r>
      <w:r>
        <w:rPr>
          <w:rFonts w:ascii="Times New Roman"/>
          <w:b/>
          <w:i w:val="false"/>
          <w:color w:val="000000"/>
        </w:rPr>
        <w:t>№ _____(от) "__" __________ 20__ 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1.Объект атауы, мекенжайы (Наименование объекта, адрес)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Өлшеулер жүргізілген орын (Место проведения замеров)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(бөлім, цех, квартал) (отдел, цех, квартал)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Өлшеулер мақсаты (Цель измерения)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Өлшеулер тексерілетін объект өкілінің қатысуымен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жүргізілді(Измерения проводились в присутствии представителя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обследуемогообъекта)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Өлшеулер құралдары (Средства измерений)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атауы, түрі, инвентарлық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нөмірі (наименование, тип, инвентарный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Тексеру туралы мәліметтер (Сведения о поверке)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берілген күні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куәліктің нөмірі (дата и номер свидетельства)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Өлшеу шарттары туралы қосымша мәліметтер (Дополнительные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сведенияоб условиях измерения)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рентген түтігінің жұмыс режимі (режим работы рентгеновской трубки)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фантом түрі (тип фантома)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Өлшеу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(Результаты измерений)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1078"/>
        <w:gridCol w:w="2027"/>
        <w:gridCol w:w="1114"/>
        <w:gridCol w:w="1974"/>
        <w:gridCol w:w="1974"/>
        <w:gridCol w:w="1079"/>
        <w:gridCol w:w="1976"/>
      </w:tblGrid>
      <w:tr>
        <w:trPr>
          <w:trHeight w:val="30" w:hRule="atLeast"/>
        </w:trPr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Өлшеужүргізілгенорын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измерений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Дозаның өлшенген кұаты(мкЗв/час, н/сек)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Измеренная мощность дозы(мкЗв/час, н/сек)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Дозаның рұқсат етілетін қуаты(мкЗв/час, н/сек)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 мощность дозы (мкЗв/час, н/сек)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Еденнен жоғары (топырақтан)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высоте от пола (грунта)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1,5м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0,1м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1,5м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0,1м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Үлгілердің (нің) НҚ-ға сәйкестiгiне зерттеулер жүргiзiлдi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(Исследование образца проводились на соответствие НД)________________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150/е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150/у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Атмосфералық ауаның және журн.-шашынның радиобелсенділгін</w:t>
      </w:r>
      <w:r>
        <w:br/>
      </w:r>
      <w:r>
        <w:rPr>
          <w:rFonts w:ascii="Times New Roman"/>
          <w:b/>
          <w:i w:val="false"/>
          <w:color w:val="000000"/>
        </w:rPr>
        <w:t>зерттеу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Исследований радиоактивности атмосферного воздуха и осадков</w:t>
      </w:r>
      <w:r>
        <w:br/>
      </w:r>
      <w:r>
        <w:rPr>
          <w:rFonts w:ascii="Times New Roman"/>
          <w:b/>
          <w:i w:val="false"/>
          <w:color w:val="000000"/>
        </w:rPr>
        <w:t>№ ____ от "____" ________________күні 20____ 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 атауы, мекенжайы (Наименование объекта, адрес)_____________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Үлгі алынған орын (Место отбора образца)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Үлгінің атауы (Наименование образца)______________________________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4.Зерттеу әдісі ( метод исследования 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Сурып алынған ауаның көлемi/алынған тұнбаны зерттеу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(Объем прокаченного воздуха/осадков взятой на исследование)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Топтамалар сана (Номер партий)____________________________________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Уақыт (Время)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Өлшеу құралдары (Средства измерений)_____________________________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атауы (наименование,)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тексеру туралы мәліметтер (Сведения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поверке)_____________________________________________________________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12.Үлгілердің (нің) НҚ-ға сәйкестiгiне зерттеулер жүргiзiлдi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(Исследование образца проводились на соответствие НД)_______________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Өлшеу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(Результаты измерений)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5"/>
        <w:gridCol w:w="1535"/>
        <w:gridCol w:w="1535"/>
        <w:gridCol w:w="1535"/>
        <w:gridCol w:w="4624"/>
        <w:gridCol w:w="1536"/>
      </w:tblGrid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образца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Айқындалған концентрация/ Радионуклидтердің үлестік тиімді белсенділік, Бк/кг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Обнаруженная концентрация/ Удельная эффективная активность радионуклидов, Бк/кг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ететін құрамы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Допустимое содержание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Үлгілердің (нің) НҚ-ға сәйкестiгiне зерттеулер жүргiзiлдi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(Исследование образца проводились на соответствие НД)________________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151/е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151/у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Ашық түрдегі радиобелсенді заттармен жұмыс кезіндегі</w:t>
      </w:r>
      <w:r>
        <w:br/>
      </w:r>
      <w:r>
        <w:rPr>
          <w:rFonts w:ascii="Times New Roman"/>
          <w:b/>
          <w:i w:val="false"/>
          <w:color w:val="000000"/>
        </w:rPr>
        <w:t>дозиметриялық және радиометриялық өлшеулер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дозиметрических и радиометрических измерений при работе с</w:t>
      </w:r>
      <w:r>
        <w:br/>
      </w:r>
      <w:r>
        <w:rPr>
          <w:rFonts w:ascii="Times New Roman"/>
          <w:b/>
          <w:i w:val="false"/>
          <w:color w:val="000000"/>
        </w:rPr>
        <w:t>радиоактивными веществами в открытом виде</w:t>
      </w:r>
      <w:r>
        <w:br/>
      </w:r>
      <w:r>
        <w:rPr>
          <w:rFonts w:ascii="Times New Roman"/>
          <w:b/>
          <w:i w:val="false"/>
          <w:color w:val="000000"/>
        </w:rPr>
        <w:t>№____________от "_____" __________ 20____ж.(г.)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 атауы, мекенжайы (Наименование объекта,адрес)______________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Өлшеулер жүргізілген орын (Место проведения измерений)____________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Өлшеулер мақсаты ( Цель измерения 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Өлшеулер объект өкілінің қатысуымен жүргізілді (Измерения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проведены в присутствии представителя объекта)_______________________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Өлшеу құралдары (Средства измерений)______________________________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атауы, түрі, зауыттың нөмірі (наименование, тип, заводской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 нөмірі (Номер партий)_____________________________________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тексеру туралы мәліметтер (Сведения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поверке)_____________________________________________________________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 мен куәліктің нөмірі (дата и номер свидетельства)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Көздердің және өлшенетін бақылау н.ктелерінің орналасу схемасы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(Схема расположения источников и контрольных точек измерения)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Үлгілердің (нің) НҚ-ға сәйкестiгiне зерттеулер жүргiзiлдi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(Исследование образца проводились на соответствие НД)________________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152/е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152/у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Рентген кабинетіндегі рентгендік сәулеленуді дозиметриялық</w:t>
      </w:r>
      <w:r>
        <w:br/>
      </w:r>
      <w:r>
        <w:rPr>
          <w:rFonts w:ascii="Times New Roman"/>
          <w:b/>
          <w:i w:val="false"/>
          <w:color w:val="000000"/>
        </w:rPr>
        <w:t>өлшеу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дозиметрических измерений рентгеновского излучения в</w:t>
      </w:r>
      <w:r>
        <w:br/>
      </w:r>
      <w:r>
        <w:rPr>
          <w:rFonts w:ascii="Times New Roman"/>
          <w:b/>
          <w:i w:val="false"/>
          <w:color w:val="000000"/>
        </w:rPr>
        <w:t>рентгеновском кабинете</w:t>
      </w:r>
      <w:r>
        <w:br/>
      </w:r>
      <w:r>
        <w:rPr>
          <w:rFonts w:ascii="Times New Roman"/>
          <w:b/>
          <w:i w:val="false"/>
          <w:color w:val="000000"/>
        </w:rPr>
        <w:t>№___ от "____"_______________ 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Мекеменің атауы (Наименование учреждения)_________________________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Мекен жайы (Адрес)_____ Корпусы (корпус) ______Қабат (этаж)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Бөлме (комната)______________________________________________________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Өлшеулер объект өкілінің қатысуымен жүргізілді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(Измерения проводились в присутствии представителя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4.Бөлме атауы (Назначение кабинета)_____________ телефоны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(телефон)____________________________________________________________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Топтамалар саны (Номер партий)____________________________________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Техникалық паспорт (Технический паспорт) №________________________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Жарамдылық      мерзімі (срок действия до)_______________________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Анодтық кернеу _______________ кВ Общий фильтр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Қосымша сүзгі (Дополнительный фильтр) _____________ мм Al (Cu)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Измерения проводились с тканеэквивалентным фантомом: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Дозиметр түрі (дозиметром типа)____ № ______, сәйкестігі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(сертификат о поверке) № ____________ от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 сызбасы (Чертеж кабинета)Кабинетпен жапсарлас үй-жайлар(Смежные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Жабдықтың орналасуы (размещение оборудования) скабинетом помещения)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541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6341"/>
      </w:tblGrid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Кабинеттің үстінде (Над кабинетом)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Кабинеттің астында (Под кабинетом)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қабырғасының артында (За стеной А)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қабырғасының артында (За стеной Б)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қабырғасының артында (За стеной В)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 қабырғасының артында (За стеной Г)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қабырғасының артында (За стеной Д)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ӨЛШЕМДЕР НӘТИЖЕЛЕРІ (РЕЗУЛЬТАТЫ ИЗМЕРЕНИЙ)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(Жұмыс жүктемесі кезінде (при рабочей нагрузке) ____ мА·мин/нед.апта)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1501"/>
        <w:gridCol w:w="595"/>
        <w:gridCol w:w="1483"/>
        <w:gridCol w:w="18"/>
        <w:gridCol w:w="988"/>
        <w:gridCol w:w="735"/>
        <w:gridCol w:w="1324"/>
        <w:gridCol w:w="1324"/>
        <w:gridCol w:w="946"/>
        <w:gridCol w:w="137"/>
        <w:gridCol w:w="769"/>
        <w:gridCol w:w="97"/>
        <w:gridCol w:w="97"/>
        <w:gridCol w:w="1145"/>
      </w:tblGrid>
      <w:tr>
        <w:trPr>
          <w:trHeight w:val="30" w:hRule="atLeast"/>
        </w:trPr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жүргізілген орыннық атауы (Наименование места измерения)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бағыты (Направление излучения)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 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 қуаты (Мощность дозы)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ДМД, мкЗв/ч</w:t>
            </w:r>
          </w:p>
        </w:tc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 изм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мкГр/ч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мкГр/ч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мкЗв/ч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Рентген кабинетпен жапсарлас үй-жайлар(Помещения, смежные с процедурной рентгеновского кабинета)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(Фон)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Кабинеттің үстінде (Над кабинетом)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Кабинеттің астында (Под кабинетом)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қабырғасының артында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стеной А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Стена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Терезе Окно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 Дверь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қабырғасының артында За стеной Б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Стена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Терезе Окно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 Дверь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қабырғасының артында За стеной В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Стена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Терезе Окно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 Дверь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 қабырғасының артында За стеной Г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Стена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Терезе Окно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 Дверь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қабырғасының артында За стеной Д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Стена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Терезе Окно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 Дверь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Рентген аппаратты басқару пультіндегі рентген зертханашының жұмыс орны (Рабочее место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рентгенолаборанта у пульта управления рентгеновским аппаратом)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(Голова)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(Грудь)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Жыныстық бездері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(Гонады)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Аяқ (Ноги)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••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Е-нің есептелген мәндері Е (Рассчитанные значения 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Рентген кабинеттің ем-шараб болмеші (Процедурная рентгеновского кабинета)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Врач рентгенологтың жұмыс орыны (Рабочее место врача-рентгенолога)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(Голова)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(Вертик)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Көлденең (Гориз)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Кеуде (Грудь)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(Вертик)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Көлденең (Гориз)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Жыныстық бездері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(Гонады)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(Вертик)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Көлденең (Гориз)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(Ноги)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(Вертик)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Көлденең (Гориз)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(Всего)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(Вертик)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Есептелген 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•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Рассчитанные 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Көлденең (Гориз)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Үлгілердің (нің) НҚ-ға сәйкестiгiне зерттеулер жүргiзiлдi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(Исследование образца проводились на соответствие НД)________________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153/е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153/у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Металды металдан және метал қалдықтарынан жасалған бұйымдарды</w:t>
      </w:r>
      <w:r>
        <w:br/>
      </w:r>
      <w:r>
        <w:rPr>
          <w:rFonts w:ascii="Times New Roman"/>
          <w:b/>
          <w:i w:val="false"/>
          <w:color w:val="000000"/>
        </w:rPr>
        <w:t>дозиметриялық бақылау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дозиметрического контроля металла, изделия из металла и</w:t>
      </w:r>
      <w:r>
        <w:br/>
      </w:r>
      <w:r>
        <w:rPr>
          <w:rFonts w:ascii="Times New Roman"/>
          <w:b/>
          <w:i w:val="false"/>
          <w:color w:val="000000"/>
        </w:rPr>
        <w:t>металлалалома</w:t>
      </w:r>
      <w:r>
        <w:br/>
      </w:r>
      <w:r>
        <w:rPr>
          <w:rFonts w:ascii="Times New Roman"/>
          <w:b/>
          <w:i w:val="false"/>
          <w:color w:val="000000"/>
        </w:rPr>
        <w:t>№_________от___ ____________ 20____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Объектінің атауы, мекенжайы (Наименование объекта, адрес)_________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Өлшеулер жүргізілетін орын (Место проведения замеров______________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(площадка, цех, квартал, склад)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Өлшеулер әдісі ( Метод измерения )________________________________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Өлшеулер объект өкілінің қатысуымен жүргізілді (Измерения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проводились в присутствии представителя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5.Өлшеу құралдары (Средства измерений)_______________________________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атауы, 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Көлемі (Объем)____________________________________________________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Топтамалар сана (Номер партий)____________________________________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тексеру туралы мәліметтер (Сведения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поверке)_____________________________________________________________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 мен куәліктің нөмірі (дата и номер свидетельства)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10.Аймақтың табиғи гамма-аяның ЭМҚ (көрсеткіш)ҒҒҒ (МЭД (показатель)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естественного гамма-фона местности)__________________________________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11.Үлгілердің (нің) НҚ-ға сәйкестiгiне зерттеулер жүргiзiлдi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(Исследование образца проводились на соответствие НД)________________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Өлшеу нәтижелері (Результаты измерений)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1"/>
        <w:gridCol w:w="1844"/>
        <w:gridCol w:w="1849"/>
        <w:gridCol w:w="1674"/>
        <w:gridCol w:w="1674"/>
        <w:gridCol w:w="1385"/>
        <w:gridCol w:w="1392"/>
      </w:tblGrid>
      <w:tr>
        <w:trPr>
          <w:trHeight w:val="30" w:hRule="atLeast"/>
        </w:trPr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№р/н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Альфа-бөлшектер ағыны, Бк/см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 Альфа-частиц, Бк 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Бета-бөлшектер ағыны, Бк 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хминПоток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Бета-частиц, Бк 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Гамма-сәулеленудің ЭМҚ мкЗв 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 гамма-излучения, мкЗв/ час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Зерттеунәтежиелері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измерений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етілен деңгейі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Зерттеунәтежиелері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измерений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етілен деңгейі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нәтежиелері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измерений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етілен деңгейі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Үлгілердің (нің) НҚ-ға сәйкестiгiне зерттеулер жүргiзiлдi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(Исследование образца проводились на соответствие НД)________________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154/е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154/у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Үй-жайлар ауасында радонның және оның ыдырауынан пайда болған</w:t>
      </w:r>
      <w:r>
        <w:br/>
      </w:r>
      <w:r>
        <w:rPr>
          <w:rFonts w:ascii="Times New Roman"/>
          <w:b/>
          <w:i w:val="false"/>
          <w:color w:val="000000"/>
        </w:rPr>
        <w:t>болуын өлшеу топырақ бетінен алынған радон</w:t>
      </w:r>
      <w:r>
        <w:br/>
      </w:r>
      <w:r>
        <w:rPr>
          <w:rFonts w:ascii="Times New Roman"/>
          <w:b/>
          <w:i w:val="false"/>
          <w:color w:val="000000"/>
        </w:rPr>
        <w:t>ағынының тығыздығын өлшеу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измерений содержания радона и продуктов его распада в</w:t>
      </w:r>
      <w:r>
        <w:br/>
      </w:r>
      <w:r>
        <w:rPr>
          <w:rFonts w:ascii="Times New Roman"/>
          <w:b/>
          <w:i w:val="false"/>
          <w:color w:val="000000"/>
        </w:rPr>
        <w:t>воздухе помещений</w:t>
      </w:r>
      <w:r>
        <w:br/>
      </w:r>
      <w:r>
        <w:rPr>
          <w:rFonts w:ascii="Times New Roman"/>
          <w:b/>
          <w:i w:val="false"/>
          <w:color w:val="000000"/>
        </w:rPr>
        <w:t>(Измерений плотности потока радона с поверхности грунта)</w:t>
      </w:r>
      <w:r>
        <w:br/>
      </w:r>
      <w:r>
        <w:rPr>
          <w:rFonts w:ascii="Times New Roman"/>
          <w:b/>
          <w:i w:val="false"/>
          <w:color w:val="000000"/>
        </w:rPr>
        <w:t>№_________от "_____" __________ 20 _____ж.(г.)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Объектінің атауы, мекенжайы (Наименование объекта, адрес)_________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Өлшеу жүргізілген орын (Место проведения измерений)_______________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Өлшеулер объект өкілінің қатысуымен жүргізілді (Измерения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проведены в присутствии представителя объекта)_______________________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Өлшеулер мақсаты ( Цель измерения 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Өлшеу құралдары (Средства измерений)______________________________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(атауы, түрі, зауыттың нөмірі (наименование, тип, заводской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Көлемі (Объем)____________________________________________________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Топтамалар саны (Номер партий)____________________________________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тексеру туралы мәліметтер (Сведения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поверке)_____________________________________________________________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(берілген күні мен куәліктің нөмірі (дата и номер свидетельства)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Үлгілердің (нің) НҚ-ға сәйкестiгiне зерттеулер жүргiзiлдi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(Исследование проводились на соответствие НД)____________________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Өлшеу нәтижелері (Результаты измерений)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46"/>
        <w:gridCol w:w="3849"/>
        <w:gridCol w:w="5676"/>
        <w:gridCol w:w="1083"/>
      </w:tblGrid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жүргізілген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измерений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Радонның өлшенген тең салмақты баламалы көлемді белсенділігі, Бк/м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(Измеренная равновесная эквивалентная объемная активность радона, Бк/м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Топырақ бетінен алынған радон ағымының өлшенген тығыздығы (мБк/ш.м.·сек)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(Измеренная плотность потока радона с поверхности гранта (мБк/м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·сек)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рұқсат етілен шекті концентрациясы (Допустимая концентрация Бк/м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Ағынның рұқсат етілен шекті тығыздығы (мБк/ш.м·с)  (Допустимая плотность потока (мБк/м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·сек)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Желдету жағдайы туралы белгілер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Отметки о состоянии вентиляции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Үлгілердің (нің) НҚ-ға сәйкестiгiне зерттеулер жүргiзiлдi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(Исследование образца проводились на соответствие НД)________________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155/е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155/у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Жеке мөлшерлерді өлшеу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Измерения индивидуальных доз</w:t>
      </w:r>
      <w:r>
        <w:br/>
      </w:r>
      <w:r>
        <w:rPr>
          <w:rFonts w:ascii="Times New Roman"/>
          <w:b/>
          <w:i w:val="false"/>
          <w:color w:val="000000"/>
        </w:rPr>
        <w:t>№ ____ от "____" ________________күні 20____ 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Объектінің атауы, мекенжайы (Наименование объекта, адрес)_________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Адамдар категориясы (Категория лиц) (А,Б,В)_______________________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Өлшеулер мақсаты ( Метод измерения )______________________________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Өлшеу құралдары (Средства измерений)______________________________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атауы, (наименование,)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тексеру туралы мәліметтер (Сведения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поверке)_____________________________________________________________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Көлемі (Объем)____________________________________________________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Топтамалар саны (Номер партий)____________________________________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выработки)_______________________________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9.Үлгіні зерттеу НҚ-ға сәйкестiкке жүргiзiлдi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(Исследование образца проводились на соответствие НД)________________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Өлшеулер нәтижелері (Результаты измерений)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3"/>
        <w:gridCol w:w="3036"/>
        <w:gridCol w:w="1951"/>
        <w:gridCol w:w="2016"/>
        <w:gridCol w:w="2674"/>
      </w:tblGrid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имя,отчество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Дозиметрдің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дозиметра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мЗв-мен өлшенген доза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Измеренная доза в мЗв</w:t>
            </w:r>
          </w:p>
        </w:tc>
      </w:tr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Үлгілердің (нің) НҚ-ға сәйкестiгiне зерттеулер жүргiзiлдi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(Исследование образца проводились на соответствие НД)________________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156/е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156/у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Микробиологиялық зерттеу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микробиологического исследования</w:t>
      </w:r>
      <w:r>
        <w:br/>
      </w:r>
      <w:r>
        <w:rPr>
          <w:rFonts w:ascii="Times New Roman"/>
          <w:b/>
          <w:i w:val="false"/>
          <w:color w:val="000000"/>
        </w:rPr>
        <w:t>№________(от) "____"_____________күні 20___ж.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Биологиялық үлгi алынған күн (Дата взятия биологического образца)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Талдаудың берілген күні (Дата выдачи анализа)"____"____20___ж.(г.)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Тексерілушінің тегі, аты, жөні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обследуемого)_______________________________________________________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___________________________________жасы (возраст)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Диагнозы (Диагноз)_______________________________________________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Медициналық ұйымы (Медицинская организация)______________________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бөлімше (отделение)_________________________________________________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Зерттегенде (При исследовании)___________________________________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үлгiнi көрсетіңіз (указать образец)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Нәтижесi (Результат)_____________________________________________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Үлгілердің (нің) НҚ-ға сәйкестiгiне зерттеулер жүргiзiлдi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(Исследование образца проводились на соответствие НД)________________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157-қосымша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157/е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157/у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Күлдің радиобелсенділігін зерттеу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Исследования радиоактивности золы</w:t>
      </w:r>
      <w:r>
        <w:br/>
      </w:r>
      <w:r>
        <w:rPr>
          <w:rFonts w:ascii="Times New Roman"/>
          <w:b/>
          <w:i w:val="false"/>
          <w:color w:val="000000"/>
        </w:rPr>
        <w:t>№_________ от "_____" _________күні 20______ 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Объектінің атауы, мекен-жайы (Наименование объекта, адрес)________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Үлгінің атауы Наименование образца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Үлгі алу орны(Место отбора образца)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Үлгілердің алыну уақыты (Время отбора образца)____________________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Зерттеу әдісі (Метод исследования)________________________________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Топтамалар саны (Номер партий)____________________________________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Зерттеу жүргізілген құрал (Исследования проводились прибором)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__________________№_______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Сәйкестігі туралы куәлік (Свидетельство о поверке)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№______________________(от) "___"_____20___ 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Үлгілердің (нің) НҚ-ға сәйкестiгiне зерттеулер жүргiзiлдi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(Исследование образца проводились на соответствие НД)________________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Өлшеу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(Результаты измерений)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56"/>
        <w:gridCol w:w="3335"/>
        <w:gridCol w:w="3979"/>
        <w:gridCol w:w="1478"/>
        <w:gridCol w:w="1158"/>
      </w:tblGrid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образца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Радионуклидттердің меншікті белсенділігінің мәні (А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күл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Бк/кг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удельной активности радионуклидов (А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зола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Бк/кг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Радионуклидттердің меншікті белсенділігінің рұқсат етілген деңгейі (А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күл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Бк/кг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уровень удельной активности радионуклидов (А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зола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Бк/кг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Күлдің радиациялық қауіптілік сыныптары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радиационной опасности золы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Күлдің пайдалану шарттары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использования золы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Үлгілердің (нің) НҚ-ға сәйкестiгiне зерттеулер жүргiзiлдi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(Исследование образца проводились на соответствие НД)________________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158/е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158/у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Материялдың шикізаттардың, бұйымның радиобелсенділгін зерттеу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Исследования радиоактивности материалов, сырья, изделий</w:t>
      </w:r>
      <w:r>
        <w:br/>
      </w:r>
      <w:r>
        <w:rPr>
          <w:rFonts w:ascii="Times New Roman"/>
          <w:b/>
          <w:i w:val="false"/>
          <w:color w:val="000000"/>
        </w:rPr>
        <w:t>№ ____от "____" ________________күні 20______ 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 атауы, мекенжайы (Наименование объекта, адрес)_____________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Үлгі алынған орын (Место отбора образца)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Материалдың, бұйымның атауы (Наименование образца)________________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Өлшеулер мақсаты ( методисследования )____________________________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Өлшеу құралдары (Средства измерений)______________________________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(атауы, (наименование,)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 сана (Номер партий)_______________________________________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тексеру туралы мәліметтер (Сведения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поверке)_____________________________________________________________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Үлгілердің (нің) НҚ-ға сәйкестiгiне зерттеулер жүргiзiлдi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(Исследование образца проводились на соответствие НД)________________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Өлшеу нәтижелері (Результаты измерений)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1949"/>
        <w:gridCol w:w="1949"/>
        <w:gridCol w:w="1949"/>
        <w:gridCol w:w="2490"/>
        <w:gridCol w:w="1950"/>
      </w:tblGrid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образца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үлестік тиімді белсенділік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удельная эффективная активность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ететін құрамы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Допустимое содержание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159/е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159/у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Тағам өнімдерінің радиобелсенділгін зерттеуідің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исследования радиоактивности пищевых продуктов</w:t>
      </w:r>
      <w:r>
        <w:br/>
      </w:r>
      <w:r>
        <w:rPr>
          <w:rFonts w:ascii="Times New Roman"/>
          <w:b/>
          <w:i w:val="false"/>
          <w:color w:val="000000"/>
        </w:rPr>
        <w:t>№ _____ от "____" ________________күні 20 _____ 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 атауы, мекенжайы (Наименование объекта, адрес)_____________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Үлгі алынған орын (Место отбора образца)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Материалдың, бұйымның атауы (Наименование образца)________________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Өлшеулер мақсаты ( методисследования )____________________________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Өлшеу құралдары (Средства измерений)______________________________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(атауы, (наименование,)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 сана (Номер партий)_______________________________________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тексеру туралы мәліметтер (Сведения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поверке)_____________________________________________________________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Үлгілердің (нің) НҚ-ға сәйкестiгiне зерттеулер жүргiзiлдi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(Исследование образца проводились на соответствие НД)________________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Өлшеу нәтижелері (Результаты измерений)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1949"/>
        <w:gridCol w:w="1949"/>
        <w:gridCol w:w="1949"/>
        <w:gridCol w:w="2490"/>
        <w:gridCol w:w="1950"/>
      </w:tblGrid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образца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Радионуклиттердің үлестік тиімді белсенділігі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эффективная активность радионуклидов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етілетін құрамы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Допустимое содержание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160/е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160/у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Отын-энергетикалық минералды шикізаттың радиобелсенділігін</w:t>
      </w:r>
      <w:r>
        <w:br/>
      </w:r>
      <w:r>
        <w:rPr>
          <w:rFonts w:ascii="Times New Roman"/>
          <w:b/>
          <w:i w:val="false"/>
          <w:color w:val="000000"/>
        </w:rPr>
        <w:t>зерттеу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Исследования радиоактивности топливного-энергетического</w:t>
      </w:r>
      <w:r>
        <w:br/>
      </w:r>
      <w:r>
        <w:rPr>
          <w:rFonts w:ascii="Times New Roman"/>
          <w:b/>
          <w:i w:val="false"/>
          <w:color w:val="000000"/>
        </w:rPr>
        <w:t>минерального сырья</w:t>
      </w:r>
      <w:r>
        <w:br/>
      </w:r>
      <w:r>
        <w:rPr>
          <w:rFonts w:ascii="Times New Roman"/>
          <w:b/>
          <w:i w:val="false"/>
          <w:color w:val="000000"/>
        </w:rPr>
        <w:t>№______от "_____" _________күні 20 ______ж.(г.)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1.Объектінің атауы, мекен-жайы (Наименование объекта, адрес)_________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Үлгінің атауы Наименование образца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Алыну орны(Место отбора образца)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Үлгілердің жасалған күні (Дата проведення испытаний)______________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Зерттеу әдісі (Метод исследования)______________көмірдің күлденуі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(Зольность угля) (%)_______________________________________________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Топтаматар саны (Номер партий)____________________________________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Зерттеу жүргізілген құрал (Исследования проводились прибором)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________№____________________________________________________________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Сәйкестігі туралы куәлік (Свидетельство о поверке)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№______________________(от) "___"_____20___ 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Үлгілердің (нің) НҚ-ға сәйкестiгiне зерттеулер жүргiзiлдi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(Исследование образца проводились на соответствие НД)________________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Өлшеу нәтижелері / (Результаты измерений)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5"/>
        <w:gridCol w:w="1263"/>
        <w:gridCol w:w="4304"/>
        <w:gridCol w:w="2548"/>
        <w:gridCol w:w="1615"/>
        <w:gridCol w:w="1265"/>
      </w:tblGrid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образца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Радионуклидттердің үлестік белсенділігінің мәнінің қосындысы МММА (Скөмір)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суммы отношений удельной активности радионуклидов к МЗУА (Суголь)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Рұқсат етілетін деңгейі (Скөмір)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уровень (Суголь)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Көмірдің радиациялық қауіптілік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радиационной опасности угля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Көмірді пайдалану шарттары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использования угля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161-қосымша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161/е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161/у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Адамдарды спекторметриялық өлшеу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спектрометрического измерения человека (СИЧ)</w:t>
      </w:r>
      <w:r>
        <w:br/>
      </w:r>
      <w:r>
        <w:rPr>
          <w:rFonts w:ascii="Times New Roman"/>
          <w:b/>
          <w:i w:val="false"/>
          <w:color w:val="000000"/>
        </w:rPr>
        <w:t>№______ от "__"__________ 20__ж.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Аты, жөні, теі (Фамилия, имя, отчество)___________________________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Жеке басын куәландыратын құжаттар №_______________________________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(Документы, удостоверяющие личность (куәлік, төлқұжат)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(удостоверение, паспорт)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3.Мекен-жайы (Домашний адрес)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Жынысы (Пол) __________Жасы (Возраст)____________ Салмағы (Вес)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5.Қосымша мәліметтер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(Дополнительные данные)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Топтамалар саны (Номер партий)____________________________________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Өлшеу аспаптар жүргізілді _________________________№______________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 измерение проводились на приборе):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Тексеруі туралы куәлік (Свидетельство о поверке) №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Өлшеу геометриямен жүргізілді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(Измерение проводилось в геометрии)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Үлгілердің (нің) НҚ-ға сәйкестiгiне зерттеулер жүргiзiлдi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(Исследование образца проводились на соответствие НД)________________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Өлшеу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(Результаты измерений)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416"/>
        <w:gridCol w:w="1993"/>
        <w:gridCol w:w="2149"/>
        <w:gridCol w:w="1854"/>
        <w:gridCol w:w="3679"/>
        <w:gridCol w:w="1779"/>
      </w:tblGrid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Өлшенетін мүшелердіңатауы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измеряемого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Үлестік тиімді белсенділікCs-137Бк/кг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эффективная активность Cs-137Бк/кг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Үлестік тиімді белсенділікMn- 54Бк/кг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эффективная активность Mn - 54Бк/кг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Үлестік тиімді белсенділікCr-51Бк/кг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эффективная активность Cr-51 Бк/кг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Үлестік тиімді белсенділікCo-60 Бк/кг Удельная эффективная активность Co-60 Бк/кг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Үлестік тиімді белсенділікI-131 Бк/кг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эффективная активность I-131 Бк/кг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162/е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162/у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Алынатын растауды жағындылар алу әдісімен зерттеу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Исследования снимаемого загрязнения методом мазков</w:t>
      </w:r>
      <w:r>
        <w:br/>
      </w:r>
      <w:r>
        <w:rPr>
          <w:rFonts w:ascii="Times New Roman"/>
          <w:b/>
          <w:i w:val="false"/>
          <w:color w:val="000000"/>
        </w:rPr>
        <w:t>№_______ от "_____" __________ 20______ж.(г.)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1.Объектінің атауы, мекен-жайы (Наименование объекта,адрес)__________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2.Үлгінің атауы Наименование образца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3.Үлгілердің алыну уақыты (Дата отбора образца)______________________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4.Қолданылған нысандығы ИСК түрі (Вид ИИИ использующих объектом)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5.Зерттеу әдісі (Метод исследования)_________________________________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Топтамалар саны (Номер партий)____________________________________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9.Зерттеу жүргізілген құрал (Исследования проводились прибором)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____________________________________________________№________________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10.Сәйкестігі туралы куәлік (Свидетельство о поверке)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№____________________(от) "__"______күні 20_ 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9.Үлгілердің (нің) НҚ-ға сәйкестiгiне зерттеулер жүргiзiлдi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(Исследование образца проводились на соответствие НД)________________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11.Сәулеленің көзенің орналасу сызбасы және бықылау нүктесі (Схема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расположения источников и контрольных точек)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Өлшеу нәтижелері (Результаты измерений)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6"/>
        <w:gridCol w:w="3113"/>
        <w:gridCol w:w="3335"/>
        <w:gridCol w:w="3336"/>
      </w:tblGrid>
      <w:tr>
        <w:trPr>
          <w:trHeight w:val="30" w:hRule="atLeast"/>
        </w:trPr>
        <w:tc>
          <w:tcPr>
            <w:tcW w:w="2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Ластанған жердің бақылау орыны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контроля снимаемого загрязнения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белсенділік, Бк/см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Обнаруженная активность, Бк/см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 альфа- белсенділік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альфа-активность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 бета- белсенділік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бета-активность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163/е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163/у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Шығу алдындағы радионуклидттік терапиядан кейінгі</w:t>
      </w:r>
      <w:r>
        <w:br/>
      </w:r>
      <w:r>
        <w:rPr>
          <w:rFonts w:ascii="Times New Roman"/>
          <w:b/>
          <w:i w:val="false"/>
          <w:color w:val="000000"/>
        </w:rPr>
        <w:t>пациенттірдің экспозициялық мөлшерінің қуатын өлшеуді жүргізу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проведения измерений мощности экспозиционной дозыпациентов</w:t>
      </w:r>
      <w:r>
        <w:br/>
      </w:r>
      <w:r>
        <w:rPr>
          <w:rFonts w:ascii="Times New Roman"/>
          <w:b/>
          <w:i w:val="false"/>
          <w:color w:val="000000"/>
        </w:rPr>
        <w:t>после радионуклидной терапии</w:t>
      </w:r>
      <w:r>
        <w:br/>
      </w:r>
      <w:r>
        <w:rPr>
          <w:rFonts w:ascii="Times New Roman"/>
          <w:b/>
          <w:i w:val="false"/>
          <w:color w:val="000000"/>
        </w:rPr>
        <w:t>№_______ от "_____" __________ 20______ж.(г.)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Аты, жөні, теі (Фамилия, имя, отчество)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Жеке басын куәландыратын құжаттар №_______________________________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(Документы, удостоверяющие личность (куәлік, төлқұжат)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(удостоверение, паспорт)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Кіммен берілген (Кем выдан)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керектісін сызу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Мекен-жайы (Домашний адрес)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Қосымша деректор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(Дополнительные данные)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Тексеру барысында аспапта өлшеу жүргізілді _________№_____________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 измерение проводились на приборе):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Топтамалар саны (Номер партий)____________________________________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Тексеруі туралы куәлік (Свидетельство о поверке) №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Өлшеу әртүрлі жақтан және әртүрлі деңгейде тұрған пациентке 1 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аралықта жүргізілді: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(Измерения проводились на расстоянии 1 м от стоящего пациента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разных сторон и на разных уровнях):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9"/>
        <w:gridCol w:w="1971"/>
        <w:gridCol w:w="2239"/>
        <w:gridCol w:w="1939"/>
        <w:gridCol w:w="1972"/>
        <w:gridCol w:w="2240"/>
      </w:tblGrid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Өлшенген ЭДҚ (мкЗв/ч)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Измеренная МЭД (мкЗв/ч)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етілетін ЭДҚ (мкЗв/ч)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 МЭД (мкЗв/ч)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Өлшенген ЭДҚ (мкЗв/ч)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Измеренная МЭД (мкЗв/ч)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етілетін ЭДҚ (мкЗв/ч)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 МЭД (мкЗв/ч)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Алдынан (Спереди)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жақтан (С правого бока)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Қалқанша без (Щитовидная железа)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Қалқанша без (Щитовидная железа)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(Грудь)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(Грудь)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Асқазан (Желудок)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Асқазан (Желудок)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Жыныс мүшелері (Половые органы)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Жыныс мүшелері (Половые органы)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Артынан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жақтан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Қалқанша без (Щитовидная железа)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Қалқанша без (Щитовидная железа)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(Грудь)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(Грудь)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Асқазан (Желудок)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Асқазан (Желудок)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Жыныс мүшелері (Половые органы)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Жыныс мүшелері (Половые органы)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164/е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164/у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Дайын тамақтарды және жартылай фабрикаттарды зерттеу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исследования готовых блюд и полуфабрикатов</w:t>
      </w:r>
      <w:r>
        <w:br/>
      </w:r>
      <w:r>
        <w:rPr>
          <w:rFonts w:ascii="Times New Roman"/>
          <w:b/>
          <w:i w:val="false"/>
          <w:color w:val="000000"/>
        </w:rPr>
        <w:t>№ ______от "____"_______________ 20 _____ж.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Объектінің атауы, мекен-жайы (Наименование объекта, адрес)________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Тағамның, жартылай фабрикаттың атауы (Наименование блюда,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полуфабриката)_______________________________________________________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Алынған күні мен уақыты (Дата и время отбора)_____________________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Жеткізілген күні мен уақыты (Дата и время доставки)_______________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Топтамалар саны (Номер партий)____________________________________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Зерттеу күні мен уақыты (Дата и время исследования)_______________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Қосымша мәліметтер (Дополнительные сведения)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Үлгі (нің) НҚ-ға сәйкестігіне зерттеулер жүргізілді 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 Исследование проб проводились на соответствие НД)__________________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165-қосымша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165/е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165/у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Елді мекендердің амосфералық ауасы үлгілерін зерттеу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отбора образцов атмосферного воздуха населенных мест</w:t>
      </w:r>
      <w:r>
        <w:br/>
      </w:r>
      <w:r>
        <w:rPr>
          <w:rFonts w:ascii="Times New Roman"/>
          <w:b/>
          <w:i w:val="false"/>
          <w:color w:val="000000"/>
        </w:rPr>
        <w:t>№____ от "___"_______20___ж.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Ауа үлгісін алған орын (Место отбора образца воздуха)_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Үлгінің түрі (бір жолғы, тәуліктік орташа) (Вид образца (разовая,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среднесуточная))_____________________________________________________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НҚ-ға сәйкес алынған үлгі (НД, в соответствии с которой произведен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образца)_______________________________________________________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Үлгілердің алыну күні мен уақыты (Дата и время отбора образца)____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Үлгілерді алуда қолданылған өлшем құралы (Средства измерений,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при отборе образца)______________________________________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Топтамалар саны (Номер партий)____________________________________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сәйкестігі туралы мәлімет (Сведения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Өңірдің сипаттамасы (Характеристика местности):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рельефі(рельеф)______________________________________________________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жасыл желектер (зеленый массив)______________________________________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биіктігі (его высота)____________________________ластану көзінен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 қашықтығы (расстояние от источника загрязнения)__________________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Жақын орналасқан нысандар (Близлежащие объекты)__________________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Шығарындының биіктігі мен қуаты (Высота и мощность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выброса)_____________________________________________________________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Алау түрі (Вид пламени)__________________________________________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Ластану көзі мен ауа сынамаларын алу нүктесі көрсетілген өңірдің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сызбасы (үй-жайлар ауасының сынамаларын алу нүктесінің реттік нөмірі)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(Схема местности, с указанием источника загрязнения и точек отбора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образца воздуха (порядковый номер отбора образца воздуха помещений))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Үлгіні алған адамның лауазымы, тегі, аты, әкесінің 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фамилия, имя, отчество лица производившего отбор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образца)_ қолы (подпись)_____________________________________________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 өкілінің атқаратын қызметі, тегі, аты, әкесінің 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(Занимаемая должность представителя района, фамилия, имя, отчество)__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 қолы (подпись)___________________________________________________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884"/>
        <w:gridCol w:w="692"/>
        <w:gridCol w:w="1846"/>
        <w:gridCol w:w="692"/>
        <w:gridCol w:w="692"/>
        <w:gridCol w:w="692"/>
        <w:gridCol w:w="692"/>
        <w:gridCol w:w="904"/>
        <w:gridCol w:w="1074"/>
        <w:gridCol w:w="1074"/>
        <w:gridCol w:w="1074"/>
        <w:gridCol w:w="129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</w:p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Үлгілерді алған орын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Точка отбора образцов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Метеорологиялық факторлар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Метеорологические факторы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уақыты (сағ.,мин)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отбора (час,мин)</w:t>
            </w:r>
          </w:p>
        </w:tc>
      </w:tr>
      <w:tr>
        <w:trPr>
          <w:trHeight w:val="3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Сүзгіштердің, жұтқыштардың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Фильтров, поглотителей</w:t>
            </w:r>
          </w:p>
        </w:tc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Кескіні бойынша алу нүктелерінің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Точек отбора по эскизу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Атмосфералық қысым, мм. сын. бағ.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Атмосферное давление мм. рт. ст.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температурасы 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Температуравоздуха</w:t>
            </w:r>
          </w:p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Салыстырмалы ылғалдылығы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влажность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</w:t>
            </w:r>
          </w:p>
        </w:tc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райының жағдайы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погоды</w:t>
            </w:r>
          </w:p>
        </w:tc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Аспирация жылдамдығы, л/минутпен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аспирации, в л/мин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Жылдамдығы м/сек.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Сухого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Ылғалды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Жұтқыштар мен сүзгіштердің нөмірі атмосфералық ауаны зерттеу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нәтижелерін тіркеу журналынан көшіріп жазылады (Номера поглотителей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фильтров переписываются из журнала регистрации результатов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исследования атмосферного воздуха).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4"/>
        <w:gridCol w:w="1880"/>
        <w:gridCol w:w="1880"/>
        <w:gridCol w:w="1880"/>
        <w:gridCol w:w="1880"/>
        <w:gridCol w:w="2896"/>
      </w:tblGrid>
      <w:tr>
        <w:trPr>
          <w:trHeight w:val="30" w:hRule="atLeast"/>
        </w:trPr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Анықталатын заттың,ингредиенттің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определяемого вещества, ингредиента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бірліктері, қанықтығын зерттеу нәтижесі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измерения, результат исследования концентрации</w:t>
            </w:r>
          </w:p>
        </w:tc>
        <w:tc>
          <w:tcPr>
            <w:tcW w:w="2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Сәйкестiгiмензерттеуөткiзiлгеннормативтікқұжаттама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Нормативная документация в соответствии с которой проводились исследования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жоғары бір жолғы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Максимально-разовая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Тәуліктік орташа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Обнаруженная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Обнаруженная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Үлгі (нің) НҚ-ға сәйкестігіне зерттеулер жүргізілді 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 Исследование проб проводились на соответствие НД)__________________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166/е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166/у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Жабық үй-жайлардың және жұмыс аймағының ауасы үлгілерін зерттеу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исследования образцов воздуха закрытых помещений (рабочей зоны)</w:t>
      </w:r>
      <w:r>
        <w:br/>
      </w:r>
      <w:r>
        <w:rPr>
          <w:rFonts w:ascii="Times New Roman"/>
          <w:b/>
          <w:i w:val="false"/>
          <w:color w:val="000000"/>
        </w:rPr>
        <w:t>№ _______ от "____" ________20_____ 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(Нысанның атауы, мекен-жайы ) Наименование объекта, адрес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Ауа үлгілерін алу орны (Место отбора проб воздуха)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(цех, учаске, бөлімше, үй-жай, ғимарат класс және басқалар)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 цех, участок, отд., помещение, здание, комната, класс и другие)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Үлгі келесі НҚ-ға сай алынды (НД,согласно которой произведен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Үлгінің алыну күні және уақыты (Дата и время отбора)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Жеткізілген күні мен уакыты (Дата и время доставки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Мөлшері (Объем)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 сана (Номер партий)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Тасымалдау жағдайы (Условия транспортировки)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Сақтау жағдайы (Условия хранения)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Сынамаларды алу кезінде қолданылатын өлшем кұралдары (Средства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измерений, применяемые при отборе проб)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Мемлекеттік тексеру туралы деректер (Сведения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поверке)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Үй-жайдың сипаттамасы (Характеристика помещения)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 б) көлемi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кубатура)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Жұмыс істейтің адамдар саны (Количество работающих человек)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Алу жағдайы (Условия отбора)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Технологиялық процестің сипаттамасы (Характеристика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технологического процесса):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істейтін құрал-жабдықтардың пайызы (Процент работающего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Режимі (Режим) қолмен орындалатын операциялар (наличие ручных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Ластанудың незігі көздері (Основные источники загрязнения)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Ауаның ластану көздері мен ауа сынамаларын алған жерлерді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(алу нүктелерінің реттік нөмірі) көрсетуімен үй-жайдың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(аумақтың, алаңның, жұмыс орнының және басқалардың) эскизі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(Эскиз помещения (территории, площадки, рабочего места и другие)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указанием источника загрязнения и точек отбора проб воздуха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(порядковые номера точек отбора)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Ауа сынамысын алуға қатысқан тексерілетін объект өкілінің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лауазымы, тегі, аты, әкесінің 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фамилия, имя, отчество представителя обследуемого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объекта, присутствующего при отборе воздуха)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Ауа үлгісін алған адамның лауазымы Т.А.Ә. (Должность, Ф.И.О.,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проводившего отбор воздуха)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Дәрігер-зертханашы(Врач-лаборант)___________________________________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Метеорологиялық факторлар мен атмосфералық ауаны өлшеу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нәтижелері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(Результаты измерения метеорологических факторов и атмосферного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воздуха) Температура С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Салыстырмалы ылғалдылығы%, Қысым мм. рт. ст.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Относительная влажность %, Давление мм. рт. ст.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2050"/>
        <w:gridCol w:w="1604"/>
        <w:gridCol w:w="3833"/>
        <w:gridCol w:w="1604"/>
        <w:gridCol w:w="160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</w:p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Үлгілерді алған орын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Точка отбора образцов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Метеорологиялық факторлар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Метеорологические факторы</w:t>
            </w:r>
          </w:p>
        </w:tc>
      </w:tr>
      <w:tr>
        <w:trPr>
          <w:trHeight w:val="30" w:hRule="atLeast"/>
        </w:trPr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Сүзгіштердің, жұтқыштардың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Фильтров, поглотителей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Эскиз бойынша алу нүктелерінің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Точек отборапо эскизу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Атмосфералық қысым, мм. сын.бағ.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Атмосферное давление мм.рт. ст.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температурасы 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воздуха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Сухого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Ылғалды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Влажного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6"/>
        <w:gridCol w:w="1326"/>
        <w:gridCol w:w="1364"/>
        <w:gridCol w:w="2058"/>
        <w:gridCol w:w="2058"/>
        <w:gridCol w:w="2059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Метеорологиялық факторлар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Метеорологические факторы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уақыты (сағ.,мин)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отбора (час,мин)</w:t>
            </w:r>
          </w:p>
        </w:tc>
      </w:tr>
      <w:tr>
        <w:trPr>
          <w:trHeight w:val="30" w:hRule="atLeast"/>
        </w:trPr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Салыстырмалы ылғалдылығы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влажность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ЖелВетер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райының жағдайы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погоды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Аспирация жылдамдығы,л/минутпен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аспирации, вл/мин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Бағыты Направление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Жылдамдығым/сек.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Жұтқыштармен сүзгіштердің нөмірі атмосфералық ауаны зерттеу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нәтижелерін тіркеу журналынан көшіріп жазылады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(Номера поглотителей и фильтров переписываются из журнала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результатов исследования атмосферного воздуха).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6"/>
        <w:gridCol w:w="1761"/>
        <w:gridCol w:w="1762"/>
        <w:gridCol w:w="1762"/>
        <w:gridCol w:w="1762"/>
        <w:gridCol w:w="3487"/>
      </w:tblGrid>
      <w:tr>
        <w:trPr>
          <w:trHeight w:val="30" w:hRule="atLeast"/>
        </w:trPr>
        <w:tc>
          <w:tcPr>
            <w:tcW w:w="1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Анықталатын заттың, ингредиентті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определяемого вещества, ингредиента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бірліктері, қанықтығын зерттеу нәтижесі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измерения, результат исследования концентрации</w:t>
            </w:r>
          </w:p>
        </w:tc>
        <w:tc>
          <w:tcPr>
            <w:tcW w:w="3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Сәйкестiгi мен зерттеу өткiзiлген нормативтік құжаттама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Нормативная документация в соответствии с которой проводились исследования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жоғары – бір реттік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Максимально-разовая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Тәуліктік орташа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Обнаруженная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Обнаруженная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Сорғыштар мен сүзгілердің нөмірлері осы үлгінің артқы бетіне сай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жүргізілетін жабық үй-жайлардың ауасын зерттеу нәтижелерін тіркейтін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журналдан көшіріліп жазылады.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поглотителей и фильтров переписываются из журнала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результатов исследования воздуха закрытых помещений, который ведется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разворотом данной формы.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Үлгі (нің) НҚ-ға сәйкестігіне зерттеулер жүргізілді 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 Исследование проб проводились на соответствие НД)__________________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167/е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167/у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Жарықты өлшеуХаттамасы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Протоколизмерений освещенности</w:t>
      </w:r>
      <w:r>
        <w:br/>
      </w:r>
      <w:r>
        <w:rPr>
          <w:rFonts w:ascii="Times New Roman"/>
          <w:b/>
          <w:i w:val="false"/>
          <w:color w:val="000000"/>
        </w:rPr>
        <w:t>№ _______от "___" 20____ 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Нысанның атауы, мекен-жайы (Наименование объекта, адрес)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цех, учаске, сынып, бөлме, мекен-жайы (цех, участок, класс, комната)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Өлшеулер мақсаты (Цель измерения)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Өлшеулер тексерілетін нысан өкiлiнiң қатысуымен жүргiзiлдi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(Измерения проводились в присутствии представителя обследуемого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Фотоэлектрлiк люксметр түрі (Фотоэлектрический люксметр типа)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инвентарлық нөмірі (инвентарный 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тексеру туралы деректер (Сведения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күнi мен куәлiктiң нөмiрi (дата и номер свидетельства)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Көлемі (Объем)____________________________________________________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Топтамалар нөмірі (Номер партий)__________________________________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вырАботки)_______________________________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Өлшеулер жүргізуге және қорытынды беруге негіз болған НҚ (НД,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которой проводились измерения)атап өтiңiз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(перечислить)________________________________________________________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Жабдықтардың, шамдардың орналасуы, жарық беретін құрылғылардың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(терезе, жарық беретін шамдар) көрсетілген және өлшеу нүктелері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енгiзiлген үй-жайдың кескіні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(Эскиз помещения с указанием расстановки оборудования, размещения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светильников, расположения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светонесущих конструкций (окон, световых фонарей) и нанесением точек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Жасанды жарық өлшеу нәтижелері (Результаты измерения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искусственной освещенности)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1421"/>
        <w:gridCol w:w="1112"/>
        <w:gridCol w:w="1421"/>
        <w:gridCol w:w="2349"/>
        <w:gridCol w:w="2040"/>
        <w:gridCol w:w="1113"/>
        <w:gridCol w:w="1732"/>
      </w:tblGrid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Эскиз бойынша нүктенің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точки по эскизу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измерения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разряды кіші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 работы Под разряд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Жарықтандыру жүйесі жалпы, жергілікті, аралас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освещения общее, местное, комбинированное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Шамның түрі, типі және маркасы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Вид, тип и марка ламп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Өлшенген жарықтандыру люкспен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Освещенность в люксах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 бойынша рұқсат етілген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 по нормам, лк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811"/>
        <w:gridCol w:w="634"/>
        <w:gridCol w:w="811"/>
        <w:gridCol w:w="811"/>
        <w:gridCol w:w="811"/>
        <w:gridCol w:w="1340"/>
        <w:gridCol w:w="811"/>
        <w:gridCol w:w="1340"/>
        <w:gridCol w:w="985"/>
        <w:gridCol w:w="1341"/>
        <w:gridCol w:w="985"/>
        <w:gridCol w:w="986"/>
      </w:tblGrid>
      <w:tr>
        <w:trPr>
          <w:trHeight w:val="30" w:hRule="atLeast"/>
        </w:trPr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Кескін бойынша нүкте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точки по эскизу</w:t>
            </w:r>
          </w:p>
        </w:tc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измерения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разряды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Разряд, подразряд работы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Тәулікті өлшеу жүргізілген 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проведения замеров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Бөлме ішіндегі табиғи жарық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Естественная освещенность внутри помещения</w:t>
            </w:r>
          </w:p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жарық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Наружная освещенность</w:t>
            </w:r>
          </w:p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ТЖК орташа мәні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КЕО среднее значение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жарықтану кезінде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верхнем освещении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Бүйірінен жарық түсіру кезінде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боковом освещении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Құрастырылған жарықтану кезінде комбинированном освещении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ТЖК өлшенген КЕО измеренное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бойынша рұқсат етілген Допустимая по нормам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ТЖК өлшенген КЕО измеренное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бойынша рұқсат етілген Допустимая по нормам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ТЖК өлшенген КЕО измеренное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бойынша рұқсат етілген Допустимая по нормам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Үлгілердің (нің) НҚ-ға сәйкестiгiне зерттеулер жүргiзiлдi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(Исследование образца проводились на соответствие НД)________________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168/е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168/у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Метеорологиялық факторларды өлшеу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измерений метеорологических факторов</w:t>
      </w:r>
      <w:r>
        <w:br/>
      </w:r>
      <w:r>
        <w:rPr>
          <w:rFonts w:ascii="Times New Roman"/>
          <w:b/>
          <w:i w:val="false"/>
          <w:color w:val="000000"/>
        </w:rPr>
        <w:t>№ _________ от "____"_________20______ 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Объектінің атауы, мекенжайы (Наименование объекта, адрес)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Өлшеу жүргізу орны (Место проведения измерений)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(цех, учаске, бөлімше, ғимарат және басқалары( цех, участок,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отделение, здание и другое)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Өлшеулер мақсаты (Цель измерения)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Өлшеулер тексерiлетiн объект өкiлiнiң қатысуымен жүргiзiлдi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(Измерения проводились в присутствии представителя обследуемого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лауазымы, тегі, аты, әкесiнiң аты (должность, 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отчество)____________________________________________________________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Өлшеулер құралы (Средство измерений)______________________________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атауы, маркасы, инвентарлық нөмiрi (наименование, марка, инвентарный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Көлемі (Объем)____________________________________________________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Топтамалар нөмірі (Номер партий)__________________________________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Мемлекеттiк сәйкестiгi туралы деректер (Сведения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поверке)_____________________________________________________________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күнi және куәлiктiң, анықтаманың нөмiрi (дата и номер свидетельства,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справки )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Өлшеу жүргізгенде және қорытынды бергенде негізге алынған НҚ (НД,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которой проводились измерения и давалось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атап көрсетiңiз (указать)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Үй-жайдың сипаттамасы (Характеристика помещения):а) 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(площадь) общий____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;көлемi кубатура) _______м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жұмыс iстейтiн адамдардың саны (Количество работающих человек)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ылғалды бөлу (влаговыделение):айтарлықтай (значительное), елеусіз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(незначительное)_____________________________________________________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шамадан тыс жылу (избытки явного тепла): жоқ (отсутствуют),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елеусіз (незначительное), айтарлықтай (значительные)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Жабдықтарының орналасуы мен өлшеу нүктелері көрсетілген үй-жай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эскизі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(Эскиз помещения с указанием размещения оборудования и нанесением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точек замеров)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Атмосфералық ауаның метеорологиялық факторларын өлшеудің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нәтижелері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(Результаты измерений метеорологических факторов атмосферного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воздуха):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құрғақ ауа температурасы (температура сухого воздуха) С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, ылғал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ауаның (влажного)С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салыстырмалы ылғалдылық (относительная влажность) %: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қысымы мм. сын. бағ. (давление мм. рт. ст.):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Өлшеулер нәтижелері (Результаты замеров)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93"/>
        <w:gridCol w:w="1285"/>
        <w:gridCol w:w="993"/>
        <w:gridCol w:w="1286"/>
        <w:gridCol w:w="2585"/>
        <w:gridCol w:w="994"/>
        <w:gridCol w:w="1613"/>
        <w:gridCol w:w="1094"/>
        <w:gridCol w:w="1457"/>
      </w:tblGrid>
      <w:tr>
        <w:trPr>
          <w:trHeight w:val="30" w:hRule="atLeast"/>
        </w:trPr>
        <w:tc>
          <w:tcPr>
            <w:tcW w:w="99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Регистрационный номер </w:t>
            </w:r>
          </w:p>
        </w:tc>
        <w:tc>
          <w:tcPr>
            <w:tcW w:w="128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Кескін бойынша нүктелердің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точек по эскизу</w:t>
            </w:r>
          </w:p>
        </w:tc>
        <w:tc>
          <w:tcPr>
            <w:tcW w:w="99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измерений</w:t>
            </w:r>
          </w:p>
        </w:tc>
        <w:tc>
          <w:tcPr>
            <w:tcW w:w="128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 бойынша жұмыс 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работ по тяжести</w:t>
            </w:r>
          </w:p>
        </w:tc>
        <w:tc>
          <w:tcPr>
            <w:tcW w:w="258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Тәулiктiң өлшеу жүргiзiлген уақыты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суток проведения измерений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Ауа температурасы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воздуха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Ауаның салыстырмалы ылғалдылығы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влажность воздуха в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өлшенген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измеренная</w:t>
            </w:r>
          </w:p>
        </w:tc>
        <w:tc>
          <w:tcPr>
            <w:tcW w:w="1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Нормалар бойынша оңтайлы/рұқсат етілген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оптимальная/допустимая по нормам</w:t>
            </w:r>
          </w:p>
        </w:tc>
        <w:tc>
          <w:tcPr>
            <w:tcW w:w="1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өлшенген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измеренная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Нормалар бойыншаоңтайлы/рұқсат етілген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оптимальная/допустимая по нормам</w:t>
            </w:r>
          </w:p>
        </w:tc>
      </w:tr>
      <w:tr>
        <w:trPr>
          <w:trHeight w:val="30" w:hRule="atLeast"/>
        </w:trPr>
        <w:tc>
          <w:tcPr>
            <w:tcW w:w="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26"/>
        <w:gridCol w:w="1462"/>
        <w:gridCol w:w="1427"/>
        <w:gridCol w:w="1695"/>
        <w:gridCol w:w="2166"/>
        <w:gridCol w:w="2696"/>
        <w:gridCol w:w="1428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Ауаның қозғалу жылдамдығы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Скорость движения воздуха не более м/с 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шығару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Тепловое излучение</w:t>
            </w:r>
          </w:p>
        </w:tc>
        <w:tc>
          <w:tcPr>
            <w:tcW w:w="142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Өлшенген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Измеренная</w:t>
            </w:r>
          </w:p>
        </w:tc>
        <w:tc>
          <w:tcPr>
            <w:tcW w:w="14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Нормалар бойынша оңтайлы/рұқсат етілген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оптимальная/допустимая по нормам</w:t>
            </w:r>
          </w:p>
        </w:tc>
        <w:tc>
          <w:tcPr>
            <w:tcW w:w="1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шығару көзінің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излучения</w:t>
            </w:r>
          </w:p>
        </w:tc>
        <w:tc>
          <w:tcPr>
            <w:tcW w:w="1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көзінен ара қашықтық, сантиметрмен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от источника в см</w:t>
            </w:r>
          </w:p>
        </w:tc>
        <w:tc>
          <w:tcPr>
            <w:tcW w:w="2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Актинометр көрсеткіші Вт/м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Показание актинометра Вт/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 бойынша рұқсат етілген кВт/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Допустимое по нормам кВт/м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Үлгі (нің) НҚ-ға сәйкестігіне зерттеулер жүргізілді 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 Исследование проб проводились на соответствие НД)__________________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169-қосымша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169/е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169/у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Орталықтандырылған және орталықтандырылмаған сумен</w:t>
      </w:r>
      <w:r>
        <w:br/>
      </w:r>
      <w:r>
        <w:rPr>
          <w:rFonts w:ascii="Times New Roman"/>
          <w:b/>
          <w:i w:val="false"/>
          <w:color w:val="000000"/>
        </w:rPr>
        <w:t>жабдықтаудың ауыз су үлгілерін зерттеу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исследования образцов питьевой воды централизованного и</w:t>
      </w:r>
      <w:r>
        <w:br/>
      </w:r>
      <w:r>
        <w:rPr>
          <w:rFonts w:ascii="Times New Roman"/>
          <w:b/>
          <w:i w:val="false"/>
          <w:color w:val="000000"/>
        </w:rPr>
        <w:t>нецентрализованного водоснабжения</w:t>
      </w:r>
      <w:r>
        <w:br/>
      </w:r>
      <w:r>
        <w:rPr>
          <w:rFonts w:ascii="Times New Roman"/>
          <w:b/>
          <w:i w:val="false"/>
          <w:color w:val="000000"/>
        </w:rPr>
        <w:t>№__от "____"__________күні 20______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Нысан атауы, мекенжайы (Наименование объекта, адрес)______________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Үлгі алынған орын (Место отбора образца)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Үлгілерді алу мақсаты (Цель исследования)_________________________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Алынған күні мен уақыты (Дата и время отбора)_____________________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Жеткізілген күні мен уақыты (Дата и время доставки)_______________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 сана (Номер партий)_______________________________________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Зерттеу күні мен уақыты (Дата и время исследования)_______________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Үлгі алу әдiсiне НҚ (НД на метод отбора)_________________________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Тасымалдау жағдайы (Условия транспортировки)_____________________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Сақтау жағдайы (Условия хранения)________________________________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Су үлгілерін консервациялау әдiстерi (Методы консервации образца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воды)________________________________________________________________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Иісі (Запах)___ 20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кезіндегі балдары (баллы при 20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 ____60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кезіндегі баллдары (баллы при 60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Дәмі (Привкус) _____________________________20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кезіндегі баллдары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(баллы при 20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түстілігі (цветность)________________________________________________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градустар (градусы)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Лайлылығы (Мутность)________________ стандарттық шкала бойынша мг/дм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 стандартной шкале)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3"/>
        <w:gridCol w:w="792"/>
        <w:gridCol w:w="792"/>
        <w:gridCol w:w="4043"/>
      </w:tblGrid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концентрация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Обнаруженная концентрация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көрсеткіштер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показатели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Қолданыстағы нормативтік құқықтық актілердің (бұдан әрі –НҚА)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действующих нормативных правовых актов (далее - НПА)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Иісі (запах)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кезіндегі баллдары(балы при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Иісі (запах) 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кезіндегі баллдары (балы при 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Дәмі (привкус)20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кезіндегі баллдары (балы при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Түстілігі (цветность) градустар (градусы)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Лайлылығы(мутность) стандарттық шкала бойынша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(по стандартной шкале)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 хлор (остаточный хлор) мг/дмм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хлор (Свободный хлор)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Байланыстағы хлор (Связанный хлор)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 озон (Остаточный озон)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Тотығуы (Окисляемость) мгО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азоты (Азот аммиака)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Нитриттер азоты (Азот нитритов)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Нитраттар азоты (Азот нитратов)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кермектік (Общая жесткость) моль/дм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қалдық (Сухой остаток)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Хлоридтер (Хлориды)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Сульфаттар (Сульфаты)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(Железо)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(Медь)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(Цинк)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(Свинец)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Күшән (Мышьяк)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(Сынап)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Бериллий (Ве 2+)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 аллюминий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(Остаточный аллюминий)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 мг/дмі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Полифосфаттар (Полифосфаты)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(В)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 (Se)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(Cr 6+)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(Cr 3+)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(Ni)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өнімдері/Нефтепродукты,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Полиакриламид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жағдайға тән арнаулы заттар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(Специфические вещества, характерные для местных условий)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Үлгі (нің) НҚ-ға сәйкестігіне зерттеулер жүргізілді 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 Исследование проб проводились на соответствие НД)__________________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170/е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170/у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Жер үстi су объектінің және ағынды су үлгілерін зерттеудің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Исследования образцов поверхностных водных объектов и</w:t>
      </w:r>
      <w:r>
        <w:br/>
      </w:r>
      <w:r>
        <w:rPr>
          <w:rFonts w:ascii="Times New Roman"/>
          <w:b/>
          <w:i w:val="false"/>
          <w:color w:val="000000"/>
        </w:rPr>
        <w:t>сточных вод</w:t>
      </w:r>
      <w:r>
        <w:br/>
      </w:r>
      <w:r>
        <w:rPr>
          <w:rFonts w:ascii="Times New Roman"/>
          <w:b/>
          <w:i w:val="false"/>
          <w:color w:val="000000"/>
        </w:rPr>
        <w:t>№______ от "____"_________күні 20_____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Нысан атауы, мекенжайы(Наименование объекта, адрес)_______________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Үлгі атауы (Наменование образца)__________________________________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Үлгі алынған орын (Место отбора образца)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Үлгілер алу мақсаты (Цель исследования)___________________________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Алынған күні мен уақыты (Дата и время отбора)_____________________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 сана (Номер партий)_______________________________________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Жеткізілген күні мен уақыты (Дата и время доставки)_______________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Зерттеу күні мен уақыты (Дата и время исследования)______________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Үлгі алу әдiсiне НҚ (НД на метод отбора)_________________________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Тасымалдау жағдайы (Условия транспортировки)_____________________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Сақтау жағдайы (Условия хранения)________________________________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6"/>
        <w:gridCol w:w="17"/>
        <w:gridCol w:w="4387"/>
        <w:gridCol w:w="1033"/>
        <w:gridCol w:w="1923"/>
        <w:gridCol w:w="27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Көрсеткiштердiң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концентрация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Обнаруженная концентрация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Нормативтiк көрсеткiштер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показатели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 әдiсiнеқолданылған НҚ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 на методы исследования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Запах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Қарқындылығы, баллмен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Интенсивность в баллах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Сипаты (суреттеледі)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(описать)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Жоғалу шегi (еселегенде)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 исчезновения(в разведении)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Түстiлiгi, градуспен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Цветность в градусах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 (суреттеу)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 (описать)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Түсiнiң жоғалу шегi (еселегенде)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 исчезновения цвета (в разведении)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Лай, тұнба (суреттеу)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Муть, осадок (описать)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Мөлдiрлiгi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прозрачность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Жүзiп жүрген қоспалар, қабыршақ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Плавающие примеси, пленка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Өлшенген заттар,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Взвешанные вещества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Ерiтiлген оттегi мгО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Растворенный кислород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БПК-5, мг02/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БПК-20, мг02/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Тотығуы мг02/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Окисляемость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ХПК, мг02/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Сiлтiлiгi мг-экв/дм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Щелочность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Қышқылдығы мг-экв/дм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Кислотность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кермектiгi моль/дм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Жесткость общая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 қалдық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Сухой остаток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темiр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общее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Хлоридтер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Сульфаттар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Аммиактың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Аммиака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Нитриттердiң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Нитритов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Нитраттардың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өнiмдерi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Фенолдар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Цианидтер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Цианиды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Медь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Свинец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Цинк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валенттi хром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трехвалентный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валенттi хром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шестивалентный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Сынап,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Ртуть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СБАЗ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уран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 естественный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торий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 естественный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 226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Қорғасын 210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 90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 137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заттар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вещества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Үлгі (нің) НҚ-ға сәйкестігіне зерттеулер жүргізілді 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 Исследование проб проводились на соответствие НД)__________________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171-қосымша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171/е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171/у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Бунақаяқтыларды энтомологиялық зерттеу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энтомологического исследования членистоногих</w:t>
      </w:r>
      <w:r>
        <w:br/>
      </w:r>
      <w:r>
        <w:rPr>
          <w:rFonts w:ascii="Times New Roman"/>
          <w:b/>
          <w:i w:val="false"/>
          <w:color w:val="000000"/>
        </w:rPr>
        <w:t>№____от "____"__________20____ж.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Өтініш білдірген адамның тегі, аты, әкесінің аты (Фамилия,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обратившегося лица)________________________________________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Жасы (Возраст)___________ Мекен-жайы (Адрес)_____________________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Жұмыс, оқу орны, балалар ұйымының атауы (Место работы, учебы,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детской организации)___________________________________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Болжанған орынды айқындау (Предполагаемое место обнаружения)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Бунақ аяқты түрі, жынысы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(Видовая принадлежность членистоного, пол)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Үлгі (нің) НҚ-ға сәйкестігіне зерттеулер жүргізілді 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 Исследование проб проводились на соответствие НД)__________________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172/е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172/у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Шайындыларды паразитологиялық зерттеу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паразитологического исследования смывов</w:t>
      </w:r>
      <w:r>
        <w:br/>
      </w:r>
      <w:r>
        <w:rPr>
          <w:rFonts w:ascii="Times New Roman"/>
          <w:b/>
          <w:i w:val="false"/>
          <w:color w:val="000000"/>
        </w:rPr>
        <w:t>№______от "____"_______________күні 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Нысан атауы, мекенжайы (Наименование объекта, адрес)______________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Үлгі алынған орын (Место отбора образца)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3.Үлгілер алу мақсаты (Цель исследования образца)____________________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Алынған күні мен уақыты (Дата и время отбора)_____________________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Жеткізілген күні мен уақыты (Дата и время доставки)_______________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 сана (Номер партий)_______________________________________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Зерттеу күні мен уақыты (Дата и время исследования)_______________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Үлгі алу әдiсiне НҚ (НД на метод отбора)_________________________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Қосымша мәліметтер (Дополнительные сведения)_____________________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Өлшеулер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(Результаты измерений)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9"/>
        <w:gridCol w:w="4170"/>
        <w:gridCol w:w="2680"/>
        <w:gridCol w:w="2681"/>
      </w:tblGrid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Үлгілер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проб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алынған орын және нүктелер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 точки отбора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Үлгі (нің) НҚ-ға сәйкестігіне зерттеулер жүргізілді 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 Исследование проб проводились на соответствие НД)__________________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173/е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173/у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Дербес бүрмелерден қырындыны зерттеу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исследования соскоба с периональных складок</w:t>
      </w:r>
      <w:r>
        <w:br/>
      </w:r>
      <w:r>
        <w:rPr>
          <w:rFonts w:ascii="Times New Roman"/>
          <w:b/>
          <w:i w:val="false"/>
          <w:color w:val="000000"/>
        </w:rPr>
        <w:t>№________от "_____" ___________күнi 20____ж.(г.)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Шаруашылық жүргiзушi субъектінің, ұйымның атауы, мекен-жайы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хозяйствующего субъекта, организации,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адрес)_______________________________________________________________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Үлгі алынған орын (Место взятия пробы)____________________________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Алыну уақыты (Время отбора)_______________________жеткiзiлу уақыты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(доставки)___________________________________________________________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Зерттеу мақсаты (Цель исследования)_______________________________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Үлгі алу әдiсiне НҚ (НД на метод отбора),_________________________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Көлемі (Объем)____________________________________________________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Топтамалар нөмірі (Номер партий)__________________________________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Қосымша мәліметтер (Дополнительные сведения)______________________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5"/>
        <w:gridCol w:w="2651"/>
        <w:gridCol w:w="2074"/>
        <w:gridCol w:w="2075"/>
        <w:gridCol w:w="2075"/>
      </w:tblGrid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нөмiрi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Т.А.Ә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Үлгі (нің) НҚ-ға сәйкестігіне зерттеулер жүргізілді 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 Исследование проб проводились на соответствие НД)__________________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174-қосымша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174/е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174/у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Нәжістің, перионалды бүрмелерден қырындыларды</w:t>
      </w:r>
      <w:r>
        <w:br/>
      </w:r>
      <w:r>
        <w:rPr>
          <w:rFonts w:ascii="Times New Roman"/>
          <w:b/>
          <w:i w:val="false"/>
          <w:color w:val="000000"/>
        </w:rPr>
        <w:t>паразитологиялық зерттеу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паразитологического исследования фекалий, соскобов с</w:t>
      </w:r>
      <w:r>
        <w:br/>
      </w:r>
      <w:r>
        <w:rPr>
          <w:rFonts w:ascii="Times New Roman"/>
          <w:b/>
          <w:i w:val="false"/>
          <w:color w:val="000000"/>
        </w:rPr>
        <w:t>перианальных складок</w:t>
      </w:r>
      <w:r>
        <w:br/>
      </w:r>
      <w:r>
        <w:rPr>
          <w:rFonts w:ascii="Times New Roman"/>
          <w:b/>
          <w:i w:val="false"/>
          <w:color w:val="000000"/>
        </w:rPr>
        <w:t>№________ от "____"______________ 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Тексерілушінің тегі, аты, әкесінің аты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обследуемого)________________________________________________________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Жасы (Возраст)_________ Мекен-жайы (Адрес)________________________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Жұмыс, оқу орны, балалар ұйымының атауы (Место работы, учебы,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детской организации)____________________________________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Зерттеу алғашқы, кайталап, қорытынды (Исследование первичное,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повторное, контрольное)______________________________________________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Зерттеу кезінде анықталды: (при исследовании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обнаружены):_________________________________________________________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гельминт жұмыртқалары (яйца гельминтов)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Көлемін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Топтамалар нөмірі (Номер партий)______________________________________________________________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Қарапайымдар, вегетативті цисталар (Простейшие, вегетативные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цисты)_______________________________________________________________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Үлгі (нің) НҚ-ға сәйкестігіне зерттеулер жүргізілді 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 Исследование проб проводились на соответствие НД)__________________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175-қосымша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175/е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175/у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Қанды безгекке зерттеу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исследования крови на малярию</w:t>
      </w:r>
      <w:r>
        <w:br/>
      </w:r>
      <w:r>
        <w:rPr>
          <w:rFonts w:ascii="Times New Roman"/>
          <w:b/>
          <w:i w:val="false"/>
          <w:color w:val="000000"/>
        </w:rPr>
        <w:t>№_______от "____"_____________20____ж.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Қан препараттарын паразитологиялық зерттеу (паразитологическое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препаратов крови):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 (в том числе) "жұқа жағындылар" ("тонких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мазков")_____________________________________________________________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"қалың тамшылар" ("толстых капель")__________________________________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2.Тексерілушінің Т.А.Ә. (Ф.И.О. обследуемого)________________________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Жасы (Возраст) __________Тұрғылықты мекен-жайы (Адрес места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жительства)__________________________________________________________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Безгек ауруының қоздырғыштары анықталды (Обнаружены возбудители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малярии)_____________________________________________________________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паразиттің қысқартылған тектік және толық түрлік атауын көрсетіңіз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(мысалы: Р.vivax)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сокращенное родовое и полное видовое название паразита (н-р: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Р.vivax))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Паразитемияның қарқындылығы (Интенсивность паразитемии)___________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 сана (Номер партий)_______________________________________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выработки)_______________________________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Үлгі (нің) НҚ-ға сәйкестігіне зерттеулер жүргізілді 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 Исследование проб проводились на соответствие НД)__________________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176-қосымша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176/е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176/у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Паразиттік ауруларға серологиялық зерттеулер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серологических исследований на паразитарные заболевания</w:t>
      </w:r>
      <w:r>
        <w:br/>
      </w:r>
      <w:r>
        <w:rPr>
          <w:rFonts w:ascii="Times New Roman"/>
          <w:b/>
          <w:i w:val="false"/>
          <w:color w:val="000000"/>
        </w:rPr>
        <w:t>№______от "____"_______________ 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Тексерілушінің тегі, аты, әкесінің аты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обследуемого)________________________________________________________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Диагнозы (Диагноз)________________________________________________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-ға қанның, нәжістің, тағы басқалардың үлгілерін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зерттегенде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исследовании образцов крови, фекалий и других на)_______________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(и)_____________________________________________________________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Ауру күні (день болезни в) _________________анықталды (обнаружено)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Реакцияның түрі (вид реакции)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Антиденелер (антитела)____________________________________________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 сана (Номер партий)_______________________________________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Антигендер (антигены)_____________________________________________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Зерттеу нәтижелері (Результат исследования)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Үлгі (нің) НҚ-ға сәйкестігіне зерттеулер жүргізілді 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 Исследование проб проводились на соответствие НД)__________________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177-қосымша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177/е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177/у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Санитариялық-паразитологиялық зерттеу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санитарно-паразитологического исследования</w:t>
      </w:r>
      <w:r>
        <w:br/>
      </w:r>
      <w:r>
        <w:rPr>
          <w:rFonts w:ascii="Times New Roman"/>
          <w:b/>
          <w:i w:val="false"/>
          <w:color w:val="000000"/>
        </w:rPr>
        <w:t>№__________от "____"_____________ 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Заявитель (Мәлімдеуші)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Үлгіні тіркеу нөмірі (Регистрационный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образца)_____________________________________________________________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Үлгінің атауы мен саны (Наименование и число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образцов)____________________________________________________________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Ыдысы, орауы, маркалануы (тара, упаковка, маркировка)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Дайындалған күні (Дата изготовления)______________________________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Мөлшері (Объем)___________________________________________________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 сана (Номер партий)_______________________________________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Жарамдылық мерзімі (Срок годности)________________________________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Үлгі алу орны, ұсынушы (Место отбора образца, предъявитель)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Үлгінің келіп түскен күні (Дата поступления образца) "_____"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Зерттеу мақсаты (Цель исследования)______________________________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Нормативтік құжаттарға сәйкестігіне (На соответствие нормативной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документации)________________________________________________________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Зерттеу нәтижесі (Результат исследования)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Нәтижелер берілген күн (Дата выдачи результатов) "__"___ 20 ___ 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Үлгі (нің) НҚ-ға сәйкестігіне зерттеулер жүргізілді 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 Исследование проб проводились на соответствие НД)__________________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178-қосымша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178/е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178/у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Топырақ үлгілерін зерттеудiң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исследования образцов почвы</w:t>
      </w:r>
      <w:r>
        <w:br/>
      </w:r>
      <w:r>
        <w:rPr>
          <w:rFonts w:ascii="Times New Roman"/>
          <w:b/>
          <w:i w:val="false"/>
          <w:color w:val="000000"/>
        </w:rPr>
        <w:t>№______(от) "____"_____________күні 200___ж.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Обектінің атауы, мекенжайы (Наименование объекта,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адрес)_______________________________________________________________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Үлгі алынған орын (Место отбора образца)__________________________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Сынамалар алу мақсаты (Цель исследования образца)_________________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Алынған күні мен уақыты (Дата и время отбора)_____________________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Жеткізілген күні мен уақыты (Дата и время доставки)_______________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Зерттеу күні мен уақыты (Дата и время исследования)_______________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Үлгі алу әдiсiне НҚ (НД на метод отбора)__________________________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Тасымалдау жағдайлары (Условия транспортировки)___________________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Сақтау жағдайы (Условия хранения)_________________________________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330"/>
        <w:gridCol w:w="2980"/>
      </w:tblGrid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бірлігі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НҚ НҚ бойыншанорма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 НД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Зерттеуәдісіне НҚ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 на метод испытания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Үлгі (нің) НҚ-ға сәйкестігіне зерттеулер жүргізілді 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 Исследование проб проводились на соответствие НД)__________________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179/е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179/у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Дайын тағамдарды рациондарды құнарлыққа зерттеу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исследования готовых блюд, рационов на калорийность</w:t>
      </w:r>
      <w:r>
        <w:br/>
      </w:r>
      <w:r>
        <w:rPr>
          <w:rFonts w:ascii="Times New Roman"/>
          <w:b/>
          <w:i w:val="false"/>
          <w:color w:val="000000"/>
        </w:rPr>
        <w:t>№ ________(от) "____"_______________ 20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Объектінің атауы, мекен-жайы (Наименование объекта,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Тағамның, жартылай фабрикаттың атауы (Наименование блюда,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полуфабриката)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Алынған күні мен уақыты (Дата и время отбора)________________________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Жеткізілген күні мен уақыты (Дата и время доставки)__________________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күні мен уақыты (Дата и время исследования)__________________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 мәліметтер (Дополнительные сведения) 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8"/>
        <w:gridCol w:w="1278"/>
        <w:gridCol w:w="1278"/>
        <w:gridCol w:w="1278"/>
        <w:gridCol w:w="1633"/>
        <w:gridCol w:w="1278"/>
        <w:gridCol w:w="1279"/>
        <w:gridCol w:w="1279"/>
        <w:gridCol w:w="1279"/>
      </w:tblGrid>
      <w:tr>
        <w:trPr>
          <w:trHeight w:val="30" w:hRule="atLeast"/>
        </w:trPr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Тағамдардың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блюд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Үлестің салмағы граммен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порции в граммах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Салмағы граммен (г) Вес в граммах (г)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Порецептуре</w:t>
            </w:r>
          </w:p>
        </w:tc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жүзінде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жүзіндегі тығыз бөлігі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Плотной части фактически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Гарнирдің гарнира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Еттің, балықтың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мяса, рыбы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рецептуре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жүзінде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рецептуре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жүзінде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құрамы, өлшем бірлігі -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состав в единицах измерения - 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заттар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Сухие вещества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Белоктар-көмірсулар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белки-углеводы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рецептуре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 рұқсат етілетін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 допустимые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жүзінде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рецептуре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рауалы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 допустимые.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жүзінде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құрамы, өлшем бірлігі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состав в единицах измерения 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рецептуре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рұқсат етілетін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Минимальнодопустимые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жүзінде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  <w:tc>
          <w:tcPr>
            <w:tcW w:w="1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Порецептуре</w:t>
            </w:r>
          </w:p>
        </w:tc>
        <w:tc>
          <w:tcPr>
            <w:tcW w:w="1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рауалы Минимально допустимые</w:t>
            </w:r>
          </w:p>
        </w:tc>
        <w:tc>
          <w:tcPr>
            <w:tcW w:w="1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жүзінде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  <w:tc>
          <w:tcPr>
            <w:tcW w:w="1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рецептуре</w:t>
            </w:r>
          </w:p>
        </w:tc>
        <w:tc>
          <w:tcPr>
            <w:tcW w:w="1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рауалы Минимально допустимые</w:t>
            </w:r>
          </w:p>
        </w:tc>
        <w:tc>
          <w:tcPr>
            <w:tcW w:w="1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жүзінде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250"/>
        <w:gridCol w:w="1250"/>
        <w:gridCol w:w="1250"/>
        <w:gridCol w:w="1250"/>
        <w:gridCol w:w="1250"/>
        <w:gridCol w:w="1251"/>
        <w:gridCol w:w="354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Құнарлылығы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Калорийность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Ауытқуы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 </w:t>
            </w:r>
          </w:p>
        </w:tc>
        <w:tc>
          <w:tcPr>
            <w:tcW w:w="3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 вит. болуы (мг %)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вит. "С"(мг%)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жүзінде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Теоретическая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рұқсат етілетін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 допустимые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жүзінде Фактически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Құнарлылығы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Калорийность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Үлгі (нің) НҚ-ға сәйкестігіне зерттеулер жүргізілді 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 Исследование проб проводились на соответствие НД)__________________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Қолы,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Т.А.Ә. (Ф.И.О., подпись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Санитариялық-эпидемиологиялық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Т.А.Ә., қолы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Сынау нәтижелері тек қана сынауға түсірілген үлгілерге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қолданылады/Результаты исследования распространяются только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образцы, подвергнутые испытаним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Рұқсатсыз хаттаманы жартылай қайта басуға ТЫЙЫМ САЛЫНҒАН/ Частиная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перепечатка протокола без разрешения ЗАПРЕЩЕНА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180/е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180/у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Микробтарға қарсы қолданылатын препараттарға сезімталдықты</w:t>
      </w:r>
      <w:r>
        <w:br/>
      </w:r>
      <w:r>
        <w:rPr>
          <w:rFonts w:ascii="Times New Roman"/>
          <w:b/>
          <w:i w:val="false"/>
          <w:color w:val="000000"/>
        </w:rPr>
        <w:t>анықтау</w:t>
      </w:r>
      <w:r>
        <w:br/>
      </w:r>
      <w:r>
        <w:rPr>
          <w:rFonts w:ascii="Times New Roman"/>
          <w:b/>
          <w:i w:val="false"/>
          <w:color w:val="000000"/>
        </w:rPr>
        <w:t>НӘТИЖЕСІ</w:t>
      </w:r>
      <w:r>
        <w:br/>
      </w:r>
      <w:r>
        <w:rPr>
          <w:rFonts w:ascii="Times New Roman"/>
          <w:b/>
          <w:i w:val="false"/>
          <w:color w:val="000000"/>
        </w:rPr>
        <w:t>РЕЗУЛЬТАТ</w:t>
      </w:r>
      <w:r>
        <w:br/>
      </w:r>
      <w:r>
        <w:rPr>
          <w:rFonts w:ascii="Times New Roman"/>
          <w:b/>
          <w:i w:val="false"/>
          <w:color w:val="000000"/>
        </w:rPr>
        <w:t>определения чувствительности к антимикробным препаратам</w:t>
      </w:r>
      <w:r>
        <w:br/>
      </w:r>
      <w:r>
        <w:rPr>
          <w:rFonts w:ascii="Times New Roman"/>
          <w:b/>
          <w:i w:val="false"/>
          <w:color w:val="000000"/>
        </w:rPr>
        <w:t>№______ от "____" _____________ 20___ж.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Зерттелушінің тегі, аты, әкесінің аты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обследуемого)________________________________________________________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Жасы (Возраст)____________________________________________________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Мекен жайы (Домашний адрес)_______________________________________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Диагнозы (Диагноз)________________________________________________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Үлгіні жолдаған мекемелердің атауы (Наименование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направивший образец)_________________________________________________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Көлемі (Объем)____________________________________________________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Топтамалар нөмірі (Номер партий)__________________________________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Өндірілген мерзімі (Дата выроботки)_______________________________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Сынама атауы (Наименование пробы)_________________________________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Материалды жеткізу күні және уақыты (Дата и время доставки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материала)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материалды алу күні және уақыты (Дата и время забора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материала)___________________________________________________________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Тексеру мақсаты (Цель обследования)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Зерттеу нәтижесі (Результат исследования)________________________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6"/>
        <w:gridCol w:w="2919"/>
        <w:gridCol w:w="1876"/>
        <w:gridCol w:w="1876"/>
        <w:gridCol w:w="1876"/>
        <w:gridCol w:w="1877"/>
      </w:tblGrid>
      <w:tr>
        <w:trPr>
          <w:trHeight w:val="30" w:hRule="atLeast"/>
        </w:trPr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Микробтарға қарсы қолданылатын препараттардың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антимикробных препаратов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Препараттардың сезімталдығын анықтау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чувсвительности к препаратам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Сезімталдылығы 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Высокочувств.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Сезімталды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Чувствительный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Сезімталдығы төмен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 чувств.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Төзімді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181-қосымша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181/е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181/у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Дезинфекция дератизацияға берілетін</w:t>
      </w:r>
      <w:r>
        <w:br/>
      </w:r>
      <w:r>
        <w:rPr>
          <w:rFonts w:ascii="Times New Roman"/>
          <w:b/>
          <w:i w:val="false"/>
          <w:color w:val="000000"/>
        </w:rPr>
        <w:t>НАРЯД</w:t>
      </w:r>
      <w:r>
        <w:br/>
      </w:r>
      <w:r>
        <w:rPr>
          <w:rFonts w:ascii="Times New Roman"/>
          <w:b/>
          <w:i w:val="false"/>
          <w:color w:val="000000"/>
        </w:rPr>
        <w:t>Наряд на дезинсекцию, дератизацию</w:t>
      </w:r>
      <w:r>
        <w:br/>
      </w:r>
      <w:r>
        <w:rPr>
          <w:rFonts w:ascii="Times New Roman"/>
          <w:b/>
          <w:i w:val="false"/>
          <w:color w:val="000000"/>
        </w:rPr>
        <w:t>№________________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1.Шаруашылық жүргізуші объектінің (Полное наименование хозяйствующего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объекта)_____________________________________________________________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Мекен-жайы (Адрес)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Жәндіктің, кеміргіштің түрі (Вид насекомого, грызуна)_____________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Алаңда шарт өтінім бойынша дезинсекциялау, дератизациялау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жүргізілген алаңның көлемі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(Выполнена дезинсекция, дератизация по договору или заявке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площади) _________м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Өңдеу күні (Дата обработки) 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9"/>
        <w:gridCol w:w="2804"/>
        <w:gridCol w:w="4097"/>
      </w:tblGrid>
      <w:tr>
        <w:trPr>
          <w:trHeight w:val="30" w:hRule="atLeast"/>
        </w:trPr>
        <w:tc>
          <w:tcPr>
            <w:tcW w:w="5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Өнделген заттар, үй-жайлар,аумақтар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Обработаны вещи, помещения,территории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Жұмсалған инсектицидтер, ратицидтер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инсектицидов, ратициды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(кг)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(кг)</w:t>
            </w:r>
          </w:p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Дезинсекциялауды, дератизациялауды орындаған адамның тегі,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әкесінің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 (Фамилия, имя, отчество, лица выполнявшего дезинсекцию,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дератизацию)_________________ Қолы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орындалды, наразылық жоқ (Работа выполнена, претензий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нет)_________________________________________________________________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Тапсырыс беруші өкілінің тегі, аты, әкесінің аты мен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(Фамилия,имя, отчество и подпись ответственного 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заказчика)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182-қосымша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182/е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182/у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Қорытынды дезинфекцияға берілетін</w:t>
      </w:r>
      <w:r>
        <w:br/>
      </w:r>
      <w:r>
        <w:rPr>
          <w:rFonts w:ascii="Times New Roman"/>
          <w:b/>
          <w:i w:val="false"/>
          <w:color w:val="000000"/>
        </w:rPr>
        <w:t>НАРЯД</w:t>
      </w:r>
      <w:r>
        <w:br/>
      </w:r>
      <w:r>
        <w:rPr>
          <w:rFonts w:ascii="Times New Roman"/>
          <w:b/>
          <w:i w:val="false"/>
          <w:color w:val="000000"/>
        </w:rPr>
        <w:t>на заключительную дезинфекцию</w:t>
      </w:r>
      <w:r>
        <w:br/>
      </w:r>
      <w:r>
        <w:rPr>
          <w:rFonts w:ascii="Times New Roman"/>
          <w:b/>
          <w:i w:val="false"/>
          <w:color w:val="000000"/>
        </w:rPr>
        <w:t>№____(от) "__"________ 20 ж. (г.) ____сағ. (час) ___мин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Дезинфекциялауға өтінім қабылданды (Заявка на дезинфекцию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принята)_____________________________________________________________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ұйымның атауы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Науқастың тегі, аты, әкесінің аты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больного)______________________ жасы (возраст)_______________________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Мекен-жайы (Адрес)___________________________________________________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Диагнозы (Диагноз)___________________________________________________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Ауруханаға жатқызылды (Госпитализация состоялась) 20___ 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_____сағ. (час) _____мин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Ауруханаға (В больницу)______________________________________________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Үйде қалдырылды (оставлен дома)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Көшіру наряды (Наряд на эвакуацию) №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Дезинфекциялауға (Наряд на дезинфекцию вручен) 20____ ж.(г.) ____сағ.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(час)____мин. тапсырылды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Дезинфекциялау бригадасы (Дезбригада)________________________________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Дезинфекциялау нұсқаушысы (Дезинструктор)____________________________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Дезинфекциялаушы (Дезинфектор)_______________________________________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Диспетчер____________________________________________________________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Нарядтың орындалуы (Выполнение наряда)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Дезинфекциялаудың жүргізілмеу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ж. (г.) немесе кеш орындалуының себебі_____сағ. (час)_____ 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дезинфекциялау басталды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(Причины не состоявшейся или поздней (дезинфекция начата)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дезинфекции):________________________________________________________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_____сағ. (час)_____ мин. Аяқталды (окончена)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7"/>
        <w:gridCol w:w="1776"/>
        <w:gridCol w:w="1092"/>
        <w:gridCol w:w="3144"/>
        <w:gridCol w:w="2461"/>
      </w:tblGrid>
      <w:tr>
        <w:trPr>
          <w:trHeight w:val="30" w:hRule="atLeast"/>
        </w:trPr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 тізілімі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объектов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Жұмсалған зарарсыздандырушы заттардың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израсходованых дезинфицирующих средств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Мөлшері, 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вкг</w:t>
            </w:r>
          </w:p>
        </w:tc>
      </w:tr>
      <w:tr>
        <w:trPr>
          <w:trHeight w:val="30" w:hRule="atLeast"/>
        </w:trPr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Тұрғынүй-жайлар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Жилых помещений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общего пользования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Ауладағы дәретханалар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Уборных дворовых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салатын жәшіктер Мусорных ящиков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Ыдыс-аяқжиынтығы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посуды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Камералық дезинфекциялау үшін заттардың саны (Количество вещей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камерной дезинфекции) кг_____________________________________________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Санитариялық өңделуге жататын (Подлежат санитарной обработке)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_________адамдар (человек) ___________________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183-қосымша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183/е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183/у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Наряд бойынша дезинфекция жүргізілу туралы туралы</w:t>
      </w:r>
      <w:r>
        <w:br/>
      </w:r>
      <w:r>
        <w:rPr>
          <w:rFonts w:ascii="Times New Roman"/>
          <w:b/>
          <w:i w:val="false"/>
          <w:color w:val="000000"/>
        </w:rPr>
        <w:t>Анықтама</w:t>
      </w:r>
      <w:r>
        <w:br/>
      </w:r>
      <w:r>
        <w:rPr>
          <w:rFonts w:ascii="Times New Roman"/>
          <w:b/>
          <w:i w:val="false"/>
          <w:color w:val="000000"/>
        </w:rPr>
        <w:t>Справка о проведении дезинфекции по наряду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(от) "__" _____ күні 20__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сағ. (час) ____ мин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аты, әкесінің аты (Фамилия, имя, отчество)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Жасы (Возраст)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Мекен-жайы (Адрес)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Диагнозы (Диагноз)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Дезинфекциялау жүргізген адам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(Дезинфекцию проводил)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лауазымы, тегі, аты, әкесінің аты (должность, 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(Подпись)_______________________________________________________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Пәтер иесінің наразылығы жоқ,_______ сағ. (час) _________ 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жадынамамен таныстырылды.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(Владелец квартиры претензий не имеет,_______________________________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памяткой ознакомлен)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Пәтер иесінің тегі, аты, әкесінің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владельца квартиры)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 Қолы (Подпись)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184-қосымша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184/е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184/у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Заттарға берілетін түбіртек</w:t>
      </w:r>
      <w:r>
        <w:br/>
      </w:r>
      <w:r>
        <w:rPr>
          <w:rFonts w:ascii="Times New Roman"/>
          <w:b/>
          <w:i w:val="false"/>
          <w:color w:val="000000"/>
        </w:rPr>
        <w:t>Квитанция на вещи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 бойынша (По наряду)№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Азаматтан қабылданды (Приняты от гражданина)_________________________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Мекен-жайы (Адрес)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Дезинфекциялау себептері (Для дезинфекции по поводу)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7"/>
        <w:gridCol w:w="5540"/>
        <w:gridCol w:w="4013"/>
      </w:tblGrid>
      <w:tr>
        <w:trPr>
          <w:trHeight w:val="3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Заттардың атауы (Наименование вещей)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(Количество)</w:t>
            </w:r>
          </w:p>
        </w:tc>
      </w:tr>
      <w:tr>
        <w:trPr>
          <w:trHeight w:val="3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 ж.(г.) заттар Дезинфекциялауға тапсырылды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(вещи сдал в дезинфекцию)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азаматтың қолы (подпись гражданина)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Заттарды камералық дезинфекциялауға қабылдады (Вещи для камерной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дезинфекции принял)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Дезинфекциялаушының қолы (подпись дезинфектора)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Наразылығым жоқ (Претензий не имею)__________________________________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185/е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185/у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Дезинфекциялау камерасына</w:t>
      </w:r>
      <w:r>
        <w:br/>
      </w:r>
      <w:r>
        <w:rPr>
          <w:rFonts w:ascii="Times New Roman"/>
          <w:b/>
          <w:i w:val="false"/>
          <w:color w:val="000000"/>
        </w:rPr>
        <w:t>Направление в дезинфекционную камеру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 (По наряду) №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Азаматтан (шадан) қабылданды (Приняты от гражданина (ки))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Мекен-жайы (Адрес)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 салдарынан дезинфекциялауға алынды (для дезинфекции по поводу)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7"/>
        <w:gridCol w:w="5540"/>
        <w:gridCol w:w="4013"/>
      </w:tblGrid>
      <w:tr>
        <w:trPr>
          <w:trHeight w:val="3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Заттардың атауы (Наименование вещей)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(Количество)</w:t>
            </w:r>
          </w:p>
        </w:tc>
      </w:tr>
      <w:tr>
        <w:trPr>
          <w:trHeight w:val="3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20___жылы (году)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Заттарды дезинфекциялау камерасына өткіздім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(Вещи сдал в дезинфекционную камеру)_________________________________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Дезинфекциялаушының тегі, аты, әкесінің аты және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и подпись дезинфектора)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20__ жылы (году)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Камерадан заттарды қабылдап алдым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(Вещи из камеры принял)______________________________________________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Дезинфекциялаушының тегі, аты, әкесінің аты және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и подпись дезинфектора)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186/е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186/у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Өсімдік шаруашылығы өнімдерініңүлгілерін тіркеу және нитрат</w:t>
      </w:r>
      <w:r>
        <w:br/>
      </w:r>
      <w:r>
        <w:rPr>
          <w:rFonts w:ascii="Times New Roman"/>
          <w:b/>
          <w:i w:val="false"/>
          <w:color w:val="000000"/>
        </w:rPr>
        <w:t>қалдықтарының табылуына зерттеу нәтижелерін есепке алу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образца и учета результатов исследования</w:t>
      </w:r>
      <w:r>
        <w:br/>
      </w:r>
      <w:r>
        <w:rPr>
          <w:rFonts w:ascii="Times New Roman"/>
          <w:b/>
          <w:i w:val="false"/>
          <w:color w:val="000000"/>
        </w:rPr>
        <w:t>растениеводческой продукции на содержание нитратов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"____"__________20 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"____"__________20 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966"/>
        <w:gridCol w:w="945"/>
        <w:gridCol w:w="1499"/>
        <w:gridCol w:w="721"/>
        <w:gridCol w:w="721"/>
        <w:gridCol w:w="1679"/>
        <w:gridCol w:w="1703"/>
        <w:gridCol w:w="745"/>
        <w:gridCol w:w="2352"/>
      </w:tblGrid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нөмiрi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Лабораторный номер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Үлгiлер алынған 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отбора образцов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Сынаманың(үлгiнiң)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пробы (образца)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ауданы,орны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Районы Место отбора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нитраттар (мг/кг)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Обнаруженное содержание нитратов (мг/кг)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етiлген нитраттыңмөлшері(мг/кг)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Допустимое содержание нитратов (мг/кг)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Нәтижеберiлген 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результата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жүргiзген адамның қолы,тегі, аты, 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отчество, подпись лица,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187/е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187/у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Безгекке тексерiлгендерді тiркеу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обследуемых на малярию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"___"________20____ж.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"___"________20____ж.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750"/>
        <w:gridCol w:w="1331"/>
        <w:gridCol w:w="482"/>
        <w:gridCol w:w="482"/>
        <w:gridCol w:w="616"/>
        <w:gridCol w:w="482"/>
        <w:gridCol w:w="2790"/>
        <w:gridCol w:w="482"/>
        <w:gridCol w:w="749"/>
        <w:gridCol w:w="749"/>
        <w:gridCol w:w="1841"/>
        <w:gridCol w:w="750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нөмiрi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Зертханаға препараттарды Қабылданған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препаратов в лабораторию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Тексерiлушiнiң тегі, аты,әәкесінңң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отчество, обследуемого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орны, лауазымы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должность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қойылған диагноз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диагноз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Келген жері (елі), болу кезеңi, айы, жылы ҚР-на келген күнi.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Откуда (страна) прибыл, период пребывания,Дата прибытия в РК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Зерттеулердің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исследований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Нәтижелер берілген 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результата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жүргiзген адамның қолы, тегі, аты,әкесінің аты, лауазымы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отчество, должность и подпись проводившего исследование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188/е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188/у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Паразитологиялық зертханалық бақылау (шайындылар)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внутрилабораторного контроля (смывы) в паразитологических</w:t>
      </w:r>
      <w:r>
        <w:br/>
      </w:r>
      <w:r>
        <w:rPr>
          <w:rFonts w:ascii="Times New Roman"/>
          <w:b/>
          <w:i w:val="false"/>
          <w:color w:val="000000"/>
        </w:rPr>
        <w:t>лабораториях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"____"_______________20____ж.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"____"_______________20____ж.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0"/>
        <w:gridCol w:w="2411"/>
        <w:gridCol w:w="1667"/>
        <w:gridCol w:w="1314"/>
        <w:gridCol w:w="4808"/>
      </w:tblGrid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нөмiрi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жүргiзiлген күн,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исследования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 алынған орын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взятия образца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нәтижелерi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исследования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жүргiзген адамның тегі, аты, әкесініңаты, лауазымы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отчество, должность лица, подпись,проводившего исследование.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189-қосымша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189/е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189/у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Санитариялық-паразитологиялық зерттеуге</w:t>
      </w:r>
      <w:r>
        <w:br/>
      </w:r>
      <w:r>
        <w:rPr>
          <w:rFonts w:ascii="Times New Roman"/>
          <w:b/>
          <w:i w:val="false"/>
          <w:color w:val="000000"/>
        </w:rPr>
        <w:t>ЖОЛДАМАСЫ</w:t>
      </w:r>
      <w:r>
        <w:br/>
      </w:r>
      <w:r>
        <w:rPr>
          <w:rFonts w:ascii="Times New Roman"/>
          <w:b/>
          <w:i w:val="false"/>
          <w:color w:val="000000"/>
        </w:rPr>
        <w:t>НАПРАВЛЕНИЕ</w:t>
      </w:r>
      <w:r>
        <w:br/>
      </w:r>
      <w:r>
        <w:rPr>
          <w:rFonts w:ascii="Times New Roman"/>
          <w:b/>
          <w:i w:val="false"/>
          <w:color w:val="000000"/>
        </w:rPr>
        <w:t>на санитарно-паразитологическое исследование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Тіркеу № (регистрационный №)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 жіберілетін санитариялық-эпидемиологиялық сараптама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зертханасының атауы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лаборатории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экспертизы, в которую направляется материал__________________________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Нұсқаның атуы және 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число образцов________________________________________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Орауы байлауы, ыдысы, белгісі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Тара, упаковка, маркировка___________________________________________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НҚ-тың аты, сынама алынған орын, уақыты, мезгілі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Место, дата и время отбора, наименование НД__________________________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Сынамаларды паразитолог. зертаханаға жеткізу уақыты және шарттарды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и условия доставки проб в параз. лабораторию___________________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мақсаты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исследования на:________________________________________________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Зерттеуге дәлелдеме: ағымдығы сан. бақылау ретінде, эпидемиолог,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көрсеткіші бойынша (астын сызу немесе қосып жазу)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Показания к исследованию: в порядке текущего санитарного надзора,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эпид. показаниям (подчеркнуть или дописать)__________________________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Үлгіні алған адамның фамилиясы, қызметі,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Должность, фамилия, подпись лица, отобравшего образец________________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190-қосымша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190/е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190/у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СУ АЙДЫНЫ ПАСПОРТЫ №_________________</w:t>
      </w:r>
      <w:r>
        <w:br/>
      </w:r>
      <w:r>
        <w:rPr>
          <w:rFonts w:ascii="Times New Roman"/>
          <w:b/>
          <w:i w:val="false"/>
          <w:color w:val="000000"/>
        </w:rPr>
        <w:t>ПАСПОРТ ВОДОЕМА №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 айдынының орналасқан жері (ауданы, елді мекеме)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 водоема (район, 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Паспорттың толтырылған күні "___"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 паспорта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Шаруашылық мақсаты________________________________________________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Хозяйственное назначение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Арақашықтық тұрғын үй құрылысынан________________м,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от построек жилых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 шаруашылығынаң___________________м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животноводческих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 айдынының карта-схемасы (паспорттың сыртқы бетіне салынады)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Карта-схема водоема (рисуется на обратной стороне паспорта)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 айдынының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(Характеристика водоема):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айдынының түрі____________________________________________________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(Тип водоема)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Физикалық ауданы_____________________________________________________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(Физическая площадь)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айдынының жағалаудағы терендігі,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___________ортасында_________________________________________________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(Глубина водоема у берега) ( в середине)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айдынының қоректену көзі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(Источник питания водоема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Өсімдік сипаты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(Характер растительности)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өсімдігі ауданы (%)_______________________________________________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(Площадь, покрытая водной растительностью (в %)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Тексеру және өңдеу үшін қол жетімділік____________________________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(Доступность для обследования и обработки)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Анофелогенді су қоймасы: ИЯ, ЖОҚ__________________________________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(Водоем анофелогенный: ДА, НЕТ.)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Анофелогенды ауданы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(Анофелогенная площадь)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855"/>
        <w:gridCol w:w="855"/>
        <w:gridCol w:w="855"/>
        <w:gridCol w:w="2040"/>
        <w:gridCol w:w="2438"/>
        <w:gridCol w:w="2201"/>
        <w:gridCol w:w="2201"/>
      </w:tblGrid>
      <w:tr>
        <w:trPr>
          <w:trHeight w:val="30" w:hRule="atLeast"/>
        </w:trPr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обследования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водоема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Дәрнесілдін түрлік құрамы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Видовой состав личинок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Рекомендуемые мероприятия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Анофелогенды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Анофе логенная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Санитариялық-гидротехникалық (тазалау, кептіру)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Санитарно-гидротехнические (осушение, расчистка)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Биологиялық (гамбузірлеу, басқа да бмологиялық агенттер)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(гамбузирование, др. биологические агенты)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(инсектицидтер, даму инги биторлар)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(инсектициды, ингибиторы развития)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(мүнай өнімдері)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(нефтепродукты, ВЖС и ВЖК)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Паразитолог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Энтомолог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191/е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191/у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Үй-жайлардағы имаго серпінін есепке алу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учета динамики численности имаго мух в помещениях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(в)__________ауданында (районе) (области)________облысында 20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мекеннің атауы (Наименование населенного пункта)________________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780"/>
        <w:gridCol w:w="780"/>
        <w:gridCol w:w="780"/>
        <w:gridCol w:w="780"/>
        <w:gridCol w:w="780"/>
        <w:gridCol w:w="780"/>
        <w:gridCol w:w="780"/>
        <w:gridCol w:w="780"/>
        <w:gridCol w:w="1211"/>
        <w:gridCol w:w="1211"/>
        <w:gridCol w:w="1212"/>
        <w:gridCol w:w="1212"/>
      </w:tblGrid>
      <w:tr>
        <w:trPr>
          <w:trHeight w:val="30" w:hRule="atLeast"/>
        </w:trPr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жүргізуші субъектінің толық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маусымдық көрсеткіш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 сезонный показатель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Әрбір он күндікті екі бағаншаға бөлеміз: бөлінгішінде – барлық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шыбындар саны, бөлгішінде - бір жабысқақ беттегі шыбындар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Каждую декаду делим на две подграфы: в числителе – всего мух,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знаменателе - на один липкий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192/е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192/у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Гнус имангосы санының серпінін есепке алу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учета динамики численности имаго гнуса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Облыста (в области)________________________ 20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Занды және жеке тұлғалардың толық атауы (Полное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юридического, физического лица)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Есепке алу тәсілі (20 минуттық "өзінен" аулау немесе өсімдіктерді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шабу)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(Способ учета (20-минутный облов "на себя" или кошение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растительности))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9"/>
        <w:gridCol w:w="753"/>
        <w:gridCol w:w="753"/>
        <w:gridCol w:w="754"/>
        <w:gridCol w:w="754"/>
        <w:gridCol w:w="754"/>
        <w:gridCol w:w="754"/>
        <w:gridCol w:w="754"/>
        <w:gridCol w:w="754"/>
        <w:gridCol w:w="1170"/>
        <w:gridCol w:w="1170"/>
        <w:gridCol w:w="1170"/>
        <w:gridCol w:w="1171"/>
      </w:tblGrid>
      <w:tr>
        <w:trPr>
          <w:trHeight w:val="30" w:hRule="atLeast"/>
        </w:trPr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Буын аяқтылар тобы**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членистоногих**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күн сайын және орташа айлық (бұдан әрі ОА)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Подекадная и среднемесячная (далее-СМ) численность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күн сайын және орташа айлық (бұдан әрі ОА)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Подекадная и среднемесячная (далее-СМ) численность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маусымдық көрсеткіш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Среднесезонный показатель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Буын аяқтылар тобы: масалар, шіркейлер, құмыттар, соналар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членистоногих: комары, мошки, мокрецы, слепни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193-қосымша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193/е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193/у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Гнус дернәсілдері саныныңмаусымдық серпінін есепке алу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учета сезонной динамики численности личинок гнуса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Шаруашылық жүргізуші объектінің толық атауы (Полное наименование хозяйствующего субъекта )____________________________________________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Суқойма № (№ водоема)________________________________________________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Есепке алу тәсілі (ебелек немесе кювета) (Способ учета (сачок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кювета))_____________________________________________________________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(в) __________________________________ауданында (районе), (в области)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облысында 20 ж.(г.)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766"/>
        <w:gridCol w:w="767"/>
        <w:gridCol w:w="767"/>
        <w:gridCol w:w="767"/>
        <w:gridCol w:w="767"/>
        <w:gridCol w:w="767"/>
        <w:gridCol w:w="767"/>
        <w:gridCol w:w="767"/>
        <w:gridCol w:w="1190"/>
        <w:gridCol w:w="1190"/>
        <w:gridCol w:w="1191"/>
        <w:gridCol w:w="1191"/>
      </w:tblGrid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Буынаяқтылар тобы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членистоногих**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күн сайын және орташа айлық (бұдан әрі -ОА)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Подекадная и среднемесячная (далее-СМ) численность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күн сайын және орташа айлық (бұдан әрі -ОА)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Подекадная и среднемесячная (далее-СМ) численность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маусымдық көрсеткіш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 сезонный показатель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Әрбір он күндікті екі бағаншаға бөлеміз: бөлінгішінде – барлық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құрттар, бөлгішінде - бір сынамаға келетін саны; Бір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су бетіне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келетін санды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қайта есептеуді зертханалық жағдайда жедел талдау мен материалды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қорытындылау кезінде жүргізу керек.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Каждую декаду делим на две подграфы: в числителе – всего личинок,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знаменателе – численность на одну пробу; Перерасчет численности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водной поверхности осуществлять в лабораторных условиях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оперативном анализе и обобщении материала.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Буынаяқтылар тобы: масалар, шіркейлер, құмыттар, соналар.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членистоногих: комары, мошки, мокрецы, слепни.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194-қосымша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194/е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194/у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Экзофильді синантропты шыбындар имагосының серпінің есепке алу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учета динамики имаго экзофильных синантропных мух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мекеннің атауы (Наименование населенного пункта)________________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_____________________________________________облысының (области), (в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районе)_________________________ауданында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(в)________________________ 20 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794"/>
        <w:gridCol w:w="794"/>
        <w:gridCol w:w="794"/>
        <w:gridCol w:w="794"/>
        <w:gridCol w:w="794"/>
        <w:gridCol w:w="794"/>
        <w:gridCol w:w="794"/>
        <w:gridCol w:w="794"/>
        <w:gridCol w:w="1233"/>
        <w:gridCol w:w="1233"/>
        <w:gridCol w:w="1233"/>
        <w:gridCol w:w="1234"/>
      </w:tblGrid>
      <w:tr>
        <w:trPr>
          <w:trHeight w:val="30" w:hRule="atLeast"/>
        </w:trPr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 және есептеу тәсіл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 способ учета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күн сайын және орташа айлық (бұдан әрі ОА)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Подекадная и среднемесячная (далее-СМ) численность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күн сайын және орташа айлық (бұдан әрі ОА)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Подекадная и среднемесячная (далее-СМ) численность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Орташамаусымдықкөрсеткіш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Среднесезонный показатель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195/е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195/у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Кенелер имагосы санының серпінін есепке алу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учета динамики численности имаго клещей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(в) _________ауданында (районе), (в области)_______________ облысында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7"/>
        <w:gridCol w:w="637"/>
        <w:gridCol w:w="637"/>
        <w:gridCol w:w="638"/>
        <w:gridCol w:w="638"/>
        <w:gridCol w:w="638"/>
        <w:gridCol w:w="638"/>
        <w:gridCol w:w="638"/>
        <w:gridCol w:w="638"/>
        <w:gridCol w:w="990"/>
        <w:gridCol w:w="990"/>
        <w:gridCol w:w="990"/>
        <w:gridCol w:w="991"/>
      </w:tblGrid>
      <w:tr>
        <w:trPr>
          <w:trHeight w:val="30" w:hRule="atLeast"/>
        </w:trPr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нүктесінің, орманды типологиялық бөліктің атауы, есепке алу тәсілі (мүйізді ірі қара маршрутында)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контрольной точки, лесотипологического выдела,способ учета (маршрут на крупнорогатом скоте)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күн сайын және айлық (бұдан әрі -А)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Подекадная и месячная (далее-М) численность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</w:tr>
      <w:tr>
        <w:trPr>
          <w:trHeight w:val="30" w:hRule="atLeast"/>
        </w:trPr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күн сайын және айлық (бұдан әрі -А)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Подекадная и месячная (далее-М) численность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Сезонный показатель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196/е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196/у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Энтомофаунаны және кенелерді жүргізілген фенологиялық</w:t>
      </w:r>
      <w:r>
        <w:br/>
      </w:r>
      <w:r>
        <w:rPr>
          <w:rFonts w:ascii="Times New Roman"/>
          <w:b/>
          <w:i w:val="false"/>
          <w:color w:val="000000"/>
        </w:rPr>
        <w:t>бақылауды есепке алу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учета фенологических наблюдений за энтомофауной и клещами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Облыстың (Наименование области)_________ ауданның (района)___________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мекеннің атауы (населенного пункта)_____________________________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6"/>
        <w:gridCol w:w="3758"/>
        <w:gridCol w:w="727"/>
        <w:gridCol w:w="727"/>
        <w:gridCol w:w="727"/>
        <w:gridCol w:w="727"/>
        <w:gridCol w:w="727"/>
        <w:gridCol w:w="1183"/>
        <w:gridCol w:w="728"/>
      </w:tblGrid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фендік құбылыстар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феноявления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Анофелесмасасы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Анофелес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Аедес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Куликс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Шіркейлер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Мошки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Слепни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Үнсіз масалар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Москиты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Шыбындар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Жәндіктер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Насекомые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Қыстаудан ұшып шығуыныңбасталуы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вылета с зимовок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Қыстаудан жаппай ұшыпшығуы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Массовый вылет с зимовок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сорған алғашқы ұрғашымасалар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ервые самки с кровью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Жаппай қан сорған ұрғашымасалар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Массовость самок с кровью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Ұрығы жетілген алғашқыұрғашы масалар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самки с созревшимяйцом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1-маусымдағы алғашқықұрттар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личинки 1-го возраста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2-маусымдағы алғашқықұрттар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личинки 2-го возраста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3-маусымдағы алғашқықұрттар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личинки 3-го возраста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4-маусымдағы алғашқықұрттар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личинки 4-го возраста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қуыршақтар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куколки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генерацияның ұшуы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Вылет первой генерации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Жаппай қансорудың басталуы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массового кровососания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Буынаяқтылар имагосы санының ең көбі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численности имаго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Жаппай қансорудың аяқталуы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массового кровососания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Құрттар санының ең көбі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численности личинок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қан сорған ұрғашы жәндіктер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 самки с кровью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айдындарындағы соңғы құрттар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 личинкив водоемах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диапаузадағы ұрғашыжәндіктер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диапаузирующие самки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Жаппай диапаузаға кетуі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Массовый уход в диапаузу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тіркелу мерзімдері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последней регистрации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Масалардың тез жұқтыру маусымының басталуы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сезона эффективной заражаемости комаров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Масалардың тез жұқтыру маусымының соңы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сезона эффективной заражаемости комаров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Безгек ауруының адамға берілу мерзімінің басы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сезона передачи малярии человеку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Безгек ауруының адамға берілу мерзімінің соңы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сезона передачи малярии человеку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безгек ауруына байланысты уақытында тіркеу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возможнойрегистрации местного случаямалярии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Маршруттарының нөмірлері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маршрутов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Маршруттағы бірінші кенелер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клещи на маршруте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Жаппай белсенділіктің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массовой активности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Кенелердің жоғары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численности клещей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Жаппай белсенділіктің соңы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массовой активности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Табиғаттағы соңғы кенелер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 клещи в природе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Маусымдағы белсенділік кезеңі (күндермен)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активности за сезон(в днях)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197-қосымша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197/е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197/у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Аса қауіпті инфекциялар қоздырғыштарына құралдардың</w:t>
      </w:r>
      <w:r>
        <w:br/>
      </w:r>
      <w:r>
        <w:rPr>
          <w:rFonts w:ascii="Times New Roman"/>
          <w:b/>
          <w:i w:val="false"/>
          <w:color w:val="000000"/>
        </w:rPr>
        <w:t>антимикробқа қарсы белсенділігініңсынақтары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испытаний антимикробной активности дезинфицирующих</w:t>
      </w:r>
      <w:r>
        <w:br/>
      </w:r>
      <w:r>
        <w:rPr>
          <w:rFonts w:ascii="Times New Roman"/>
          <w:b/>
          <w:i w:val="false"/>
          <w:color w:val="000000"/>
        </w:rPr>
        <w:t>средствна возбудители особо опасных инфекции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"____"__________20 ___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"____"_________20 ___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нормативтiк құжаттама (бұдан әрi – НҚ)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нормативная документация (далее – НД):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1611"/>
        <w:gridCol w:w="1855"/>
        <w:gridCol w:w="878"/>
        <w:gridCol w:w="878"/>
        <w:gridCol w:w="878"/>
        <w:gridCol w:w="879"/>
        <w:gridCol w:w="1856"/>
        <w:gridCol w:w="2587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Дезинфекциялайтын құралды зертхана қабылдаған 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дезинфицирующего средства в лаборатлорию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басталған күн, ай,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Дата,месяцгод начала исследования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Құралды жіберген мекеме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направившее средство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средства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мақсаты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исследования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 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аяқталған күн ай,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окончания исследования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жүргiзген Т.А.Ә.,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подпись лица, проводившего исследование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198/е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198/у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Адамдардан алынған сынамалардың микробиологиялық тексеруге</w:t>
      </w:r>
      <w:r>
        <w:br/>
      </w:r>
      <w:r>
        <w:rPr>
          <w:rFonts w:ascii="Times New Roman"/>
          <w:b/>
          <w:i w:val="false"/>
          <w:color w:val="000000"/>
        </w:rPr>
        <w:t>ЖОЛДАМАСЫ</w:t>
      </w:r>
      <w:r>
        <w:br/>
      </w:r>
      <w:r>
        <w:rPr>
          <w:rFonts w:ascii="Times New Roman"/>
          <w:b/>
          <w:i w:val="false"/>
          <w:color w:val="000000"/>
        </w:rPr>
        <w:t>НАПРАВЛЕНИЕ</w:t>
      </w:r>
      <w:r>
        <w:br/>
      </w:r>
      <w:r>
        <w:rPr>
          <w:rFonts w:ascii="Times New Roman"/>
          <w:b/>
          <w:i w:val="false"/>
          <w:color w:val="000000"/>
        </w:rPr>
        <w:t>материала от людей на микробиологические исследования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Сынаманың атауы (Наименование пробы)______________________________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Зерттелушінің тегі, аты, әкесінің аты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обследуемого)________________________________________________________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Жасы (Возраст)____________________________________________________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Мекен жайы (Домашний адрес)_______________________________________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Жұмыс орны (Место работы)_________________________________________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Диагнозы (Диагноз)________________________________________________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Үлгіні жіберген мекеменің атауы (Наименование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направившего образец)________________________________________________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Сынаманы жеткізу күні және уақыты (Дата и время доставки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материала)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Антибиотикті қабылдау (Применение антибиотиков)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Қаны бірінші рет/ қайталап алынды (Кровь взято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первично/повторно)___________________________________________________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Сынамаларды зерттеу мақсаты (Цель исследования пробы)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Зерттеу әдісі, реакция түрі (Метод исследования, вид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реакции)_____________________________________________________________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Сынаманы қабылдаған адамның қолы (Подпись принявшего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анализ)______________________________________________________________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Материалды жеткізу күні және уақыты (Дата и время доставки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материала)___________________________________________________________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Тасымалдау жағдайы (Условия транспортировки)_____________________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данада толтырылады (составляется в 2-х экземплярах)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199/е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199/у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Иммуно-ферменттік таллдау</w:t>
      </w:r>
      <w:r>
        <w:br/>
      </w:r>
      <w:r>
        <w:rPr>
          <w:rFonts w:ascii="Times New Roman"/>
          <w:b/>
          <w:i w:val="false"/>
          <w:color w:val="000000"/>
        </w:rPr>
        <w:t>НӘТИЖЕСІ</w:t>
      </w:r>
      <w:r>
        <w:br/>
      </w:r>
      <w:r>
        <w:rPr>
          <w:rFonts w:ascii="Times New Roman"/>
          <w:b/>
          <w:i w:val="false"/>
          <w:color w:val="000000"/>
        </w:rPr>
        <w:t>РЕЗУЛЬТАТ</w:t>
      </w:r>
      <w:r>
        <w:br/>
      </w:r>
      <w:r>
        <w:rPr>
          <w:rFonts w:ascii="Times New Roman"/>
          <w:b/>
          <w:i w:val="false"/>
          <w:color w:val="000000"/>
        </w:rPr>
        <w:t>Иммуно-ферментного анализа</w:t>
      </w:r>
      <w:r>
        <w:br/>
      </w:r>
      <w:r>
        <w:rPr>
          <w:rFonts w:ascii="Times New Roman"/>
          <w:b/>
          <w:i w:val="false"/>
          <w:color w:val="000000"/>
        </w:rPr>
        <w:t>№_________"____" ________________ 20___ж.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Зерттелушінің тегі, аты, әкесінің аты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обследуемого)________________________________________________________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Жасы (Возраст)____________________________________________________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Мекен жайы (Домашний адрес)_______________________________________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Диагнозы (Диагноз)________________________________________________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Үлгіні жіберген мекеменің атауы (Наименование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направившего образец)________________________________________________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Сынама атауы (Наименование пробы)_________________________________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Қан сарысуын бірінші рет немесе қайталап зерттеу (первичное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исследование сыворотки крови)______________________________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Материал алу күні және уақыты (Дата и время доставки материала)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Сынама жеткізілген күні, уақыты (Дата и время забора)_____________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Тасымалдау жағдайы (Условия транспортировки)_____________________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Тексеру мақсаты (Цель обследования)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Зерттеу нәтижелері (Результаты исследований):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Қоздырғышқа антиденелер (антитела к возбудителю)_____________________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Антигендер (антигены)________________________________________________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___________________________Қолы,_____________________________________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Т.А.Ә. (Ф.И.О., заведующего лабораторией)_____________________ Қолы,_____________________________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данада толтырылады (составляется в 2-х экземплярах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200/е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200/у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Адамдардан алынған материялдарды бактериологиялық зерттеу</w:t>
      </w:r>
      <w:r>
        <w:br/>
      </w:r>
      <w:r>
        <w:rPr>
          <w:rFonts w:ascii="Times New Roman"/>
          <w:b/>
          <w:i w:val="false"/>
          <w:color w:val="000000"/>
        </w:rPr>
        <w:t>НӘТИЖЕСІ</w:t>
      </w:r>
      <w:r>
        <w:br/>
      </w:r>
      <w:r>
        <w:rPr>
          <w:rFonts w:ascii="Times New Roman"/>
          <w:b/>
          <w:i w:val="false"/>
          <w:color w:val="000000"/>
        </w:rPr>
        <w:t>РЕЗУЛЬТАТ</w:t>
      </w:r>
      <w:r>
        <w:br/>
      </w:r>
      <w:r>
        <w:rPr>
          <w:rFonts w:ascii="Times New Roman"/>
          <w:b/>
          <w:i w:val="false"/>
          <w:color w:val="000000"/>
        </w:rPr>
        <w:t>бактериологических исследований материала от людей</w:t>
      </w:r>
      <w:r>
        <w:br/>
      </w:r>
      <w:r>
        <w:rPr>
          <w:rFonts w:ascii="Times New Roman"/>
          <w:b/>
          <w:i w:val="false"/>
          <w:color w:val="000000"/>
        </w:rPr>
        <w:t>№___________"____" ________________ 20___ж.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Тексерушінің тегі, аты, әкесінің аты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обследуемого)________________________________________________________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Жасы (Возраст)____________________________________________________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Мекен жайы (Домашний адрес)_______________________________________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Жұмыс орны (Место работы)_________________________________________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Диагнозы (Диагноз)________________________________________________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Үлгіні жіберген мекемелердің атауы (Наименование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направивший образец)_________________________________________________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Сынаманың атауы (Наименование пробы)______________________________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Сынама алынған күні, уақыты (Дата и время доставки материала)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Материалды жеткізу күні және уақыты (Дата и время забора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материала)___________________________________________________________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Тексеру мақсаты (Цель обследования)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Зерттеу нәтижесі (Результат исследования)________________________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___________________________Қолы,_____________________________________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Т.А.Ә. (Ф.И.О., заведующего лабораторией)_____________________ Қолы,_____________________________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данада толтырылады (составляется в 2-х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201/е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201/у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Полимеразды тізбектеу реакциясы</w:t>
      </w:r>
      <w:r>
        <w:br/>
      </w:r>
      <w:r>
        <w:rPr>
          <w:rFonts w:ascii="Times New Roman"/>
          <w:b/>
          <w:i w:val="false"/>
          <w:color w:val="000000"/>
        </w:rPr>
        <w:t>НӘТИЖЕСІ</w:t>
      </w:r>
      <w:r>
        <w:br/>
      </w:r>
      <w:r>
        <w:rPr>
          <w:rFonts w:ascii="Times New Roman"/>
          <w:b/>
          <w:i w:val="false"/>
          <w:color w:val="000000"/>
        </w:rPr>
        <w:t>РЕЗУЛЬТАТ</w:t>
      </w:r>
      <w:r>
        <w:br/>
      </w:r>
      <w:r>
        <w:rPr>
          <w:rFonts w:ascii="Times New Roman"/>
          <w:b/>
          <w:i w:val="false"/>
          <w:color w:val="000000"/>
        </w:rPr>
        <w:t>полимеразной цепной рекции</w:t>
      </w:r>
      <w:r>
        <w:br/>
      </w:r>
      <w:r>
        <w:rPr>
          <w:rFonts w:ascii="Times New Roman"/>
          <w:b/>
          <w:i w:val="false"/>
          <w:color w:val="000000"/>
        </w:rPr>
        <w:t>№____"____" ________________ 20___ж.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Тексерушінің тегі, аты, әкесінің аты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обследуемого)________________________________________________________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Жасы (Возраст)____________________________________________________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Мекен жайы (Домашний адрес)_______________________________________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Диагнозы (Диагноз)________________________________________________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Үлгіні жіберген мекемелердің атауы (Наименование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направивший образец)_________________________________________________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Сынаманың атауы (Наименование пробы)______________________________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Сынама алынған күні, уақыты (Дата и время доставки материала)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Тасымалдау жағдайы (Условия транспортировки)______________________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Тексеру мақсаты (Цель обследования)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11.Зерттеу нәтижелері (Результаты исследований):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ПЦР на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___________________________Қолы,_____________________________________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Т.А.Ә. (Ф.И.О., заведующего лабораторией)_____________________ Қолы,_____________________________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данада толтырылады (составляется в 2-х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202/е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202/у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Адамдардан алынған материялдарды серологиялық зерттеулер</w:t>
      </w:r>
      <w:r>
        <w:br/>
      </w:r>
      <w:r>
        <w:rPr>
          <w:rFonts w:ascii="Times New Roman"/>
          <w:b/>
          <w:i w:val="false"/>
          <w:color w:val="000000"/>
        </w:rPr>
        <w:t>НӘТИЖЕСІ</w:t>
      </w:r>
      <w:r>
        <w:br/>
      </w:r>
      <w:r>
        <w:rPr>
          <w:rFonts w:ascii="Times New Roman"/>
          <w:b/>
          <w:i w:val="false"/>
          <w:color w:val="000000"/>
        </w:rPr>
        <w:t>РЕЗУЛЬТАТ</w:t>
      </w:r>
      <w:r>
        <w:br/>
      </w:r>
      <w:r>
        <w:rPr>
          <w:rFonts w:ascii="Times New Roman"/>
          <w:b/>
          <w:i w:val="false"/>
          <w:color w:val="000000"/>
        </w:rPr>
        <w:t>серологических исследований материала от людей</w:t>
      </w:r>
      <w:r>
        <w:br/>
      </w:r>
      <w:r>
        <w:rPr>
          <w:rFonts w:ascii="Times New Roman"/>
          <w:b/>
          <w:i w:val="false"/>
          <w:color w:val="000000"/>
        </w:rPr>
        <w:t>№__________"____" ________________ 20___ж.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Тексерушінің тегі, аты, әкесінің аты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обследуемого)________________________________________________________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Жасы (Возраст)____________________________________________________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Мекен жайы (Домашний адрес)_______________________________________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Жұмыс орны (Место работы)_________________________________________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Диагнозы (Диагноз)________________________________________________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Үлгіні жіберген мекемелердің атауы (Наименование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направивший образец)_________________________________________________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Сынаманың атауы (Наименование пробы)______________________________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Бірінші рет н/е қайталап (первичное или повторное)________________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Сынама алынған күні, уақыты (Дата и время доставки материала)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Материалды жеткізу күні және уақыты (Дата и время забора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материала)___________________________________________________________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Тексеру мақсаты (Цель обследования)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Қоздырғыштарға қарсы денелерді анықтаудағы серологиялық зерттеу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нәтижелері (Результаты серологических исследований при выявлении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антител к возбудителям):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Иерсиниоз (Иерсиниоз)_____________________________________________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Жалған туберкуллез (Псевдотуберкулез)_____________________________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Лептоспироз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Листериоз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Пастереллез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Бөртпе сүзек (Сыпной тиф)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Туляремия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Сарып (Бруцеллез)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9.Хедльсон реакциясы (Реакция Хедльсона)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Райта реакциясы (Реакция Райта)__________________________________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РБП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КБР (РСК)________________________________________________________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 жүргiзген маманның Т.А.Ә. (Ф.И.О., специалиста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исследование)________________________________________ Қолы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Т.А.Ә. (Ф.И.О., заведующего лабораторией)____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 Қолы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данада толтырылады (составляется в 2-х экземплярах)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203-қосымша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203/е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203/у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Материялдарды тырысқақ қоздырғышына зерттеуге жолдану</w:t>
      </w:r>
      <w:r>
        <w:br/>
      </w:r>
      <w:r>
        <w:rPr>
          <w:rFonts w:ascii="Times New Roman"/>
          <w:b/>
          <w:i w:val="false"/>
          <w:color w:val="000000"/>
        </w:rPr>
        <w:t>НӘТИЖЕСІ</w:t>
      </w:r>
      <w:r>
        <w:br/>
      </w:r>
      <w:r>
        <w:rPr>
          <w:rFonts w:ascii="Times New Roman"/>
          <w:b/>
          <w:i w:val="false"/>
          <w:color w:val="000000"/>
        </w:rPr>
        <w:t>РЕЗУЛЬТАТ</w:t>
      </w:r>
      <w:r>
        <w:br/>
      </w:r>
      <w:r>
        <w:rPr>
          <w:rFonts w:ascii="Times New Roman"/>
          <w:b/>
          <w:i w:val="false"/>
          <w:color w:val="000000"/>
        </w:rPr>
        <w:t>и результат исследования материала на наличие возбудителя</w:t>
      </w:r>
      <w:r>
        <w:br/>
      </w:r>
      <w:r>
        <w:rPr>
          <w:rFonts w:ascii="Times New Roman"/>
          <w:b/>
          <w:i w:val="false"/>
          <w:color w:val="000000"/>
        </w:rPr>
        <w:t>холеры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ТАЖ (Ф.И.О.)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Жасы (Возраст)_______________________________________________________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Мекен-жайы (Адрес)___________________________________________________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орны (Место работы)____________________________________________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Диагнозы (Диагноз)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Сынаманы алған күні және уақыты (Дата и время взятия пробы)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рет н/е қайталап (Первичный или повторный)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Антибиотикті қабылдағаны туралы (Применения антибиотика)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Жіберген мекеме (Направляющее учреждения)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Үлгіні жіберген адамның ТАЖ, қолы (Ф.И.О, подпись направившего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материал)____________________________________________________________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Сынаманы қабылдау Прием анализа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Сынаманың № (№ анализа)______________________________________________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(Лаборатория)_______________________________________________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Қабылдау күні және уақыты (Дата и время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приема)______________________________________________________________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Сынаманы қабылдаған адамның қолы (Подпись принявшего анализ)_________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қорытындысы (Результат исследования)_________________________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Қорытынды берілген күн (Дата выдачи ответа)__________________________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жүргiзген адамның Т.А.Ә. (Ф.И.О.,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исследование)________________________Қолы,___________________________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Т.А.Ә. (Ф.И.О.,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лабораторией)____________________ Қолы,______________________________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данада толтырылады (составляется в 2-х экземплярах)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204-қосымша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204/е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204/у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Метеорологиялық факторларды өлшеу және зерттеу нәтижелерін</w:t>
      </w:r>
      <w:r>
        <w:br/>
      </w:r>
      <w:r>
        <w:rPr>
          <w:rFonts w:ascii="Times New Roman"/>
          <w:b/>
          <w:i w:val="false"/>
          <w:color w:val="000000"/>
        </w:rPr>
        <w:t>беруді тіркеу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измерений и выдачи результатов</w:t>
      </w:r>
      <w:r>
        <w:br/>
      </w:r>
      <w:r>
        <w:rPr>
          <w:rFonts w:ascii="Times New Roman"/>
          <w:b/>
          <w:i w:val="false"/>
          <w:color w:val="000000"/>
        </w:rPr>
        <w:t>исследований метеорологических факторов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"___" _________20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Аяқталуы(Окончен)"___" _______________20 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7"/>
        <w:gridCol w:w="1433"/>
        <w:gridCol w:w="1433"/>
        <w:gridCol w:w="1433"/>
        <w:gridCol w:w="636"/>
        <w:gridCol w:w="1880"/>
        <w:gridCol w:w="898"/>
        <w:gridCol w:w="2660"/>
      </w:tblGrid>
      <w:tr>
        <w:trPr>
          <w:trHeight w:val="30" w:hRule="atLeast"/>
        </w:trPr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Тiркеу нөмірi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Цех, 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Цех, отдел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Ауа температурасы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воздуха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Ауаның салыстырмалы ылғалдылығы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влажность воздуха в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Өлшенген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Измеренная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Нормалар бойынша оңтайлы/рұқсатетілген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оптимальная/допустимая по нормам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өлшенген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измеренная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Нормалар бойынша оңтайлы/рұқсатетілген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доптимальная/допустимая по нормам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"/>
        <w:gridCol w:w="984"/>
        <w:gridCol w:w="783"/>
        <w:gridCol w:w="954"/>
        <w:gridCol w:w="915"/>
        <w:gridCol w:w="1598"/>
        <w:gridCol w:w="1486"/>
        <w:gridCol w:w="1124"/>
        <w:gridCol w:w="1807"/>
        <w:gridCol w:w="2319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Ауаның қозғалу жылдамдығы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Скорость движения воздуха не более м/с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шығару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Тепловое излучение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Өлшемдер саны/оның ішінде РЕШД–дан 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замеров/изних выше ПДУ</w:t>
            </w:r>
          </w:p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Өлшеуге арналған құралдар Приборы для измерения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жүргiзген адамның қолы тегі,аты,әкесініңаты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отчество, подпись лица проводившего исследование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Хаттаманы алған адамның қолы, күні Дата и подпись лица, получившего протокол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шығару көзінің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излучения</w:t>
            </w:r>
          </w:p>
        </w:tc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көзінен арақашықтық, сантиметрмен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от источника всм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ӨлшенгенВт/м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ИзмереннаяВт/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Нормалар бойынша рұқсат етілген Вт/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Допустимое понормамВт/м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Өлшенген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Измеренная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Нормалар бойынша оңтайлы/рұқсатетілген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оптимальная/допустимая понормам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205-қосымша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205/е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205/у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Металл сынықтарын дозиметриялық бақылау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дозиметрического контроля металлолома</w:t>
      </w:r>
      <w:r>
        <w:br/>
      </w:r>
      <w:r>
        <w:rPr>
          <w:rFonts w:ascii="Times New Roman"/>
          <w:b/>
          <w:i w:val="false"/>
          <w:color w:val="000000"/>
        </w:rPr>
        <w:t>№ _____(от) "__" __________ 20__ 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Обьектінің атауы, мекенжайы (Наименование объекта,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Өлшеулер жүргізілетін орын (Место проведения замеров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(площадка, цех, квартал, склад)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Өлшеулер мақсаты (Цель измерения)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Өлшеу құралдары (Средства измерений)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атауы, түрі, инвентарлық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нөмірі (наименование, тип, инвентарный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Тексеру туралы мәліметтер (Сведения о поверке)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берілген күні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 куәліктің нөмірі (дата и номер свидетельства)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6.Аймақтың табиғи гамма-аяның ЭМҚ ҒҒҒ (МЭД естественного гамма-фона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местности) ________ мкЗв/ч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Өлшеу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(Результаты измерений)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952"/>
        <w:gridCol w:w="2091"/>
        <w:gridCol w:w="2091"/>
        <w:gridCol w:w="2135"/>
        <w:gridCol w:w="2140"/>
        <w:gridCol w:w="953"/>
        <w:gridCol w:w="954"/>
      </w:tblGrid>
      <w:tr>
        <w:trPr>
          <w:trHeight w:val="30" w:hRule="atLeast"/>
        </w:trPr>
        <w:tc>
          <w:tcPr>
            <w:tcW w:w="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Альфа-бөлшектертыныздының ағыны,Бк/см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(б/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 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потокаальфа-частиц,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 мин)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Бета-бөлшектертыныздының ағыны,Бк/см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(б/см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 мин)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потокабета-частиц, Бк/см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 мин)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Гамма-сәулеленудің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ЭМҚ мкЗв 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 гамма-излучения,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мкЗв/ час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нәтежиелері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измерений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деңгейі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нәтежиелері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измерений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деңгейі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нәтежиелері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Результатыизмерений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Үлгілердің (нің) НҚ-ға сәйкестiгiне зерттеулер жүргiзiлдi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(Исследование проводились на соответствие НД)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 экземплярах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жүргізген (Исследование проводил)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лауазымы, тегі,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әкесінің аты, қолы (должность, фамилия, имя, отчество,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тегі, аты, әкесінің аты (фамилия,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отчество, подпись заведующего лабораторией)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(орынбасары)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аты, әкесінің аты қолы (фамилия, имя, отчество,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206-қосымша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206/е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206/у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Радонның және оның ауадаыд ырауынан пайда болған өнімдердің</w:t>
      </w:r>
      <w:r>
        <w:br/>
      </w:r>
      <w:r>
        <w:rPr>
          <w:rFonts w:ascii="Times New Roman"/>
          <w:b/>
          <w:i w:val="false"/>
          <w:color w:val="000000"/>
        </w:rPr>
        <w:t>болуын өлшеу(Топырақ бетінен алынған радонның ағымдық</w:t>
      </w:r>
      <w:r>
        <w:br/>
      </w:r>
      <w:r>
        <w:rPr>
          <w:rFonts w:ascii="Times New Roman"/>
          <w:b/>
          <w:i w:val="false"/>
          <w:color w:val="000000"/>
        </w:rPr>
        <w:t>тығыздығын өлшеу )</w:t>
      </w:r>
      <w:r>
        <w:br/>
      </w:r>
      <w:r>
        <w:rPr>
          <w:rFonts w:ascii="Times New Roman"/>
          <w:b/>
          <w:i w:val="false"/>
          <w:color w:val="000000"/>
        </w:rPr>
        <w:t>(Топырақ бетінен алынған радонның ағымдық тығыздығын өлшеу)</w:t>
      </w:r>
      <w:r>
        <w:br/>
      </w:r>
      <w:r>
        <w:rPr>
          <w:rFonts w:ascii="Times New Roman"/>
          <w:b/>
          <w:i w:val="false"/>
          <w:color w:val="000000"/>
        </w:rPr>
        <w:t>ХАТТАМАСЫ</w:t>
      </w:r>
      <w:r>
        <w:br/>
      </w:r>
      <w:r>
        <w:rPr>
          <w:rFonts w:ascii="Times New Roman"/>
          <w:b/>
          <w:i w:val="false"/>
          <w:color w:val="000000"/>
        </w:rPr>
        <w:t>ПРОТОКОЛ</w:t>
      </w:r>
      <w:r>
        <w:br/>
      </w:r>
      <w:r>
        <w:rPr>
          <w:rFonts w:ascii="Times New Roman"/>
          <w:b/>
          <w:i w:val="false"/>
          <w:color w:val="000000"/>
        </w:rPr>
        <w:t>измерений содержания радона и продуктов его распада в воздухе</w:t>
      </w:r>
      <w:r>
        <w:br/>
      </w:r>
      <w:r>
        <w:rPr>
          <w:rFonts w:ascii="Times New Roman"/>
          <w:b/>
          <w:i w:val="false"/>
          <w:color w:val="000000"/>
        </w:rPr>
        <w:t>(Измерений плотности потока радона с поверхности грунта)</w:t>
      </w:r>
      <w:r>
        <w:br/>
      </w:r>
      <w:r>
        <w:rPr>
          <w:rFonts w:ascii="Times New Roman"/>
          <w:b/>
          <w:i w:val="false"/>
          <w:color w:val="000000"/>
        </w:rPr>
        <w:t>№ _____от "__" __________ 20__ 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Обьектінің атауы, мекенжайы (Наименование объекта,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Өлшеу жүргізілген орын (Место проведения измерений)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Өлшеулер нысан өкілінің қатысуымен жүргізілді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(Измерения проведены в присутствии представителя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Өлшеулер мақсаты (Цель измерения)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Өлшеу құралдары (Средства измерений)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атауы, түрі, инвентарлық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нөмірі (наименование, тип, инвентарный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Тексеру туралы мәліметтер (Сведения о поверке)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куәліктің нөмірі (дата и номер свидетельства)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Өлшеу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(Результаты измерений)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454"/>
        <w:gridCol w:w="6352"/>
        <w:gridCol w:w="4080"/>
        <w:gridCol w:w="960"/>
      </w:tblGrid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Өлшеужүргізілгенорны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измерений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Радонның өлшенген, теңсалмақты, баламалы, көлемдібелсенділігі Бк/м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(Измеренная, равновесная,эквивалентная, объемная активность радона Бк/м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)Топырақ бетінен алынғанрадон ағымының өлшенгентығыздығы (мБк/ш.м.·сек)(Измеренная плотность потокарадона с поверхности грунта(мБк/м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·сек)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Рұқсат етілетін концентрациясы(Допустимая концентрация Бк/м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)Ағынның рауалышекті тығыздығы(мБк/ш.м·с)(Допустимая плотность потока(мБк/м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·сек)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Желдету жағдайытуралы белгілер Отметки о состоянии вентиляции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Үлгілердің (нің) НҚ-ға сәйкестiгiне зерттеулер жүргiзiлдi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(Исследование проводились на соответствие НД)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2 данада толтырылады (Протокол составляется в 2-х экземплярах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жүргізген (Исследование проводил)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лауазымы, тегі,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әкесінің аты, қолы (должность, фамилия, имя, отчество,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 меңгерушісінің қолы, тегі, аты, әкесінің аты (фамилия,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отчество, подпись заведующего лабораторией)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Санитария-эпидемиологиялық сараптама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(орынбасары)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Руководитель Центра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(заместитель)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аты, әкесінің аты қолы (фамилия, имя, отчество,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207-қосымша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207/е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207/у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Жануарлардың тістеуінен, сілекейлеуінен, тырнауынан зардап</w:t>
      </w:r>
      <w:r>
        <w:br/>
      </w:r>
      <w:r>
        <w:rPr>
          <w:rFonts w:ascii="Times New Roman"/>
          <w:b/>
          <w:i w:val="false"/>
          <w:color w:val="000000"/>
        </w:rPr>
        <w:t>шеккен адамдарды тіркеу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пострадавших от укусов, ослюнений, оцарапывания</w:t>
      </w:r>
      <w:r>
        <w:br/>
      </w:r>
      <w:r>
        <w:rPr>
          <w:rFonts w:ascii="Times New Roman"/>
          <w:b/>
          <w:i w:val="false"/>
          <w:color w:val="000000"/>
        </w:rPr>
        <w:t>животными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2370"/>
        <w:gridCol w:w="2058"/>
        <w:gridCol w:w="2995"/>
        <w:gridCol w:w="1123"/>
        <w:gridCol w:w="1123"/>
        <w:gridCol w:w="1123"/>
      </w:tblGrid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Хабарламаныңберілген күнімен уақыты, кім хабарлады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час сообщения, кто передал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Хабарлама жіберуші медициналық ұйымыныңатауы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организации, пославшей сообщение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адамның тегі, аты, 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пострадавшего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1206"/>
        <w:gridCol w:w="1871"/>
        <w:gridCol w:w="1871"/>
        <w:gridCol w:w="1987"/>
        <w:gridCol w:w="2287"/>
        <w:gridCol w:w="18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Жануардың түрі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животного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  иесінің мекен- жайы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хозяина животного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анықтама нөмiрi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ветеринарной справки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анықтаманы алған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  ветеринарной справки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Тістелген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Укуса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сұраған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208-қосымша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208/е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 Форма № 208/у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Мемлекеттiк санитария-эпидемиологиялық қадағалау органдарының</w:t>
      </w:r>
      <w:r>
        <w:br/>
      </w:r>
      <w:r>
        <w:rPr>
          <w:rFonts w:ascii="Times New Roman"/>
          <w:b/>
          <w:i w:val="false"/>
          <w:color w:val="000000"/>
        </w:rPr>
        <w:t>инфекциялық ауруларды есепке алу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учета инфекционных заболеваний государственными органами</w:t>
      </w:r>
      <w:r>
        <w:br/>
      </w:r>
      <w:r>
        <w:rPr>
          <w:rFonts w:ascii="Times New Roman"/>
          <w:b/>
          <w:i w:val="false"/>
          <w:color w:val="000000"/>
        </w:rPr>
        <w:t>санитарно-эпидемиологического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Басталуы (Начат) Аяқталуы (Окончен)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"___"____________20____ж. (г.) "___"___________20____ж.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733"/>
        <w:gridCol w:w="4932"/>
        <w:gridCol w:w="1046"/>
        <w:gridCol w:w="1420"/>
        <w:gridCol w:w="3475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(Эпидемиологический номер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арқылы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алынған (берiлген) айы, күнi және сағаты алғашқы шұғыл хабарламаны жiберген (алған) адамның аты, жөнi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часы сообщения (приема) по телефону и дата отсылки (получения) первичного экстренного извещения кто передал, кто принял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Хабарлама  бергенмедициналық ұйымның атауы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 организации,передавшей сообщение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Науқастың тегі, аты,әкесінің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отчество, больного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 (3 жасқа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дейiнгi балалардың туған айы мен жылын көрсетіңіз)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(для детей до 3-х лет, указать месяц и год рождения)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6"/>
        <w:gridCol w:w="4218"/>
        <w:gridCol w:w="1269"/>
        <w:gridCol w:w="1582"/>
        <w:gridCol w:w="1765"/>
      </w:tblGrid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Мекен-жайы (қала, ауыл, көше, үй нөмiрi, пәтер нөмiрi)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 (город, село,улица, номер дома, номер квартиры)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Жұмыс, оқу орнының атауы, мектеп жасына дейiнгi балалар ұйымының (сынып, топ) атауы, соңғы барған күнi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работы,  учебы, детской дошкольной организации (класс, группа)  дата последнего посещения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Ауырған айы, күнi,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заболевания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 және оның қойылған күні, айы,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 и дата его установления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Ауруханаға жатқызылған күнi, айы, жылы және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место госпитализации</w:t>
            </w:r>
          </w:p>
        </w:tc>
      </w:tr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968"/>
        <w:gridCol w:w="3300"/>
        <w:gridCol w:w="4192"/>
        <w:gridCol w:w="882"/>
        <w:gridCol w:w="881"/>
      </w:tblGrid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Дәрiгерге алғашқы қаралған күнi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первичного обращения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Өзгертiлген  (нақтыланған) диагнозы, оның анықталған күнi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Измененный,  (уточненный) диагноз и дата его уточнения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тексеру жүргiзiлген күн, жұқпалы ауру ошағында тексеру жүргiзген адамның тегі, аты, 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эпидемиоло- гического обследования, фамилия, имя, отчество обследовавшего  очаг  инфекционного заболевания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мекенжай бойынша, балалар ұйымынан, оқу, жұмыс, орындары бойынша ауру оқиғасы туралы мемлекеттік санитариялық эпидемиологиялық органдарға хабарланған күн, ай,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сообщения о заболевании в  государственные органы санитарно эпидемиологического надзора по месту постоянного жительства, в детскую организацию, по месту учебы, работы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тексерулер, олардың нәтижелері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исследования, результаты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209-қосымша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209/е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209/у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Инфекциялық ауру ошағын эпидемиологиялық тексеріп қарау</w:t>
      </w:r>
      <w:r>
        <w:br/>
      </w:r>
      <w:r>
        <w:rPr>
          <w:rFonts w:ascii="Times New Roman"/>
          <w:b/>
          <w:i w:val="false"/>
          <w:color w:val="000000"/>
        </w:rPr>
        <w:t>КАРТАСЫ</w:t>
      </w:r>
      <w:r>
        <w:br/>
      </w:r>
      <w:r>
        <w:rPr>
          <w:rFonts w:ascii="Times New Roman"/>
          <w:b/>
          <w:i w:val="false"/>
          <w:color w:val="000000"/>
        </w:rPr>
        <w:t>КАРТА</w:t>
      </w:r>
      <w:r>
        <w:br/>
      </w:r>
      <w:r>
        <w:rPr>
          <w:rFonts w:ascii="Times New Roman"/>
          <w:b/>
          <w:i w:val="false"/>
          <w:color w:val="000000"/>
        </w:rPr>
        <w:t>эпидемиологического обследования очага инфекционного</w:t>
      </w:r>
      <w:r>
        <w:br/>
      </w:r>
      <w:r>
        <w:rPr>
          <w:rFonts w:ascii="Times New Roman"/>
          <w:b/>
          <w:i w:val="false"/>
          <w:color w:val="000000"/>
        </w:rPr>
        <w:t>заболевания</w:t>
      </w:r>
      <w:r>
        <w:br/>
      </w:r>
      <w:r>
        <w:rPr>
          <w:rFonts w:ascii="Times New Roman"/>
          <w:b/>
          <w:i w:val="false"/>
          <w:color w:val="000000"/>
        </w:rPr>
        <w:t>эпидемиологиялық (эпидемиологический) №____________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Науқастың тегі, аты, әкесінің аты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больного)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Жынысы (Пол)___________________ науқас жергілікті (больной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местный), сырттан келген (приезжий)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Туған күні (Дата рождения)____________________ толық жасы (число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полных лет)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Мекен-жайы (Домашний адрес)____________________________________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Жұмыс, оқу орны, мектепке дейiнгi балалар ұйымы (бұдан әрі - МБҰ)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 работы, учебы, детской дошкольной организации (далее -ДДО))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Кәсібі (Род занятий)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Жұмыс, оқу орнына, БҰ-на соңғы рет барған күні (Дата последнего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посещения места работы, учебы, ДО)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Медициналық ұйымы (бұдан әрі -МҰ), шұғыл хабарламаның түскен күні,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уақыты (Медицинская организация (далее-МО), дата, время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экстренного извещения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Алғашқы диагноз (Первичный диагноз)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Аурудың клиникалық белгілері (Клинические симптомы болезни)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Науқас анықталды (Больной выявлен): дәрігерге қаралғанда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обращении), кәсіби тексеру кезінде (профессиональном обследовании),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эпидемиологиялық көрсетімдері бойынша тексеру кезінде (обследовании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эпидемиологическим показаниям)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Эпидемиологиялық тексеру жүргізілу күні мен уақыты (Дата и время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эпидемиологического обследования)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Ауырған (Даты заболевания)_______________________ қаралған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(обращения) ______________________ ауруханаға жатқызылған күндері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(госпитализации)_____________________________________________________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Жатқызылған орны (Место госпитализации)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Ауруханаға жатқызылмаған себебі (Не госпитализирован по причине)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Жазылған күні (немен аяқталды) (Дата выздоровления (исход))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Науқасқа зертханалық зерттеулер жүргізілу күні және орны (Дата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проведения больному лабораторных исследований):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5"/>
        <w:gridCol w:w="9815"/>
      </w:tblGrid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түрлері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исследования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диагнозды растайтын тексеру нәтижелері (күні)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обследования (даты), подтверждающие данный диагноз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Клинические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Бактериологогические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Серологические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Вирусологические 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Ауырған адамның осы инфекцияға қарсы егілгендігі туралы мәлімет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(күндерін көрсетіңіз) (Сведения о вакцинации заболевшего против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данной инфекции (указать дни))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Иммундаудың жүргізілмеу себептері (Причины отсутствия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иммунизации)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Инфекцияның көзі мен берілу факторларын іздеу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(Поиск источника и факторы передачи инфекции)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Жұқтырудың болжамды мерзімдері (Ориентировочные сроки заражения)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(с)____________ бастап (по)__________________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Жұқтыру мүмкін орын мен оған ықпал еткен жағдайлар мен шарттар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(Предполагаемое место заражения, обстоятельства и условия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способствующие этому):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6"/>
        <w:gridCol w:w="1767"/>
        <w:gridCol w:w="1767"/>
      </w:tblGrid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Обстоятельства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</w:t>
            </w:r>
          </w:p>
        </w:tc>
      </w:tr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елді мекенде болуы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 в другом населенном пункте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Туыстарына, таныстарына баруы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родственников, знакомых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аясында демалуы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 в природных условиях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 ұйымында болуы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Пребывание в оздоровительной организации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Стационарда болуы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 в стационаре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және оның препараттарын құю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Переливание крови и ее препаратов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іс-әрекеттер, қандай екендігін көрсетіңіз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манипуляции, указать какие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Жануарлармен, құстармен байланысы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Общение с животными, птицами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құбырларында, канализацияда апат болуы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Аварии на водопроводе, канализации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 (жазыңыз)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(вписать)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Жұқпаның көзі болып табылуы мүмкін адамдар (Лица, которые могли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явиться источником инфекции)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2"/>
        <w:gridCol w:w="3072"/>
        <w:gridCol w:w="2033"/>
        <w:gridCol w:w="2033"/>
      </w:tblGrid>
      <w:tr>
        <w:trPr>
          <w:trHeight w:val="30" w:hRule="atLeast"/>
        </w:trPr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Қарым-қатынас сипаты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отношений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Араласқан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общения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 нәтижесі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обследования</w:t>
            </w:r>
          </w:p>
        </w:tc>
      </w:tr>
      <w:tr>
        <w:trPr>
          <w:trHeight w:val="30" w:hRule="atLeast"/>
        </w:trPr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Жұқпаның ықтималды берілу факторлары туралы мәліметтер (Сведения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наиболее вероятных факторах передачи инфекции)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4"/>
        <w:gridCol w:w="2565"/>
        <w:gridCol w:w="3489"/>
        <w:gridCol w:w="3682"/>
      </w:tblGrid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Болжамды берілу факторлары Предполагаемые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факторы передачи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Қолданған күні мен 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употребления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Дайындалған (қолданған)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приготовления (употребления)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Жұқтыруға ықпал еткен жағдайлар Обстоятельства,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способствующие заражению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Жұқпа ошағында тұрғылықты жері бойынша жүргізілген шаралар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(мекен-жайы) (Мероприятия в очаге по месту жительства (адрес))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2"/>
        <w:gridCol w:w="869"/>
        <w:gridCol w:w="869"/>
        <w:gridCol w:w="869"/>
        <w:gridCol w:w="869"/>
        <w:gridCol w:w="2317"/>
        <w:gridCol w:w="3096"/>
        <w:gridCol w:w="1539"/>
      </w:tblGrid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Туыстықжақындығы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Тексерілу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обследования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науқастар, бактерия тасымалдаушылар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больных, бактерио- носителей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Егілгендер,  фаг алғандар  (күндері,препарат)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Привито,  профагировано (даты, препарат)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Дезинфекциялау түрі, күні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дезинфекции, дата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25.Жұмыс, оқу орнындағы жұқпа ошағында жүргізілген шаралар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(мекен-жайы) (Мероприятия в очаге по месту работы, учебы (адрес))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694"/>
        <w:gridCol w:w="2435"/>
        <w:gridCol w:w="1329"/>
        <w:gridCol w:w="4729"/>
        <w:gridCol w:w="1010"/>
        <w:gridCol w:w="1487"/>
      </w:tblGrid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коллектива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Қарым-қатынаста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болғандар саны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контактных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 жолмен тексеріл гендер (күні, саны)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Обследовано лаборато рно  (дата, количество)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науқастар, бактерия тасымалдаушылар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больных, бактерионосителей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Егілгендердің, фаг алғандардың саны (күндері, препарат) Привито, профагировано  (даты, препарат)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(сроки)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Дезинфекциялау түрі (күні)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дезинфекции (дата)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Осы науқасқа байланысты ошақтардың санитариялық-эпидемиологиялық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сипаттамасы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(Санитарно-эпидемиологическая характеристика очагов, связанных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данным больным)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 месту 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Тұрғын үйінің жағдайы (Жилищные условия): жеке пәтер (отдельная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квартира), жеке меншік үй (частный дом), ортақ пәтердегі бөлме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(комната в общей квартире), жатақхана (общежитие), қонақ үй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(гостиница), басқалар (прочие)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Сумен қамтамасыз етілу сипаты (Характеристика водоснабжения): 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құбыры (водопровод), колонка, бұрғыланған, қазылған құдық, тасып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әкелінетін су (привозная вода) Судың сапасы (качество воды)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(айтуларынша (со слов))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берудің тұрақтылығы (Регулярность подачи)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Жүйедегі апаттар (Аварии в системе)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Қалдықтарды жинау және шығару түрлері (Вид сбора и удаления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нечистот): кәріз, тазаланатын шұңқыр (выгребная яма), ауладағы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дәретхана (надворный туалет), басқасы (другое)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Жұқпалы ауру пайда болуы тұрғысынан маңызы бар басқа факторлар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(Значение других факторов в возникновении данного инфекционного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заболевания)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Тұрғылықты жеріндегі ошақта сыртқы ортадан алынған материалдарды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зертханалық зерттеулер (Лабораторные исследования материалов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внешней среды в очаге по месту жительства):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2131"/>
        <w:gridCol w:w="2132"/>
        <w:gridCol w:w="2132"/>
        <w:gridCol w:w="4595"/>
      </w:tblGrid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образца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образцов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мақсаты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исследования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 және оның берілген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 дата выдачи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Жұмыс, оқу, тәрбиелеу, демалу, емдеу және тағы басқа орындар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 месту работы, учебы, воспитания, отдыха, лечения и так далее)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Науқас болған нысанның және оның құрылымдарының (цехтың,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сыныптың, топтың) атауы (Наименование объекта, его структурного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 (цеха, класса, группы)), в котором находился больной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жабдықталуы (водообеспечение)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канализация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санитариялық жағдайы (санитарное содержание)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тамақтану шарттары (условия питания)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эпидемиологиялық көрсеткіштер бойынша нысанда қолға алынған шаралар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(меры, принятые на данном объекте по эпидемиологическим показаниям)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Жұмыс/оқу орындарындағы ошақтың сыртқы орталарынан алынған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материалдарды зертханалық зерттеулер (Лабораторные исследования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 из внешней среды в очаге по месту работы/учебы):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8"/>
        <w:gridCol w:w="2665"/>
        <w:gridCol w:w="2665"/>
        <w:gridCol w:w="2666"/>
        <w:gridCol w:w="2666"/>
      </w:tblGrid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образца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Зерттеудің түрі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исследования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мақсаты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исследования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исследования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Санитариялық-эпидемиологиялық тексерудің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санитариялық-эпидемиологиялық қорытындысы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Санитарно-эпидемиологическое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 расследования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Қорытынды диагноз (Окончательный диагноз)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Қойылған күні мен орны (Дата и место установления)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Диагноз қойылды (Диагноз установлен): клиникалық жолмен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(клинически), зертханалық жолмен расталды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(подтвержден лабораторно), мынаған өзгертілді (изменен на):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Жұқпа жұқтырылған аумақ (Территория заражения) республика, облыс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(область), аудан (район), қала (город),елді мекен (населенный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Жұқпаны жұқтырған орын (Место заражения): тұрған жеріндегі БҰ,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мектеп, оқу орны, МҰ (ДО, школа, учебное заведение, МО, по месту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жительства)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Жұқпа көзі (Источник инфекции)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Жұқпаның берілу факторы мен жолы (Фактор и путь передачи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инфекции): су, тамақ арқылы, ауа-тамшылық, трансмиссивті және басқа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жолмен (водный, пищевой, воздушно-капельный,трансмиссивный и другие)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Жұқтыруға ықпал еткен жағдайлар: жұқпа көзін (ауруды, бактерия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тасымалдаушыны) дер кезінде анықтамау және оқшауламау, науқаста осы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жұқпаға қарсы екпелердің болмауы, жеке бас тазалығын сақтау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жағдайларының болмауы, сапасыз ауыз су, шомылу, су құбырындағы, кәріз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жүйесіндегі авария, анықталмады, басқа жағдайлар (Условия,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способствующие заражению: несвоевременное выявление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источника инфекции (больного, бактерионосителя), отсутствие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прививок у больного против данной инфекции, отсутствие условий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соблюдения личной гигиены, некачественная питьевая вода, купание,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аварии на водопроводе, канализационной сети, не установлено, другие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Осы ошақтағы ауырғандардың жалпы саны (Общее число заболевших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данном очаге)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Ошақты бақылау аяқталған күн (Дата окончания наблюдения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очагом)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Эпидемиологиялық тексеру жүргізген адамның тегі, аты, әкесінің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лауазымы, қолы (Фамилия, имя, отчество,должность,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проводившего эпидемиологическое расследование)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 бастығының тегі, аты, әкесінің аты, қолы (Фамилия,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отчество, подпись начальника отдела)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Эпидемиологиялық карта тапсырылған күн. Осы жағдай № 1 есептік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статистикалық пішінмен санитариялық-эпидемиологиялық қызметтің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органы қай айда есепке алды. (Дата сдачи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эпидемиологической карты. В каком месяце данный случай учтен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 органом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службы, в отчетной статистической форме № 1.)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барлық қайтыс болумен аяқталған жағдайларды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эпидемиологиялық тексеру картасы толтырылады және мұндай жағдайлар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(жұқпалы және паразитарлық аурулар туралы есеп) нысан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есепке алынуы тиіс.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(Примечание: на все летальные исходы должны также заполняться карты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расследования и данные случаи должны быть учтены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форме № 1 (отчет об инфекционных и паразитарных заболеваниях))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Орындаушының тегі, аты, әкесінің аты Фамилия, имя, отчество,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исполнителя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210-қосымша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210/е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210/у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Зоонозды аурулар ошағын эпизоотологиялық-эпидемиологиялық</w:t>
      </w:r>
      <w:r>
        <w:br/>
      </w:r>
      <w:r>
        <w:rPr>
          <w:rFonts w:ascii="Times New Roman"/>
          <w:b/>
          <w:i w:val="false"/>
          <w:color w:val="000000"/>
        </w:rPr>
        <w:t>тексеріп қарау</w:t>
      </w:r>
      <w:r>
        <w:br/>
      </w:r>
      <w:r>
        <w:rPr>
          <w:rFonts w:ascii="Times New Roman"/>
          <w:b/>
          <w:i w:val="false"/>
          <w:color w:val="000000"/>
        </w:rPr>
        <w:t>КАРТАСЫ</w:t>
      </w:r>
      <w:r>
        <w:br/>
      </w:r>
      <w:r>
        <w:rPr>
          <w:rFonts w:ascii="Times New Roman"/>
          <w:b/>
          <w:i w:val="false"/>
          <w:color w:val="000000"/>
        </w:rPr>
        <w:t>КАРТА</w:t>
      </w:r>
      <w:r>
        <w:br/>
      </w:r>
      <w:r>
        <w:rPr>
          <w:rFonts w:ascii="Times New Roman"/>
          <w:b/>
          <w:i w:val="false"/>
          <w:color w:val="000000"/>
        </w:rPr>
        <w:t>эпизоотолого-эпидемиологического обследования очага</w:t>
      </w:r>
      <w:r>
        <w:br/>
      </w:r>
      <w:r>
        <w:rPr>
          <w:rFonts w:ascii="Times New Roman"/>
          <w:b/>
          <w:i w:val="false"/>
          <w:color w:val="000000"/>
        </w:rPr>
        <w:t>зоонозного заболевания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Нозологиялық түрі (Нозологическая форма)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Қоздырғыштың түрі (Вид возбудителя)_______________________________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Ауырған немесе ауруға күдікті жануардың анықталғаны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хабарламаның алынған күні (Дата получения сообщения о выявлении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заболевания животного или подозрение на него):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ветеренариялық ұйымға (в ветеринарную организацию)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б)_______________________ мемлекеттік санитариялық-эпидемиологиялық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қадағалаудың аймақтық органына (территориальный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санитарно-эпидемиологического надзора)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Адамның ауырғаны туралы хабарлама алынған күн (Дата получения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сообщения о заболевании человека):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ТҚҚБ (УЗПП), _____________ ветеренариялық бөлімге (ветотдел)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Алдын-ала қойылған диагноз (Предварительный диагноз)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Жануарда (у животного)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Адамда (у человека)__________________________________________________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Эпизоотологиялық-эпидемиологиялық тексеру күні (Дата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эпизотолого-эпидемиологического обследования)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Ауру ошағы туралы мәліметтер (Сведения об очаге заболевания)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Жануарлардың немесе адамдардың ауырғаны туралы мәліметтер соңғы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тіркелген жыл (Год регистрации последних случаев заболевания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людей)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Жануар (лар) дың ауруы анықталған күн (Дата выявления настоящего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заболевания животного (ых))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Ауру ошағының орналасуы (шаруашылық, елді мекен, ферма, отар, цех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басқалары) (Локализация очага (хозяйство, населенный пункт,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ферма, отара, цех и другие))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1317"/>
        <w:gridCol w:w="1117"/>
        <w:gridCol w:w="718"/>
        <w:gridCol w:w="718"/>
        <w:gridCol w:w="2714"/>
        <w:gridCol w:w="318"/>
        <w:gridCol w:w="319"/>
        <w:gridCol w:w="319"/>
        <w:gridCol w:w="319"/>
        <w:gridCol w:w="918"/>
        <w:gridCol w:w="918"/>
        <w:gridCol w:w="518"/>
        <w:gridCol w:w="319"/>
        <w:gridCol w:w="520"/>
      </w:tblGrid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 Крупный рогатый скот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 мал Мелкий рогатый скот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қылар Лошади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  Сви ньи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қа ауыл шару  шы лық мал Другие сель  ско хозя  йственые  животные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Собаки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Мысықтар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Кошки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Қасқырлар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Волки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Лисицы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Жанаттәріздеситтер Еното видные собаки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жабайы жыртқыш 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дикие хищники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Жабайы тұяқтылар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Дикие копытные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Кеміргіштер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Грызуны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 ғандар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Неустановленные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Жеке(1)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Личные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Жалпы(2)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Дикие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иесінің мекен-жайы, Т.А.Ә. (адрес, Ф.И.О. владельца)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Ауырған және өлген (өлтірілген) малдың түрі мен тиістілігі (Вид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принадлежность заболевших и павших (убитых) животных)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күнін жазыңыз (вписать число)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Инфекцияның табиғи-ошақтық ошағындағы алдыңғы эпизоотологиялық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 (Предшествовашая эпизоотическая ситуация в очаге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природно-очаговой инфекции)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жауабын қоршаңыз (ответ обвести)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987"/>
        <w:gridCol w:w="630"/>
        <w:gridCol w:w="635"/>
        <w:gridCol w:w="630"/>
        <w:gridCol w:w="635"/>
        <w:gridCol w:w="561"/>
        <w:gridCol w:w="561"/>
        <w:gridCol w:w="561"/>
        <w:gridCol w:w="562"/>
        <w:gridCol w:w="2216"/>
        <w:gridCol w:w="2216"/>
        <w:gridCol w:w="562"/>
        <w:gridCol w:w="56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Тұрғындарға жүргізілген сұрау  деректер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опроса населения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Эпизоотологиялық тексеру деректері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эпизоотологического обследования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инфекция бойынша аумақ энзоотикалы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 по данной инфекции энзоотична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Кеміргіштер санының ұлғаюы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численности грызунов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Тасымалдаушылар санының ұлғаюы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численности переносчиков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Кеміргіштер санының ұлғаюы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численности грызунов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Қансорғыш буынаяқтылардың болуы және санының өсуі Наличие и рост численности кровососущих членистоногих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Эпизоотияның болуы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эпизотии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синантропты синантропных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иә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иә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иә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иә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иә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иә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иә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Жануарлардың осы ауруды тудыруға себепші болған жағдайлар (астын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сызыңыз): анықтау мүмкін болмады (1), жұқпаны жұқтырған жануарлардың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сырттан әкелінуі (02), инфекцияланған жем-шөптің сырттан әкелінуі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(03), жабайы немесе қараусыз малдың пайда болуы (04), инфекцияланған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тасымалдаушылардың пайда болуы (05), кеміргіштер санының өсуі (06),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қайта топтастыру немесе ауру жануарлармен бірге ұсталуы (07),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инфекцияланған жайылымдарды, суаттарды пайдалану (08), жер қазу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жұмыстарын жүргізу (09), басқалары (10).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(Условия, способствовавшие возникновению настоящих заболеваний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животных (подчеркнуть): выявить не удалось (01), завоз инфицированных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животных (02), завоз инфицированных кормов (03), появление диких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безнадзорных животных (04), появление инфицированных переносчиков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(05), рост численности грызунов (06), перегруппировка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совместное содержание с больными животными (07),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инфицированных пастбищ, водоемов (08),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земляных работ (09), другие (10).)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Жануарлар мен сыртқы ортадан алынған материалды зертханалық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(Лабораторное исследование материала от животных и из внешней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среды):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2"/>
        <w:gridCol w:w="1077"/>
        <w:gridCol w:w="1492"/>
        <w:gridCol w:w="1077"/>
        <w:gridCol w:w="4672"/>
      </w:tblGrid>
      <w:tr>
        <w:trPr>
          <w:trHeight w:val="30" w:hRule="atLeast"/>
        </w:trPr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Жануардың түрі, зерттелген материалдың атауы Вид животного,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исследованного материала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исследования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Зерттелген үлгілердің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исследованных проб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әдісі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исследования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Нәтижелер (қоздырғыштың түрі, серовары., титрі)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(вид,  серовар, титр возбудителя)</w:t>
            </w:r>
          </w:p>
        </w:tc>
      </w:tr>
      <w:tr>
        <w:trPr>
          <w:trHeight w:val="30" w:hRule="atLeast"/>
        </w:trPr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Ауру жануарлар оқшауландырылды, өлді, өлтірілді, ошақтың сыртына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шығарылды, қашып кетті, ошақта қалды, өліктері өртелді, кәдеге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жаратылды, көмілді, ауру жануардың өнімдері (шикізат): үйде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қолданылды, жекеше түрде таратылды, қоймаға өткізілді, көтерме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бөлшек сатуға, қоғамдық тамақтану нысандарына жіберілді, жойылды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(астын сызыңыз) (Больные животные изолированы, пали, убиты, вывезены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пределы очага, сбежали, остались в очаге, трупы сожжены,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утилизированы, зарыты, продукты (сырье) от больного животного: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использованы на дому, розданы частным образом, сданы на склад,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отправлены на оптовую и розничную продажу, на объекты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питания, уничтожены (подчеркнуть))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Ауруды жұқтыруы мүмкін адамдар саны (ауырғандарды қоса) (Число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имевших возможность заразится (включая заболевших))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Оның ішінде өндірістік жағдайлар (В том числе в производственных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условиях)____________________________________________________________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Оның ішінде өздері келіп қаралғандар (в т.ч. обратились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самостоятельно)______________________________________________________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Оның ішінде белсенді түрде анықталғандар (в т.ч. выявлены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Шұғыл профилактикалық немесе антирабиялық көмек алған адамдар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саны (Число лиц, получивших экстренную профилактическую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антирабическую помощь)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Ошақтағы ауырған адамдар саны (Число заболевших в очаге людей)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Сол жағдайлар ауруды жұқтыруы мүмкін адамдарды бақылау (Наблюдение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лицами, имеющими возможность заразиться в тех же условиях)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8"/>
        <w:gridCol w:w="2663"/>
        <w:gridCol w:w="401"/>
        <w:gridCol w:w="1155"/>
        <w:gridCol w:w="1238"/>
        <w:gridCol w:w="2412"/>
        <w:gridCol w:w="401"/>
        <w:gridCol w:w="401"/>
        <w:gridCol w:w="1911"/>
      </w:tblGrid>
      <w:tr>
        <w:trPr>
          <w:trHeight w:val="30" w:hRule="atLeast"/>
        </w:trPr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 Регистрационный номер</w:t>
            </w:r>
          </w:p>
        </w:tc>
        <w:tc>
          <w:tcPr>
            <w:tcW w:w="2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Фамилия,  имя,отчество</w:t>
            </w:r>
          </w:p>
        </w:tc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Жынысы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күні Дата рождения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мекен-жайы Домашний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орны, кәсібі Место  работы, род занятий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Дата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Болжамды жұқтырылу күні, орны, жағдайы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место, условия  возможного заражения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0"/>
        <w:gridCol w:w="6426"/>
        <w:gridCol w:w="879"/>
        <w:gridCol w:w="1665"/>
        <w:gridCol w:w="880"/>
      </w:tblGrid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инфекцияға қарсы иммунизациялау алдын алдында жүргізілген иммунизациялау күні Дата предшествовавшей иммунизации против данной инфекции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алдын профилактика антирабиялық емдеу (күні, препараты, сериясы, схемелар) схема бұзылған жағдайда себебін көрсетіңіз Экстренная профилактика, антирабическое лечение (дата, препарат, серия, схемы) в случае нарушения схемы указать причину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Емдеуге жатқызу күні мен орны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госпитализации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тексеру күні және нәтижесі Дата и результат лабораторного обследования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 болған адамдардың ауырған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заболевания контактных лиц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Өшақты жою бойынша іс-шаралар Мероприятия по ликвидации очага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Карантин (қолайсыз) жарияланды, жарияланбады (астын сызыңыз)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(Карантин (неблагополучие) объявлен, не объявлен (подчеркнуть)), күні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(дата) басталуы (начала) ______ аяқталуы (окончания)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Жануарлардың өліктерін кәдеге жарату (Утилизация трупов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животных): күні (дата)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тәсілі (өртелді, көмілді, ветеренариялық-санитариялық зауытқа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тапсырылды) астын сызыңыз (способ (сожжен, зарыт, сдан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ветеринарно-санитарный завод) подчеркнуть)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5"/>
        <w:gridCol w:w="3500"/>
        <w:gridCol w:w="1553"/>
        <w:gridCol w:w="1554"/>
        <w:gridCol w:w="252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қатысты іс-шаралар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отношении животных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Өткізілу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екпелер (эпиэоотикалық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көрсетімдері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прививки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эпизоотическим показаниям)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Қараусыз қалған жануарларды аулау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Отлов безнадзорных животных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Жабайы аңдарды 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Отстрел диких животных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Дерати-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ошақта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природном очаге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производстве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быту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Союға өткізу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на убой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 жүргізілмеді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не проводились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3"/>
        <w:gridCol w:w="413"/>
        <w:gridCol w:w="413"/>
        <w:gridCol w:w="7389"/>
        <w:gridCol w:w="672"/>
        <w:gridCol w:w="1190"/>
      </w:tblGrid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Әдісі, құралдары(жою, өңдеу, дезинфекциялау,дезинфекциялау-жазыңыз) Способ, средства (уничтожение, переработка, дезинфекция, дезинсекция - вписать)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Орындалуын бақылау және нәтиже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исполнения и результат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және ет өнімдері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продуты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және сүт өнімдері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азық-түлік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продукты питания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Малшаруашылығы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шикізаттары мен одан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жасалатын бұйымдар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Животноводческое сырье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изделия из него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Малдың қиы, топырақ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Навоз, почва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Түсіктер, өлі туған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ұрықтар,малдың шаранасы және басқасы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Абортированные, мертворожденные плоды, послед и другие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үй-жайлар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помещения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үй-жайлар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 помещения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факторлар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факторы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23. Инфекцияның берілу факторларын зарарсыздандыру бойынша шаралар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Меры по обезвреживанию факторов передачи инфекции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Өшақты жою бойынша шаралар туралы санитариялық-эпидемиологиялық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ветеринариялық қорытынды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Санитарно-эпидемиологическое и ветеринарное заключение о мероприятиях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ликвидации очага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6"/>
        <w:gridCol w:w="1853"/>
        <w:gridCol w:w="2256"/>
        <w:gridCol w:w="1450"/>
        <w:gridCol w:w="1450"/>
        <w:gridCol w:w="1451"/>
        <w:gridCol w:w="1584"/>
      </w:tblGrid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Екпе егілген жануарлар Привито животных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Жойылған жануарлар Уничтожено животных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Союға өткізілгендер Сдано на убой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Өңделген алаңдар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Обработано площадей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 жүргізілмеді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не проводились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фекция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Дерати-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Ошақ мен жүргізілген шаралар туралы қосымша мәліметтер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(Дополнительные сведения об очаге и проведенных мероприятиях):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Дәрігер-эпизоотологтың тегі, аты, әкесінің аты, қолы (Фамилия,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отчество, подпись врача эпизоотолога)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Дәрігер-эпидемиологтың тегі, аты, әкесінің аты, қолы (Фамилия,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отчество, подпись врача эпидемиолога)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Зоонозды аурулар ошағын эпиэоотологиялық-эпидемиологиялық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тексеру картасына (№ 329/е пішіні)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 парақ Вкладной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карте эпизоотолого-эпидемиологического обследования очага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зоонозного заболевания (форма № 329/у)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Қорытынды диагноз (Окончательный диагноз)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Қоздырғыштың серологиялық тобы, түрі (Вид, серогруппа возбудителя)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Науқас (Больной): жергілікті (местный ) (1), сырттан келген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(приезжий) (2), қайдан келді (жазыңыз) (откуда прибыл (вписать))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Тегі, аты, әкесінің аты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Мекен-жайы (Домашний адрес), елді мекен (населенный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қала (город), ауыл (село)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Жасы (Возраст)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Жынысы (Пол)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Қысқаша эпидемиологиялық сыртартқы, болжамды жұқтырылу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(Краткий эпидемиологический анамнез, вероятное место заражения)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Кәсібі (Род занятий)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Науқас туралы хабарлама алынды (Сообщение о больном получено)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күні, сағаты (дата, час)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Хабарламаны кім жіберді (Кем направлено сообщение)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Шұғыл хабарлама бойынша диагнозы (Диагноз по экстреннему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извещению)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Алғашқы қойылған диагнозы дұрыс, (дұрыс емес) (Первоначальный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 правильный, (неправильный))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Науқас (Больной выявлен при): кәсіби тексеру (профессиональном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обследовании) (1), эпидемиологиялық көрсетімдері бойынша тексеру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кезінде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(обследовании по эпидемиологическим показаниям) (2), медициналық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көмек алуға келгенде (обращении за медицинской помощью) анықталды (3)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Эпидемиологиялық тексеру күні (Дата эпидемиологического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обследования) 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2620"/>
        <w:gridCol w:w="1266"/>
        <w:gridCol w:w="1745"/>
        <w:gridCol w:w="1746"/>
        <w:gridCol w:w="3896"/>
      </w:tblGrid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Ауырған күні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заболевания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Қаралған (анықталған) күні мен орны Дата и место обращения (выявления)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Ауруха наға жатқызылған күні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госпитализации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Шұғыл хабарлама жіберуге себеп болған диагнозының қойылған күні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установления диагноза, по поводу которого прислано экстренное извещение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Қорытынды диагноз қойылған күн Дата  становления окончательного диагноза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Ауруха- надан шыққан күні (жазылып) (1), (қайтыс болды) (2)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выписки  из стационара (выздоровление) (1), (смерти) (2)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Ауруханаға жатқызылған орны, көлік (Место госпитализации,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транспорт)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Үйінде қалдырылды (себебі) (Оставлен на дому (причина)):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клиникалық көрсетімдерінің болмауы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(отсутствие клинических показаний), ауруханада орын болмауы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(отсутствие мест в стационаре) ауруханаға жатудан бас тартуы (отказ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госпитализации) астын сызыңыз (подчеркнуть)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Ауруханаға кеш жатқызылу себебі (Причина поздней госпитализации):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ауруханада орын болмауы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(отсутствие мест в стационаре), кеш қаралуы (позднее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обращение), диагноздың кеш қойылуы (поздняя диагностика), бас тартуы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(отказ) астын сызыңыз (подчеркнуть)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Зертханалық зерттеулер (Лабораторные исследования)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жүргізілді (проводились) (1), жүргізілмеді (не проводились) (2)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Диагноз қойылды (Диагноз установлен): клиникалық (клинически)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(1), зертханалық жолмен (лабораторно) (2), кешенді (комплексно) (3),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әдістермен (другими методами) (4).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1"/>
        <w:gridCol w:w="5549"/>
        <w:gridCol w:w="1587"/>
        <w:gridCol w:w="258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Клиникалық Клинически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 нәтижесі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обследования</w:t>
            </w:r>
          </w:p>
        </w:tc>
      </w:tr>
      <w:tr>
        <w:trPr>
          <w:trHeight w:val="30" w:hRule="atLeast"/>
        </w:trPr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жолмен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(Бактериологически)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(вирусологиялық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(вирусологически))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(Микроскопическии)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Иммунологиялық (аллергиялық)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(Иммунологически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(аллергологически))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Биохимиялық (Биохимически)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әдістермен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(Другими методами)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Науқас бұрын егілген (1), егілмеген (2), оның ішінде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эпидемиологиялық көрсетімдерінің, медициналық қарсы көрсетімдерінің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салдарынан, бас тартуына, басқа себептерге байланысты (астын сызыңыз)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(Больной ранее привит (1), не привит (2), в том числе из-за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эпидемиологических показаний, по медицинским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противопоказаниям, из-за отказа, по другим причинам (подчеркнуть))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Шұғыл профилактикалық немесе антирабиялық қарсы көмек көрсету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(Экстренная профилактическая или антирабическая помощь): жүргізілді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(проводилась) (1), жүргізілмеді (не проводилась) (2), оның ішінде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схеменың бұзылуымен (в том числе с нарушением схемы) (3)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Шұғыл алдын алу немесе құтырмаға қарсы көмек көрсетілгені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деректер (Данные об экстренной профилактике или антирабической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помощи): күні (дата), препарат, дозасы (доза)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 сериясы (серия)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жүргізілмеген немесе сызбасы бұзылған жағдайда себебін көрсетіңіз: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тартуы, медициналық қарсы көрсетімдер, өз бетімен тоқтатуы,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асқынулар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случае не проведения или нарушения схемы указать причину: отказ,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медицинские противопоказания, самовольное прекращение, осложнения)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Клиникалық түрі (Клиническая форма)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Зақымдану орны (Локализация поражения): басы, мойыны, беті,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денесі, қолының басы, иығы, аяқтары, көптеген орындар (астын сызыңыз)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(Локализация поражения: голова, шея, лицо, туловище, кисти рук,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плечо, нижние конечности, множественные (подчеркнуть))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Аурудың ауырлығы (Тяжесть заболевания): жеңіл (легкое), ауырлығы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орташа (средней тяжести), (ауыр) тяжелое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Ауру (Заболевание): кәсіптік (профессинальное) (1), кәсіптік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 профессинальное) (2) астын сызыңыз (подчеркнуть)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Жұқтыру көзі туралы мәліметтер (Сведения об источнике заражения)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0"/>
        <w:gridCol w:w="1620"/>
        <w:gridCol w:w="1620"/>
        <w:gridCol w:w="1621"/>
        <w:gridCol w:w="2576"/>
        <w:gridCol w:w="1621"/>
        <w:gridCol w:w="1622"/>
      </w:tblGrid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КРС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мал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Лошади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Свиньи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ауыл / малшаруашылығы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сель/хоз. животные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Собаки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Мысықтар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Кошки 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кестенің жалгасы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956"/>
        <w:gridCol w:w="1956"/>
        <w:gridCol w:w="1956"/>
        <w:gridCol w:w="1956"/>
        <w:gridCol w:w="1956"/>
      </w:tblGrid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Қасқырлар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Волки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Лисицы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 тәріздіиттер Енотовидные собаки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жабайы жыртқыштар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дикие хищники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Жабайы тұяқтылар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Дикие копытные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Кеміргіштер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Грызуны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Анықталмағандар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установленные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Жануардың тиістілігі (Принадлежность животного):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ауылшаруашылық (сельскохозяйственное государственное) (1), жеке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 (личное) (2), оқшауланған мысықтар, иттер (кошки, собаки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изолированные) (3), иесіз мысықтар, иттер (кошки, собаки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безнадзорные) (4), жабайы (дикие) (5), иесі анықталмаған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(принадлежность не установлена) (6) астын сызыңыз (подчеркнуть)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Жануарларды бақылау нәтижелері (Результат наблюдения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животными): оқшауланды (изолировано), өлді (пало), өлтірілді (убито),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ошақтың сыртына шығарылды (вывезены за пределы очага), қашып кетті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(сбежало), үйірде, отарда, жұқпа ошағында қалды (осталось в стаде,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отаре, очаге) астын сызыңыз (подчеркнуть)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Жануардың диагнозы зертханалық жолмен (Диагноз у животного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лабораторно): расталған (подтвержден) (1), расталмаған (не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подтвержден) (2), зерттелмеген (не исследовалось) (3) астын сызыңыз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Адамға жұғуына ықпал еткен жағдайлар (Условия, способствовавшие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заражению человека) қоршап көрсетіңіз (обвести)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9"/>
        <w:gridCol w:w="1117"/>
        <w:gridCol w:w="1739"/>
        <w:gridCol w:w="2983"/>
        <w:gridCol w:w="3605"/>
      </w:tblGrid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АнықталмадыНе установлено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режим мен қағидалардың бұзылуы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санитарно-эпидемиологического режима и правил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 өнімдерін дайындау және сақтау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и хранение пищевых продуктов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 өнімдерін сату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пищевых продуктов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 қолда ұстау мен күту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и ухода за животными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 сою,  өліктерінің ішін жару, терісін сыпыру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Убоя скота, вскрытия трупов, снятия шкур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Малшаруашылығы шикізаты мен басқа да ауылшаруашылық өнімдерін тасымалдау, сақтау,өңдеу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Транспортировки,  хранения, переработки  животноводческого сырья и других сельскохозяйственных продуктов 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8"/>
        <w:gridCol w:w="1656"/>
        <w:gridCol w:w="1952"/>
        <w:gridCol w:w="2544"/>
        <w:gridCol w:w="2248"/>
        <w:gridCol w:w="165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режим мен ережелердің бұзылуы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санитарно-эпидемиологического режима и правил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және басқа да жұмыс түрлерін жүргізу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сельскохозяйственных и других видов работ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ошақ аумағында болуы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 на территории природного очага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Жабайы және иесіз жануарлармен байланыста болуы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 с  дикими и безнадзорными животными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төлдету науқанына қатысуы Участие в окотной компании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Инфекцияланған су көздерін пайдалану Использование инфицированных источников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Жұқпаның берілуі ықтимал факторлар (қоршап көрсетіңіз)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Вероятные факторы передачи инфекции (обвести)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2799"/>
        <w:gridCol w:w="1496"/>
        <w:gridCol w:w="1171"/>
        <w:gridCol w:w="2148"/>
        <w:gridCol w:w="1171"/>
        <w:gridCol w:w="1172"/>
        <w:gridCol w:w="1172"/>
      </w:tblGrid>
      <w:tr>
        <w:trPr>
          <w:trHeight w:val="30" w:hRule="atLeast"/>
        </w:trPr>
        <w:tc>
          <w:tcPr>
            <w:tcW w:w="1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установлено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 өнімдері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питания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Малшаруашылығы шикізаты мен олардан дайындалған бұйымдар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Животноводческое сырье и изделия из него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және ет өнімдері Мясо и мясные продукты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және сүт өнімдері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о  молочныепродукты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су айдындарының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Открытых водоемов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Құдықтардың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Колодца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жалгасы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1332"/>
        <w:gridCol w:w="1332"/>
        <w:gridCol w:w="3961"/>
        <w:gridCol w:w="3484"/>
        <w:gridCol w:w="1333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Қи, топырақ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Навоз, почва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тасымалдаушылар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переносчики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Түсік болып түскен, өлі туған ұрықтар, малдың шараналары  Абортированные, мертворожденные плоды, послед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Қан, несеп және басқа биологиялық субстраттар Кровь, моча и другие биологические субстраты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факторлар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факторы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Науқастың тұрғылықтаы орында жүргізілетін іс-шаралар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в месте жительства больного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8"/>
        <w:gridCol w:w="4469"/>
        <w:gridCol w:w="939"/>
        <w:gridCol w:w="939"/>
        <w:gridCol w:w="939"/>
        <w:gridCol w:w="2706"/>
      </w:tblGrid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мероприятий 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Нысан, жүргізу орны, ауданы 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Объект, место проведения, площадь мІ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Тәсілі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Орындалуын бақылау және нәтиже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исполнения и результат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дезинфекциялау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Заключительная дезинсекция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Дезинсекция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Дезинсекция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Дератизация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Дератизация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іс-шаралар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мероприятия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Орындаушының тегі, аты, әкесінің аты (Фамилия, имя, отчество,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(аудандық) ҚР АШМ аумақтық бөлiмшесiнiң бас маманы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(маманы)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(специалист) гор (рай) территориального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 МСХ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аты, әкесінің аты (фамилия, имя, отчество)___________қолы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211/е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211/у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Туберкулездің бациллалық түрінің ошағын эпидемиологиялық</w:t>
      </w:r>
      <w:r>
        <w:br/>
      </w:r>
      <w:r>
        <w:rPr>
          <w:rFonts w:ascii="Times New Roman"/>
          <w:b/>
          <w:i w:val="false"/>
          <w:color w:val="000000"/>
        </w:rPr>
        <w:t>тексеру</w:t>
      </w:r>
      <w:r>
        <w:br/>
      </w:r>
      <w:r>
        <w:rPr>
          <w:rFonts w:ascii="Times New Roman"/>
          <w:b/>
          <w:i w:val="false"/>
          <w:color w:val="000000"/>
        </w:rPr>
        <w:t>КАРТАСЫ</w:t>
      </w:r>
      <w:r>
        <w:br/>
      </w:r>
      <w:r>
        <w:rPr>
          <w:rFonts w:ascii="Times New Roman"/>
          <w:b/>
          <w:i w:val="false"/>
          <w:color w:val="000000"/>
        </w:rPr>
        <w:t>КАРТА</w:t>
      </w:r>
      <w:r>
        <w:br/>
      </w:r>
      <w:r>
        <w:rPr>
          <w:rFonts w:ascii="Times New Roman"/>
          <w:b/>
          <w:i w:val="false"/>
          <w:color w:val="000000"/>
        </w:rPr>
        <w:t>Эпидемиологического обследования очага бациллярной формы</w:t>
      </w:r>
      <w:r>
        <w:br/>
      </w:r>
      <w:r>
        <w:rPr>
          <w:rFonts w:ascii="Times New Roman"/>
          <w:b/>
          <w:i w:val="false"/>
          <w:color w:val="000000"/>
        </w:rPr>
        <w:t>туберкулеза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Эпидемиологиялық нөмірі____________ Аудан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(район)______________________________________________________________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(Эпидемиологический номер) Елді мекен (Населенный пункт)_____________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Шұғыл хабарламаны алған күн_____ Көше, үй (Улица, дом)_______________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получения экстренного Қала, ауыл (керегінің астын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извещения сызыңыз)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бойынша (по форме) №058/у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бойынша (по форме) №089/у)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Туберкулез ошағын алғаш рет (Город, село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 күні_________ (нужное подчеркнуть))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первичного обследования очага туберкулеза)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Мекен-жайы: облыс (Адрес: область)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Эпидемиологиялық топқа жатқызылуы (Принадлежность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эпидемиологической группе)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 эпидемиологиялық топтан екінші эпидемиологиялық топқа ауыстыру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күні (Дата перевода из одной эпидемиологической группы в другую)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Тегі, аты, әкесінің аты (Фамилия, имя, отчество)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Туған күні (Дата рождения)_______________Жынысы (Пол):еркек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(мужской), әйел (женский) (керегінің астын сызыңыз) (нужное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подчеркнуть))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Жұмыс, оқу орны, балалар ұйымы (Место работы, учебы, детской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организации)_________________________________________________________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Кәсібі (Род занятий)__________________Соңғы рет қаралған күні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последнего посещения)__________________________________________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Анықталды: қаралуы кезінде, профилактикалық тексеру кезінде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(керегінің астын сызыңыз) (Выявлен: по обращаемости,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профилактических осмотрах (нужное подчеркнуть))______________________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Ошақтағы оқиғалардың саны (Количество случаев в очаге)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Ауырған күні (Дата заболевания)________________ Қаралған күні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обращения)_____________________________________________________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Емдеуге жатқызылған күні (Дата госпитализации)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Емдеуге жатқызу орны (Место госпитализации)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Алғашқы диагнозы, қойылған күні (Первичный диагноз,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Қорытынды диагнозы, қойылған күні (Окончательный диагноз,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установления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Анықтау әдісі (Метод выявления)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Туберкулез (БК+) диагнозы қойылған науқасты есепке алу күні (Дата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взятия больного на учет с диагнозом туберкулез (БК+))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Туберкулез микобактериясы бөлінген күн (Дата выделения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микобактерии туберкулеза)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Қайталану себептері (Причины рецидива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Ауруды интенсивті фазада емдеуді бастаған күн (дата начала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лечения в интенсивной фазе)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стационарлық (стационарно)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амбулаторлық (амбулаторно)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Интенсивті фазада емдеудің аяқталған күні (Дата окончания лечения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интенсивной фазе)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18.Қолдау фазасында емдеу басталған күн (Дата начала лечения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поддерживающей фазе)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стационарлық (стационарно)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амбулаторлық (амбулаторно)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Қолдау фазасында емдеу аяқталған күн (Дата окончания лечения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поддерживающей фазе)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Емдеу немен аяқталды (Исход лечения)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Туберкулез диагнозы қойылғанға дейінгі науқас туралы деректер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(Данные о больном, до установления диагноза туберкулез):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Науқасқа жасалған профилактикалық екпелері туралы мәліметтер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(Сведения о профилактических прививках больного)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Науқасқа жасалған туберкулин диагностикасы туралы мәліметтер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(Сведения о туберкулинодиагностике больного)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Науқасты рентгендік-флюорографиялық тексеру туралы мәліметтер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(Сведения о рентгено-флюорообследовании больного)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Науқасты бактериоскопиялық тексеру туралы мәліметтер (Сведения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бактериоскопическом обследовании больного)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Туберкулезбен ауыратын науқастың қоса өтетін аурулары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(Сопутствующие заболевания больного туберкулезом)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Жұқтырудың болжаулы көзі (Предпологаемый источник заражения)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Болжаулы жұқтыру орны (Предпологаемое место заражения)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Берілу жолдары мен факторлары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Туберкулездің бациллалық түрінің ошағын сауықтыру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оздоровления очага бациллярной формы туберкулеза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0"/>
        <w:gridCol w:w="1879"/>
        <w:gridCol w:w="1668"/>
        <w:gridCol w:w="1026"/>
        <w:gridCol w:w="2310"/>
        <w:gridCol w:w="1027"/>
      </w:tblGrid>
      <w:tr>
        <w:trPr>
          <w:trHeight w:val="30" w:hRule="atLeast"/>
        </w:trPr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 Регистрационный номер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 мерзімі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Орындалуы туралы белгі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об исполнении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Туберкулез диагнозы қойылған мезеттен бастап, науқасты</w:t>
      </w:r>
      <w:r>
        <w:br/>
      </w:r>
      <w:r>
        <w:rPr>
          <w:rFonts w:ascii="Times New Roman"/>
          <w:b/>
          <w:i w:val="false"/>
          <w:color w:val="000000"/>
        </w:rPr>
        <w:t>бактериоскопиялық және рентгендік-флюорографиялық тексерулер</w:t>
      </w:r>
      <w:r>
        <w:br/>
      </w:r>
      <w:r>
        <w:rPr>
          <w:rFonts w:ascii="Times New Roman"/>
          <w:b/>
          <w:i w:val="false"/>
          <w:color w:val="000000"/>
        </w:rPr>
        <w:t>туралы мәліметтер/Данные о бактерископическом и</w:t>
      </w:r>
      <w:r>
        <w:br/>
      </w:r>
      <w:r>
        <w:rPr>
          <w:rFonts w:ascii="Times New Roman"/>
          <w:b/>
          <w:i w:val="false"/>
          <w:color w:val="000000"/>
        </w:rPr>
        <w:t>рентгено-флюорографическом обследовании</w:t>
      </w:r>
      <w:r>
        <w:br/>
      </w:r>
      <w:r>
        <w:rPr>
          <w:rFonts w:ascii="Times New Roman"/>
          <w:b/>
          <w:i w:val="false"/>
          <w:color w:val="000000"/>
        </w:rPr>
        <w:t>больного с момента установления диагноза туберкулез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5"/>
        <w:gridCol w:w="1643"/>
        <w:gridCol w:w="1643"/>
        <w:gridCol w:w="4039"/>
      </w:tblGrid>
      <w:tr>
        <w:trPr>
          <w:trHeight w:val="30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Бактериоскопиялық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Бактериоскопические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Рентгендік-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флюорографиялық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Рентгено- флюорографические</w:t>
            </w:r>
          </w:p>
        </w:tc>
      </w:tr>
      <w:tr>
        <w:trPr>
          <w:trHeight w:val="30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Туберкулездің бациллалық түрінің ошағында қарым-қатынаста</w:t>
      </w:r>
      <w:r>
        <w:br/>
      </w:r>
      <w:r>
        <w:rPr>
          <w:rFonts w:ascii="Times New Roman"/>
          <w:b/>
          <w:i w:val="false"/>
          <w:color w:val="000000"/>
        </w:rPr>
        <w:t>болған адамдарды тексеру және оларға жүргізілген химиялық         профилактика туралы деректер/ Данные об обследовании и</w:t>
      </w:r>
      <w:r>
        <w:br/>
      </w:r>
      <w:r>
        <w:rPr>
          <w:rFonts w:ascii="Times New Roman"/>
          <w:b/>
          <w:i w:val="false"/>
          <w:color w:val="000000"/>
        </w:rPr>
        <w:t>химиопрофилактике контактных лиц из очага</w:t>
      </w:r>
      <w:r>
        <w:br/>
      </w:r>
      <w:r>
        <w:rPr>
          <w:rFonts w:ascii="Times New Roman"/>
          <w:b/>
          <w:i w:val="false"/>
          <w:color w:val="000000"/>
        </w:rPr>
        <w:t>бациллярной формы туберкулеза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7"/>
        <w:gridCol w:w="4593"/>
        <w:gridCol w:w="671"/>
        <w:gridCol w:w="1513"/>
        <w:gridCol w:w="1513"/>
        <w:gridCol w:w="1513"/>
      </w:tblGrid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нөмiрi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Қарым-қатынаста болған адамдардың тегі, аты, 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контактных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Манту реакциясының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реакции Манту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Манту реакциясының нәтижесі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реакции Манту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БЦЖ жасалған күндер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БЦЖ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кестенің жалгасы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0"/>
        <w:gridCol w:w="1169"/>
        <w:gridCol w:w="1620"/>
        <w:gridCol w:w="2231"/>
        <w:gridCol w:w="2238"/>
        <w:gridCol w:w="2522"/>
      </w:tblGrid>
      <w:tr>
        <w:trPr>
          <w:trHeight w:val="30" w:hRule="atLeast"/>
        </w:trPr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Бактериоскопия өткізілген күндер Даты бактериоскопии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Бактериоскопия нәтижелері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бактериоскопии</w:t>
            </w:r>
          </w:p>
        </w:tc>
        <w:tc>
          <w:tcPr>
            <w:tcW w:w="1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Рентгенофлюороскопия өткізілген күндер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рентгенофлюороскопии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Ауруды жұқтырған балаларға,жасөспі-рімдерге жүргізілген химиялық профилактика  Химиопрофилактика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Инфицированным детям, подросткам 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Шипажайлық топқа түскен күні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в санаторную группу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Ауыл шаруашылық және үй жануарлары мен құстарын туберкулезге</w:t>
      </w:r>
      <w:r>
        <w:br/>
      </w:r>
      <w:r>
        <w:rPr>
          <w:rFonts w:ascii="Times New Roman"/>
          <w:b/>
          <w:i w:val="false"/>
          <w:color w:val="000000"/>
        </w:rPr>
        <w:t>тексеру туралы деректер</w:t>
      </w:r>
      <w:r>
        <w:br/>
      </w:r>
      <w:r>
        <w:rPr>
          <w:rFonts w:ascii="Times New Roman"/>
          <w:b/>
          <w:i w:val="false"/>
          <w:color w:val="000000"/>
        </w:rPr>
        <w:t>Данные об обследовании сельскохозяйственных и домашних</w:t>
      </w:r>
      <w:r>
        <w:br/>
      </w:r>
      <w:r>
        <w:rPr>
          <w:rFonts w:ascii="Times New Roman"/>
          <w:b/>
          <w:i w:val="false"/>
          <w:color w:val="000000"/>
        </w:rPr>
        <w:t>животных и птиц на туберкулез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9"/>
        <w:gridCol w:w="1896"/>
        <w:gridCol w:w="1896"/>
        <w:gridCol w:w="2308"/>
        <w:gridCol w:w="2722"/>
        <w:gridCol w:w="659"/>
      </w:tblGrid>
      <w:tr>
        <w:trPr>
          <w:trHeight w:val="30" w:hRule="atLeast"/>
        </w:trPr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 Регистрационный номер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Жануарлардың түрі мен саны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  количество животных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Туберкулезге тексерілген 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обследования на туберкулез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 жануарлар  мен құстар анықталды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больных животных и птиц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малды союға жіберген 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сдачи больного скота на убой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Науқасқа қосымша тұрғын үй алаңы қажетпе (Требуется ли больному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дополнительная жилая площадь)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Мектеп жасына дейінгі ұйымдарда оқшаулауды қажет ететін балалар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саны (Количество детей, нуждающихся в изоляции в дошкольных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организациях)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Науқасты бациллярлық есептен шығару күні (Дата снятия больного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бациллярного учета)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Бациллярлық ошақты есептен шығару күні (Дата снятия бациллярного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очага с учета)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Орындаушының тегі, аты, әкесінің аты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исполнителя) ________________ қолы (подпись)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212-қосымша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212/е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212/у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Іш сүзегінің, А,В парасүзегінің бактерияларын</w:t>
      </w:r>
      <w:r>
        <w:br/>
      </w:r>
      <w:r>
        <w:rPr>
          <w:rFonts w:ascii="Times New Roman"/>
          <w:b/>
          <w:i w:val="false"/>
          <w:color w:val="000000"/>
        </w:rPr>
        <w:t>тасымалдаушыларды есепке алу</w:t>
      </w:r>
      <w:r>
        <w:br/>
      </w:r>
      <w:r>
        <w:rPr>
          <w:rFonts w:ascii="Times New Roman"/>
          <w:b/>
          <w:i w:val="false"/>
          <w:color w:val="000000"/>
        </w:rPr>
        <w:t>КАРТАСЫ</w:t>
      </w:r>
      <w:r>
        <w:br/>
      </w:r>
      <w:r>
        <w:rPr>
          <w:rFonts w:ascii="Times New Roman"/>
          <w:b/>
          <w:i w:val="false"/>
          <w:color w:val="000000"/>
        </w:rPr>
        <w:t>КАРТА</w:t>
      </w:r>
      <w:r>
        <w:br/>
      </w:r>
      <w:r>
        <w:rPr>
          <w:rFonts w:ascii="Times New Roman"/>
          <w:b/>
          <w:i w:val="false"/>
          <w:color w:val="000000"/>
        </w:rPr>
        <w:t>учета носителя бактерий брюшного тифа, паратифов А,В</w:t>
      </w:r>
      <w:r>
        <w:br/>
      </w:r>
      <w:r>
        <w:rPr>
          <w:rFonts w:ascii="Times New Roman"/>
          <w:b/>
          <w:i w:val="false"/>
          <w:color w:val="000000"/>
        </w:rPr>
        <w:t>№___________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Тегі (Фамилия)_____ Аты (Имя)_____ Әкесінің аты (Отчество)________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Туған күні (Дата рождения)________________________________________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Мекен-жайы (Домашний адрес)_______________________________________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Жұмыс, оқу орны (Место работы, учебы)_____________________________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Кәсібі (Профессия)________________________________________________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Қысқаша анамінездік деректері (Краткие анамнестические данные): іш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сүзегімен, паратифтермен қашан және қайда ауырды, ауырған жоқ (когда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где переболел брюшным тифом, паратифами, заболевание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отрицает)____________________________________________________________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Бактерия тасымалдаушылығының тексерудің қандай түрінде анықталғаны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туралы деректер (Данные выявления бакносительства, при каком виде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обследования) диагноз қою үшін, профилактикалық (для диагностики,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профилактическое), өсірінді қандай материалдан бөлініп алынды (нәжіс,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несеп, өт) (материал из которого выделена культура (кал, моча,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желчь))______________________________________________________________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Есе, А,В парасүзегінің қоздырғышының түрі (Вид возбудителя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брюшного тифа, паратифов А,В)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Есептен шығарылған күні мен себебі (Дата и обоснование снятия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учета)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Тасымалдаушының айналасындағы ауру жұқтырғандарды есепке 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(Учет заразившихся в окружении носителя)_____________________________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"/>
        <w:gridCol w:w="8560"/>
        <w:gridCol w:w="1677"/>
        <w:gridCol w:w="1032"/>
      </w:tblGrid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Ошақтың сипаты (жанұя, пәтер, жұмыс орны және басқалар)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очага (семья, квартира, место работы и другие)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Ауырған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заболевания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Фаготүрі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Фаготип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Мекен-жайы ауысқанда бұл туралы қайда және кімге хабарланғанын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көрсетіңіз (При перемене жительства указать, куда и кому сообщено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этом)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Бактерия тасымалдаушының тұрған үй және коммуналдық жағдайлары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(пәтер, үй, жатақхана, су құбыры, канализация және басқалар)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(Жилищные и коммунальные условия проживания бактерионосителя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(квартира, дом, общежитие, водопровод, канализация и др.))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Тасымалдаушыға қатысты шаралар (Мероприятия в отношении носителя)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түсіндіру жұмыстары, санитариялық режимді жақсарту,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күнделікті здезинфекциялау, фагтау, ауруханаға жатқызу,емдеу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б.-күндер бойынша (разъяснительная работа, улучшение санитарного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режима, текущая дезинфекция, фагирование, госпитализация,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лечение и др. – по датам)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Бактерия тасымалдаушыны зертханалық зерттеудің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(Результаты лабораторных исследований носителя бактерий)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3"/>
        <w:gridCol w:w="579"/>
        <w:gridCol w:w="6493"/>
        <w:gridCol w:w="579"/>
        <w:gridCol w:w="579"/>
        <w:gridCol w:w="579"/>
        <w:gridCol w:w="579"/>
        <w:gridCol w:w="579"/>
        <w:gridCol w:w="580"/>
      </w:tblGrid>
      <w:tr>
        <w:trPr>
          <w:trHeight w:val="30" w:hRule="atLeast"/>
        </w:trPr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6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материалы (өт,несеп, нәжіс) материал исследования (желчь,кал, моча)</w:t>
            </w:r>
          </w:p>
        </w:tc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фаготүр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фаготип</w:t>
            </w:r>
          </w:p>
        </w:tc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 сүзегі Брюшной тиф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Орындаушының тегі, аты, әкесінің аты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исполнителя) ________________ қолы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213-қосымша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213/е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213/у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Жануардың тістеуінен, сілекейлеуінен, тырнауынан адам зардап</w:t>
      </w:r>
      <w:r>
        <w:br/>
      </w:r>
      <w:r>
        <w:rPr>
          <w:rFonts w:ascii="Times New Roman"/>
          <w:b/>
          <w:i w:val="false"/>
          <w:color w:val="000000"/>
        </w:rPr>
        <w:t>шеккен оқиғаны эпидемиологиялық тексеру</w:t>
      </w:r>
      <w:r>
        <w:br/>
      </w:r>
      <w:r>
        <w:rPr>
          <w:rFonts w:ascii="Times New Roman"/>
          <w:b/>
          <w:i w:val="false"/>
          <w:color w:val="000000"/>
        </w:rPr>
        <w:t>Картасы</w:t>
      </w:r>
      <w:r>
        <w:br/>
      </w:r>
      <w:r>
        <w:rPr>
          <w:rFonts w:ascii="Times New Roman"/>
          <w:b/>
          <w:i w:val="false"/>
          <w:color w:val="000000"/>
        </w:rPr>
        <w:t>Карта</w:t>
      </w:r>
      <w:r>
        <w:br/>
      </w:r>
      <w:r>
        <w:rPr>
          <w:rFonts w:ascii="Times New Roman"/>
          <w:b/>
          <w:i w:val="false"/>
          <w:color w:val="000000"/>
        </w:rPr>
        <w:t>эпидемиологического расследования случая укуса,</w:t>
      </w:r>
      <w:r>
        <w:br/>
      </w:r>
      <w:r>
        <w:rPr>
          <w:rFonts w:ascii="Times New Roman"/>
          <w:b/>
          <w:i w:val="false"/>
          <w:color w:val="000000"/>
        </w:rPr>
        <w:t>ослюнения, оцарапывания пострадавшего животным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1.Қалалық (аудандық) ТҚҚБ (Гор (рай) УЗПП)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Зардап шеккен адамның тегі, аты, әкесінің аты (Фамилия,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пострадавшего)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Жасы (Возраст)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Мекен-жайы, (Домашний адрес,) телефон №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Жұмыс, оқу орны (Место работы, учебы), телефон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Тістелінген күні (Дата укуса)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Бірінші рет қаралған күні, алғашқы көмек көрсеткен ұйымның атауы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первичного обращения, наименование организации, оказавшего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первую помощь)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Шұғыл хабарлама берілген күн, кім жолдады (ұйым) (Дата подачи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экстренного извещения, кем направлено (организация))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Қалалық (аудандық) ТҚҚБ шұғыл хабарламаны алған күн (Дата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получения экстренного извещения, гор (рай) УЗПП)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Эпидемиологиялық тексеру басталған күн (Дата начала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расследования)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Медициналық      ұйымға келген күні (Дата явки в медицинскую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организацию)_________________________________________________________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Қандай жағдайда тістелді (Обстоятельства укуса)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Зақымның сипаты, оның орналасуы (Характер повреждения,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локализация)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Емдеу шаралары (Лечебные мероприятия): егу курсы – антирабиялық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вакцина (КОКАВ) сериясы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(курс прививок – антирабическая вакцина (КОКАВ) серия)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жарамдылық мерзімі (срок годности)_________өндіруші фирма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(фирма-производитель)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толығын бастады (полный начат) _________________ аяқтады (окончен)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толық емесі басталды (неполный начат) ____________________аяқталды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(окончен)____________________________________________________________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Ауруханаға жатқан күні (Дата госпитализации)___________орны (место)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Иммуноглобулинді енгізу күні (Дата введения иммуноглобулина)_________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дозасы (доза)_________________________ сериясы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(серия)______________________________________________________________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Жарамдылық мерзімі (срок годности)______________өндірішу фирма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(фирма-производитель)________________________________________________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 еркімен егуді тоқтатуы (Самовольное прекращение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прививок)____________________________________________________________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тартуы (отказ)___________________________________________________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Асқынулар (осложнения)_______________________________________________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Жануар туралы мәліметтер (Сведения о животном)___________________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Түрі (Вид)___________________________________________________________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Иесінің Т.А.Ә. және мекен-жайы (Ф.И.О. и адрес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владельца)___________________________________________________________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Мемлекеттік ветеринариялық қызметке хабарлама жіберілген күн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направления извещения в государственную ветеринарную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службу)______________________________________________________________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Жануарды бақылаудың нәтижесі (өлді, өлтірілді, белгісіз, сау)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(Результат наблюдения за животным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(пало, убито, неизвестно, здорово))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Құтырма клиникалық, зертханалық жолдармен белгіленеді (Бешенство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установлено клинически, лабораторно)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Ошақта жүргізілген шаралар, санитариялық-ағарту жұмыстары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(Мероприятия, проведенные в очаге,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санитарно-просветительная работа)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Қосымша мәліметтер (Дополнительные сведения)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Эпидемиологиялық тексерудің аяқталған күні (Дата окончания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расследования)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Орындаушының тегі, аты, әкесінің аты (Фамилия, имя, отчество,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исполнителя________________________________________________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(подпись)___________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214-қосымша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214/е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214/у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Аса қауіпті инфекцияларды тасымалдаушы иксодты</w:t>
      </w:r>
      <w:r>
        <w:br/>
      </w:r>
      <w:r>
        <w:rPr>
          <w:rFonts w:ascii="Times New Roman"/>
          <w:b/>
          <w:i w:val="false"/>
          <w:color w:val="000000"/>
        </w:rPr>
        <w:t>кенелердің аумақта болуын барлаушылық тексеріп қарау нә</w:t>
      </w:r>
      <w:r>
        <w:br/>
      </w:r>
      <w:r>
        <w:rPr>
          <w:rFonts w:ascii="Times New Roman"/>
          <w:b/>
          <w:i w:val="false"/>
          <w:color w:val="000000"/>
        </w:rPr>
        <w:t>тижесін есепке алудың</w:t>
      </w:r>
      <w:r>
        <w:br/>
      </w:r>
      <w:r>
        <w:rPr>
          <w:rFonts w:ascii="Times New Roman"/>
          <w:b/>
          <w:i w:val="false"/>
          <w:color w:val="000000"/>
        </w:rPr>
        <w:t>Жиынтық ведомосi</w:t>
      </w:r>
      <w:r>
        <w:br/>
      </w:r>
      <w:r>
        <w:rPr>
          <w:rFonts w:ascii="Times New Roman"/>
          <w:b/>
          <w:i w:val="false"/>
          <w:color w:val="000000"/>
        </w:rPr>
        <w:t>Сводная ведомость</w:t>
      </w:r>
      <w:r>
        <w:br/>
      </w:r>
      <w:r>
        <w:rPr>
          <w:rFonts w:ascii="Times New Roman"/>
          <w:b/>
          <w:i w:val="false"/>
          <w:color w:val="000000"/>
        </w:rPr>
        <w:t>Учета результатов рекогносцировочных обследований территорий</w:t>
      </w:r>
      <w:r>
        <w:br/>
      </w:r>
      <w:r>
        <w:rPr>
          <w:rFonts w:ascii="Times New Roman"/>
          <w:b/>
          <w:i w:val="false"/>
          <w:color w:val="000000"/>
        </w:rPr>
        <w:t>на наличие иксодовых клещей-переносчиков особо</w:t>
      </w:r>
      <w:r>
        <w:br/>
      </w:r>
      <w:r>
        <w:rPr>
          <w:rFonts w:ascii="Times New Roman"/>
          <w:b/>
          <w:i w:val="false"/>
          <w:color w:val="000000"/>
        </w:rPr>
        <w:t>опасных инфекций</w:t>
      </w:r>
      <w:r>
        <w:br/>
      </w:r>
      <w:r>
        <w:rPr>
          <w:rFonts w:ascii="Times New Roman"/>
          <w:b/>
          <w:i w:val="false"/>
          <w:color w:val="000000"/>
        </w:rPr>
        <w:t>20____ 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6"/>
        <w:gridCol w:w="1150"/>
        <w:gridCol w:w="5088"/>
        <w:gridCol w:w="1150"/>
        <w:gridCol w:w="1150"/>
        <w:gridCol w:w="1576"/>
      </w:tblGrid>
      <w:tr>
        <w:trPr>
          <w:trHeight w:val="30" w:hRule="atLeast"/>
        </w:trPr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 Регистрационный номер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Аумақтың ландшафтты сипаты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Ландшафтная характеристика территории</w:t>
            </w:r>
          </w:p>
        </w:tc>
        <w:tc>
          <w:tcPr>
            <w:tcW w:w="5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Кезеңдер түрі (ашық, жабық) Тип стадии (открытый, закрытый)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Жиналған кенелер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Собрано клещей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Кенелердің түрі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клещей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1"/>
        <w:gridCol w:w="1852"/>
        <w:gridCol w:w="1390"/>
        <w:gridCol w:w="2158"/>
        <w:gridCol w:w="2331"/>
        <w:gridCol w:w="271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Кенелер санының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(флаго-сағат)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численности клещей на (флаго-часов)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зерттеу деректері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лабораторного исследования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Имаго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фазалар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фазы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Тексерілген қорлар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обследованных пулов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Бөлінген өсірінділер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Выделено культур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ПЦР/%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Бөлінген өсірінділер/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Выделено культур/%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215-қосымша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215/е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215/у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Инфекциялық ауру ошағында ағымдық дезенфекцияларды бақылау</w:t>
      </w:r>
      <w:r>
        <w:br/>
      </w:r>
      <w:r>
        <w:rPr>
          <w:rFonts w:ascii="Times New Roman"/>
          <w:b/>
          <w:i w:val="false"/>
          <w:color w:val="000000"/>
        </w:rPr>
        <w:t>Картасы</w:t>
      </w:r>
      <w:r>
        <w:br/>
      </w:r>
      <w:r>
        <w:rPr>
          <w:rFonts w:ascii="Times New Roman"/>
          <w:b/>
          <w:i w:val="false"/>
          <w:color w:val="000000"/>
        </w:rPr>
        <w:t>Карта</w:t>
      </w:r>
      <w:r>
        <w:br/>
      </w:r>
      <w:r>
        <w:rPr>
          <w:rFonts w:ascii="Times New Roman"/>
          <w:b/>
          <w:i w:val="false"/>
          <w:color w:val="000000"/>
        </w:rPr>
        <w:t>контроля текущей дезинфекции в очаге инфекционного заболевания</w:t>
      </w:r>
      <w:r>
        <w:br/>
      </w:r>
      <w:r>
        <w:rPr>
          <w:rFonts w:ascii="Times New Roman"/>
          <w:b/>
          <w:i w:val="false"/>
          <w:color w:val="000000"/>
        </w:rPr>
        <w:t>Эпидемиологиялық</w:t>
      </w:r>
      <w:r>
        <w:br/>
      </w:r>
      <w:r>
        <w:rPr>
          <w:rFonts w:ascii="Times New Roman"/>
          <w:b/>
          <w:i w:val="false"/>
          <w:color w:val="000000"/>
        </w:rPr>
        <w:t>Эпидемиологический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Алғашқы және соңғы диагноз (Диагноз – предварительный,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окончательный)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Науқастың тегі, аты, әкесінің аты (Фамилия, имя, отчество больного)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Жасы (Возраст) _________ 4. Мамандығы (Профессия)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Жұмыс, оқу орны (Место учебы, работы)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Мекен-жайы (Адрес)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Науқас аурудан жазылғанға, ауруханаға жатқызылғанға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дейінқалдырылды (астын сызыңыз) (Больной оставлен до выздоровления,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догоспитализации (подчеркнуть))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Медициналық ұйым (Мед.организация)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Ауырған күні (Дата заболевания)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Жүгінген күні (Дата обращения)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 қойылған күн (Дата установления диагноза)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Дезинфекция басталған күн (Дата начала проведения дезинфекции)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Режимнің бұзылғандығы анықталды (Выявлены нарушения режима)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Қолданылған дезинфектанттар (Использованные дезинфектанты)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2516"/>
        <w:gridCol w:w="2516"/>
        <w:gridCol w:w="2516"/>
        <w:gridCol w:w="1817"/>
        <w:gridCol w:w="18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Бактериологиялық бақылау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 контроль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бақылау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контроль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үлгілердің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отобранных образцов</w:t>
            </w:r>
          </w:p>
        </w:tc>
        <w:tc>
          <w:tcPr>
            <w:tcW w:w="2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ішінде қанағаттанарлықсыз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неудовлетворительных</w:t>
            </w:r>
          </w:p>
        </w:tc>
        <w:tc>
          <w:tcPr>
            <w:tcW w:w="2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Алынған үлгілер саны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отобранных образцов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Концентрациясы төмен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Заниженных концентраций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Концентрациясы 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Завышенных концентраций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Ағымдық зарарсыздандыруды бақылау күні(Дата контроля текущей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дезинфекции)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Зарарсыздандыру тоқтатылды (науқас аурудан жазылды,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диагнозыөзгертілді, ауруханаға жатқызылды, қайтыс болды)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(Дезинфекция прекращена (больной выздоровел, изменен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диагноз,госпитализирован, умер))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Бақылау жүргізген адамның тегі, аты, әкесінің аты және қолы(Фамилия,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имя, отчество и подпись исполнителя)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216-қосымша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216/е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216/у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Медициналық және басқа ұйымдарда ағымдық дезенфекцияларды</w:t>
      </w:r>
      <w:r>
        <w:br/>
      </w:r>
      <w:r>
        <w:rPr>
          <w:rFonts w:ascii="Times New Roman"/>
          <w:b/>
          <w:i w:val="false"/>
          <w:color w:val="000000"/>
        </w:rPr>
        <w:t>ұйымдастыру мен жүргізуді бақылау</w:t>
      </w:r>
      <w:r>
        <w:br/>
      </w:r>
      <w:r>
        <w:rPr>
          <w:rFonts w:ascii="Times New Roman"/>
          <w:b/>
          <w:i w:val="false"/>
          <w:color w:val="000000"/>
        </w:rPr>
        <w:t>КАРТАСЫ</w:t>
      </w:r>
      <w:r>
        <w:br/>
      </w:r>
      <w:r>
        <w:rPr>
          <w:rFonts w:ascii="Times New Roman"/>
          <w:b/>
          <w:i w:val="false"/>
          <w:color w:val="000000"/>
        </w:rPr>
        <w:t>КАРТА</w:t>
      </w:r>
      <w:r>
        <w:br/>
      </w:r>
      <w:r>
        <w:rPr>
          <w:rFonts w:ascii="Times New Roman"/>
          <w:b/>
          <w:i w:val="false"/>
          <w:color w:val="000000"/>
        </w:rPr>
        <w:t>контроля организации и проведения текущей дезинфекции в</w:t>
      </w:r>
      <w:r>
        <w:br/>
      </w:r>
      <w:r>
        <w:rPr>
          <w:rFonts w:ascii="Times New Roman"/>
          <w:b/>
          <w:i w:val="false"/>
          <w:color w:val="000000"/>
        </w:rPr>
        <w:t>медицинских и других организациях</w:t>
      </w:r>
      <w:r>
        <w:br/>
      </w:r>
      <w:r>
        <w:rPr>
          <w:rFonts w:ascii="Times New Roman"/>
          <w:b/>
          <w:i w:val="false"/>
          <w:color w:val="000000"/>
        </w:rPr>
        <w:t>№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"__" _______ 20 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"___" _______________ 20 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Мекен-жайы (Адрес):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көше,үйінің № (улица, дом №) ____________________ телефон____________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Шаруашылық нысанның немесе оның құрылымдық бөлімінің атауы (Полное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хозяйствующего субъекта или его структурногоподразделения)___________________________________________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 құбырымен, канализациямен, газбен қамтамасыз етілуі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(астынсызыңыз) (Обеспеченность водопроводом, канализацией,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газомподчеркнуть))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Механикаландырылған, жартылай механикаландырылған, қолмен кір жууорны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(астын сызыңыз, жазыңыз) (Прачечная механизированная,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полумеханизированная, с ручным трудом (подчеркнуть, вписать))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Дезинфекциялау камерасы (Дезинфекционная камера), маркасы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(марка)________________ жұмыс істейді/істемейді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(астын сызыңыз, жазыңыз) (работает/не работает (подчеркнуть,вписать))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Дезинфекциялау құралдарының болуы (атауы, кг) (Наличие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дезсредств(наименование, кг))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Ұйымның (бөлімшенің) жетекшісі Т.А.Ә. (Ф.И.О.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руководителяорганизации (отделения))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Бұқырлау шараларын ұйымдастыруға жауапты адам (Ответственный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заорганизацию дезинфекционных мероприятий)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аты, әкесінің аты, лаузымы (фамилия, имя, отчество,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Бактериологиялық және химиялық анализдердің нәтижелері (Результаты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бактериологических и химических анализов)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0"/>
        <w:gridCol w:w="1243"/>
        <w:gridCol w:w="2741"/>
        <w:gridCol w:w="2281"/>
        <w:gridCol w:w="1590"/>
        <w:gridCol w:w="1245"/>
      </w:tblGrid>
      <w:tr>
        <w:trPr>
          <w:trHeight w:val="30" w:hRule="atLeast"/>
        </w:trPr>
        <w:tc>
          <w:tcPr>
            <w:tcW w:w="3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Нысанға бару күні (айы, күні)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посещения объекта (месяц, число)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Бактериологиялық бақылау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Бактериологичекий контроль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бақылау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контроль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үлгілер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 отобранных образцов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қанағат-танарлықсыз нәтижемен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неудовлетво- рительным результатом</w:t>
            </w:r>
          </w:p>
        </w:tc>
        <w:tc>
          <w:tcPr>
            <w:tcW w:w="2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Бұқырлау ерітінділері нен алынған үлгілер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 отобранных проб дезрастворов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Концентрациясы төмен  Заниженной концентрации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Концентрациясы 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Завышенной концентрации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5"/>
        <w:gridCol w:w="3701"/>
        <w:gridCol w:w="6764"/>
      </w:tblGrid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 кезінде анықталды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проверке установлено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Ұсынылды (мерзімдері нақтылана отырып)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Предложено (с уточнением сроков)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Орындаушының қолы (тегі, аты, әкесінің аты, лауазымы)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отчество) исполнителя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217-қосымша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217/е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217/у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Санитариялық-эпидемияға қарсы және профилактикалық</w:t>
      </w:r>
      <w:r>
        <w:br/>
      </w:r>
      <w:r>
        <w:rPr>
          <w:rFonts w:ascii="Times New Roman"/>
          <w:b/>
          <w:i w:val="false"/>
          <w:color w:val="000000"/>
        </w:rPr>
        <w:t>іс-шараларды жүргізу</w:t>
      </w:r>
      <w:r>
        <w:br/>
      </w:r>
      <w:r>
        <w:rPr>
          <w:rFonts w:ascii="Times New Roman"/>
          <w:b/>
          <w:i w:val="false"/>
          <w:color w:val="000000"/>
        </w:rPr>
        <w:t>Қаулысы</w:t>
      </w:r>
      <w:r>
        <w:br/>
      </w:r>
      <w:r>
        <w:rPr>
          <w:rFonts w:ascii="Times New Roman"/>
          <w:b/>
          <w:i w:val="false"/>
          <w:color w:val="000000"/>
        </w:rPr>
        <w:t>Постановление</w:t>
      </w:r>
      <w:r>
        <w:br/>
      </w:r>
      <w:r>
        <w:rPr>
          <w:rFonts w:ascii="Times New Roman"/>
          <w:b/>
          <w:i w:val="false"/>
          <w:color w:val="000000"/>
        </w:rPr>
        <w:t>проведении санитарно-противоэпидемических и</w:t>
      </w:r>
      <w:r>
        <w:br/>
      </w:r>
      <w:r>
        <w:rPr>
          <w:rFonts w:ascii="Times New Roman"/>
          <w:b/>
          <w:i w:val="false"/>
          <w:color w:val="000000"/>
        </w:rPr>
        <w:t>санитарно-профилактических мероприятий</w:t>
      </w:r>
      <w:r>
        <w:br/>
      </w:r>
      <w:r>
        <w:rPr>
          <w:rFonts w:ascii="Times New Roman"/>
          <w:b/>
          <w:i w:val="false"/>
          <w:color w:val="000000"/>
        </w:rPr>
        <w:t>№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(года) "__" _______ (город) ___________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Мен, Мемлекеттік Бас санитарлық дәрігері (орынбасары)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Главный государственный санитарный врач (заместитель)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құжаттарды қарап, (рассмотрев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анықтадым (установил)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 денсаулығы және денсаулық жүйесі туралы"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Республикасы Кодексінің 21-бабының 13-тармағы 4 тармақшасы негізінде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 основанииподпункта 4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Кодекса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"О здоровье народа и системе здравоохранения")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 (ПОСТАНОВЛЯЮ)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іс-шаралар орындалсын: (выполнить следующие мероприятия)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6840"/>
        <w:gridCol w:w="4188"/>
      </w:tblGrid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Іс-шараның атауы (Наименование мероприятий)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 мерзімі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(Сроки исполнения)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орындау туралы ақпарат (Информацию о выполнении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настоящего постановления представитьв)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(к) 20___жылғы (года) "__"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М.О. Мемлекеттік Бас санитарлық дәрігер (орынбасары)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Главный государственный санитарный врач (заместитель)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тегі, аты, әкесінің аты, қолы (фамилия, имя, отчество,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Қаулыны алдым (Постановление получил)________________________________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атқаратын лауазымы, тегі, аты, әкесінің аты, алған күні,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қолы(занимаемая должность, фамилия, имя, отчество, дата получения,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218-қосымша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 " мамырдағы № бұйрығымен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218/е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документация Форма № 218/у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" " мая 2015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Зерттеу жүргізуге өнімдердің сынамалырын алу</w:t>
      </w:r>
      <w:r>
        <w:br/>
      </w:r>
      <w:r>
        <w:rPr>
          <w:rFonts w:ascii="Times New Roman"/>
          <w:b/>
          <w:i w:val="false"/>
          <w:color w:val="000000"/>
        </w:rPr>
        <w:t>АКТІСІ</w:t>
      </w:r>
      <w:r>
        <w:br/>
      </w:r>
      <w:r>
        <w:rPr>
          <w:rFonts w:ascii="Times New Roman"/>
          <w:b/>
          <w:i w:val="false"/>
          <w:color w:val="000000"/>
        </w:rPr>
        <w:t>АКТ</w:t>
      </w:r>
      <w:r>
        <w:br/>
      </w:r>
      <w:r>
        <w:rPr>
          <w:rFonts w:ascii="Times New Roman"/>
          <w:b/>
          <w:i w:val="false"/>
          <w:color w:val="000000"/>
        </w:rPr>
        <w:t>отбора проб продукции на проведение исследования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(от)___ ____________ 20____ жыл (год)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Нысанатауы (Наименование объекта)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Основание_________________________________________________________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Сынамалар алу мақсаты (Цель отбора образца)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Алынғанкүні мен уақыты (Дата и время отбора)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Жеткізілгенкүні мен уақыты (Дата и время доставки)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Тасымалдаужағдайы (Условия транспортировки)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Сақтаужағдайы (Условия хранения)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8.Қосымша мәліметтер (Дополнительные сведения)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1934"/>
        <w:gridCol w:w="2863"/>
        <w:gridCol w:w="1112"/>
        <w:gridCol w:w="2554"/>
        <w:gridCol w:w="2656"/>
      </w:tblGrid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Регитсрационный номер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Сынамалардың, тізімі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отобранных образцов)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Сынаманыңсалмағы,көлемі(Количество вес,объем литр.Образца)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производства серия (номер партии)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Ораматүріпломбанөмірі(Вид упаковки номер печати(пломбы)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Сынамаалубарысындақатысқаннысанөкiлiнiңтегi,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әкесiнiңаты (Должность, фамилия, имя, отчество 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объекта, в присутствии которого произведен отбор)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Қолы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Сынамаларалғанадамныңлауазымы, тегi, аты, әкесiнiңаты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фамилия, имя, отчество производившего отбор образцов)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үшданадатолтырылды (Акт составлен в трех экземплярах)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219-қосымша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Формат А4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деректерді жинауға арналған 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Жекелеген инфекциялық және паразиттік аурулар туралы есеп</w:t>
      </w:r>
      <w:r>
        <w:br/>
      </w:r>
      <w:r>
        <w:rPr>
          <w:rFonts w:ascii="Times New Roman"/>
          <w:b/>
          <w:i w:val="false"/>
          <w:color w:val="000000"/>
        </w:rPr>
        <w:t>Отчет об отдельных инфекционных и паразитарных заболеваниях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 кезең 20 __ жылғы ________________ айға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за ___________ месяц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Индексі: 1-нысан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Индекс: Форма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Кезеңділігі: </w:t>
      </w:r>
      <w:r>
        <w:rPr>
          <w:rFonts w:ascii="Times New Roman"/>
          <w:b w:val="false"/>
          <w:i w:val="false"/>
          <w:color w:val="000000"/>
          <w:sz w:val="28"/>
        </w:rPr>
        <w:t>ай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Периодичность: </w:t>
      </w:r>
      <w:r>
        <w:rPr>
          <w:rFonts w:ascii="Times New Roman"/>
          <w:b w:val="false"/>
          <w:i w:val="false"/>
          <w:color w:val="000000"/>
          <w:sz w:val="28"/>
        </w:rPr>
        <w:t>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Ұсынылатын тұлғалар тобы: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Ұлттық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тұтынушылардың құқытарын қорғау комитетінің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ұйымдар мен мекемелер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представляющих: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Территориальные органы и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по защите прав потребителей Министерства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Қайда ұсынылады: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Тұтынушылардың құқықтарын қорғау комитетіне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 по защите прав потребителей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Тапсыру мерзімі: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тұтынушылардың құқықтарын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басқармалары (қалаішілік аудандардың тұтынушылардың құқықтарын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басқармалары қосқанда) аудандық тұтынушылардың құқықтарын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басқармалары жоқ қалалардың қалалық тұтынушылардың құқықтарын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қорғау басқармалары - қалалық (облыстық) тұтынушылардың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құқықтарын қорғау басқармалары тұтынушылардың құқықтарын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департаментіне – есепті кезеңнен кейінгі 3-ші күнінде;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тұтынушылардың құқықтарын қорғау басқармалары бар қалалардың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тұтынушылардың құқықтарын қорғау басқармаларына (Астана,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қалаларынан басқа) - облыстық тұтынушылардың құқықтарын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департаментіне – есепті кезеңнен кейінгі 4-ші күнінде;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министрліктердің меншіктің барлық нысанындағы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санитарлық-эпидемиологиялық мекеме (СЭМ) - облыстық тұтынушылардың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құқықтарын қорғау департаментіне - есепті кезеңнен кейінгі 3-ші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күнінде;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Қалалық, облыстық тұтынушылардың құқықтарын қорғау департаменті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РМҚК "Санитарлық-эпидемиологиялық сараптама және мониторинг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ғылыми-практикалық орталығы", қаланың, облыстың басқармасына - есепті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кезеңнен кейінгі 5-ші күнінде;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РМҚК "Санитарлық-эпидемиологиялық сараптама және мониторинг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ғылыми-практикалық орталығы"– Қазақстан Республикасы Ұлттық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 Тұтынушылардың құқықтарын қорғау комитетіне – есепті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кезеңнен кейінгі 8-ші күнінде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Районные управления по защите прав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потребителей, (включая управления по защите прав потребителей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внутригородских районов), городские управления по защите прав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потребителей городов, не имеющих районных – городскому (областному)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департаменту по защите прав потребителей - 3-го числа после отчетного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Городские управления по защите прав потребителей городов, имеющие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районные управления по защите прав потребителей (кроме гг. Астаны,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Алматы) - областным департаментам по защите прав потребителей – 4-го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числа после отчетного периода;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Санитарно-эпидемиологические организации других министерств,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областному департаменту по защите прав потребителей - 3-го числа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отчетного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Городские, областные департаменты по защите прав потребителей – РГКП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"Научно-практический центр санитарно-эпидемиологической экспертизы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мониторинга", управлению здравоохранения города, области - 5 числа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отчетного периода;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РГКП "Научно-практический центр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и мониторинга" – Комитет по защите прав потребителей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национальной экономики Республики Казахстан – 8 числа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отчетного периода.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645"/>
        <w:gridCol w:w="6527"/>
        <w:gridCol w:w="416"/>
        <w:gridCol w:w="1455"/>
        <w:gridCol w:w="1801"/>
      </w:tblGrid>
      <w:tr>
        <w:trPr>
          <w:trHeight w:val="30" w:hRule="atLeast"/>
        </w:trPr>
        <w:tc>
          <w:tcPr>
            <w:tcW w:w="1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Аурулардың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болезней</w:t>
            </w:r>
          </w:p>
        </w:tc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Жолдың 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6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қайта қараудың Халықаралық аурулар жүйесі бойынша шифры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по Международной классификации болезней (МКБ Х- пересмотра)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Тіркелген аурулар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Зарегистрировано заболеваний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балалар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0-14 жасты қосқанда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14 лет включительно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15-17 жасты қосқанда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лет до 17 лет включительно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Тырысқақ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Холера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 сүзегі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Брюшной тиф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А01.0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Паратиф А.В.С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Паратиф А.В.С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А01.1-А01.4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 сүзегі қоздырғыштарының бойда болуы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 возбудителя брюшного тифа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Z22.0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сальмонеллез жұқпалары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сальмонеллезные инфекции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Бактериялық дизентерия барлығы, оның ішінде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Бактериальная дизентерия всего,в том числе(в т.ч.)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Расталған бактериялық шигеллез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Шигеллез бактериально подтвержденный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А03.0-А03.8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Дизентерия қоздырғыштарының пайда болуы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Носительствовозбудителей дизентеии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Z22.1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Нақтыланған басқа да бактериялық ішек жұқпалары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кишечные инфекции уточненные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А04-А04.8, А08.0-А08.3, А08.5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Нақтыланбаған бактериялық ішек жұқпалары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Бактериальные и вирусные кишечные инфекции неуточненные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А04.9, А08.4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Ротавирустық энтерит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Ротавирусный энтерит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А08.0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Энтероколитик иерсиниеден туындаған энтериттер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Энтериты вызванныеиерсиния энтероколитка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А28.2,2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диарея Функциональная диарея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К15.1-15.9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бактериялық тағамнан уланулар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бактериальные пищевые отравления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ботулизм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т.ч.) ботулизм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А05.1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Туляремия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Туляремия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Күйдіргі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язва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Бруцеллез, алғаш анықталған Бруцеллез, впервые диагностированный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Пастереллез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Пастереллез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Лептоспироз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Лептоспироз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А27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Листериоз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Листериоз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Легионер ауруы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легионеров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Күл ауруы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Күл ауруы қоздырғыштарының пайда болуы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Носительствовозбудителей дифтерии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Z22.2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Көкжөтел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Коклюш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А37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Скарлатина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Скарлатина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 жұқпасы Менингококковая инфекция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А39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Іріңді менингит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 гнойный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00.9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Серозды менингит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 серозный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А87.0; А87.1; А87.8; А87.9;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типті гемофилдік жұқпа Гемофильная инфекциятипа b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96.3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туған нәрестенің сіреспесі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Столбняк новорожденного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Сіреспенің басқа да нысандары Другие формы столбняка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АИТВ тудырған ауру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иммунодефицита человека (ВИЧ)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В20-В24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Адамдағы иммунотапшылық вирусы таратушылар (АИТВ)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Носители вируса иммунодефицита человека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полиомиелит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 острый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А80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әлсіз сал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вялый паралич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А80.3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Желшешек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Ветряная оспа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Қызамық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Краснуха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Туа біткен қызамық белгісі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врожденной краснухи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Р35.0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Вирусты кене энцефалиті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Клещевой вирусный энцефалит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А84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Геморрагиялық қызба Геморрагические лихорадки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А90-А99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Конго-Қрым геморрагиялық қызба Конго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Конго-Крымская геморрагическая лихорадка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А98,0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бүйрек синдромымен геморрагиялық қызба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геморрагическая лихорадка с почечным синдромом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А98,5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Денге қызбасы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лихорадка Денге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90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жіті вирусты гепатиттер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вирусные гепатиты всего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В15-В17.В19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Гепатит 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гепатит А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гепатит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гепатит В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гепатит D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гепатит D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В17.0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гепатит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гепатит С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В17.1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гепатит 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гепатит Е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В17.2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Созылмалы вирусты гепатиттер, алғаш анықталғандардың, 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вирусные гепатиты,впервые выявленные,всего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В18.0-В18.9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дельтасы бар созылмалы вирусты гепатит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хронический вирусный гепатит Вс дельта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В18.0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Дельтасы жоқ созылмалы вирусты гепатит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Вбез дельта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В18.1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вирусты гепатит С Хронический вирусный гепатит С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В18.2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Құтыру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Бешенство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А82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Эпидемиологиялық паротит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Паротит эпидемический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риккетсиоздар: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Риккетсиозы, всего: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А75-А79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Сонын ішінде эпидемиялық бөртпе сүзегі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эпидемический сыпной тиф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А75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Кенелің бөртпе сүзегі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Клешевой сыпной тиф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А75.3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 қызбасы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Ку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А.78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Иерсиниоздар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Иерсиниозы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А04.6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Лайм ауруы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Лайма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А69.2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 анықталған безгек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 впервые диагностированная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В50-В54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Безгек паразиттің пайда болуы Паразитоносителималярии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Z22.8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Висцералды лейшманиоз Висцеральный лейшманиоз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В55.0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лейшманиозы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лейшманиоз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В55.1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Эхинококкоз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Эхинококкоз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В67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Альвеококкоз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Альвеококкоз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В67.5-В67.7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Трихинеллез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Трихинеллез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В75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Аскаридоз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Аскаридоз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В77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Гименолепидоз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Гименолепидоз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В71.1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Энтеробиоз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Энтеробиоз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В.80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Амебиаз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Амебиаз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Лямблиоз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Лямблиоз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А07.1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Токсоплазмоз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Токсоплазмоз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В58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Трихоцефалез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Трихоцефадез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В79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Стронгилоидоз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Стронгилоидоз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В78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Токсокароз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Токсокароз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В83.0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Тениаринхоз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Тениаринхоз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В68.1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Тениоз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В68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Дифиллобортиоз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Дифиллобортиоз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В70.0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Дирофиляриоз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Дирофиляриоз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В74.8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Анкилостомидоз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Анкилостомидоз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В76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трематодоздар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трематодозы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В66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 опистархоз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описторхоз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В66.0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тыныс жолдарының анықталмаған жіті жұқпасы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инфекцияверхних дыхательных путей неуточненная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J06.9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Тұмау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J10-J11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 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всего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А15-А19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Сонын ішінде тыныс алу мүшелері туберкулезі 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органов дыхания всего,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А15, А16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бактериобөлуімен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бактериовыделением (БК+)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Мерез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Сифилис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А50-А53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Қышыма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Чесотка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В86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Дерматомикоздар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Дерматомикозы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Биттегендік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Педикулез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В85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Перинаталдық кезең үшін ерекшеленетін жұқпалы аурулар Инфекционные болезни,специфичные для перинатального периода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Р36,37,39, 39.0, 9.1,39.4, 39.8, 9.9.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Босанғаннан кейінгі кезеңмен басым байланысты асқынулар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Осложнения, связанные преимущественно с послеродовым периодом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О85,86,86.0, 86.1, 86.8, 91.0-91.2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Хирургиялық және терапиялық әрекеттерден болатын асқынулар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 хирургических и терапевтических вмешательств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Т80.2, Т.81.4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Ескерту: Жіті және созылмалы (алғаш анықталған) гепатиттердің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ұштастырылған нысандары кезінде шифрларға сәйкес бөлек диагноздарды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тіркеуді жүргізу керек Примечание: При сочетанных формах острых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хронических (впервые выявленных) вирусных гепатитах вести раздельную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регистрацию диагнозов согласно шифрам.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Орындаушының аты жөні және телефоны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 исполнителя и телефон____________________________________________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Күні 20 _____ жылғы "_____"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"___"______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Формат А4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деректерді жинауға арналған 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Жекелеген инфекциялық және паразиттік аурулар туралы есеп</w:t>
      </w:r>
      <w:r>
        <w:br/>
      </w:r>
      <w:r>
        <w:rPr>
          <w:rFonts w:ascii="Times New Roman"/>
          <w:b/>
          <w:i w:val="false"/>
          <w:color w:val="000000"/>
        </w:rPr>
        <w:t>Отчет об отдельных инфекционных и паразитарных заболеваниях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 кезең 20 __ жылғы ________________ айға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за ___________ месяц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Индексі: 2-нысан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Индекс: Форма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Кезеңділігі:</w:t>
      </w:r>
      <w:r>
        <w:rPr>
          <w:rFonts w:ascii="Times New Roman"/>
          <w:b w:val="false"/>
          <w:i w:val="false"/>
          <w:color w:val="000000"/>
          <w:sz w:val="28"/>
        </w:rPr>
        <w:t xml:space="preserve"> ай сайын өсумен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ежемесячная с нарастанием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Ұсынылатын тұлғалар тобы: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Ұлттық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тұтынушылардың құқытарын қорғау комитетінің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ұйымдар мен мекемелер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представляющих: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Территориальные органы и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по защите прав потребителей Министерства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Қайда ұсынылады: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Тұтынушылардың құқықтарын қорғау комитетіне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 по защите прав потребителей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Тапсыру мерзімі: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тұтынушылардың құқықтарын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басқармалары (қалаішілік аудандардың тұтынушылардың құқықтарын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басқармалары қосқанда) аудандық тұтынушылардың құқықтарын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басқармалары жоқ қалалардың қалалық тұтынушылардың құқықтарын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қорғау басқармалары - қалалық (облыстық) тұтынушылардың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құқықтарын қорғау басқармалары тұтынушылардың құқықтарын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департаментіне – есепті кезеңнен кейінгі 3-ші күнінде;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тұтынушылардың құқықтарын қорғау басқармалары бар қалалардың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тұтынушылардың құқықтарын қорғау басқармаларына (Астана,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қалаларынан басқа) - облыстық тұтынушылардың құқықтарын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департаментіне – есепті кезеңнен кейінгі 4-ші күнінде;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министрліктердің меншіктің барлық нысанындағы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санитарлық-эпидемиологиялық мекеме (СЭМ) - облыстық тұтынушылардың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құқықтарын қорғау департаментіне - есепті кезеңнен кейінгі 3-ші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күнінде;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Қалалық, облыстық тұтынушылардың құқықтарын қорғау департаменті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РМҚК "Санитарлық-эпидемиологиялық сараптама және мониторинг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ғылыми-практикалық орталығы", қаланың, облыстың басқармасына - есепті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кезеңнен кейінгі 5-ші күнінде;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РМҚК "Санитарлық-эпидемиологиялық сараптама және мониторинг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ғылыми-практикалық орталығы"– Қазақстан Республикасы Ұлттық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 Тұтынушылардың құқықтарын қорғау комитетіне – есепті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кезеңнен кейінгі 8-ші күнінде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Районные управления по защите прав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потребителей, (включая управления по защите прав потребителей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внутригородских районов), городские управления по защите прав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потребителей городов, не имеющих районных – городскому (областному)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департаменту по защите прав потребителей - 3-го числа после отчетного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Городские управления по защите прав потребителей городов, имеющие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районные управления по защите прав потребителей (кроме гг. Астаны,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Алматы) - областным департаментам по защите прав потребителей – 4-го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числа после отчетного периода;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Санитарно-эпидемиологические организации других министерств,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областному департаменту по защите прав потребителей - 3-го числа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отчетного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Городские, областные департаменты по защите прав потребителей – РГКП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"Научно-практический центр санитарно-эпидемиологической экспертизы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мониторинга", управлению здравоохранения города, области - 5 числа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отчетного периода;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РГКП "Научно-практический центр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и мониторинга" – Комитет по защите прав потребителей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национальной экономики Республики Казахстан – 8 числа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отчетного периода.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754"/>
        <w:gridCol w:w="6465"/>
        <w:gridCol w:w="412"/>
        <w:gridCol w:w="1441"/>
        <w:gridCol w:w="1785"/>
      </w:tblGrid>
      <w:tr>
        <w:trPr>
          <w:trHeight w:val="30" w:hRule="atLeast"/>
        </w:trPr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Аурулардың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болезней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Жолдың 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6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қайта қараудың Халықаралық аурулар жүйесі бойынша шифры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по Международнойклассификации болезней (МКБ Х- пересмотра)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Тіркелген аурулар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Зарегистрировано заболеваний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балалар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0-14 жасты қосқанда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14 лет включительно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15-17 жасты қосқанда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лет до 17 лет включительно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Тырысқақ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 сүзегі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Брюшной тиф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А01.0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Паратиф А.В.С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Паратиф А.В.С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А01.1-А01.4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 сүзегі қоздырғыштарының бойда болуы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 возбудителя брюшного тифа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Z22.0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сальмонеллез жұқпалары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сальмонеллезные инфекции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Бактериялық дизентерия барлығы, оның ішінде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Бактериальная дизентерия всего,в том числе(в т.ч.)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Расталған бактериялық шигеллез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Шигеллезбактериально подтвержденный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А03.0-А03.8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Дизентерия қоздырғыштарының пайда болуы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Носительствовозбудителей дизентеии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Z22.1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Нақтыланған басқа да бактериялық ішек жұқпалары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кишечные инфекции уточненные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А04-А04.8, А08.0-А08.3, А08.5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Нақтыланбаған бактериялық ішек жұқпалары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Бактериальные ивирусные кишечные инфекции неуточненные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А04.9, А08.4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Ротавирустық энтерит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 вирусный энтерит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А08.0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Энтероколитик иерсиниеден туындаған энтериттер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Энтериты вызванныеиерсиния энтероколитка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А28.2,2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диарея Функциональнаядиарея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К15.1-15.9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бактериялық тағамнан уланулар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бактериальныепищевые отравления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А05.1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ботулизм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т.ч.) ботулизм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Туляремия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Туляремия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Күйдіргі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язва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Бруцеллез, алғаш анықталған Бруцеллез, впервые диагностированный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А28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Пастереллез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Пастереллез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А27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Лептоспироз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Лептоспироз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Листериоз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Листериоз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А48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Легионер ауруы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Болезньлегионеров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Күл ауруы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Z22.2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Күл ауруы қоздырғыштарының пайда болуы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Носительствовозбудителей дифтерии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А37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Көкжөтел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Коклюш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А38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Скарлатина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Скарлатина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А39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 жұқпасы Менингококковаяинфекция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00.9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Іріңді менингит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 гнойный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А87.0; А87.1; А87.8; А87.9; 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Серозды менингит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 серозный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96.3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типті гемофилдік жұқпа Гемофильная инфекциятипа b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туған нәрестенің сіреспесі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Столбняк новорожденного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Сіреспенің басқа да нысандары Другие формыстолбняка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В20-В24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АИТВ тудырған ауру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вызваннаявирусом иммунодефицита человека (ВИЧ)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Адамдағы иммунотапшылық вирусы таратушылар (АИТВ)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Носители вирусаиммунодефицита человека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А80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полиомиелит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 острый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А80.3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әлсіз сал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вялый паралич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Желшешек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Ветряная оспа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Қызамық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Краснуха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Р35.0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Туа біткен қызамық белгісі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врожденной краснухи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А84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Вирусты кене энцефалиті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Клещевой вирусный энцефалит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А90-А99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Геморрагиялық қызба Геморрагические лихорадки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А98,0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Конго-Қрым геморрагиялық қызба Конго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Конго-Крымская геморрагическая лихорадка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А98,0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бүйрек синдромымен геморрагиялық қызба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геморрагическая лихорадка с почечным синдромом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90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Денге қызбасы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лихорадка Денге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В15-В17.В19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жіті вирусты гепатиттер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вирусныегепатиты всего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Гепатит 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гепатит 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гепатит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гепатит В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В17.0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гепатит D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гепатит D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В17.1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гепатит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гепатит С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В17.2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гепатит 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гепатит Е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В18.0-В18.9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Созылмалы вирусты гепатиттер, алғаш анықталғандардың, 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вирусные гепатиты,впервые выявленные,всего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В18.0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дельтасы бар созылмалы вирусты гепатит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хронический вирусный гепатит Вс дельта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В18.1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Дельтасы жоқ созылмалы вирусты гепатит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Вбез дельта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В18.2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вирусты гепатит С Хронический вирусный гепатит С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А82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Құтыру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Бешенство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Эпидемиологиялық паротит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Паротит эпидемический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А75-А79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риккетсиоздар: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Риккетсиозы, всего: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А75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Сонын ішінде эпидемиялық бөртпе сүзегі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эпидемический сыпной тиф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А75.3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Кенелің бөртпе сүзегі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Клешевой сыпной тиф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А.78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 қызбасы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Ку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А04.6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Иерсиниоздар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Иерсиниозы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А69.2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Лайм ауруы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Лайма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В50-В54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 анықталған безгек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 впервые диагностированная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Z22.8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Безгек паразиттің пайда болуы Паразитоносителималярии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В55.0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Висцералды лейшманиоз Висцеральный лейшманиоз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В55.1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лейшманиозы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лейшманиоз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В67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Эхинококкоз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Эхинококкоз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В67.5-В67.7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Альвеококкоз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Альвеококкоз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В75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Трихинеллез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Трихинеллез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В77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Аскаридоз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Аскаридоз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В71.1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Гименолепидоз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Гименолепидоз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В.80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Энтеробиоз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Энтеробиоз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Амебиаз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Амебиаз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А07.1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Лямблиоз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Лямблиоз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В58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Токсоплазмоз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Токсоплазмоз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В79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Трихоцефалез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Трихоцефадез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В78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Стронгилоидоз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Стронгилоидоз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В83.0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Токсокароз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Токсокароз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В68.1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Тениаринхоз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Тениаринхоз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В68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Тениоз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В70.0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Дифиллобортиоз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Дифиллобортиоз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В74.8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Дирофиляриоз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Дирофиляриоз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В76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Анкилостомидоз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Анкилостомидоз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В66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трематодоздар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трематодозы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В66.0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 опистархоз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описторхоз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J06.9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тыныс жолдарының анықталмаған жіті жұқпасы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инфекция верхних дыхательных путей неуточненная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J10-J11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Тұмау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А15-А19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 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всего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А15, А16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Сонын ішінде тыныс алу мүшелері туберкулезі 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органов дыхания всего,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бактериобөлуімен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бактериовыделением (БК+)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А50-А53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Мерез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Сифилис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В86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Қышыма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Чесотка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Дерматомикоздар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Дерматомикозы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В85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Биттегендік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Педикулез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Р36,37,39, 39.0, 9.1,39.4, 39.8, 9.9.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Перинаталдық кезең үшін ерекшеленетін жұқпалы аурулар Инфекционные болезни,специфичные для перинатального периода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О85,86,86.0, 86.1, 86.8, 91.0-91.2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Босанғаннан кейінгі кезеңмен басым байланысты асқынулар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Осложнения, связанные преимущественно с послеродовым периодом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Т80.2, Т.81.4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Ескерту: Жіті және созылмалы (алғаш анықталған) гепатиттердің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ұштастырылған нысандары кезінде шифрларға сәйкес бөлек диагноздарды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тіркеуді жүргізу керек Примечание: При сочетанных формах острых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хронических (впервые выявленных) вирусных гепатитах вести раздельную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регистрацию диагнозов согласно шифрам.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Орындаушының аты жөні және телефоны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 исполнителя и телефон____________________________________________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Күні 20 _____ жылғы "_____"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"___"______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221-қосымша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Формат А4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Әкімшілік деректерді жинауға арналған 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Форма, предназначенная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Вакциналар мен басқа да иммундық-биологиялық</w:t>
      </w:r>
      <w:r>
        <w:br/>
      </w:r>
      <w:r>
        <w:rPr>
          <w:rFonts w:ascii="Times New Roman"/>
          <w:b/>
          <w:i w:val="false"/>
          <w:color w:val="000000"/>
        </w:rPr>
        <w:t>препараттар қозғалысы туралы есеп</w:t>
      </w:r>
      <w:r>
        <w:br/>
      </w:r>
      <w:r>
        <w:rPr>
          <w:rFonts w:ascii="Times New Roman"/>
          <w:b/>
          <w:i w:val="false"/>
          <w:color w:val="000000"/>
        </w:rPr>
        <w:t>Отчет о движении вакцин и других иммунобиологических</w:t>
      </w:r>
      <w:r>
        <w:br/>
      </w:r>
      <w:r>
        <w:rPr>
          <w:rFonts w:ascii="Times New Roman"/>
          <w:b/>
          <w:i w:val="false"/>
          <w:color w:val="000000"/>
        </w:rPr>
        <w:t>препаратов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 кезең 20 __ жылғы ________________ айға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за ___________ месяц (ев)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Индексі: 3-нысан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Индекс: Форма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Кезеңділігі: </w:t>
      </w:r>
      <w:r>
        <w:rPr>
          <w:rFonts w:ascii="Times New Roman"/>
          <w:b w:val="false"/>
          <w:i w:val="false"/>
          <w:color w:val="000000"/>
          <w:sz w:val="28"/>
        </w:rPr>
        <w:t xml:space="preserve">ай сайын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ежемесячная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Ұсынылатын тұлғалар тобы: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Ұлттық экономика министрлігінің тұтынушылардың құқытарын қорғау комитетінің аумақтық ұйымдар мен мекемелер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представляющих: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Территориальные органы и организации комитета по защите прав потребителей Министерства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Қайда ұсынылады: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Ұлттық экономика министрлігі Тұтынушылардың құқықтарын қорғау комитетіне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 по защите прав потребителей Министерства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Тапсыру мерзімі: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Балаларға, жасөспірімдерге және ересектерге медициналық көмек көрсететін, денсаулық сақтау жүйесіндегі амбулаториялық-емханалық ұйымдар, басқа ведомстводағы ұйымдар (бөлімшелер), селолық жердегі фельдшерлік-акушерлік пункттер - орталық аудандық, қалалық ауруханалар мен емханаларға есепті айдан кейін 4-ші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Аудандық, қалалық ауруханалар мен емханалар - облыстық денсаулық сақтау басқармасына - есепті айдан кейін 6-шы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денсаулық сақтау басқармасы – РМҚК "Санитарлық-эпидемиологиялық сараптама және мониторинг ғылыми-практикалық орталығына" - есепті айдан кейін 10-шы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РМҚК "Санитарлық-эпидемиологиялық сараптама және мониторинг ғылыми-практикалық орталығы" – Қазақстан Республикасы Ұлттық экономика министрлігі Тұтынушылардың құқықтарын қорғау комитетіне - есепті айдан кейін 13-ші күні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Амбулаторно-поликлинические организации системы здравоохранения, организации (подразделения) других государственных органов, оказывающие медицинскую помощь детям, подросткам и взрослым, фельдшерско-акушерские пункты сельской местности - центральной районной, городской больнице или поликлинике - 4 числа после отчетного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Районные, городские больницы или поликлиники - областному управлению здравоохранения - 6 числа после отчетного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Областные управления здравоохранения - в РГКП "Научно-практический центр санитарно-эпидемиологической экспертизы и мониторинга" - 10 числа после отчетного месяца;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РГКП "Научно-практический центр санитарно-эпидемиологической экспертизы и мониторинга" - в Комитет по защите прав потребителей Министрество национальной экономики Республики Казахстан - 13 числа после отчетного месяца.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241"/>
        <w:gridCol w:w="503"/>
        <w:gridCol w:w="940"/>
        <w:gridCol w:w="1151"/>
        <w:gridCol w:w="500"/>
        <w:gridCol w:w="625"/>
        <w:gridCol w:w="434"/>
        <w:gridCol w:w="496"/>
        <w:gridCol w:w="496"/>
        <w:gridCol w:w="4513"/>
        <w:gridCol w:w="479"/>
        <w:gridCol w:w="955"/>
      </w:tblGrid>
      <w:tr>
        <w:trPr>
          <w:trHeight w:val="3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Вакциналар және МИБП атауы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вакцины и других МИБП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Өлшем бірлігі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айдың басындағы вакцина қалдығы (А)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вакцин на начало отчетного месяца (А)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 айдағы кіріс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Приход в отчетном месяце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 айдағы шығыс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 в отчетном месяце </w:t>
            </w:r>
          </w:p>
        </w:tc>
        <w:tc>
          <w:tcPr>
            <w:tcW w:w="4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 соңындағы қалдық I = A+B+C+D+E-F-G-H)Остаток на конец отчетного месяца (I=A+B+C+D+E-F-G-H)</w:t>
            </w:r>
          </w:p>
        </w:tc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айда егілген екпелер (J)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Cделано прививок в отчетном месяце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(J)</w:t>
            </w:r>
          </w:p>
        </w:tc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екпеге шаққандағы шығын (K=F/J)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на одну прививку(K=F/J)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 берушілерден (облыстар үшін), денсаулық сақтау басқармаларынан (аудандар үшін) алынды (В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от поставщиков (для области), от управления здравоохранения (для районов)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денсаулық сақтау басқармаларынан алынған (облыстар үшін), басқа медициналық ұйымдардан (аудандар үшін) алынды (С)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от других управлений здравоохранения (для области), других медицинских организациях (для районов) (С)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көздерден алынды (D)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из других источников(D)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вакциналарды және МИБП кері қайтару (E)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вакцин и МИБП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(E)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Пайдаланылды (F)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 (F)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мекемелерге берілді (G)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в другие учреждения(G)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Есептен шығарылған вакциналар (H)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Списано вакцин (H)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АжКДС + Хиб + ИПВ АбКДС + Хиб + ИПВ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АжКДС + ВГВ + Хиб + ИПВ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АбКДС + ВГВ + Хиб + ИПВ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АжКДС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АбКДС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АДС-М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АДС-М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БЦЖ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БЦЖ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Оральды полиовакцина Оральная полиовакцина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Қызамыққа қарсы вакцина Вакцина против краснухи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Қызылшаға қарсы вакцина Вакцина против кори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Қызылша, қызамық, паротитке қарсы вакцина Вакцина против кори, краснухи, паротита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"В" гепатитіне қарсы вакцина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 сүзегіне қарсы вакцина Вакцина против брюшного тифа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Обаға қарсы вакцина Вакцина против чумы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Кене энцефалитіне қарсы вакцина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клещевого энцефалита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Антирабиялық вакцина Вакцина антирабическая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Тұмауға қарсы вакцина Вакцина против гриппа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"А" гепатитіне қарсы вакцина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Туляремияға қарсы вакцина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туляремии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Күйдіргіге қарсы вакцина Вакцина против сибирской язвы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Меннингококты вакцина Вакцина менингококковая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доза 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 қызбаға қарсы вакцина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желтой лихорадки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 энцефалитіне қарсы иммуноглобулин Иммуноглобулин противклещевого энцефалита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Антирабиялық иммуноглобулин (сарысу)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(сыворотка) антирабический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Дифтерияға қарсы сарысу Противодифтерийная сыворотка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ампула 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Туберкулин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Ботулизмге қарсы сарысу Ботулинистическая сыворотка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СҚС/иммуноглобулин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ПСС/иммуноглобулин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Сальмонеллез бактериофагі Бактериофаг сальмонеллезный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Дизентерия бактериофагі Бактериофаг дизентерийный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ӨБ шприцтер, 0,05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 шприцы 0,05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ӨБ шприцтер, 0,1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 шприцы, 0,1 мл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ӨБ шприцтер, 0,5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 шприцы на 0,5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ӨБ шприцтер, 1,0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 шприцы на 1,0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қолданылатын шприцтер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шприцы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 " мамырдағы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бұйрығына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222-қосымша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А4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Формат А4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деректерді жинауға арналған 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Форма, предназначенная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Профилактикалық екпелермен қамту туралы есеп</w:t>
      </w:r>
      <w:r>
        <w:br/>
      </w:r>
      <w:r>
        <w:rPr>
          <w:rFonts w:ascii="Times New Roman"/>
          <w:b/>
          <w:i w:val="false"/>
          <w:color w:val="000000"/>
        </w:rPr>
        <w:t>Отчет об охвате профилактическими прививками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 кезең 20 __ жылғы ________________ айға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за ___________ месяц (ев)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Индексі: 4-нысан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Индекс: Форма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Кезеңділігі: </w:t>
      </w:r>
      <w:r>
        <w:rPr>
          <w:rFonts w:ascii="Times New Roman"/>
          <w:b w:val="false"/>
          <w:i w:val="false"/>
          <w:color w:val="000000"/>
          <w:sz w:val="28"/>
        </w:rPr>
        <w:t xml:space="preserve">ай сайын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Периодичность: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ежемесячная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Ұсынылатын тұлғалар тобы: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Ұлттық экономика министрлігінің тұтынушылардың құқытарын қорғау комитетінің аумақтық ұйымдар мен мекемелер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представляющих: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Территориальные органы и организации комитета по защите прав потребителей Министерства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Қайда ұсынылады: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Ұлттық экономика министрлігі Тұтынушылардың құқықтарын қорғау комитетіне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 по защите прав потребителей Министерства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Тапсыру мерзімі: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Балаларға, жасөспірімдерге және ересектерге медициналық көмек көрсететін, денсаулық сақтау жүйесіндегі амбулаторлық-емханалық ұйымдар, басқа мемлекеттік органдардың ұйымдар (бөлімшелер), селолық жердегі фельдшерлік-акушерлік пункттер - аудандық, қалалық тұтынушылардың құқытарын қорғау басқармасына - есепті айдан кейін 4-ші күні;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Аудандық, қалалық тұтынушылардың құқытарын қорғау басқармасы - облыстық тұтынушылардың құқытарын қорғау департаментіне - есепті айдан кейін 6-шы күні;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Облыстық тұтынушылардың құқытарын қорғау департаменті – РМҚК "Санитарлық-эпидемиологиялық сараптама және мониторинг ғылыми-практикалық орталығына" - есепті айдан кейін 10-шы күні;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РМҚК "Санитарлық-эпидемиологиялық сараптама және мониторинг ғылыми-практикалық орталығы" – Қазақстан Республикасы Ұлттық экономика министрлігі Тұтынушылардың құқықтарын қорғау комитетіне - есепті айдан кейін 13-ші күні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Амбулаторно-поликлинические организации системы здравоохранения, организации (подразделения) других министерств, оказывающие медицинскую помощь детям, подросткам и взрослым, фельдшерско-акушерские пункты сельской местности - районному, городскому управлению по защите прав потребителей - 4-го числа после отчетного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Районные, городские управления по защите прав потребителей - областному департаменту по защите прав потребителей - 6 числа после отчетного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Областные департаменты по защите прав потребителей - в РГКП "Научно-практический центр санитарно-эпидемиологической экспертизы и мониторинга" - 10 числа после отчетного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РГКП "Научно-практический центр санитарно-эпидемиологической экспертизы и мониторинга" – в Комитет по защите прав потребителей Министерства национальной экономики Республики Казахстан - 13 числа после отчетного месяца.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9"/>
        <w:gridCol w:w="2656"/>
        <w:gridCol w:w="642"/>
        <w:gridCol w:w="643"/>
        <w:gridCol w:w="643"/>
        <w:gridCol w:w="2657"/>
      </w:tblGrid>
      <w:tr>
        <w:trPr>
          <w:trHeight w:val="30" w:hRule="atLeast"/>
        </w:trPr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Целевая группа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айдың басындағы балалар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 на начало отчетного месяца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Қайтыс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болғандар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Умерло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Келгендер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Кеткендер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Выбыло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айдың соңындағы балалар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 на конец отчетного месяца</w:t>
            </w:r>
          </w:p>
        </w:tc>
      </w:tr>
      <w:tr>
        <w:trPr>
          <w:trHeight w:val="30" w:hRule="atLeast"/>
        </w:trPr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жасқа дейінгі до 1 года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жас 1 год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жас 6 лет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жас 16 лет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кезеңде тірі туылған балалар саны (барлық 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родились живыми за отчетный период (всего детей)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басқа жақтан келгендердің барлық саны (балалар саны)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иногородних всего (количество детей)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басқа жақтан - аудандардан, қалалардан келгендер из них иногородние - приезжие из других районов, городов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жақтан келген - облыстардан келгендер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иногородние - приезжие из других областей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жақтан келген - басқа елдерден келгендер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иногородние - приезжие из других стран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 бойынша егуге жататын: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Подлежало по плану: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ересектерге АДС-М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взрослых на АДС-М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 сүзегіне қарсы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брюшной тиф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 энцефалитіне қарсы егуге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вакцинацию против клещевого энцефалита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құтыру ауруына қарсы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вакцинацию против бешенство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Манту реакциясына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реакцию Манту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сальмонеллезге қарсы фагия жүргізу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фагирование против сальмонеллеза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дизентерияға қарсы фагия жүргізу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фагирование против дизентерии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917"/>
        <w:gridCol w:w="1316"/>
        <w:gridCol w:w="1316"/>
        <w:gridCol w:w="318"/>
        <w:gridCol w:w="1516"/>
        <w:gridCol w:w="1582"/>
        <w:gridCol w:w="518"/>
        <w:gridCol w:w="1517"/>
        <w:gridCol w:w="178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 тәртібімен иммундау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Иммунизация в плановом порядке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Иммундау кезеңі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иммунизации</w:t>
            </w:r>
          </w:p>
        </w:tc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Егу түрі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прививки</w:t>
            </w:r>
          </w:p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Мақсатты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Целевая группа</w:t>
            </w:r>
          </w:p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 айдың соңындағы балалар саны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 на конец отчетного месяца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Егілді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Привито </w:t>
            </w:r>
          </w:p>
        </w:tc>
        <w:tc>
          <w:tcPr>
            <w:tcW w:w="1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айдағы қамту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охвата за месяц</w:t>
            </w:r>
          </w:p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ИКҚК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НППИ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кезеңде көрсетілген жаста егілген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Привито в указанном возрасте за весь период</w:t>
            </w:r>
          </w:p>
        </w:tc>
        <w:tc>
          <w:tcPr>
            <w:tcW w:w="1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кезеңдегі қамту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охвата за весь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көрсетілген жаста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в указанном возрасте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АКДС-1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АКДС-1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ж.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АКДС-2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АКДС-2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ж.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АКДС-3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АКДС-3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ж.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АКДС-4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АКДС-4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ревакцинация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АДС-1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ж.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АДС-2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ж.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АДС-3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ж.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АДС-4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ревакцинация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БЦЖ перзентханада БЦЖ в роддоме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ж.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БЦЖ учаскеде БЦЖ на участке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ж.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ВГВ-1 перзентханада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ВГВ-1 в роддоме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ж.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ВГВ-1 учаскеде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ВГВ-1 на участке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ж.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ВГВ-2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ВГВ-2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ж.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ВГВ-3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ВГВ-3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ж.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Пневмо-1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ж.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Пневмо-2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ж.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Пневмо-3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ревакцинация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Полиомиелит-1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ж.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Полиомиелит-2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ж.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Полиомиелит-3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ж.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Полиомиелит-4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ревакцинация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Хиб - 1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Хиб - 1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ж.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Хиб 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Хиб -2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ж.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Хиб 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Хиб -3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ж.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Хиб –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Хиб - 4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ревакцинация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Корь-1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Қызамық-1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Краснуха-1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Эпидпаротит-1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Эпидпаротит-1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АжКДС-5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АбКДС -5 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ревакцинация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БЦЖ-2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БЦЖ-2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ревакцинация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Корь-2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ревакцинация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Қызамық-2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Краснуха-2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ревакцинация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Эпидпаротит-2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Эпидпаротит-2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ревакцинация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АДС-М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АДС-М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ревакцинация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лет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АДС-М ересектер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АДС-М взрослые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ревакцинация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Егуге жататындардан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подлежащих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 сүзегі Брюшной тиф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Егуге жататындардан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подлежащих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 энцефалиті Клещевой энцефалит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Егуге жататындардан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подлежащих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Құтырма Бешенство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Егуге жататындардан от подлежащих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 Туберкулин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Манту сынамасы проба Манту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Егуге жататындардан от подлежащих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Сальмонеллез бактериофагі Сальмонеллезный бактериофаг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Фагия жүргізу фагирование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Егуге жататындардан от подлежащих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Дизентерия бактериофагі Дизентерийный бактериофаг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Фагия жүргізу фагирование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Егуге жататындардан от подлежащих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1) құрама вакциналарды (АбКДС+Хиб+ИПВ,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АбКДС+ВГВ+Хиб+ИПВ, ККП және т.б.) пайдалану кезінде егілгендердің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санын құрамдас моновакциналар бойынша бөлек енгізу.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АДС-1 (2, 3, 4) қамту % = АДС-1 (2, 3, 4) қамту % + АбКДС-1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(2, 3, 4)қамту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использовании комбинированных вакцин (АбКДС+Хиб+ИПВ,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АбКДС+ВГВ+Хиб+ИПВ, ККП и др.) число привитых заносить отдельно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составляющим моновакцинам;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% охвата АДС-1 (2, 3, 4) = % охвата АДС-1 (2, 3, 4) +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охвата АбКДС-1 (2, 3, 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702"/>
        <w:gridCol w:w="3404"/>
        <w:gridCol w:w="4212"/>
        <w:gridCol w:w="973"/>
        <w:gridCol w:w="973"/>
        <w:gridCol w:w="70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Эпидемиологиялық көрсеткіштер бойынша иммундау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Иммунизация по эпидемиологическим показаниям</w:t>
            </w:r>
          </w:p>
        </w:tc>
      </w:tr>
      <w:tr>
        <w:trPr>
          <w:trHeight w:val="30" w:hRule="atLeast"/>
        </w:trPr>
        <w:tc>
          <w:tcPr>
            <w:tcW w:w="1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Вакциналар Вакцины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Егілді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Привито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Түсіндірме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жасы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возрасте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ошақта қатынаста болғандар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в очагах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шетелден көшіп келгендер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Мигранты</w:t>
            </w:r>
          </w:p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 екпелер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прививки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туғаннан 14 жасты қоса алғанда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14 лет включительно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15-тен 17 жасты қоса алғанда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лет до 17 лет включительно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ВГВ-1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ВГВ-1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ВГВ-2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ВГВ-2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ВГВ-3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ВГВ-3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Қызамық Краснуха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 Корь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ККП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АДС-М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АДС-М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ВГА-1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ВГА-1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ВГА-2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ВГА-2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Тұмау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7"/>
        <w:gridCol w:w="1376"/>
        <w:gridCol w:w="611"/>
        <w:gridCol w:w="611"/>
        <w:gridCol w:w="1760"/>
        <w:gridCol w:w="994"/>
        <w:gridCol w:w="1377"/>
        <w:gridCol w:w="612"/>
        <w:gridCol w:w="612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Егілмегендер саны және егілмеген себебі (айына)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непривитых и причины непривитости </w:t>
            </w:r>
          </w:p>
        </w:tc>
      </w:tr>
      <w:tr>
        <w:trPr>
          <w:trHeight w:val="30" w:hRule="atLeast"/>
        </w:trPr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Вакциналар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Вакцины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Егілмегендер,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непривитых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көрсетімдер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Противопоказания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 қызметкерінің кінәсі бойынша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вине медработников</w:t>
            </w:r>
          </w:p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Вакцинаның жоқтығы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вакцины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Егілуден бас тарту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от прививок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Кеткендер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временные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БЦЖ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БЦЖ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ОПВ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АжКДС+ Хиб+ ИПВ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АбКДС+ Хиб+ ИПВ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АжКДС+ ВГВ +Хиб +ИПВ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АбКДС+ ВГВ +Хиб +ИПВ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ВГВ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ВГВ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ККП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АДС-М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АДС-М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Орындаушының аты жөні және телефоны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 исполнителя и телефон____________________________________________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Күні 20 _____ жылғы "_____"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"___"______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