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6112" w14:textId="8976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июня 2015 года № 437. Зарегистрирован в Министерстве юстиции Республики Казахстан 14 июля 2015 года № 11654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регулировании торговой деятельности» и раздела 10 Приложения 7 к Договору о Евразийском экономическом союзе и Соглашением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в целях недопущения критического недостатка и роста цен на внутреннем рынке нефтепродуктов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с территории Республики Казахстан за пределы таможенной территории Евразийского экономического союза легких дистиллятов и продуктов (код ТН ВЭД ЕАС 2710 12), средних дистиллятов, керосина, газойлей, дизельного топлива (код ТН ВЭД ЕАС 2710 19 110 0 – 2710 19 290 0, 2710 19 350 0 – 2710 19 480 0, 2710 20 110 0 – 2710 20 190 0) и прочих нефтепродуктов (код ТН ВЭД ЕАС 2710 20 900 0), кроме бытового печного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нефтяной промышленности Министерства энергетики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уведомление Комитета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уведомление Акционерного общества «Национальная компания «Қазақстан темір жолы» (по согласованию) о принятии мер по реализации пункта 1 настоящего приказа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уведомление Министерства национальной экономики Республики Казахстан о необходимости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Евразийскую экономическую комиссию о введении запрета, указанного в пункте 1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предложения о применении мер, указанных в пункте 1 настоящего приказа, другими государствами-участниками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4), 5) и 6)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30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И.о.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 А. Тенгебаев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25 июня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