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f739" w14:textId="f7ff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учетных номеров объектам производства пищевой продукции и ведения их реестра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мая 2015 года № 407. Зарегистрирован в Министерстве юстиции Республики Казахстан 14 июля 2015 года № 11657. Утратил силу приказом Министра здравоохранения Республики Казахстан от 30 декабря 2020 года № ҚР ДСМ-336/2020.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30.12.2020 </w:t>
      </w:r>
      <w:r>
        <w:rPr>
          <w:rFonts w:ascii="Times New Roman"/>
          <w:b w:val="false"/>
          <w:i w:val="false"/>
          <w:color w:val="ff0000"/>
          <w:sz w:val="28"/>
        </w:rPr>
        <w:t>№ ҚР ДСМ-336/2020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учетных номеров объектам производства пищевой продукции и ведения их реестра.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июня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407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присвоения учетных номеров объектам производства</w:t>
      </w:r>
      <w:r>
        <w:br/>
      </w:r>
      <w:r>
        <w:rPr>
          <w:rFonts w:ascii="Times New Roman"/>
          <w:b/>
          <w:i w:val="false"/>
          <w:color w:val="000000"/>
        </w:rPr>
        <w:t>пищевой продукции и ведения их реестра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учетных номеров объектам производства пищевой продукции и ведения их реестра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Кодекса Республики Казахстан от 18 сентября 2009 года "О здоровье народа и системе здравоохранения" и определяют порядок присвоения учетного номера объекту производства пищевой </w:t>
      </w:r>
      <w:r>
        <w:rPr>
          <w:rFonts w:ascii="Times New Roman"/>
          <w:b w:val="false"/>
          <w:i w:val="false"/>
          <w:color w:val="000000"/>
          <w:sz w:val="28"/>
        </w:rPr>
        <w:t>продукции</w:t>
      </w:r>
      <w:r>
        <w:rPr>
          <w:rFonts w:ascii="Times New Roman"/>
          <w:b w:val="false"/>
          <w:i w:val="false"/>
          <w:color w:val="000000"/>
          <w:sz w:val="28"/>
        </w:rPr>
        <w:t>, подлежащей санитарно-эпидемиологическому надзору и ведения реестра учетных номеров объектов производства пищевой продукции (далее - реестр).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настоящих Правилах используются следующие понятия: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территориальное подразделение - территориальные подразделения Комитета контроля качества и безопасности товаров и услуг Министерства здравоохранения Республики Казахстан;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учетный номер – код, включающий вид деятельности и номер объекта производства пищевой продукции;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 производства - физическое или юридическое лицо, осуществляющее деятельность по производству пищевой продукции;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 государственного органа в сфере санитарно-эпидемиологического благополучия населения (далее – ведомство) - Комитет контроля качества и безопасности товаров и услуг Министерства здравоохранения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Учетный номер объекту производства пищевой продукции выдается на весь период деятельности объекта производства пищевой продукции (далее – объект производства).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Присвоение учетного номера осуществляется в соответствии с кодом, включающего вид деятельности и номер объекта производства (далее – номер),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Код, включающий вид деятельности, состоит из буквенного символа вида деятельности объекта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состоит из литерного кода области, города республиканского значения, столицы, порядковых номеров района (города областного значения) и объекта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объекта производства определяется согласно очередности регистрации заявления на присвоение учетного номера в территориальном подразделении.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Учетный номер присваивается территориальным подразделением.</w:t>
      </w:r>
    </w:p>
    <w:bookmarkEnd w:id="14"/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присвоения учетных номеров объектам</w:t>
      </w:r>
      <w:r>
        <w:br/>
      </w:r>
      <w:r>
        <w:rPr>
          <w:rFonts w:ascii="Times New Roman"/>
          <w:b/>
          <w:i w:val="false"/>
          <w:color w:val="000000"/>
        </w:rPr>
        <w:t>производства пищевой продукции и ведение их реестра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Присвоение учетного номера осуществляется при соответствии объекта производства требованиям </w:t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присвоения учетного номера заявителю необходимо представить: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производимой пищевой продукции.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Территориальное подразделение присваивает учетный номер объекту производства (далее - подтверждение)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копию в ведомство в течение трех рабочих дней со дня присвоения учетного номера.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изменений наименования и (или) места нахождения объекта производства, наименования и (или) места нахождения субъекта производства проводится повторная процедура присвоения учетного номера в соответствии с настоящими Правилами.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Реестр ведется ведомством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Ведомство на основании полученной копии подтверждения в течение пяти рабочих дней вносит объект производства в реестр, размещаемый на интернет-ресурсе Комитета контроля качества и безопасности товаров и услуг Министерства здравоохранения Республики Казахстан: gov.egov.kz.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Территориальное подразделение на основании представленных субъектом производства сведений об изменении наименования и (или) места нахождения объекта производства, наименования и (или) места нахождения субъекта производства либо прекращения деятельности или ликвидации (далее - сведения), направляет письменную информацию в ведомство в течение пяти рабочих дней со дня получения сведений.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Изменения в реестр вносятся ведомством в течение пяти рабочих дней на основании письменной информации, поступившей от территориального подразделения.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присвоения учетного номера объекту производства</w:t>
      </w:r>
      <w:r>
        <w:br/>
      </w:r>
      <w:r>
        <w:rPr>
          <w:rFonts w:ascii="Times New Roman"/>
          <w:b/>
          <w:i w:val="false"/>
          <w:color w:val="000000"/>
        </w:rPr>
        <w:t>(изготовления) пищевой продукции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3 в соответствии с приказом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Присвоение учетного номера объекту производства (изготовления) пищевой продукции (далее – государственная услуга) оказывается территориальными подразделениями Комитета контроля качества и безопасности товаров и услуг Министерства здравоохранения Республики Казахстан (далее – услугодатель) через веб-портал "электронного правительства" www.egov.kz, www.elicense.kz (далее – портал).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получения подтверждения о присвоении учетного номера объекту производства (изготовления) пищевой продукции,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физическое или юридическое лицо (далее - услугополучатель) направляет услугодателю через портал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электронную копию перечня производимой пищевой продукции.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"Присвоение учетного номера объекту производства (изготовления) пищевой продукции" (далее – государственная услуга)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подтверждения о присвоении учетного номера объекту производства (изготовления) пищевой продукции услугодателем составляет пять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течении двух рабочих дней с момента регистрации документов, указанных в первой части настоящего пункта Правил, проверяет полноту представленных документов.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сотрудник ответственного структурного подразделения услугодателя в указанные сроки готовит мотивированный отказ в дальнейшем рассмотрении заявления.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– ЭЦП) руководителя услугодателя, направляется услугополучателю в форме электронного документа.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предоставления услугополучателем полного пакета документов, сотрудник ответственного структурного подразделения услугодателя в течении двух рабочих дней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соответствие требованиям настоящих Правил.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соответствия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требованиям настоящих Правил, сотрудник ответственного структурного подразделения в течении двух рабочих дней проверяет соответствие объекта по представленным документам.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Сотрудник ответственного структурного подразделения услугодателя после проведения обследования объекта на основании акта, в течении одного рабочего дня рассматривает заявление на соответствие требованиям настоящих Правил, при положительном заключении оформляет и выдает подтверждение о присвоении учетного номера объекту производства (изготовления) пищевой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при отрицательном заключении в указанные сроки подготавливает и направляет заявителю мотивированный отказ в выдаче подтверждения о присвоении учетного номера объекту производства (изготовления) пищевой продукции.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сбоя информационной системы услугодатель в течение одного рабочего дня уведомляет оператора информационно-коммуникационной инфраструктуры "электронного правительства" (далее – оператор).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пункта Правил, составляет протокол о технической проблеме и подписывает его с услугодателем.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размещенных на интернет-ресурсе услугодателя: gov.egov.kz; либо Комитета контроля качества и безопасности товаров и услуг Министерства здравоохранения Республики Казахстан по адресу: 010000, г. Нур-Султан, проспект Мәңгілік ел, 8, Дом Министерств, 10 подъезд.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 лица, принявшего жалобу, срока и места получения ответа на поданную жалобу.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лица: указываются его фамилия, имя, отчество (при наличии), почтовый адрес, контактный телефон;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лица: его наименование, почтовый адрес, исходящий номер и дата.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номеров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реестра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видов деятельности объектов производства,</w:t>
      </w:r>
      <w:r>
        <w:br/>
      </w:r>
      <w:r>
        <w:rPr>
          <w:rFonts w:ascii="Times New Roman"/>
          <w:b/>
          <w:i w:val="false"/>
          <w:color w:val="000000"/>
        </w:rPr>
        <w:t>для присвоения учетного номера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5"/>
        <w:gridCol w:w="8835"/>
        <w:gridCol w:w="1700"/>
      </w:tblGrid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молочные кухни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Молокоперерабатывающие объекты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Мукомольные объекты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Мясоперерабатывающие объекты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Плодоперерабатывающие объекты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Птицеперерабатывающие объекты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Рыбоперерабатывающие объекты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с производством, переработкой и реализацией пищевой продукции.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полуфабрикатов (мясных, рыбных, из мяса птиц, мучных)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масложировой продукции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кондитерских изделий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макаронных изделий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по производству алкогольной продукции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безалкогольной продукции, питьевой воды, расфасованной в емкости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переработке сельскохозяйственной продукции растительного происхождения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специализированных пищевых продуктов и иных групп пищевой продукции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чипсов, сухариков, кукурузных палочек, казинаков, семечек, сухих завтраков, слайсов, сахарной ваты, поп-корна, жареных орехов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пищевых концентратов и пищевых кислот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поваренной и йодированной соли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сахара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выпечке хлеба и хлебобулочных изделий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крахмалопаточной продукции, крахмала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Литерный код области, города республиканского значения,</w:t>
      </w:r>
      <w:r>
        <w:br/>
      </w:r>
      <w:r>
        <w:rPr>
          <w:rFonts w:ascii="Times New Roman"/>
          <w:b/>
          <w:i w:val="false"/>
          <w:color w:val="000000"/>
        </w:rPr>
        <w:t>столицы, порядковый номер района (города областного значения),</w:t>
      </w:r>
      <w:r>
        <w:br/>
      </w:r>
      <w:r>
        <w:rPr>
          <w:rFonts w:ascii="Times New Roman"/>
          <w:b/>
          <w:i w:val="false"/>
          <w:color w:val="000000"/>
        </w:rPr>
        <w:t>для присвоения учетного номера объекту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4"/>
        <w:gridCol w:w="5298"/>
        <w:gridCol w:w="2758"/>
      </w:tblGrid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Аккольский 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Капчагай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Текели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12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13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20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21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 Рыскулова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Тараз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Джангалинский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19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20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Рудный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Караганда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Балхаш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Жезказган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Каражал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Приозерск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Сарань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Темиртау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18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Шахтинск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Байконыр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Жанаозен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Аксу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12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13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12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13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14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09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12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13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14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15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16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Кентау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06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07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 01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 02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 03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Учетный номер состоит из символов и имеет следующую структуру: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символ – литерный код области (города республиканского значения, столицы);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символ – порядковый номер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символ – код вида деятельности объекта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символ – порядковый номер объекта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 С.01.O.210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литерный код области (города республиканского значения, столицы);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– порядковый номер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 – вид деятельности объекта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 – порядковый номер объекта производства.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номеров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реестра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                      Заявление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присвоить учетный номер объекту производства (изготовления) пищевой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продукции, подлежащей санитарно-эпидемиологическому надзору______________________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расположенного по адресу: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(район, улица, дом, квартира)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санитарно-эпидемиологического заключения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санитарно-эпидемиологического заключения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указать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число, месяц, год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номеров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Тамақ өнімін өндіру (дайындау) объектісіне есептік нөмір беру</w:t>
      </w:r>
      <w:r>
        <w:br/>
      </w:r>
      <w:r>
        <w:rPr>
          <w:rFonts w:ascii="Times New Roman"/>
          <w:b/>
          <w:i w:val="false"/>
          <w:color w:val="000000"/>
        </w:rPr>
        <w:t xml:space="preserve">   туралы растау/Подтверждение о присвоении учетного номера объекту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производства (изготовления) пищевой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растау/Настоящее подтверждение выдано______________________________________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(жеке тұлғаның фамилиясы, аты, әкесінің аты (болған кезде),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тұлғаның аты / фамилия, имя, отчество (при наличии)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бойынша қызметті жүзеге асырушы/осуществляющему деятельность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(қызмет түpiн көрсету/указать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тамақ өнімін өндіру (дайындау) объектісіне (атауын көрсету)/н объект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(изготовления) пищевой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 бойынша орналасқан (мекенжайын көрсету)/расположенного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адресу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 № ____ есептік нөмір берілгендігі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берілді/в том, что присвоен учетный номер _____ от "___" 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Басшы/Руководитель ______________________________ 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 аты, әкесінің аты (болған кезде)/фамилия,       (қолы 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орны/Место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20____ ж./г.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номеров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реестра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учетных номеров объектов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298"/>
        <w:gridCol w:w="1702"/>
        <w:gridCol w:w="1298"/>
        <w:gridCol w:w="3702"/>
        <w:gridCol w:w="1298"/>
        <w:gridCol w:w="1661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производства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физического/юридического лица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объекта производства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объекта производства (изготовления) пищевой продукции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сведения*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указываются сведения об изменении наименования и (или) места нахождения объекта производства, наименования и (или) места нахождения субъекта производства, о прекращении деятельности или ликвидации субъекта производства.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учетных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производства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реестра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 в соответствии с приказом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695"/>
        <w:gridCol w:w="89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"Присвоение учетного номера объекту производства (изготовления) пищевой продукции"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контроля качества и безопасности товаров и услуг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 присвоении учетного номера объекту производства (изготовления) пищевой продукции,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 услугополучателя, согласно приложению к Правилам присвоения учетных номеров объектам производства пищевой продукции и ведения их реестра;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перечня производимой пищевой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санитарно-эпидемиологическом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представленного объекта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 Кодекса Республики Казахстан от 18 сентября 2009 года "О здоровье народа системе здравоохранения".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Контактные телефоны справочных служб по вопросам оказания государственной услуги указаны на интернет-ресурсе: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