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f1b9" w14:textId="9dbf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форм энергосервисного договора</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31 марта 2015 года № 402. Зарегистрирован в Министерстве юстиции Республики Казахстан 14 июля 2015 года № 11663</w:t>
      </w:r>
    </w:p>
    <w:p>
      <w:pPr>
        <w:spacing w:after="0"/>
        <w:ind w:left="0"/>
        <w:jc w:val="both"/>
      </w:pPr>
      <w:bookmarkStart w:name="z1" w:id="0"/>
      <w:r>
        <w:rPr>
          <w:rFonts w:ascii="Times New Roman"/>
          <w:b w:val="false"/>
          <w:i w:val="false"/>
          <w:color w:val="000000"/>
          <w:sz w:val="28"/>
        </w:rPr>
        <w:t>
      В соответствии с подпунктом 17-1)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13 января 2012 года «Об энергосбережении и повышении энергоэффективности»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типовую форму энергосервисного договора для физических и юридических лиц, в том числе для субъектов квазигосударственного сектора,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типовую форму энергосервисного договора для государственных учреждений,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по инвестициям и развитию РК от 04.12.2015 </w:t>
      </w:r>
      <w:r>
        <w:rPr>
          <w:rFonts w:ascii="Times New Roman"/>
          <w:b w:val="false"/>
          <w:i w:val="false"/>
          <w:color w:val="000000"/>
          <w:sz w:val="28"/>
        </w:rPr>
        <w:t>№ 1156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 А.К.) обеспечить:</w:t>
      </w:r>
      <w:r>
        <w:br/>
      </w: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 инвестициям и развитию</w:t>
      </w:r>
      <w:r>
        <w:br/>
      </w:r>
      <w:r>
        <w:rPr>
          <w:rFonts w:ascii="Times New Roman"/>
          <w:b w:val="false"/>
          <w:i w:val="false"/>
          <w:color w:val="000000"/>
          <w:sz w:val="28"/>
        </w:rPr>
        <w:t>
</w:t>
      </w:r>
      <w:r>
        <w:rPr>
          <w:rFonts w:ascii="Times New Roman"/>
          <w:b w:val="false"/>
          <w:i/>
          <w:color w:val="000000"/>
          <w:sz w:val="28"/>
        </w:rPr>
        <w:t>      Республики Казахстан                       А. Исекешев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Б. Султанов</w:t>
      </w:r>
      <w:r>
        <w:br/>
      </w:r>
      <w:r>
        <w:rPr>
          <w:rFonts w:ascii="Times New Roman"/>
          <w:b w:val="false"/>
          <w:i w:val="false"/>
          <w:color w:val="000000"/>
          <w:sz w:val="28"/>
        </w:rPr>
        <w:t>
</w:t>
      </w:r>
      <w:r>
        <w:rPr>
          <w:rFonts w:ascii="Times New Roman"/>
          <w:b w:val="false"/>
          <w:i/>
          <w:color w:val="000000"/>
          <w:sz w:val="28"/>
        </w:rPr>
        <w:t>      10 июня 2015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Е. Досаев</w:t>
      </w:r>
      <w:r>
        <w:br/>
      </w:r>
      <w:r>
        <w:rPr>
          <w:rFonts w:ascii="Times New Roman"/>
          <w:b w:val="false"/>
          <w:i w:val="false"/>
          <w:color w:val="000000"/>
          <w:sz w:val="28"/>
        </w:rPr>
        <w:t>
</w:t>
      </w:r>
      <w:r>
        <w:rPr>
          <w:rFonts w:ascii="Times New Roman"/>
          <w:b w:val="false"/>
          <w:i/>
          <w:color w:val="000000"/>
          <w:sz w:val="28"/>
        </w:rPr>
        <w:t>      22 мая 2015 года</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по инвестициям и развитию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марта 2015 года № 402</w:t>
      </w:r>
    </w:p>
    <w:bookmarkEnd w:id="1"/>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      Типовая форма энергосервисного договора для физических и</w:t>
      </w:r>
      <w:r>
        <w:br/>
      </w:r>
      <w:r>
        <w:rPr>
          <w:rFonts w:ascii="Times New Roman"/>
          <w:b w:val="false"/>
          <w:i w:val="false"/>
          <w:color w:val="000000"/>
          <w:sz w:val="28"/>
        </w:rPr>
        <w:t>
</w:t>
      </w:r>
      <w:r>
        <w:rPr>
          <w:rFonts w:ascii="Times New Roman"/>
          <w:b/>
          <w:i w:val="false"/>
          <w:color w:val="000000"/>
          <w:sz w:val="28"/>
        </w:rPr>
        <w:t>            юридических лиц, в том числе для субъектов</w:t>
      </w:r>
      <w:r>
        <w:br/>
      </w:r>
      <w:r>
        <w:rPr>
          <w:rFonts w:ascii="Times New Roman"/>
          <w:b w:val="false"/>
          <w:i w:val="false"/>
          <w:color w:val="000000"/>
          <w:sz w:val="28"/>
        </w:rPr>
        <w:t>
</w:t>
      </w:r>
      <w:r>
        <w:rPr>
          <w:rFonts w:ascii="Times New Roman"/>
          <w:b/>
          <w:i w:val="false"/>
          <w:color w:val="000000"/>
          <w:sz w:val="28"/>
        </w:rPr>
        <w:t>                  квазигосударственного сектора</w:t>
      </w:r>
    </w:p>
    <w:bookmarkEnd w:id="2"/>
    <w:p>
      <w:pPr>
        <w:spacing w:after="0"/>
        <w:ind w:left="0"/>
        <w:jc w:val="both"/>
      </w:pPr>
      <w:r>
        <w:rPr>
          <w:rFonts w:ascii="Times New Roman"/>
          <w:b w:val="false"/>
          <w:i w:val="false"/>
          <w:color w:val="ff0000"/>
          <w:sz w:val="28"/>
        </w:rPr>
        <w:t xml:space="preserve">      Сноска. Типовая форма в редакции приказа и.о. Министра по инвестициям и развитию РК от 04.12.2015 </w:t>
      </w:r>
      <w:r>
        <w:rPr>
          <w:rFonts w:ascii="Times New Roman"/>
          <w:b w:val="false"/>
          <w:i w:val="false"/>
          <w:color w:val="ff0000"/>
          <w:sz w:val="28"/>
        </w:rPr>
        <w:t>№ 1156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________________________                        «___» ________20__ г.</w:t>
      </w:r>
      <w:r>
        <w:br/>
      </w:r>
      <w:r>
        <w:rPr>
          <w:rFonts w:ascii="Times New Roman"/>
          <w:b w:val="false"/>
          <w:i w:val="false"/>
          <w:color w:val="000000"/>
          <w:sz w:val="28"/>
        </w:rPr>
        <w:t>
</w:t>
      </w:r>
      <w:r>
        <w:rPr>
          <w:rFonts w:ascii="Times New Roman"/>
          <w:b w:val="false"/>
          <w:i/>
          <w:color w:val="000000"/>
          <w:sz w:val="28"/>
        </w:rPr>
        <w:t>(место заключения договора)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(фамилия, имя, отчество (при его наличии) для физических лиц, ИИН</w:t>
      </w:r>
      <w:r>
        <w:br/>
      </w:r>
      <w:r>
        <w:rPr>
          <w:rFonts w:ascii="Times New Roman"/>
          <w:b w:val="false"/>
          <w:i w:val="false"/>
          <w:color w:val="000000"/>
          <w:sz w:val="28"/>
        </w:rPr>
        <w:t>
</w:t>
      </w:r>
      <w:r>
        <w:rPr>
          <w:rFonts w:ascii="Times New Roman"/>
          <w:b w:val="false"/>
          <w:i/>
          <w:color w:val="000000"/>
          <w:sz w:val="28"/>
        </w:rPr>
        <w:t>                        или наименование юридического лица, БИН)</w:t>
      </w:r>
      <w:r>
        <w:br/>
      </w:r>
      <w:r>
        <w:rPr>
          <w:rFonts w:ascii="Times New Roman"/>
          <w:b w:val="false"/>
          <w:i w:val="false"/>
          <w:color w:val="000000"/>
          <w:sz w:val="28"/>
        </w:rPr>
        <w:t>
именуемое в дальнейшем «Заказчик», в лице___________________________,</w:t>
      </w:r>
      <w:r>
        <w:br/>
      </w:r>
      <w:r>
        <w:rPr>
          <w:rFonts w:ascii="Times New Roman"/>
          <w:b w:val="false"/>
          <w:i w:val="false"/>
          <w:color w:val="000000"/>
          <w:sz w:val="28"/>
        </w:rPr>
        <w:t>
</w:t>
      </w:r>
      <w:r>
        <w:rPr>
          <w:rFonts w:ascii="Times New Roman"/>
          <w:b w:val="false"/>
          <w:i/>
          <w:color w:val="000000"/>
          <w:sz w:val="28"/>
        </w:rPr>
        <w:t>                                                    (должность, Ф.И.О. при его наличии)</w:t>
      </w:r>
      <w:r>
        <w:br/>
      </w:r>
      <w:r>
        <w:rPr>
          <w:rFonts w:ascii="Times New Roman"/>
          <w:b w:val="false"/>
          <w:i w:val="false"/>
          <w:color w:val="000000"/>
          <w:sz w:val="28"/>
        </w:rPr>
        <w:t>
действующего на основании________________________, с одной стороны,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юридического лица, БИН)</w:t>
      </w:r>
      <w:r>
        <w:br/>
      </w:r>
      <w:r>
        <w:rPr>
          <w:rFonts w:ascii="Times New Roman"/>
          <w:b w:val="false"/>
          <w:i w:val="false"/>
          <w:color w:val="000000"/>
          <w:sz w:val="28"/>
        </w:rPr>
        <w:t>
именуемое в дальнейшем «Исполнитель», в лице________________________,</w:t>
      </w:r>
      <w:r>
        <w:br/>
      </w:r>
      <w:r>
        <w:rPr>
          <w:rFonts w:ascii="Times New Roman"/>
          <w:b w:val="false"/>
          <w:i w:val="false"/>
          <w:color w:val="000000"/>
          <w:sz w:val="28"/>
        </w:rPr>
        <w:t>
</w:t>
      </w:r>
      <w:r>
        <w:rPr>
          <w:rFonts w:ascii="Times New Roman"/>
          <w:b w:val="false"/>
          <w:i/>
          <w:color w:val="000000"/>
          <w:sz w:val="28"/>
        </w:rPr>
        <w:t>                                                    (должность, Ф.И.О. при его наличии)</w:t>
      </w:r>
      <w:r>
        <w:br/>
      </w:r>
      <w:r>
        <w:rPr>
          <w:rFonts w:ascii="Times New Roman"/>
          <w:b w:val="false"/>
          <w:i w:val="false"/>
          <w:color w:val="000000"/>
          <w:sz w:val="28"/>
        </w:rPr>
        <w:t>
действующего на основании _________________________, именуемые в</w:t>
      </w:r>
      <w:r>
        <w:br/>
      </w:r>
      <w:r>
        <w:rPr>
          <w:rFonts w:ascii="Times New Roman"/>
          <w:b w:val="false"/>
          <w:i w:val="false"/>
          <w:color w:val="000000"/>
          <w:sz w:val="28"/>
        </w:rPr>
        <w:t>
дальнейшем Стороны,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w:t>
      </w:r>
      <w:r>
        <w:br/>
      </w:r>
      <w:r>
        <w:rPr>
          <w:rFonts w:ascii="Times New Roman"/>
          <w:b w:val="false"/>
          <w:i w:val="false"/>
          <w:color w:val="000000"/>
          <w:sz w:val="28"/>
        </w:rPr>
        <w:t>
13 января 2012 года «Об энергосбережении и повышении</w:t>
      </w:r>
      <w:r>
        <w:br/>
      </w:r>
      <w:r>
        <w:rPr>
          <w:rFonts w:ascii="Times New Roman"/>
          <w:b w:val="false"/>
          <w:i w:val="false"/>
          <w:color w:val="000000"/>
          <w:sz w:val="28"/>
        </w:rPr>
        <w:t>
энергоэффективности», заключили настоящий энергосервисный договор</w:t>
      </w:r>
      <w:r>
        <w:br/>
      </w:r>
      <w:r>
        <w:rPr>
          <w:rFonts w:ascii="Times New Roman"/>
          <w:b w:val="false"/>
          <w:i w:val="false"/>
          <w:color w:val="000000"/>
          <w:sz w:val="28"/>
        </w:rPr>
        <w:t>
(далее - Договор), с целью обеспечения эффективного и рационального</w:t>
      </w:r>
      <w:r>
        <w:br/>
      </w:r>
      <w:r>
        <w:rPr>
          <w:rFonts w:ascii="Times New Roman"/>
          <w:b w:val="false"/>
          <w:i w:val="false"/>
          <w:color w:val="000000"/>
          <w:sz w:val="28"/>
        </w:rPr>
        <w:t>
использования энергетических ресурсов Заказчика, о нижеследующем:</w:t>
      </w:r>
    </w:p>
    <w:bookmarkStart w:name="z8" w:id="3"/>
    <w:p>
      <w:pPr>
        <w:spacing w:after="0"/>
        <w:ind w:left="0"/>
        <w:jc w:val="left"/>
      </w:pPr>
      <w:r>
        <w:rPr>
          <w:rFonts w:ascii="Times New Roman"/>
          <w:b/>
          <w:i w:val="false"/>
          <w:color w:val="000000"/>
        </w:rPr>
        <w:t xml:space="preserve"> 
1. Основные понятия, используемые в договоре</w:t>
      </w:r>
    </w:p>
    <w:bookmarkEnd w:id="3"/>
    <w:bookmarkStart w:name="z9" w:id="4"/>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r>
        <w:br/>
      </w:r>
      <w:r>
        <w:rPr>
          <w:rFonts w:ascii="Times New Roman"/>
          <w:b w:val="false"/>
          <w:i w:val="false"/>
          <w:color w:val="000000"/>
          <w:sz w:val="28"/>
        </w:rPr>
        <w:t>
      1) энергетический базис - вычисление каждого вида энергетических ресурсов, который был бы использован на существующих объектах Заказчика, если бы Исполнитель не реализовывал энергоэффективные мероприятия. В рамках настоящего Договора за энергетический базис применяются показатели потребления энергетических ресурсов за год, предшествующий году заключения настоящего Договора;</w:t>
      </w:r>
      <w:r>
        <w:br/>
      </w:r>
      <w:r>
        <w:rPr>
          <w:rFonts w:ascii="Times New Roman"/>
          <w:b w:val="false"/>
          <w:i w:val="false"/>
          <w:color w:val="000000"/>
          <w:sz w:val="28"/>
        </w:rPr>
        <w:t>
      2) энергоэффективное мероприятие - установка нового оборудования, модернизация или замена существующего оборудования и (или) здания, строения, сооружения на объектах Заказчика, или пересмотренные действия и процедуры обслуживания для уменьшения или эффективного потребления энергетических ресурсов;</w:t>
      </w:r>
      <w:r>
        <w:br/>
      </w:r>
      <w:r>
        <w:rPr>
          <w:rFonts w:ascii="Times New Roman"/>
          <w:b w:val="false"/>
          <w:i w:val="false"/>
          <w:color w:val="000000"/>
          <w:sz w:val="28"/>
        </w:rPr>
        <w:t>
      3) экономия энергетических ресурсов - сокращение потребления энергетических ресурсов, являющееся следствием реализации энергоэффективных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(приступил к выполнению) энергоэффективных мероприятий.</w:t>
      </w:r>
    </w:p>
    <w:bookmarkEnd w:id="4"/>
    <w:bookmarkStart w:name="z10" w:id="5"/>
    <w:p>
      <w:pPr>
        <w:spacing w:after="0"/>
        <w:ind w:left="0"/>
        <w:jc w:val="left"/>
      </w:pPr>
      <w:r>
        <w:rPr>
          <w:rFonts w:ascii="Times New Roman"/>
          <w:b/>
          <w:i w:val="false"/>
          <w:color w:val="000000"/>
        </w:rPr>
        <w:t xml:space="preserve"> 
2. Предмет Договора</w:t>
      </w:r>
    </w:p>
    <w:bookmarkEnd w:id="5"/>
    <w:bookmarkStart w:name="z11" w:id="6"/>
    <w:p>
      <w:pPr>
        <w:spacing w:after="0"/>
        <w:ind w:left="0"/>
        <w:jc w:val="both"/>
      </w:pPr>
      <w:r>
        <w:rPr>
          <w:rFonts w:ascii="Times New Roman"/>
          <w:b w:val="false"/>
          <w:i w:val="false"/>
          <w:color w:val="000000"/>
          <w:sz w:val="28"/>
        </w:rPr>
        <w:t>
      2. В рамках настоящего Договора Исполнитель по обращению Заказчика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осуществляет энергоэффективные мероприятия на объектах Заказчика, а Заказчик оплачивает услуги (работы) Исполнителю за счет средств, получаемых от экономии используемых энергоресурсов.</w:t>
      </w:r>
      <w:r>
        <w:br/>
      </w:r>
      <w:r>
        <w:rPr>
          <w:rFonts w:ascii="Times New Roman"/>
          <w:b w:val="false"/>
          <w:i w:val="false"/>
          <w:color w:val="000000"/>
          <w:sz w:val="28"/>
        </w:rPr>
        <w:t>
</w:t>
      </w:r>
      <w:r>
        <w:rPr>
          <w:rFonts w:ascii="Times New Roman"/>
          <w:b w:val="false"/>
          <w:i w:val="false"/>
          <w:color w:val="000000"/>
          <w:sz w:val="28"/>
        </w:rPr>
        <w:t>
      3. Настоящий договор содержит условия:</w:t>
      </w:r>
      <w:r>
        <w:br/>
      </w:r>
      <w:r>
        <w:rPr>
          <w:rFonts w:ascii="Times New Roman"/>
          <w:b w:val="false"/>
          <w:i w:val="false"/>
          <w:color w:val="000000"/>
          <w:sz w:val="28"/>
        </w:rPr>
        <w:t>
      1) о величине экономии энергетических ресурсов, которая должна быть обеспечена энергосервисной компанией в результате исполнения энергосервисного договора;</w:t>
      </w:r>
      <w:r>
        <w:br/>
      </w:r>
      <w:r>
        <w:rPr>
          <w:rFonts w:ascii="Times New Roman"/>
          <w:b w:val="false"/>
          <w:i w:val="false"/>
          <w:color w:val="000000"/>
          <w:sz w:val="28"/>
        </w:rPr>
        <w:t>
      2) о сроке действия энергосервисного договора, который должен быть не менее чем срок, необходимый для достижения установленной энергосервисным договором величины экономии энергетических ресурсов;</w:t>
      </w:r>
      <w:r>
        <w:br/>
      </w:r>
      <w:r>
        <w:rPr>
          <w:rFonts w:ascii="Times New Roman"/>
          <w:b w:val="false"/>
          <w:i w:val="false"/>
          <w:color w:val="000000"/>
          <w:sz w:val="28"/>
        </w:rPr>
        <w:t>
      3) об оплате работ за счет средств, получаемых от ежегодной экономии используемых энергоресурсов.</w:t>
      </w:r>
      <w:r>
        <w:br/>
      </w:r>
      <w:r>
        <w:rPr>
          <w:rFonts w:ascii="Times New Roman"/>
          <w:b w:val="false"/>
          <w:i w:val="false"/>
          <w:color w:val="000000"/>
          <w:sz w:val="28"/>
        </w:rPr>
        <w:t>
</w:t>
      </w:r>
      <w:r>
        <w:rPr>
          <w:rFonts w:ascii="Times New Roman"/>
          <w:b w:val="false"/>
          <w:i w:val="false"/>
          <w:color w:val="000000"/>
          <w:sz w:val="28"/>
        </w:rPr>
        <w:t>
      4. Перечень осуществляемых энергоэффективных мероприятий в рамках настоящего Договора будет определяться в соответствии с заключением по энергосбережению и повышению энергоэффективности (заключением энергоаудита).</w:t>
      </w:r>
      <w:r>
        <w:br/>
      </w:r>
      <w:r>
        <w:rPr>
          <w:rFonts w:ascii="Times New Roman"/>
          <w:b w:val="false"/>
          <w:i w:val="false"/>
          <w:color w:val="000000"/>
          <w:sz w:val="28"/>
        </w:rPr>
        <w:t>
</w:t>
      </w:r>
      <w:r>
        <w:rPr>
          <w:rFonts w:ascii="Times New Roman"/>
          <w:b w:val="false"/>
          <w:i w:val="false"/>
          <w:color w:val="000000"/>
          <w:sz w:val="28"/>
        </w:rPr>
        <w:t>
      5. Все работы в рамках настоящего Договора выполняются в соответствии с требованиями действующего законодательства Республики Казахстан, нормативными требованиями строительных норм и правил Республики Казахстан, Национальными стандартами Республики Казахстан в области строительства и капитального ремонта и техническими условиями.</w:t>
      </w:r>
    </w:p>
    <w:bookmarkEnd w:id="6"/>
    <w:bookmarkStart w:name="z15" w:id="7"/>
    <w:p>
      <w:pPr>
        <w:spacing w:after="0"/>
        <w:ind w:left="0"/>
        <w:jc w:val="left"/>
      </w:pPr>
      <w:r>
        <w:rPr>
          <w:rFonts w:ascii="Times New Roman"/>
          <w:b/>
          <w:i w:val="false"/>
          <w:color w:val="000000"/>
        </w:rPr>
        <w:t xml:space="preserve"> 
3. Цена и порядок расчета</w:t>
      </w:r>
    </w:p>
    <w:bookmarkEnd w:id="7"/>
    <w:bookmarkStart w:name="z16" w:id="8"/>
    <w:p>
      <w:pPr>
        <w:spacing w:after="0"/>
        <w:ind w:left="0"/>
        <w:jc w:val="both"/>
      </w:pPr>
      <w:r>
        <w:rPr>
          <w:rFonts w:ascii="Times New Roman"/>
          <w:b w:val="false"/>
          <w:i w:val="false"/>
          <w:color w:val="000000"/>
          <w:sz w:val="28"/>
        </w:rPr>
        <w:t>
      6. Цена по настоящему договору определяется исходя из достигнутых либо запланированных к достижению в результате реализации настоящего договора показателей, в том числе исходя из стоимости сэкономленных энергетических ресурсов или из экономии энергетических ресурсов, образующихся за счет снижения удельного энергопотребления на единицу продукции.</w:t>
      </w:r>
      <w:r>
        <w:br/>
      </w:r>
      <w:r>
        <w:rPr>
          <w:rFonts w:ascii="Times New Roman"/>
          <w:b w:val="false"/>
          <w:i w:val="false"/>
          <w:color w:val="000000"/>
          <w:sz w:val="28"/>
        </w:rPr>
        <w:t>
</w:t>
      </w:r>
      <w:r>
        <w:rPr>
          <w:rFonts w:ascii="Times New Roman"/>
          <w:b w:val="false"/>
          <w:i w:val="false"/>
          <w:color w:val="000000"/>
          <w:sz w:val="28"/>
        </w:rPr>
        <w:t>
      7. Процент экономии, подлежащий уплате Исполнителю за выполнение работ по настоящему Договору, составляет ______ % от экономии. Данный процент экономии не подлежит изменению в ходе исполнения настоящего Договора. _____ % экономии остаются в распоряжении Заказчика.</w:t>
      </w:r>
      <w:r>
        <w:br/>
      </w:r>
      <w:r>
        <w:rPr>
          <w:rFonts w:ascii="Times New Roman"/>
          <w:b w:val="false"/>
          <w:i w:val="false"/>
          <w:color w:val="000000"/>
          <w:sz w:val="28"/>
        </w:rPr>
        <w:t>
</w:t>
      </w:r>
      <w:r>
        <w:rPr>
          <w:rFonts w:ascii="Times New Roman"/>
          <w:b w:val="false"/>
          <w:i w:val="false"/>
          <w:color w:val="000000"/>
          <w:sz w:val="28"/>
        </w:rPr>
        <w:t>
      8. Расчеты по настоящему Договору осуществляются ежемесячно/ежеквартально/один раз в полгода/ежегодно.</w:t>
      </w:r>
      <w:r>
        <w:br/>
      </w:r>
      <w:r>
        <w:rPr>
          <w:rFonts w:ascii="Times New Roman"/>
          <w:b w:val="false"/>
          <w:i w:val="false"/>
          <w:color w:val="000000"/>
          <w:sz w:val="28"/>
        </w:rPr>
        <w:t>
</w:t>
      </w:r>
      <w:r>
        <w:rPr>
          <w:rFonts w:ascii="Times New Roman"/>
          <w:b w:val="false"/>
          <w:i w:val="false"/>
          <w:color w:val="000000"/>
          <w:sz w:val="28"/>
        </w:rPr>
        <w:t>
      9. Расчеты по настоящему Договору осуществляются, исходя из фактической экономии энергетических ресурсов в натуральном выражении, сложившейся за отчетный период, а также процента от такой экономии, определенной в стоимостном выражении по ценам (тарифам) на соответствующие энергетические ресурсы, фактически сложившимся на дату расчета. При этом в расчетах учитываются следующие сведения:</w:t>
      </w:r>
      <w:r>
        <w:br/>
      </w:r>
      <w:r>
        <w:rPr>
          <w:rFonts w:ascii="Times New Roman"/>
          <w:b w:val="false"/>
          <w:i w:val="false"/>
          <w:color w:val="000000"/>
          <w:sz w:val="28"/>
        </w:rPr>
        <w:t>
      1) показания приборов учета фактически потребленных энергетических ресурсов за предыдущий период (месяц, квартал, полгода, год) и фактически выданной товарной продукции;</w:t>
      </w:r>
      <w:r>
        <w:br/>
      </w:r>
      <w:r>
        <w:rPr>
          <w:rFonts w:ascii="Times New Roman"/>
          <w:b w:val="false"/>
          <w:i w:val="false"/>
          <w:color w:val="000000"/>
          <w:sz w:val="28"/>
        </w:rPr>
        <w:t>
      2) фактическую экономию в денежном выражении энергетических ресурсов за предыдущий период (месяц, квартал, полгода, год);</w:t>
      </w:r>
      <w:r>
        <w:br/>
      </w:r>
      <w:r>
        <w:rPr>
          <w:rFonts w:ascii="Times New Roman"/>
          <w:b w:val="false"/>
          <w:i w:val="false"/>
          <w:color w:val="000000"/>
          <w:sz w:val="28"/>
        </w:rPr>
        <w:t>
      3) фактическую сумму, подлежащую перечислению за очередной период (месяц, квартал, полгода, год).</w:t>
      </w:r>
      <w:r>
        <w:br/>
      </w:r>
      <w:r>
        <w:rPr>
          <w:rFonts w:ascii="Times New Roman"/>
          <w:b w:val="false"/>
          <w:i w:val="false"/>
          <w:color w:val="000000"/>
          <w:sz w:val="28"/>
        </w:rPr>
        <w:t>
</w:t>
      </w:r>
      <w:r>
        <w:rPr>
          <w:rFonts w:ascii="Times New Roman"/>
          <w:b w:val="false"/>
          <w:i w:val="false"/>
          <w:color w:val="000000"/>
          <w:sz w:val="28"/>
        </w:rPr>
        <w:t>
      10. В целях проведения расчетов Исполнитель, в срок до 5 числа периода, следующего за отчетным, направляет Заказчику акт сверки показателей приборов учета используемых энергетических ресурсов за отчетный период, в том числе содержащий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11. Заказчик в течение 3 (трех) рабочих дней со дня поступления документов,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настоящего Договора, обязан рассмотреть и подписать акт сверки, либо направить Исполнителю обоснованное возражение в письменной форме, с указанием выявленных недостатков.</w:t>
      </w:r>
      <w:r>
        <w:br/>
      </w:r>
      <w:r>
        <w:rPr>
          <w:rFonts w:ascii="Times New Roman"/>
          <w:b w:val="false"/>
          <w:i w:val="false"/>
          <w:color w:val="000000"/>
          <w:sz w:val="28"/>
        </w:rPr>
        <w:t>
</w:t>
      </w:r>
      <w:r>
        <w:rPr>
          <w:rFonts w:ascii="Times New Roman"/>
          <w:b w:val="false"/>
          <w:i w:val="false"/>
          <w:color w:val="000000"/>
          <w:sz w:val="28"/>
        </w:rPr>
        <w:t>
      12. В случае обоснованности требований Заказчика Исполнитель в течение 5 (пяти) рабочих дней со дня поступления обоснованных возражении устраняет выявленные недостатки своими силами и за свой счет. Подписание акта сверки осуществляется в течение одного рабочего дня после устранения Исполнителем указанных недостатков.</w:t>
      </w:r>
      <w:r>
        <w:br/>
      </w:r>
      <w:r>
        <w:rPr>
          <w:rFonts w:ascii="Times New Roman"/>
          <w:b w:val="false"/>
          <w:i w:val="false"/>
          <w:color w:val="000000"/>
          <w:sz w:val="28"/>
        </w:rPr>
        <w:t>
</w:t>
      </w:r>
      <w:r>
        <w:rPr>
          <w:rFonts w:ascii="Times New Roman"/>
          <w:b w:val="false"/>
          <w:i w:val="false"/>
          <w:color w:val="000000"/>
          <w:sz w:val="28"/>
        </w:rPr>
        <w:t>
      13. В случае не подписания акта сверки в сроки,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Договора и отсутствия обоснованных возражений Заказчика в письменном виде, Исполнитель имеет право предъявить Заказчику к оплате сумму по расчетам, представленным с актом сверки, подписанном Исполнителем в одностороннем порядке.</w:t>
      </w:r>
      <w:r>
        <w:br/>
      </w:r>
      <w:r>
        <w:rPr>
          <w:rFonts w:ascii="Times New Roman"/>
          <w:b w:val="false"/>
          <w:i w:val="false"/>
          <w:color w:val="000000"/>
          <w:sz w:val="28"/>
        </w:rPr>
        <w:t>
</w:t>
      </w:r>
      <w:r>
        <w:rPr>
          <w:rFonts w:ascii="Times New Roman"/>
          <w:b w:val="false"/>
          <w:i w:val="false"/>
          <w:color w:val="000000"/>
          <w:sz w:val="28"/>
        </w:rPr>
        <w:t>
      14. В течение 3 (трех) рабочих дней со дня подписания акта сверки Заказчик осуществляет расчеты с Исполнителем путем перечисления денежных средств на расчетный счет Исполнителя (безналичная форма расчета).</w:t>
      </w:r>
      <w:r>
        <w:br/>
      </w:r>
      <w:r>
        <w:rPr>
          <w:rFonts w:ascii="Times New Roman"/>
          <w:b w:val="false"/>
          <w:i w:val="false"/>
          <w:color w:val="000000"/>
          <w:sz w:val="28"/>
        </w:rPr>
        <w:t>
</w:t>
      </w:r>
      <w:r>
        <w:rPr>
          <w:rFonts w:ascii="Times New Roman"/>
          <w:b w:val="false"/>
          <w:i w:val="false"/>
          <w:color w:val="000000"/>
          <w:sz w:val="28"/>
        </w:rPr>
        <w:t>
      15. По окончании каждого календарного года Стороны проводят сверку платежей в рамках настоящего договора.</w:t>
      </w:r>
    </w:p>
    <w:bookmarkEnd w:id="8"/>
    <w:bookmarkStart w:name="z26" w:id="9"/>
    <w:p>
      <w:pPr>
        <w:spacing w:after="0"/>
        <w:ind w:left="0"/>
        <w:jc w:val="left"/>
      </w:pPr>
      <w:r>
        <w:rPr>
          <w:rFonts w:ascii="Times New Roman"/>
          <w:b/>
          <w:i w:val="false"/>
          <w:color w:val="000000"/>
        </w:rPr>
        <w:t xml:space="preserve"> 
4. План энергоэффективных мероприятий</w:t>
      </w:r>
    </w:p>
    <w:bookmarkEnd w:id="9"/>
    <w:bookmarkStart w:name="z27" w:id="10"/>
    <w:p>
      <w:pPr>
        <w:spacing w:after="0"/>
        <w:ind w:left="0"/>
        <w:jc w:val="both"/>
      </w:pPr>
      <w:r>
        <w:rPr>
          <w:rFonts w:ascii="Times New Roman"/>
          <w:b w:val="false"/>
          <w:i w:val="false"/>
          <w:color w:val="000000"/>
          <w:sz w:val="28"/>
        </w:rPr>
        <w:t>
      16. План энергоэффективных мероприятий (далее-План) является неотъемлемой частью настоящего Договора.</w:t>
      </w:r>
      <w:r>
        <w:br/>
      </w:r>
      <w:r>
        <w:rPr>
          <w:rFonts w:ascii="Times New Roman"/>
          <w:b w:val="false"/>
          <w:i w:val="false"/>
          <w:color w:val="000000"/>
          <w:sz w:val="28"/>
        </w:rPr>
        <w:t>
</w:t>
      </w:r>
      <w:r>
        <w:rPr>
          <w:rFonts w:ascii="Times New Roman"/>
          <w:b w:val="false"/>
          <w:i w:val="false"/>
          <w:color w:val="000000"/>
          <w:sz w:val="28"/>
        </w:rPr>
        <w:t>
      17. План отражает следующее:</w:t>
      </w:r>
      <w:r>
        <w:br/>
      </w:r>
      <w:r>
        <w:rPr>
          <w:rFonts w:ascii="Times New Roman"/>
          <w:b w:val="false"/>
          <w:i w:val="false"/>
          <w:color w:val="000000"/>
          <w:sz w:val="28"/>
        </w:rPr>
        <w:t>
      1) перечень оборудования, мероприятий по модернизации (модификации) или замене существующего оборудования и (или) здания, строения, сооружения на объектах Заказчика, или пересмотру действий и процедур обслуживания, которые приведут к уменьшению потребления энергии и объемов коммунальных услуг на объектах Заказчика (На начальном этапе реализации настоящего Договора план предусматривает мероприятия по установке и вводу в эксплуатацию приборов учета используемых энергетических ресурсов);</w:t>
      </w:r>
      <w:r>
        <w:br/>
      </w:r>
      <w:r>
        <w:rPr>
          <w:rFonts w:ascii="Times New Roman"/>
          <w:b w:val="false"/>
          <w:i w:val="false"/>
          <w:color w:val="000000"/>
          <w:sz w:val="28"/>
        </w:rPr>
        <w:t>
      2) срок реализации каждого мероприятия, предусматриваемого Планом;</w:t>
      </w:r>
      <w:r>
        <w:br/>
      </w:r>
      <w:r>
        <w:rPr>
          <w:rFonts w:ascii="Times New Roman"/>
          <w:b w:val="false"/>
          <w:i w:val="false"/>
          <w:color w:val="000000"/>
          <w:sz w:val="28"/>
        </w:rPr>
        <w:t>
      3) планируемые к достижению размеры экономии энергетических ресурсов в натуральном выражении по завершении отчетного периода (определить отчетный период: месяц, квартал, полгода, год);</w:t>
      </w:r>
      <w:r>
        <w:br/>
      </w:r>
      <w:r>
        <w:rPr>
          <w:rFonts w:ascii="Times New Roman"/>
          <w:b w:val="false"/>
          <w:i w:val="false"/>
          <w:color w:val="000000"/>
          <w:sz w:val="28"/>
        </w:rPr>
        <w:t>
      4) объем расходов Исполнителя на реализацию Плана, в том числе с разбивкой расходов на реализацию каждого мероприятия, предусмотренного Планом.</w:t>
      </w:r>
      <w:r>
        <w:br/>
      </w:r>
      <w:r>
        <w:rPr>
          <w:rFonts w:ascii="Times New Roman"/>
          <w:b w:val="false"/>
          <w:i w:val="false"/>
          <w:color w:val="000000"/>
          <w:sz w:val="28"/>
        </w:rPr>
        <w:t>
</w:t>
      </w:r>
      <w:r>
        <w:rPr>
          <w:rFonts w:ascii="Times New Roman"/>
          <w:b w:val="false"/>
          <w:i w:val="false"/>
          <w:color w:val="000000"/>
          <w:sz w:val="28"/>
        </w:rPr>
        <w:t>
      18. Заказчик обязан рассмотреть и утвердить План в течение _____ рабочих дней со дня его официального поступления Заказчику, либо направить Исполнителю обоснованное возражение в письменной форме, с указанием выявленных недостатков.</w:t>
      </w:r>
      <w:r>
        <w:br/>
      </w:r>
      <w:r>
        <w:rPr>
          <w:rFonts w:ascii="Times New Roman"/>
          <w:b w:val="false"/>
          <w:i w:val="false"/>
          <w:color w:val="000000"/>
          <w:sz w:val="28"/>
        </w:rPr>
        <w:t>
</w:t>
      </w:r>
      <w:r>
        <w:rPr>
          <w:rFonts w:ascii="Times New Roman"/>
          <w:b w:val="false"/>
          <w:i w:val="false"/>
          <w:color w:val="000000"/>
          <w:sz w:val="28"/>
        </w:rPr>
        <w:t>
      19. В случае обоснованности требований Заказчика Исполнитель в течение ______ рабочих дней со дня поступления обоснованного возражения устраняет выявленные недостатки своими силами и за свой счет.</w:t>
      </w:r>
      <w:r>
        <w:br/>
      </w:r>
      <w:r>
        <w:rPr>
          <w:rFonts w:ascii="Times New Roman"/>
          <w:b w:val="false"/>
          <w:i w:val="false"/>
          <w:color w:val="000000"/>
          <w:sz w:val="28"/>
        </w:rPr>
        <w:t>
</w:t>
      </w:r>
      <w:r>
        <w:rPr>
          <w:rFonts w:ascii="Times New Roman"/>
          <w:b w:val="false"/>
          <w:i w:val="false"/>
          <w:color w:val="000000"/>
          <w:sz w:val="28"/>
        </w:rPr>
        <w:t>
      20. Разногласия по содержанию Плана разрешаются Сторонами путем переговоров.</w:t>
      </w:r>
    </w:p>
    <w:bookmarkEnd w:id="10"/>
    <w:bookmarkStart w:name="z32" w:id="11"/>
    <w:p>
      <w:pPr>
        <w:spacing w:after="0"/>
        <w:ind w:left="0"/>
        <w:jc w:val="left"/>
      </w:pPr>
      <w:r>
        <w:rPr>
          <w:rFonts w:ascii="Times New Roman"/>
          <w:b/>
          <w:i w:val="false"/>
          <w:color w:val="000000"/>
        </w:rPr>
        <w:t xml:space="preserve"> 
5. Реализация плана энергоэффективных мероприятий</w:t>
      </w:r>
    </w:p>
    <w:bookmarkEnd w:id="11"/>
    <w:bookmarkStart w:name="z33" w:id="12"/>
    <w:p>
      <w:pPr>
        <w:spacing w:after="0"/>
        <w:ind w:left="0"/>
        <w:jc w:val="both"/>
      </w:pPr>
      <w:r>
        <w:rPr>
          <w:rFonts w:ascii="Times New Roman"/>
          <w:b w:val="false"/>
          <w:i w:val="false"/>
          <w:color w:val="000000"/>
          <w:sz w:val="28"/>
        </w:rPr>
        <w:t>
      21. Исполнитель в течение ______ рабочих дней после утверждения Заказчиком Плана обязан приступить к реализации Плана.</w:t>
      </w:r>
      <w:r>
        <w:br/>
      </w:r>
      <w:r>
        <w:rPr>
          <w:rFonts w:ascii="Times New Roman"/>
          <w:b w:val="false"/>
          <w:i w:val="false"/>
          <w:color w:val="000000"/>
          <w:sz w:val="28"/>
        </w:rPr>
        <w:t>
</w:t>
      </w:r>
      <w:r>
        <w:rPr>
          <w:rFonts w:ascii="Times New Roman"/>
          <w:b w:val="false"/>
          <w:i w:val="false"/>
          <w:color w:val="000000"/>
          <w:sz w:val="28"/>
        </w:rPr>
        <w:t>
      22. При выполнении работ Исполнитель обязан применять материалы, изделия и оборудование, соответствующие Плану, Национальным стандартам Республики Казахстан и техническим условиям.</w:t>
      </w:r>
      <w:r>
        <w:br/>
      </w:r>
      <w:r>
        <w:rPr>
          <w:rFonts w:ascii="Times New Roman"/>
          <w:b w:val="false"/>
          <w:i w:val="false"/>
          <w:color w:val="000000"/>
          <w:sz w:val="28"/>
        </w:rPr>
        <w:t>
      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Плане.</w:t>
      </w:r>
      <w:r>
        <w:br/>
      </w:r>
      <w:r>
        <w:rPr>
          <w:rFonts w:ascii="Times New Roman"/>
          <w:b w:val="false"/>
          <w:i w:val="false"/>
          <w:color w:val="000000"/>
          <w:sz w:val="28"/>
        </w:rPr>
        <w:t>
      Все поставляемые материалы, изделия и оборудование должны быть промаркированы и иметь соответствующие сертификаты, технические паспорта и подтверждающие документы, удостоверяющие их качество. Копии этих сертификатов и подтверждающих документов представляются Исполнителем незамедлительно по требованию Заказчика.</w:t>
      </w:r>
      <w:r>
        <w:br/>
      </w:r>
      <w:r>
        <w:rPr>
          <w:rFonts w:ascii="Times New Roman"/>
          <w:b w:val="false"/>
          <w:i w:val="false"/>
          <w:color w:val="000000"/>
          <w:sz w:val="28"/>
        </w:rPr>
        <w:t>
      При производстве работ Исполнитель обязан руководствоваться техническими условиями и инструкциями заводов изготовителей материалов, изделий, оборудования, технологическими картами и схемами операционного контроля качества.</w:t>
      </w:r>
      <w:r>
        <w:br/>
      </w:r>
      <w:r>
        <w:rPr>
          <w:rFonts w:ascii="Times New Roman"/>
          <w:b w:val="false"/>
          <w:i w:val="false"/>
          <w:color w:val="000000"/>
          <w:sz w:val="28"/>
        </w:rPr>
        <w:t>
</w:t>
      </w:r>
      <w:r>
        <w:rPr>
          <w:rFonts w:ascii="Times New Roman"/>
          <w:b w:val="false"/>
          <w:i w:val="false"/>
          <w:color w:val="000000"/>
          <w:sz w:val="28"/>
        </w:rPr>
        <w:t>
      23. Исполнитель обязан уведомлять Заказчика в письменной форме о завершении каждого этапа Плана, в том числе о завершении реализации Плана в целом.</w:t>
      </w:r>
      <w:r>
        <w:br/>
      </w:r>
      <w:r>
        <w:rPr>
          <w:rFonts w:ascii="Times New Roman"/>
          <w:b w:val="false"/>
          <w:i w:val="false"/>
          <w:color w:val="000000"/>
          <w:sz w:val="28"/>
        </w:rPr>
        <w:t>
      Исполнитель в срок, не позднее _____ календарных дней до даты сдачи работ (этапа услуг) направляет Заказчику письменное уведомление о завершении работ (этапа услуг) и назначении времени приемки с приложением документации, подтверждающей выполнение работ (этапа услуг), в том числе документации, подтверждающей стоимость работ.</w:t>
      </w:r>
      <w:r>
        <w:br/>
      </w:r>
      <w:r>
        <w:rPr>
          <w:rFonts w:ascii="Times New Roman"/>
          <w:b w:val="false"/>
          <w:i w:val="false"/>
          <w:color w:val="000000"/>
          <w:sz w:val="28"/>
        </w:rPr>
        <w:t>
      Акт выполненных работ (этапов услуг) подписывается Заказчиком в срок, не позднее ______ календарных дней с даты приемки выполненных работ, определяемой в письменном уведомлении Исполнителю, при условии, что работы выполнены надлежащим образом.</w:t>
      </w:r>
      <w:r>
        <w:br/>
      </w:r>
      <w:r>
        <w:rPr>
          <w:rFonts w:ascii="Times New Roman"/>
          <w:b w:val="false"/>
          <w:i w:val="false"/>
          <w:color w:val="000000"/>
          <w:sz w:val="28"/>
        </w:rPr>
        <w:t>
      Заказчик производит проверку объемов и стоимости выполненных Исполнителем, зафиксированных в представленных актах выполненных работ. В случае обнаружения несоответствий в представленных актах выполненных работ Заказчик возвращает их Исполнителю для устранения выявленных несоответствий.</w:t>
      </w:r>
      <w:r>
        <w:br/>
      </w:r>
      <w:r>
        <w:rPr>
          <w:rFonts w:ascii="Times New Roman"/>
          <w:b w:val="false"/>
          <w:i w:val="false"/>
          <w:color w:val="000000"/>
          <w:sz w:val="28"/>
        </w:rPr>
        <w:t>
      При наличии недостатков в результатах выполненных работ (этапа услуг)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 _________ календарных 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работ подписывается после устранения Исполнителем всех выявленных при приемке недостатков.</w:t>
      </w:r>
      <w:r>
        <w:br/>
      </w:r>
      <w:r>
        <w:rPr>
          <w:rFonts w:ascii="Times New Roman"/>
          <w:b w:val="false"/>
          <w:i w:val="false"/>
          <w:color w:val="000000"/>
          <w:sz w:val="28"/>
        </w:rPr>
        <w:t>
      Датой окончания выполнения работ (этапа услуг) считается дата подписания акта выполненных работ Сторонами.</w:t>
      </w:r>
      <w:r>
        <w:br/>
      </w:r>
      <w:r>
        <w:rPr>
          <w:rFonts w:ascii="Times New Roman"/>
          <w:b w:val="false"/>
          <w:i w:val="false"/>
          <w:color w:val="000000"/>
          <w:sz w:val="28"/>
        </w:rPr>
        <w:t>
</w:t>
      </w:r>
      <w:r>
        <w:rPr>
          <w:rFonts w:ascii="Times New Roman"/>
          <w:b w:val="false"/>
          <w:i w:val="false"/>
          <w:color w:val="000000"/>
          <w:sz w:val="28"/>
        </w:rPr>
        <w:t xml:space="preserve">
      24. Выполненные работы принимаются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позднее, чем за ____ рабочих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то Исполнитель составляет односторонний акт и считает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 </w:t>
      </w:r>
      <w:r>
        <w:br/>
      </w:r>
      <w:r>
        <w:rPr>
          <w:rFonts w:ascii="Times New Roman"/>
          <w:b w:val="false"/>
          <w:i w:val="false"/>
          <w:color w:val="000000"/>
          <w:sz w:val="28"/>
        </w:rPr>
        <w:t>
      В случае если представителем Заказчика внесены в журнал производства работ замечания по выполненным работам, подлежащим закрытию, то они не закрываются Исполнителем без письменного разрешения Заказчика, за исключением случаев неявки представителя Заказчика для приемки.</w:t>
      </w:r>
      <w:r>
        <w:br/>
      </w:r>
      <w:r>
        <w:rPr>
          <w:rFonts w:ascii="Times New Roman"/>
          <w:b w:val="false"/>
          <w:i w:val="false"/>
          <w:color w:val="000000"/>
          <w:sz w:val="28"/>
        </w:rPr>
        <w:t>
      Если закрытие работ выполнено без подтверждения Заказчиком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r>
        <w:br/>
      </w:r>
      <w:r>
        <w:rPr>
          <w:rFonts w:ascii="Times New Roman"/>
          <w:b w:val="false"/>
          <w:i w:val="false"/>
          <w:color w:val="000000"/>
          <w:sz w:val="28"/>
        </w:rPr>
        <w:t>
      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r>
        <w:br/>
      </w:r>
      <w:r>
        <w:rPr>
          <w:rFonts w:ascii="Times New Roman"/>
          <w:b w:val="false"/>
          <w:i w:val="false"/>
          <w:color w:val="000000"/>
          <w:sz w:val="28"/>
        </w:rPr>
        <w:t>
      При отказе одной из сторон от подписания акта в нем делается отметка об этом и акт подписывается другой стороной.</w:t>
      </w:r>
      <w:r>
        <w:br/>
      </w:r>
      <w:r>
        <w:rPr>
          <w:rFonts w:ascii="Times New Roman"/>
          <w:b w:val="false"/>
          <w:i w:val="false"/>
          <w:color w:val="000000"/>
          <w:sz w:val="28"/>
        </w:rPr>
        <w:t>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w:t>
      </w:r>
      <w:r>
        <w:br/>
      </w:r>
      <w:r>
        <w:rPr>
          <w:rFonts w:ascii="Times New Roman"/>
          <w:b w:val="false"/>
          <w:i w:val="false"/>
          <w:color w:val="000000"/>
          <w:sz w:val="28"/>
        </w:rPr>
        <w:t>
</w:t>
      </w:r>
      <w:r>
        <w:rPr>
          <w:rFonts w:ascii="Times New Roman"/>
          <w:b w:val="false"/>
          <w:i w:val="false"/>
          <w:color w:val="000000"/>
          <w:sz w:val="28"/>
        </w:rPr>
        <w:t>
      25. Исполнитель в рамках работ по исполнению Плана обязан предоставить Заказчику руководства по работе и эксплуатации модифицированного оборудования, а также рекомендуемые каталоги запасных частей для обслуживания модифицированного оборудования.</w:t>
      </w:r>
      <w:r>
        <w:br/>
      </w:r>
      <w:r>
        <w:rPr>
          <w:rFonts w:ascii="Times New Roman"/>
          <w:b w:val="false"/>
          <w:i w:val="false"/>
          <w:color w:val="000000"/>
          <w:sz w:val="28"/>
        </w:rPr>
        <w:t>
      В течение _______ рабочих дней после завершения установки, подтвержденной актом приемки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r>
        <w:br/>
      </w:r>
      <w:r>
        <w:rPr>
          <w:rFonts w:ascii="Times New Roman"/>
          <w:b w:val="false"/>
          <w:i w:val="false"/>
          <w:color w:val="000000"/>
          <w:sz w:val="28"/>
        </w:rPr>
        <w:t>
</w:t>
      </w:r>
      <w:r>
        <w:rPr>
          <w:rFonts w:ascii="Times New Roman"/>
          <w:b w:val="false"/>
          <w:i w:val="false"/>
          <w:color w:val="000000"/>
          <w:sz w:val="28"/>
        </w:rPr>
        <w:t>
      26. Исполнитель обязуется выполнить работы, предусмотренные Планом, с гарантируемым соответствием выполненных работ требованиям по качеству в течение _____________________ лет. Качество выполненных работ определяется соответствием выполненных работ Плану, Национальным стандартам Республики Казахстан и техническим условиям.</w:t>
      </w:r>
      <w:r>
        <w:br/>
      </w:r>
      <w:r>
        <w:rPr>
          <w:rFonts w:ascii="Times New Roman"/>
          <w:b w:val="false"/>
          <w:i w:val="false"/>
          <w:color w:val="000000"/>
          <w:sz w:val="28"/>
        </w:rPr>
        <w:t>
      Гарантийный срок начинает исчисляться с даты подписания Сторонами акта о приемке выполненных работ.</w:t>
      </w:r>
      <w:r>
        <w:br/>
      </w:r>
      <w:r>
        <w:rPr>
          <w:rFonts w:ascii="Times New Roman"/>
          <w:b w:val="false"/>
          <w:i w:val="false"/>
          <w:color w:val="000000"/>
          <w:sz w:val="28"/>
        </w:rPr>
        <w:t>
      Если в период указанного гарантийного срока обнаружатся недостатки результата работ, то Исполнитель обязан их устранить за свой счет в течение _________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r>
        <w:br/>
      </w:r>
      <w:r>
        <w:rPr>
          <w:rFonts w:ascii="Times New Roman"/>
          <w:b w:val="false"/>
          <w:i w:val="false"/>
          <w:color w:val="000000"/>
          <w:sz w:val="28"/>
        </w:rPr>
        <w:t>
      Для участия в составлении акта, фиксирующего недостатки, согласовании порядка и сроков их устранения Исполнитель обязан не позднее ____ рабочих дней со дня получения письменного уведомления Заказчика об обнаружении недостатков направить своего представителя.</w:t>
      </w:r>
      <w:r>
        <w:br/>
      </w:r>
      <w:r>
        <w:rPr>
          <w:rFonts w:ascii="Times New Roman"/>
          <w:b w:val="false"/>
          <w:i w:val="false"/>
          <w:color w:val="000000"/>
          <w:sz w:val="28"/>
        </w:rPr>
        <w:t>
      При отказе Исполнителя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с экспертизой несет Исполнитель. Проведение экспертизы не исключает права Сторон обратиться за разрешением спора в судебные органы.</w:t>
      </w:r>
      <w:r>
        <w:br/>
      </w:r>
      <w:r>
        <w:rPr>
          <w:rFonts w:ascii="Times New Roman"/>
          <w:b w:val="false"/>
          <w:i w:val="false"/>
          <w:color w:val="000000"/>
          <w:sz w:val="28"/>
        </w:rPr>
        <w:t>
      Если в период гарантийного срока вследствие недостатков работы Исполнителя по настоящему Договору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 либо в судебном порядке.</w:t>
      </w:r>
      <w:r>
        <w:br/>
      </w:r>
      <w:r>
        <w:rPr>
          <w:rFonts w:ascii="Times New Roman"/>
          <w:b w:val="false"/>
          <w:i w:val="false"/>
          <w:color w:val="000000"/>
          <w:sz w:val="28"/>
        </w:rPr>
        <w:t>
</w:t>
      </w:r>
      <w:r>
        <w:rPr>
          <w:rFonts w:ascii="Times New Roman"/>
          <w:b w:val="false"/>
          <w:i w:val="false"/>
          <w:color w:val="000000"/>
          <w:sz w:val="28"/>
        </w:rPr>
        <w:t>
      27. В период эксплуатации объектов Заказчика, после реализации Плана, в течение срока действия настоящего Договора, Исполнитель осуществляет надзор за технологическими процессами на объектах Заказчика и эксплуатацией нового оборудования, контроль за использованием энергетических ресурсов для определения экономии энергетических ресурсов, контроль всех взаимоотношений Заказчика с энергоснабжающими организациями.</w:t>
      </w:r>
    </w:p>
    <w:bookmarkEnd w:id="12"/>
    <w:bookmarkStart w:name="z40" w:id="13"/>
    <w:p>
      <w:pPr>
        <w:spacing w:after="0"/>
        <w:ind w:left="0"/>
        <w:jc w:val="left"/>
      </w:pPr>
      <w:r>
        <w:rPr>
          <w:rFonts w:ascii="Times New Roman"/>
          <w:b/>
          <w:i w:val="false"/>
          <w:color w:val="000000"/>
        </w:rPr>
        <w:t xml:space="preserve"> 
6. Право собственности на оборудования</w:t>
      </w:r>
    </w:p>
    <w:bookmarkEnd w:id="13"/>
    <w:bookmarkStart w:name="z41" w:id="14"/>
    <w:p>
      <w:pPr>
        <w:spacing w:after="0"/>
        <w:ind w:left="0"/>
        <w:jc w:val="both"/>
      </w:pPr>
      <w:r>
        <w:rPr>
          <w:rFonts w:ascii="Times New Roman"/>
          <w:b w:val="false"/>
          <w:i w:val="false"/>
          <w:color w:val="000000"/>
          <w:sz w:val="28"/>
        </w:rPr>
        <w:t>
      28. Оборудования, установленные Исполнителем у Заказчика в ходе осуществления мероприятий по энергосбережению и повышению энергоэффективности, принадлежат Исполнителю в течение срока действия настоящего Договора. После ввода оборудования в эксплуатацию Заказчик обладает правом владения и пользования данным оборудованием и несет в полной мере бремя содержания, риск случайной гибели или утраты и риск случайного повреждения данного оборудования. Заказчик также несет риск случайной гибели или утраты и риск случайного повреждения оборудования, которые до их ввода в эксплуатацию находятся на хранении или в процессе монтажа и установки на территории Заказчика.</w:t>
      </w:r>
      <w:r>
        <w:br/>
      </w:r>
      <w:r>
        <w:rPr>
          <w:rFonts w:ascii="Times New Roman"/>
          <w:b w:val="false"/>
          <w:i w:val="false"/>
          <w:color w:val="000000"/>
          <w:sz w:val="28"/>
        </w:rPr>
        <w:t>
      Неотделимые улучшения с момента их создания на объектах принадлежат Заказчику.</w:t>
      </w:r>
      <w:r>
        <w:br/>
      </w:r>
      <w:r>
        <w:rPr>
          <w:rFonts w:ascii="Times New Roman"/>
          <w:b w:val="false"/>
          <w:i w:val="false"/>
          <w:color w:val="000000"/>
          <w:sz w:val="28"/>
        </w:rPr>
        <w:t>
</w:t>
      </w:r>
      <w:r>
        <w:rPr>
          <w:rFonts w:ascii="Times New Roman"/>
          <w:b w:val="false"/>
          <w:i w:val="false"/>
          <w:color w:val="000000"/>
          <w:sz w:val="28"/>
        </w:rPr>
        <w:t>
      29. По истечении срока действия настоящего Договора право собственности на оборудование, созданное или установленное на Объектах, переходит в собственность Заказчика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bookmarkEnd w:id="14"/>
    <w:bookmarkStart w:name="z43" w:id="15"/>
    <w:p>
      <w:pPr>
        <w:spacing w:after="0"/>
        <w:ind w:left="0"/>
        <w:jc w:val="left"/>
      </w:pPr>
      <w:r>
        <w:rPr>
          <w:rFonts w:ascii="Times New Roman"/>
          <w:b/>
          <w:i w:val="false"/>
          <w:color w:val="000000"/>
        </w:rPr>
        <w:t xml:space="preserve"> 
7. Права и обязанности сторон</w:t>
      </w:r>
    </w:p>
    <w:bookmarkEnd w:id="15"/>
    <w:bookmarkStart w:name="z44" w:id="16"/>
    <w:p>
      <w:pPr>
        <w:spacing w:after="0"/>
        <w:ind w:left="0"/>
        <w:jc w:val="both"/>
      </w:pPr>
      <w:r>
        <w:rPr>
          <w:rFonts w:ascii="Times New Roman"/>
          <w:b w:val="false"/>
          <w:i w:val="false"/>
          <w:color w:val="000000"/>
          <w:sz w:val="28"/>
        </w:rPr>
        <w:t>
      30. Заказчик имеет право:</w:t>
      </w:r>
      <w:r>
        <w:br/>
      </w:r>
      <w:r>
        <w:rPr>
          <w:rFonts w:ascii="Times New Roman"/>
          <w:b w:val="false"/>
          <w:i w:val="false"/>
          <w:color w:val="000000"/>
          <w:sz w:val="28"/>
        </w:rPr>
        <w:t>
      1) требовать своевременной и полной реализации Исполнителем всего комплекса услуг по настоящему Договору в соответствии с условиями настоящего Договора;</w:t>
      </w:r>
      <w:r>
        <w:br/>
      </w:r>
      <w:r>
        <w:rPr>
          <w:rFonts w:ascii="Times New Roman"/>
          <w:b w:val="false"/>
          <w:i w:val="false"/>
          <w:color w:val="000000"/>
          <w:sz w:val="28"/>
        </w:rPr>
        <w:t>
      2)требовать своевременного устранения выявленных недостатков;</w:t>
      </w:r>
      <w:r>
        <w:br/>
      </w:r>
      <w:r>
        <w:rPr>
          <w:rFonts w:ascii="Times New Roman"/>
          <w:b w:val="false"/>
          <w:i w:val="false"/>
          <w:color w:val="000000"/>
          <w:sz w:val="28"/>
        </w:rPr>
        <w:t>
      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r>
        <w:br/>
      </w:r>
      <w:r>
        <w:rPr>
          <w:rFonts w:ascii="Times New Roman"/>
          <w:b w:val="false"/>
          <w:i w:val="false"/>
          <w:color w:val="000000"/>
          <w:sz w:val="28"/>
        </w:rPr>
        <w:t>
      4) запрашивать у Исполнителя любую относящуюся к предмету настоящего Договора документацию и информацию;</w:t>
      </w:r>
      <w:r>
        <w:br/>
      </w:r>
      <w:r>
        <w:rPr>
          <w:rFonts w:ascii="Times New Roman"/>
          <w:b w:val="false"/>
          <w:i w:val="false"/>
          <w:color w:val="000000"/>
          <w:sz w:val="28"/>
        </w:rPr>
        <w:t>
      5) отказаться от исполнения настоящего Договора в любое время до подписания акта сдачи-приемки исполнения этапа обязательств,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настоящего Договора.</w:t>
      </w:r>
      <w:r>
        <w:br/>
      </w:r>
      <w:r>
        <w:rPr>
          <w:rFonts w:ascii="Times New Roman"/>
          <w:b w:val="false"/>
          <w:i w:val="false"/>
          <w:color w:val="000000"/>
          <w:sz w:val="28"/>
        </w:rPr>
        <w:t>
</w:t>
      </w:r>
      <w:r>
        <w:rPr>
          <w:rFonts w:ascii="Times New Roman"/>
          <w:b w:val="false"/>
          <w:i w:val="false"/>
          <w:color w:val="000000"/>
          <w:sz w:val="28"/>
        </w:rPr>
        <w:t>
      31. Заказчик обязан:</w:t>
      </w:r>
      <w:r>
        <w:br/>
      </w:r>
      <w:r>
        <w:rPr>
          <w:rFonts w:ascii="Times New Roman"/>
          <w:b w:val="false"/>
          <w:i w:val="false"/>
          <w:color w:val="000000"/>
          <w:sz w:val="28"/>
        </w:rPr>
        <w:t>
      1) осуществлять приемку услуг Исполнителя и их оплату в размере, порядке и на условиях, предусмотренных настоящим Договором;</w:t>
      </w:r>
      <w:r>
        <w:br/>
      </w:r>
      <w:r>
        <w:rPr>
          <w:rFonts w:ascii="Times New Roman"/>
          <w:b w:val="false"/>
          <w:i w:val="false"/>
          <w:color w:val="000000"/>
          <w:sz w:val="28"/>
        </w:rPr>
        <w:t>
      2) предоставлять по требованию Исполнителя в срок не позднее_____ рабочего дня, следующего за днем получения требования Исполнителя, информацию и документы, необходимые для исполнения настоящего Договора;</w:t>
      </w:r>
      <w:r>
        <w:br/>
      </w:r>
      <w:r>
        <w:rPr>
          <w:rFonts w:ascii="Times New Roman"/>
          <w:b w:val="false"/>
          <w:i w:val="false"/>
          <w:color w:val="000000"/>
          <w:sz w:val="28"/>
        </w:rPr>
        <w:t>
      3) обеспечить Исполнителю доступ в помещения Заказчика;</w:t>
      </w:r>
      <w:r>
        <w:br/>
      </w:r>
      <w:r>
        <w:rPr>
          <w:rFonts w:ascii="Times New Roman"/>
          <w:b w:val="false"/>
          <w:i w:val="false"/>
          <w:color w:val="000000"/>
          <w:sz w:val="28"/>
        </w:rPr>
        <w:t>
      4) создать безопасные условия для оказания услуг по настоящему Договору;</w:t>
      </w:r>
      <w:r>
        <w:br/>
      </w:r>
      <w:r>
        <w:rPr>
          <w:rFonts w:ascii="Times New Roman"/>
          <w:b w:val="false"/>
          <w:i w:val="false"/>
          <w:color w:val="000000"/>
          <w:sz w:val="28"/>
        </w:rPr>
        <w:t>
      5) назначить ответственного представителя по представлению интересов Заказчика во взаимодействии с Исполнителем по настоящему Договору;</w:t>
      </w:r>
      <w:r>
        <w:br/>
      </w:r>
      <w:r>
        <w:rPr>
          <w:rFonts w:ascii="Times New Roman"/>
          <w:b w:val="false"/>
          <w:i w:val="false"/>
          <w:color w:val="000000"/>
          <w:sz w:val="28"/>
        </w:rPr>
        <w:t>
      6) выдать Исполнителю доверенность, необходимую для исполнения обязательств по настоящему Договору;</w:t>
      </w:r>
      <w:r>
        <w:br/>
      </w:r>
      <w:r>
        <w:rPr>
          <w:rFonts w:ascii="Times New Roman"/>
          <w:b w:val="false"/>
          <w:i w:val="false"/>
          <w:color w:val="000000"/>
          <w:sz w:val="28"/>
        </w:rPr>
        <w:t>
      7) оказывать содействие Исполнителю при реализации мероприятий, предусмотренных Планом;</w:t>
      </w:r>
      <w:r>
        <w:br/>
      </w:r>
      <w:r>
        <w:rPr>
          <w:rFonts w:ascii="Times New Roman"/>
          <w:b w:val="false"/>
          <w:i w:val="false"/>
          <w:color w:val="000000"/>
          <w:sz w:val="28"/>
        </w:rPr>
        <w:t>
      8) в ________срок с момента представления Исполнителем акта об оказании услуг подписать соответствующий акт и передать один его экземпляр Исполнителю, либо предоставить Исполнителю мотивированный отказ от подписания соответствующего акта.</w:t>
      </w:r>
      <w:r>
        <w:br/>
      </w:r>
      <w:r>
        <w:rPr>
          <w:rFonts w:ascii="Times New Roman"/>
          <w:b w:val="false"/>
          <w:i w:val="false"/>
          <w:color w:val="000000"/>
          <w:sz w:val="28"/>
        </w:rPr>
        <w:t>
</w:t>
      </w:r>
      <w:r>
        <w:rPr>
          <w:rFonts w:ascii="Times New Roman"/>
          <w:b w:val="false"/>
          <w:i w:val="false"/>
          <w:color w:val="000000"/>
          <w:sz w:val="28"/>
        </w:rPr>
        <w:t>
      32. Исполнитель имеет право:</w:t>
      </w:r>
      <w:r>
        <w:br/>
      </w:r>
      <w:r>
        <w:rPr>
          <w:rFonts w:ascii="Times New Roman"/>
          <w:b w:val="false"/>
          <w:i w:val="false"/>
          <w:color w:val="000000"/>
          <w:sz w:val="28"/>
        </w:rPr>
        <w:t>
      1) требовать своевременной и полной оплаты Заказчиком оказанных по настоящему Договору услуг в соответствии с условиями настоящего Договора;</w:t>
      </w:r>
      <w:r>
        <w:br/>
      </w:r>
      <w:r>
        <w:rPr>
          <w:rFonts w:ascii="Times New Roman"/>
          <w:b w:val="false"/>
          <w:i w:val="false"/>
          <w:color w:val="000000"/>
          <w:sz w:val="28"/>
        </w:rPr>
        <w:t>
      2) требовать от Заказчика своевременного предоставления информации и документов, необходимых для исполнения настоящего Договора;</w:t>
      </w:r>
      <w:r>
        <w:br/>
      </w:r>
      <w:r>
        <w:rPr>
          <w:rFonts w:ascii="Times New Roman"/>
          <w:b w:val="false"/>
          <w:i w:val="false"/>
          <w:color w:val="000000"/>
          <w:sz w:val="28"/>
        </w:rPr>
        <w:t>
      3) требовать от Заказчика свободный доступ в помещения Заказчика;</w:t>
      </w:r>
      <w:r>
        <w:br/>
      </w:r>
      <w:r>
        <w:rPr>
          <w:rFonts w:ascii="Times New Roman"/>
          <w:b w:val="false"/>
          <w:i w:val="false"/>
          <w:color w:val="000000"/>
          <w:sz w:val="28"/>
        </w:rPr>
        <w:t>
      4) для выполнения работ и услуг в рамках настоящего Договора привлекать субподрядные организации. В случае привлечения к выполнению работ субподрядных организаций Исполнитель несет перед Заказчиком ответственность за действия субподрядных организаций.</w:t>
      </w:r>
      <w:r>
        <w:br/>
      </w:r>
      <w:r>
        <w:rPr>
          <w:rFonts w:ascii="Times New Roman"/>
          <w:b w:val="false"/>
          <w:i w:val="false"/>
          <w:color w:val="000000"/>
          <w:sz w:val="28"/>
        </w:rPr>
        <w:t>
</w:t>
      </w:r>
      <w:r>
        <w:rPr>
          <w:rFonts w:ascii="Times New Roman"/>
          <w:b w:val="false"/>
          <w:i w:val="false"/>
          <w:color w:val="000000"/>
          <w:sz w:val="28"/>
        </w:rPr>
        <w:t>
      33. Исполнитель обязан:</w:t>
      </w:r>
      <w:r>
        <w:br/>
      </w:r>
      <w:r>
        <w:rPr>
          <w:rFonts w:ascii="Times New Roman"/>
          <w:b w:val="false"/>
          <w:i w:val="false"/>
          <w:color w:val="000000"/>
          <w:sz w:val="28"/>
        </w:rPr>
        <w:t>
      1) предоставить Заказчику, разрешительные документы на выполнение всех видов работ, предусмотренных настоящим Договором (проектирование, монтаж и наладка систем учета и автоматизированных систем сбора данных; обслуживания и ремонта средств измерений; энергетическое обследование объектов);</w:t>
      </w:r>
      <w:r>
        <w:br/>
      </w:r>
      <w:r>
        <w:rPr>
          <w:rFonts w:ascii="Times New Roman"/>
          <w:b w:val="false"/>
          <w:i w:val="false"/>
          <w:color w:val="000000"/>
          <w:sz w:val="28"/>
        </w:rPr>
        <w:t>
      2) осуществить реализацию всего комплекса мероприятий в сроки, установленные настоящим Договором;</w:t>
      </w:r>
      <w:r>
        <w:br/>
      </w:r>
      <w:r>
        <w:rPr>
          <w:rFonts w:ascii="Times New Roman"/>
          <w:b w:val="false"/>
          <w:i w:val="false"/>
          <w:color w:val="000000"/>
          <w:sz w:val="28"/>
        </w:rPr>
        <w:t>
      3) на постоянной основе, своевременно и в полном объеме выполнять работы (мероприятия), определенные Планом;</w:t>
      </w:r>
      <w:r>
        <w:br/>
      </w:r>
      <w:r>
        <w:rPr>
          <w:rFonts w:ascii="Times New Roman"/>
          <w:b w:val="false"/>
          <w:i w:val="false"/>
          <w:color w:val="000000"/>
          <w:sz w:val="28"/>
        </w:rPr>
        <w:t>
      4) предоставить в соответствии с условиями настоящего Договора необходимые (ое):</w:t>
      </w:r>
      <w:r>
        <w:br/>
      </w:r>
      <w:r>
        <w:rPr>
          <w:rFonts w:ascii="Times New Roman"/>
          <w:b w:val="false"/>
          <w:i w:val="false"/>
          <w:color w:val="000000"/>
          <w:sz w:val="28"/>
        </w:rPr>
        <w:t>
      материалы;</w:t>
      </w:r>
      <w:r>
        <w:br/>
      </w:r>
      <w:r>
        <w:rPr>
          <w:rFonts w:ascii="Times New Roman"/>
          <w:b w:val="false"/>
          <w:i w:val="false"/>
          <w:color w:val="000000"/>
          <w:sz w:val="28"/>
        </w:rPr>
        <w:t>
      оборудование;</w:t>
      </w:r>
      <w:r>
        <w:br/>
      </w:r>
      <w:r>
        <w:rPr>
          <w:rFonts w:ascii="Times New Roman"/>
          <w:b w:val="false"/>
          <w:i w:val="false"/>
          <w:color w:val="000000"/>
          <w:sz w:val="28"/>
        </w:rPr>
        <w:t>
      5) согласовать План, подлежащий реализации в соответствии с настоящим Договором, с Заказчиком, обеспечить получение иной разрешительной документации на выполнение работ;</w:t>
      </w:r>
      <w:r>
        <w:br/>
      </w:r>
      <w:r>
        <w:rPr>
          <w:rFonts w:ascii="Times New Roman"/>
          <w:b w:val="false"/>
          <w:i w:val="false"/>
          <w:color w:val="000000"/>
          <w:sz w:val="28"/>
        </w:rPr>
        <w:t>
      6) не позднее _______ числа каждого месяца представлять Заказчику письменный отчет о ходе исполнения настоящего Договора, содержащий сведения о фактическом потреблении энергетических ресурсов за истекший месяц, суммах начислений за аналогичный период предыдущего года, сведения о размере достигнутой экономии энергетических ресурсов;</w:t>
      </w:r>
      <w:r>
        <w:br/>
      </w:r>
      <w:r>
        <w:rPr>
          <w:rFonts w:ascii="Times New Roman"/>
          <w:b w:val="false"/>
          <w:i w:val="false"/>
          <w:color w:val="000000"/>
          <w:sz w:val="28"/>
        </w:rPr>
        <w:t>
      7) установить приборы учета всех используемых ресурсов (в рамках решения этой задачи устанавливаются, а в случае их наличия - приводятся в соответствие действующим требованиям приборы учета на холодную, горячую воду, тепло, электроэнергию);</w:t>
      </w:r>
      <w:r>
        <w:br/>
      </w:r>
      <w:r>
        <w:rPr>
          <w:rFonts w:ascii="Times New Roman"/>
          <w:b w:val="false"/>
          <w:i w:val="false"/>
          <w:color w:val="000000"/>
          <w:sz w:val="28"/>
        </w:rPr>
        <w:t>
      8) ввести в эксплуатацию приборы учета используемых энергетических ресурсов;</w:t>
      </w:r>
      <w:r>
        <w:br/>
      </w:r>
      <w:r>
        <w:rPr>
          <w:rFonts w:ascii="Times New Roman"/>
          <w:b w:val="false"/>
          <w:i w:val="false"/>
          <w:color w:val="000000"/>
          <w:sz w:val="28"/>
        </w:rPr>
        <w:t>
      9) контролировать поддержание постоянной работоспособности приборов учета. Достигается за счет функционирования системы сервисного обслуживания, которая включает в себя: контроль исправности приборов, оперативный ремонт в случае выхода их из строя, выполнение регламентных работ (чистка, метрологическая поверка и др.);</w:t>
      </w:r>
      <w:r>
        <w:br/>
      </w:r>
      <w:r>
        <w:rPr>
          <w:rFonts w:ascii="Times New Roman"/>
          <w:b w:val="false"/>
          <w:i w:val="false"/>
          <w:color w:val="000000"/>
          <w:sz w:val="28"/>
        </w:rPr>
        <w:t>
      10) обеспечить режимы (условия) использования энергетических ресурсов в соответствии с нормами действующего законодательства Республики Казахстан, включая требования технических регламентов, национальных стандартов, строительных норм и правил, санитарных норм и правил, гигиенических нормативов.</w:t>
      </w:r>
    </w:p>
    <w:bookmarkEnd w:id="16"/>
    <w:bookmarkStart w:name="z48" w:id="17"/>
    <w:p>
      <w:pPr>
        <w:spacing w:after="0"/>
        <w:ind w:left="0"/>
        <w:jc w:val="left"/>
      </w:pPr>
      <w:r>
        <w:rPr>
          <w:rFonts w:ascii="Times New Roman"/>
          <w:b/>
          <w:i w:val="false"/>
          <w:color w:val="000000"/>
        </w:rPr>
        <w:t xml:space="preserve"> 
8. Ответственность Сторон</w:t>
      </w:r>
    </w:p>
    <w:bookmarkEnd w:id="17"/>
    <w:bookmarkStart w:name="z49" w:id="18"/>
    <w:p>
      <w:pPr>
        <w:spacing w:after="0"/>
        <w:ind w:left="0"/>
        <w:jc w:val="both"/>
      </w:pPr>
      <w:r>
        <w:rPr>
          <w:rFonts w:ascii="Times New Roman"/>
          <w:b w:val="false"/>
          <w:i w:val="false"/>
          <w:color w:val="000000"/>
          <w:sz w:val="28"/>
        </w:rPr>
        <w:t>
      34. За невыполнение или ненадлежащее выполнение настоящего Договора Стороны несут ответственность в соответствии с действующими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35. В случае просрочки исполнения Заказчиком обязательств, предусмотренного настоящим Договором, Исполнитель вправе потребовать уплату неустойки (пени).</w:t>
      </w:r>
      <w:r>
        <w:br/>
      </w:r>
      <w:r>
        <w:rPr>
          <w:rFonts w:ascii="Times New Roman"/>
          <w:b w:val="false"/>
          <w:i w:val="false"/>
          <w:color w:val="000000"/>
          <w:sz w:val="28"/>
        </w:rPr>
        <w:t>
</w:t>
      </w:r>
      <w:r>
        <w:rPr>
          <w:rFonts w:ascii="Times New Roman"/>
          <w:b w:val="false"/>
          <w:i w:val="false"/>
          <w:color w:val="000000"/>
          <w:sz w:val="28"/>
        </w:rPr>
        <w:t>
      36. Заказчик освобождается от уплаты неустойки (пени), если докажет, что просрочка исполнения обязательств, предусмотренного настоящим Договором, произошла вследствие непреодолимой силы, по вине Исполнителя или вине иных лиц.</w:t>
      </w:r>
      <w:r>
        <w:br/>
      </w:r>
      <w:r>
        <w:rPr>
          <w:rFonts w:ascii="Times New Roman"/>
          <w:b w:val="false"/>
          <w:i w:val="false"/>
          <w:color w:val="000000"/>
          <w:sz w:val="28"/>
        </w:rPr>
        <w:t>
</w:t>
      </w:r>
      <w:r>
        <w:rPr>
          <w:rFonts w:ascii="Times New Roman"/>
          <w:b w:val="false"/>
          <w:i w:val="false"/>
          <w:color w:val="000000"/>
          <w:sz w:val="28"/>
        </w:rPr>
        <w:t>
      37. Исполнитель несет ответственность за качество выполненных работ в течение гарантийного срока в соответствии настоящим Договором, за качество используемых при проведении работ материалов, изделий и оборудования.</w:t>
      </w:r>
      <w:r>
        <w:br/>
      </w:r>
      <w:r>
        <w:rPr>
          <w:rFonts w:ascii="Times New Roman"/>
          <w:b w:val="false"/>
          <w:i w:val="false"/>
          <w:color w:val="000000"/>
          <w:sz w:val="28"/>
        </w:rPr>
        <w:t>
</w:t>
      </w:r>
      <w:r>
        <w:rPr>
          <w:rFonts w:ascii="Times New Roman"/>
          <w:b w:val="false"/>
          <w:i w:val="false"/>
          <w:color w:val="000000"/>
          <w:sz w:val="28"/>
        </w:rPr>
        <w:t>
      38. Исполнитель несет риск отнесения затрат, произведенных в рамках исполнения настоящего Договора, на собственные расходы в случае, если по истечении срока действия настоящего Договора указанные затраты не были покрыты за счет средств, полученных от экономии энергетических ресурсов, в том числе по причине недостижения показателей экономии энергетических ресурсов, установленных настоящим Договором.</w:t>
      </w:r>
      <w:r>
        <w:br/>
      </w:r>
      <w:r>
        <w:rPr>
          <w:rFonts w:ascii="Times New Roman"/>
          <w:b w:val="false"/>
          <w:i w:val="false"/>
          <w:color w:val="000000"/>
          <w:sz w:val="28"/>
        </w:rPr>
        <w:t>
</w:t>
      </w:r>
      <w:r>
        <w:rPr>
          <w:rFonts w:ascii="Times New Roman"/>
          <w:b w:val="false"/>
          <w:i w:val="false"/>
          <w:color w:val="000000"/>
          <w:sz w:val="28"/>
        </w:rPr>
        <w:t>
      39. В случае просрочки исполнения Исполнителем обязательств, предусмотренных настоящим Договором, в том числе нарушения срока выполнения работ, сроков устранения выявленных недостатков, Заказчик вправе потребовать уплату неустойки.</w:t>
      </w:r>
      <w:r>
        <w:br/>
      </w:r>
      <w:r>
        <w:rPr>
          <w:rFonts w:ascii="Times New Roman"/>
          <w:b w:val="false"/>
          <w:i w:val="false"/>
          <w:color w:val="000000"/>
          <w:sz w:val="28"/>
        </w:rPr>
        <w:t>
</w:t>
      </w:r>
      <w:r>
        <w:rPr>
          <w:rFonts w:ascii="Times New Roman"/>
          <w:b w:val="false"/>
          <w:i w:val="false"/>
          <w:color w:val="000000"/>
          <w:sz w:val="28"/>
        </w:rPr>
        <w:t>
      40. Уплата неустойки или применение иной формы ответственности не освобождает Стороны от исполнения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41. Исполнитель несет ответственность за контроль качества во время реализации всех энергоэффективных мероприятий. Исполнитель обязан инспектировать и тестировать всю работу, выполняемую для обеспечения соответствия с требованиями настоящего Договора.</w:t>
      </w:r>
    </w:p>
    <w:bookmarkEnd w:id="18"/>
    <w:bookmarkStart w:name="z57" w:id="19"/>
    <w:p>
      <w:pPr>
        <w:spacing w:after="0"/>
        <w:ind w:left="0"/>
        <w:jc w:val="left"/>
      </w:pPr>
      <w:r>
        <w:rPr>
          <w:rFonts w:ascii="Times New Roman"/>
          <w:b/>
          <w:i w:val="false"/>
          <w:color w:val="000000"/>
        </w:rPr>
        <w:t xml:space="preserve"> 
9. Форс-мажорные обстоятельства</w:t>
      </w:r>
    </w:p>
    <w:bookmarkEnd w:id="19"/>
    <w:bookmarkStart w:name="z58" w:id="20"/>
    <w:p>
      <w:pPr>
        <w:spacing w:after="0"/>
        <w:ind w:left="0"/>
        <w:jc w:val="both"/>
      </w:pPr>
      <w:r>
        <w:rPr>
          <w:rFonts w:ascii="Times New Roman"/>
          <w:b w:val="false"/>
          <w:i w:val="false"/>
          <w:color w:val="000000"/>
          <w:sz w:val="28"/>
        </w:rPr>
        <w:t>
      42.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других обстоятельств, влекущих неисполнение или ненадлежащее исполнение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43. Обязательства Сторон по настоящему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настоящему Договору.</w:t>
      </w:r>
      <w:r>
        <w:br/>
      </w:r>
      <w:r>
        <w:rPr>
          <w:rFonts w:ascii="Times New Roman"/>
          <w:b w:val="false"/>
          <w:i w:val="false"/>
          <w:color w:val="000000"/>
          <w:sz w:val="28"/>
        </w:rPr>
        <w:t>
</w:t>
      </w:r>
      <w:r>
        <w:rPr>
          <w:rFonts w:ascii="Times New Roman"/>
          <w:b w:val="false"/>
          <w:i w:val="false"/>
          <w:color w:val="000000"/>
          <w:sz w:val="28"/>
        </w:rPr>
        <w:t>
      44.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r>
        <w:br/>
      </w:r>
      <w:r>
        <w:rPr>
          <w:rFonts w:ascii="Times New Roman"/>
          <w:b w:val="false"/>
          <w:i w:val="false"/>
          <w:color w:val="000000"/>
          <w:sz w:val="28"/>
        </w:rPr>
        <w:t>
</w:t>
      </w:r>
      <w:r>
        <w:rPr>
          <w:rFonts w:ascii="Times New Roman"/>
          <w:b w:val="false"/>
          <w:i w:val="false"/>
          <w:color w:val="000000"/>
          <w:sz w:val="28"/>
        </w:rPr>
        <w:t>
      45. Если обстоятельства, указанные в </w:t>
      </w:r>
      <w:r>
        <w:rPr>
          <w:rFonts w:ascii="Times New Roman"/>
          <w:b w:val="false"/>
          <w:i w:val="false"/>
          <w:color w:val="000000"/>
          <w:sz w:val="28"/>
        </w:rPr>
        <w:t>пункте 42</w:t>
      </w:r>
      <w:r>
        <w:rPr>
          <w:rFonts w:ascii="Times New Roman"/>
          <w:b w:val="false"/>
          <w:i w:val="false"/>
          <w:color w:val="000000"/>
          <w:sz w:val="28"/>
        </w:rPr>
        <w:t xml:space="preserve"> настоящего Договора, будут длиться более _______________ календарных дней с даты соответствующего уведомления, Стороны вправе расторгнуть настоящий Договора по взаимному соглашению без требования возмещения убытков, понесенных в связи с наступлением таких обстоятельств.</w:t>
      </w:r>
      <w:r>
        <w:br/>
      </w:r>
      <w:r>
        <w:rPr>
          <w:rFonts w:ascii="Times New Roman"/>
          <w:b w:val="false"/>
          <w:i w:val="false"/>
          <w:color w:val="000000"/>
          <w:sz w:val="28"/>
        </w:rPr>
        <w:t>
</w:t>
      </w:r>
      <w:r>
        <w:rPr>
          <w:rFonts w:ascii="Times New Roman"/>
          <w:b w:val="false"/>
          <w:i w:val="false"/>
          <w:color w:val="000000"/>
          <w:sz w:val="28"/>
        </w:rPr>
        <w:t>
      46.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r>
        <w:br/>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20"/>
    <w:bookmarkStart w:name="z63" w:id="21"/>
    <w:p>
      <w:pPr>
        <w:spacing w:after="0"/>
        <w:ind w:left="0"/>
        <w:jc w:val="left"/>
      </w:pPr>
      <w:r>
        <w:rPr>
          <w:rFonts w:ascii="Times New Roman"/>
          <w:b/>
          <w:i w:val="false"/>
          <w:color w:val="000000"/>
        </w:rPr>
        <w:t xml:space="preserve"> 
10. Заключительное положение</w:t>
      </w:r>
    </w:p>
    <w:bookmarkEnd w:id="21"/>
    <w:bookmarkStart w:name="z64" w:id="22"/>
    <w:p>
      <w:pPr>
        <w:spacing w:after="0"/>
        <w:ind w:left="0"/>
        <w:jc w:val="both"/>
      </w:pPr>
      <w:r>
        <w:rPr>
          <w:rFonts w:ascii="Times New Roman"/>
          <w:b w:val="false"/>
          <w:i w:val="false"/>
          <w:color w:val="000000"/>
          <w:sz w:val="28"/>
        </w:rPr>
        <w:t>
      47. Настоящий договор считается заключенным со дня его подписания сторонами и действует по «___»__________ 20__г.</w:t>
      </w:r>
      <w:r>
        <w:br/>
      </w:r>
      <w:r>
        <w:rPr>
          <w:rFonts w:ascii="Times New Roman"/>
          <w:b w:val="false"/>
          <w:i w:val="false"/>
          <w:color w:val="000000"/>
          <w:sz w:val="28"/>
        </w:rPr>
        <w:t>
</w:t>
      </w:r>
      <w:r>
        <w:rPr>
          <w:rFonts w:ascii="Times New Roman"/>
          <w:b w:val="false"/>
          <w:i w:val="false"/>
          <w:color w:val="000000"/>
          <w:sz w:val="28"/>
        </w:rPr>
        <w:t>
      48. Расторжение настоящего договора допускается по соглашению Сторон или решению суда по основаниям, предусмотренным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49. Настоящий договор прекращает свое действие в случае, если покрытие расходов Исполнителя, понесенных при исполнении настоящего Договора (путем уплаты процента экономии, установленного настоящим Договором), произойдет ранее, чем закончится срок действия настоящего Договора.</w:t>
      </w:r>
      <w:r>
        <w:br/>
      </w:r>
      <w:r>
        <w:rPr>
          <w:rFonts w:ascii="Times New Roman"/>
          <w:b w:val="false"/>
          <w:i w:val="false"/>
          <w:color w:val="000000"/>
          <w:sz w:val="28"/>
        </w:rPr>
        <w:t>
</w:t>
      </w:r>
      <w:r>
        <w:rPr>
          <w:rFonts w:ascii="Times New Roman"/>
          <w:b w:val="false"/>
          <w:i w:val="false"/>
          <w:color w:val="000000"/>
          <w:sz w:val="28"/>
        </w:rPr>
        <w:t>
      50. Все спорные вопросы между заказчиком и исполнителем, связанные с исполнением условий настоящего договора, разрешаются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51. Во всем, что не предусмотрено настоящим Договором, Стороны руководствуются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52. Настоящий Договор составлен на _____ листах, в двух подлинных экземплярах на государственном и русском языках по одному для каждой из Сторон, и имеющих равную юридическую силу.</w:t>
      </w:r>
    </w:p>
    <w:bookmarkEnd w:id="22"/>
    <w:bookmarkStart w:name="z72" w:id="23"/>
    <w:p>
      <w:pPr>
        <w:spacing w:after="0"/>
        <w:ind w:left="0"/>
        <w:jc w:val="left"/>
      </w:pPr>
      <w:r>
        <w:rPr>
          <w:rFonts w:ascii="Times New Roman"/>
          <w:b/>
          <w:i w:val="false"/>
          <w:color w:val="000000"/>
        </w:rPr>
        <w:t xml:space="preserve"> 
11. Реквизиты сторон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Заказчик</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М.П.</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М.П.</w:t>
            </w:r>
          </w:p>
        </w:tc>
      </w:tr>
    </w:tbl>
    <w:bookmarkStart w:name="z149"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по инвестициям и развитию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марта 2015 года № 402</w:t>
      </w:r>
    </w:p>
    <w:bookmarkEnd w:id="24"/>
    <w:p>
      <w:pPr>
        <w:spacing w:after="0"/>
        <w:ind w:left="0"/>
        <w:jc w:val="both"/>
      </w:pPr>
      <w:r>
        <w:rPr>
          <w:rFonts w:ascii="Times New Roman"/>
          <w:b w:val="false"/>
          <w:i w:val="false"/>
          <w:color w:val="ff0000"/>
          <w:sz w:val="28"/>
        </w:rPr>
        <w:t xml:space="preserve">      Сноска. Приказ дополнен приложением 2 в соответствии с приказом и.о. Министра по инвестициям и развитию РК от 04.12.2015 </w:t>
      </w:r>
      <w:r>
        <w:rPr>
          <w:rFonts w:ascii="Times New Roman"/>
          <w:b w:val="false"/>
          <w:i w:val="false"/>
          <w:color w:val="ff0000"/>
          <w:sz w:val="28"/>
        </w:rPr>
        <w:t>№ 1156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 w:id="25"/>
    <w:p>
      <w:pPr>
        <w:spacing w:after="0"/>
        <w:ind w:left="0"/>
        <w:jc w:val="both"/>
      </w:pPr>
      <w:r>
        <w:rPr>
          <w:rFonts w:ascii="Times New Roman"/>
          <w:b w:val="false"/>
          <w:i w:val="false"/>
          <w:color w:val="000000"/>
          <w:sz w:val="28"/>
        </w:rPr>
        <w:t>
</w:t>
      </w:r>
      <w:r>
        <w:rPr>
          <w:rFonts w:ascii="Times New Roman"/>
          <w:b/>
          <w:i w:val="false"/>
          <w:color w:val="000000"/>
          <w:sz w:val="28"/>
        </w:rPr>
        <w:t>            Типовая форма энергосервисного договора для</w:t>
      </w:r>
      <w:r>
        <w:br/>
      </w:r>
      <w:r>
        <w:rPr>
          <w:rFonts w:ascii="Times New Roman"/>
          <w:b w:val="false"/>
          <w:i w:val="false"/>
          <w:color w:val="000000"/>
          <w:sz w:val="28"/>
        </w:rPr>
        <w:t>
</w:t>
      </w:r>
      <w:r>
        <w:rPr>
          <w:rFonts w:ascii="Times New Roman"/>
          <w:b/>
          <w:i w:val="false"/>
          <w:color w:val="000000"/>
          <w:sz w:val="28"/>
        </w:rPr>
        <w:t>                  государственных учреждений</w:t>
      </w:r>
    </w:p>
    <w:bookmarkEnd w:id="25"/>
    <w:p>
      <w:pPr>
        <w:spacing w:after="0"/>
        <w:ind w:left="0"/>
        <w:jc w:val="both"/>
      </w:pPr>
      <w:r>
        <w:rPr>
          <w:rFonts w:ascii="Times New Roman"/>
          <w:b w:val="false"/>
          <w:i w:val="false"/>
          <w:color w:val="000000"/>
          <w:sz w:val="28"/>
        </w:rPr>
        <w:t>________________________                         «__» ________20__ г.</w:t>
      </w:r>
      <w:r>
        <w:br/>
      </w:r>
      <w:r>
        <w:rPr>
          <w:rFonts w:ascii="Times New Roman"/>
          <w:b w:val="false"/>
          <w:i w:val="false"/>
          <w:color w:val="000000"/>
          <w:sz w:val="28"/>
        </w:rPr>
        <w:t>
</w:t>
      </w:r>
      <w:r>
        <w:rPr>
          <w:rFonts w:ascii="Times New Roman"/>
          <w:b w:val="false"/>
          <w:i/>
          <w:color w:val="000000"/>
          <w:sz w:val="28"/>
        </w:rPr>
        <w:t>(место заключения договора)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учреждения)</w:t>
      </w:r>
      <w:r>
        <w:br/>
      </w:r>
      <w:r>
        <w:rPr>
          <w:rFonts w:ascii="Times New Roman"/>
          <w:b w:val="false"/>
          <w:i w:val="false"/>
          <w:color w:val="000000"/>
          <w:sz w:val="28"/>
        </w:rPr>
        <w:t>
именуемое в дальнейшем «Заказчик», в лице___________________________,</w:t>
      </w:r>
      <w:r>
        <w:br/>
      </w:r>
      <w:r>
        <w:rPr>
          <w:rFonts w:ascii="Times New Roman"/>
          <w:b w:val="false"/>
          <w:i w:val="false"/>
          <w:color w:val="000000"/>
          <w:sz w:val="28"/>
        </w:rPr>
        <w:t>
</w:t>
      </w:r>
      <w:r>
        <w:rPr>
          <w:rFonts w:ascii="Times New Roman"/>
          <w:b w:val="false"/>
          <w:i/>
          <w:color w:val="000000"/>
          <w:sz w:val="28"/>
        </w:rPr>
        <w:t>                                                   (должность, Ф.И.О. при его наличии)</w:t>
      </w:r>
      <w:r>
        <w:br/>
      </w:r>
      <w:r>
        <w:rPr>
          <w:rFonts w:ascii="Times New Roman"/>
          <w:b w:val="false"/>
          <w:i w:val="false"/>
          <w:color w:val="000000"/>
          <w:sz w:val="28"/>
        </w:rPr>
        <w:t>
действующего на основании________________________, с одной стороны,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юридического лица, БИН)</w:t>
      </w:r>
      <w:r>
        <w:br/>
      </w:r>
      <w:r>
        <w:rPr>
          <w:rFonts w:ascii="Times New Roman"/>
          <w:b w:val="false"/>
          <w:i w:val="false"/>
          <w:color w:val="000000"/>
          <w:sz w:val="28"/>
        </w:rPr>
        <w:t>
именуемое в дальнейшем «Исполнитель», в лице________________________,</w:t>
      </w:r>
      <w:r>
        <w:br/>
      </w:r>
      <w:r>
        <w:rPr>
          <w:rFonts w:ascii="Times New Roman"/>
          <w:b w:val="false"/>
          <w:i w:val="false"/>
          <w:color w:val="000000"/>
          <w:sz w:val="28"/>
        </w:rPr>
        <w:t>
</w:t>
      </w:r>
      <w:r>
        <w:rPr>
          <w:rFonts w:ascii="Times New Roman"/>
          <w:b w:val="false"/>
          <w:i/>
          <w:color w:val="000000"/>
          <w:sz w:val="28"/>
        </w:rPr>
        <w:t>                                                    (должность, Ф.И.О. при его наличии)</w:t>
      </w:r>
      <w:r>
        <w:br/>
      </w:r>
      <w:r>
        <w:rPr>
          <w:rFonts w:ascii="Times New Roman"/>
          <w:b w:val="false"/>
          <w:i w:val="false"/>
          <w:color w:val="000000"/>
          <w:sz w:val="28"/>
        </w:rPr>
        <w:t>
действующего на основании _________________________, именуемые в</w:t>
      </w:r>
      <w:r>
        <w:br/>
      </w:r>
      <w:r>
        <w:rPr>
          <w:rFonts w:ascii="Times New Roman"/>
          <w:b w:val="false"/>
          <w:i w:val="false"/>
          <w:color w:val="000000"/>
          <w:sz w:val="28"/>
        </w:rPr>
        <w:t>
дальнейшем Стороны,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w:t>
      </w:r>
      <w:r>
        <w:br/>
      </w:r>
      <w:r>
        <w:rPr>
          <w:rFonts w:ascii="Times New Roman"/>
          <w:b w:val="false"/>
          <w:i w:val="false"/>
          <w:color w:val="000000"/>
          <w:sz w:val="28"/>
        </w:rPr>
        <w:t>
13 января 2012 года «Об энергосбережении и повышении</w:t>
      </w:r>
      <w:r>
        <w:br/>
      </w:r>
      <w:r>
        <w:rPr>
          <w:rFonts w:ascii="Times New Roman"/>
          <w:b w:val="false"/>
          <w:i w:val="false"/>
          <w:color w:val="000000"/>
          <w:sz w:val="28"/>
        </w:rPr>
        <w:t>
энергоэффективности», заключили настоящий энергосервисный договор</w:t>
      </w:r>
      <w:r>
        <w:br/>
      </w:r>
      <w:r>
        <w:rPr>
          <w:rFonts w:ascii="Times New Roman"/>
          <w:b w:val="false"/>
          <w:i w:val="false"/>
          <w:color w:val="000000"/>
          <w:sz w:val="28"/>
        </w:rPr>
        <w:t>
(далее - Договор), с целью обеспечения эффективного и рационального</w:t>
      </w:r>
      <w:r>
        <w:br/>
      </w:r>
      <w:r>
        <w:rPr>
          <w:rFonts w:ascii="Times New Roman"/>
          <w:b w:val="false"/>
          <w:i w:val="false"/>
          <w:color w:val="000000"/>
          <w:sz w:val="28"/>
        </w:rPr>
        <w:t>
использования энергетических ресурсов Заказчика, о нижеследующем:</w:t>
      </w:r>
    </w:p>
    <w:bookmarkStart w:name="z74" w:id="26"/>
    <w:p>
      <w:pPr>
        <w:spacing w:after="0"/>
        <w:ind w:left="0"/>
        <w:jc w:val="left"/>
      </w:pPr>
      <w:r>
        <w:rPr>
          <w:rFonts w:ascii="Times New Roman"/>
          <w:b/>
          <w:i w:val="false"/>
          <w:color w:val="000000"/>
        </w:rPr>
        <w:t xml:space="preserve"> 
1. Основные понятия, используемые в договоре</w:t>
      </w:r>
    </w:p>
    <w:bookmarkEnd w:id="26"/>
    <w:bookmarkStart w:name="z75" w:id="27"/>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r>
        <w:br/>
      </w:r>
      <w:r>
        <w:rPr>
          <w:rFonts w:ascii="Times New Roman"/>
          <w:b w:val="false"/>
          <w:i w:val="false"/>
          <w:color w:val="000000"/>
          <w:sz w:val="28"/>
        </w:rPr>
        <w:t>
      1) энергетический базис - вычисление каждого вида энергетических ресурсов, который был бы использован на существующих объектах Заказчика, если бы Исполнитель не реализовывал энергоэффективные мероприятия. В рамках настоящего Договора за энергетический базис применяются показатели потребления энергетических ресурсов за год, предшествующий году заключения настоящего Договора;</w:t>
      </w:r>
      <w:r>
        <w:br/>
      </w:r>
      <w:r>
        <w:rPr>
          <w:rFonts w:ascii="Times New Roman"/>
          <w:b w:val="false"/>
          <w:i w:val="false"/>
          <w:color w:val="000000"/>
          <w:sz w:val="28"/>
        </w:rPr>
        <w:t>
      2) энергоэффективное мероприятие - установка нового оборудования, модернизация или замена существующего оборудования и (или) здания, строения, сооружения на объектах Заказчика, или пересмотренные действия и процедуры обслуживания для уменьшения или эффективного потребления энергетических ресурсов;</w:t>
      </w:r>
      <w:r>
        <w:br/>
      </w:r>
      <w:r>
        <w:rPr>
          <w:rFonts w:ascii="Times New Roman"/>
          <w:b w:val="false"/>
          <w:i w:val="false"/>
          <w:color w:val="000000"/>
          <w:sz w:val="28"/>
        </w:rPr>
        <w:t>
      3) экономия энергетических ресурсов - сокращение потребления энергетических ресурсов, являющееся следствием реализации энергоэффективных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(приступил к выполнению) энергоэффективных мероприятий.</w:t>
      </w:r>
    </w:p>
    <w:bookmarkEnd w:id="27"/>
    <w:bookmarkStart w:name="z76" w:id="28"/>
    <w:p>
      <w:pPr>
        <w:spacing w:after="0"/>
        <w:ind w:left="0"/>
        <w:jc w:val="left"/>
      </w:pPr>
      <w:r>
        <w:rPr>
          <w:rFonts w:ascii="Times New Roman"/>
          <w:b/>
          <w:i w:val="false"/>
          <w:color w:val="000000"/>
        </w:rPr>
        <w:t xml:space="preserve"> 
2. Предмет Договора</w:t>
      </w:r>
    </w:p>
    <w:bookmarkEnd w:id="28"/>
    <w:bookmarkStart w:name="z77" w:id="29"/>
    <w:p>
      <w:pPr>
        <w:spacing w:after="0"/>
        <w:ind w:left="0"/>
        <w:jc w:val="both"/>
      </w:pPr>
      <w:r>
        <w:rPr>
          <w:rFonts w:ascii="Times New Roman"/>
          <w:b w:val="false"/>
          <w:i w:val="false"/>
          <w:color w:val="000000"/>
          <w:sz w:val="28"/>
        </w:rPr>
        <w:t>
      2. В рамках настоящего Договора Исполнитель по обращению Заказчика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осуществляет энергоэффективные мероприятия на объектах Заказчика, а Заказчик оплачивает услуги (работы) Исполнителю за счет средств, получаемых от экономии используемых энергоресурсов.</w:t>
      </w:r>
      <w:r>
        <w:br/>
      </w:r>
      <w:r>
        <w:rPr>
          <w:rFonts w:ascii="Times New Roman"/>
          <w:b w:val="false"/>
          <w:i w:val="false"/>
          <w:color w:val="000000"/>
          <w:sz w:val="28"/>
        </w:rPr>
        <w:t>
</w:t>
      </w:r>
      <w:r>
        <w:rPr>
          <w:rFonts w:ascii="Times New Roman"/>
          <w:b w:val="false"/>
          <w:i w:val="false"/>
          <w:color w:val="000000"/>
          <w:sz w:val="28"/>
        </w:rPr>
        <w:t>
      3. Договор содержит условия:</w:t>
      </w:r>
      <w:r>
        <w:br/>
      </w:r>
      <w:r>
        <w:rPr>
          <w:rFonts w:ascii="Times New Roman"/>
          <w:b w:val="false"/>
          <w:i w:val="false"/>
          <w:color w:val="000000"/>
          <w:sz w:val="28"/>
        </w:rPr>
        <w:t>
      1) о величине экономии энергетических ресурсов, которая должна быть обеспечена Исполнителем в результате исполнения энергосервисного договора;</w:t>
      </w:r>
      <w:r>
        <w:br/>
      </w:r>
      <w:r>
        <w:rPr>
          <w:rFonts w:ascii="Times New Roman"/>
          <w:b w:val="false"/>
          <w:i w:val="false"/>
          <w:color w:val="000000"/>
          <w:sz w:val="28"/>
        </w:rPr>
        <w:t>
      2) о сроке действия энергосервисного договора, который должен быть не менее чем срок, необходимый для достижения установленной энергосервисным договором величины экономии энергетических ресурсов, но не более шести лет;</w:t>
      </w:r>
      <w:r>
        <w:br/>
      </w:r>
      <w:r>
        <w:rPr>
          <w:rFonts w:ascii="Times New Roman"/>
          <w:b w:val="false"/>
          <w:i w:val="false"/>
          <w:color w:val="000000"/>
          <w:sz w:val="28"/>
        </w:rPr>
        <w:t>
      3) об оплате работ за счет средств, получаемых от ежегодной экономии используемых энергоресурсов.</w:t>
      </w:r>
      <w:r>
        <w:br/>
      </w:r>
      <w:r>
        <w:rPr>
          <w:rFonts w:ascii="Times New Roman"/>
          <w:b w:val="false"/>
          <w:i w:val="false"/>
          <w:color w:val="000000"/>
          <w:sz w:val="28"/>
        </w:rPr>
        <w:t>
</w:t>
      </w:r>
      <w:r>
        <w:rPr>
          <w:rFonts w:ascii="Times New Roman"/>
          <w:b w:val="false"/>
          <w:i w:val="false"/>
          <w:color w:val="000000"/>
          <w:sz w:val="28"/>
        </w:rPr>
        <w:t>
      4. Наличие перечня мероприятий, сформированное заказчиком и направленное на энергосбережение и повышение энергоэффективности, которые обязан выполнить Исполнитель, с подробным техническим описанием каждого мероприятия и сроками их выполнения. Перечень мероприятий необходимо включить в конкурсную документацию (документацию о государственных закупках) для реализации долгосрочного договора в рамках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5. Перечень мероприятий, направленный на энергосбережение и повышение энергоэффективности, формируется на основании:</w:t>
      </w:r>
      <w:r>
        <w:br/>
      </w:r>
      <w:r>
        <w:rPr>
          <w:rFonts w:ascii="Times New Roman"/>
          <w:b w:val="false"/>
          <w:i w:val="false"/>
          <w:color w:val="000000"/>
          <w:sz w:val="28"/>
        </w:rPr>
        <w:t>
      плана мероприятий по энергосбережению и повышению энергоэффективности, разработанного по результатам энергоаудита и включаемого Заказчиком;</w:t>
      </w:r>
      <w:r>
        <w:br/>
      </w:r>
      <w:r>
        <w:rPr>
          <w:rFonts w:ascii="Times New Roman"/>
          <w:b w:val="false"/>
          <w:i w:val="false"/>
          <w:color w:val="000000"/>
          <w:sz w:val="28"/>
        </w:rPr>
        <w:t>
      актуальных сведений об объекте (при отсутствии у заказчика заключения энергоаудита или изменении информации об объекте (объектах) со времени его составления) на дату формирования перечня мероприятий. Для формирования перечня мероприятий может использоваться информация о количестве объектов (зданий, строений, сооружений),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 дополнительная информация, собранная участниками размещения заказа на объекте (объектах) самостоятельно.</w:t>
      </w:r>
      <w:r>
        <w:br/>
      </w:r>
      <w:r>
        <w:rPr>
          <w:rFonts w:ascii="Times New Roman"/>
          <w:b w:val="false"/>
          <w:i w:val="false"/>
          <w:color w:val="000000"/>
          <w:sz w:val="28"/>
        </w:rPr>
        <w:t>
</w:t>
      </w:r>
      <w:r>
        <w:rPr>
          <w:rFonts w:ascii="Times New Roman"/>
          <w:b w:val="false"/>
          <w:i w:val="false"/>
          <w:color w:val="000000"/>
          <w:sz w:val="28"/>
        </w:rPr>
        <w:t>
      6. Размер экономии энергетического ресурса, который должен обеспечиваться Исполнителем в результате исполнения настоящего договора в натуральном выражении исходя из размера экономии в денежном выражении, сложившегося в результате осуществления государственного закупа на услуги по реализации настоящего договора, определяется на условиях, предусмотренных законодательством Республики Казахстан об энергосбережении и повышении энергоэффективности.</w:t>
      </w:r>
      <w:r>
        <w:br/>
      </w:r>
      <w:r>
        <w:rPr>
          <w:rFonts w:ascii="Times New Roman"/>
          <w:b w:val="false"/>
          <w:i w:val="false"/>
          <w:color w:val="000000"/>
          <w:sz w:val="28"/>
        </w:rPr>
        <w:t>
</w:t>
      </w:r>
      <w:r>
        <w:rPr>
          <w:rFonts w:ascii="Times New Roman"/>
          <w:b w:val="false"/>
          <w:i w:val="false"/>
          <w:color w:val="000000"/>
          <w:sz w:val="28"/>
        </w:rPr>
        <w:t>
      7. Размер экономии энергетического ресурса в денежном и натуральном выражении, который должен обеспечиваться Исполнителем в результате исполнения настоящего договора за весь срок действия договора, а также доли размера экономии в натуральном выражении, который должен обеспечиваться исполнителем за один календарный год, должен быть указан в настоящем договоре, при этом Заказчик закладывает в своем бюджете сумму, указанную в настоящем договоре. В случае не достижения показателей экономии энергетического ресурса, Заказчик оплачивает услуги Исполнителя только эквивалентную сумму размера экономии энергетического ресурса.</w:t>
      </w:r>
      <w:r>
        <w:br/>
      </w:r>
      <w:r>
        <w:rPr>
          <w:rFonts w:ascii="Times New Roman"/>
          <w:b w:val="false"/>
          <w:i w:val="false"/>
          <w:color w:val="000000"/>
          <w:sz w:val="28"/>
        </w:rPr>
        <w:t>
</w:t>
      </w:r>
      <w:r>
        <w:rPr>
          <w:rFonts w:ascii="Times New Roman"/>
          <w:b w:val="false"/>
          <w:i w:val="false"/>
          <w:color w:val="000000"/>
          <w:sz w:val="28"/>
        </w:rPr>
        <w:t>
      8. Размер экономии, достигнутого в результате исполнения настоящего договора, определяется как разница между объемом потребления заказчиком энергетического ресурса за период, равный календарному периоду достижения установленного в договоре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r>
        <w:br/>
      </w:r>
      <w:r>
        <w:rPr>
          <w:rFonts w:ascii="Times New Roman"/>
          <w:b w:val="false"/>
          <w:i w:val="false"/>
          <w:color w:val="000000"/>
          <w:sz w:val="28"/>
        </w:rPr>
        <w:t>
</w:t>
      </w:r>
      <w:r>
        <w:rPr>
          <w:rFonts w:ascii="Times New Roman"/>
          <w:b w:val="false"/>
          <w:i w:val="false"/>
          <w:color w:val="000000"/>
          <w:sz w:val="28"/>
        </w:rPr>
        <w:t>
      9. При определении размера экономии, достигнутого в результате исполнения энергосервисного договора, в натуральном выражении объем потребления энергетического ресурса после реализации исполнителем перечня мероприятий рассчитывается за календарный период, соответствующий календарному периоду за который рассчитывался объем потребления энергетического ресурса до начала реализации исполнителем перечня мероприятий.</w:t>
      </w:r>
      <w:r>
        <w:br/>
      </w:r>
      <w:r>
        <w:rPr>
          <w:rFonts w:ascii="Times New Roman"/>
          <w:b w:val="false"/>
          <w:i w:val="false"/>
          <w:color w:val="000000"/>
          <w:sz w:val="28"/>
        </w:rPr>
        <w:t>
</w:t>
      </w:r>
      <w:r>
        <w:rPr>
          <w:rFonts w:ascii="Times New Roman"/>
          <w:b w:val="false"/>
          <w:i w:val="false"/>
          <w:color w:val="000000"/>
          <w:sz w:val="28"/>
        </w:rPr>
        <w:t>
      10. Определение объема потребления энергетического ресурса до реализации исполнителем перечня мероприятий в следующем порядке:</w:t>
      </w:r>
      <w:r>
        <w:br/>
      </w:r>
      <w:r>
        <w:rPr>
          <w:rFonts w:ascii="Times New Roman"/>
          <w:b w:val="false"/>
          <w:i w:val="false"/>
          <w:color w:val="000000"/>
          <w:sz w:val="28"/>
        </w:rPr>
        <w:t>
      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r>
        <w:br/>
      </w:r>
      <w:r>
        <w:rPr>
          <w:rFonts w:ascii="Times New Roman"/>
          <w:b w:val="false"/>
          <w:i w:val="false"/>
          <w:color w:val="000000"/>
          <w:sz w:val="28"/>
        </w:rPr>
        <w:t>
      при отсутствии данных об объеме потребления энергетического ресурса, определенных при помощи прибора учета используемого энергетического ресурса, - с учетом установки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w:t>
      </w:r>
      <w:r>
        <w:br/>
      </w:r>
      <w:r>
        <w:rPr>
          <w:rFonts w:ascii="Times New Roman"/>
          <w:b w:val="false"/>
          <w:i w:val="false"/>
          <w:color w:val="000000"/>
          <w:sz w:val="28"/>
        </w:rPr>
        <w:t>
</w:t>
      </w:r>
      <w:r>
        <w:rPr>
          <w:rFonts w:ascii="Times New Roman"/>
          <w:b w:val="false"/>
          <w:i w:val="false"/>
          <w:color w:val="000000"/>
          <w:sz w:val="28"/>
        </w:rPr>
        <w:t>
      11. Объем потребления энергетического ресурса заказчиком, зафиксированный сторонами до начала реализации перечня мероприятий, не может превышать объем фактического потребления заказчиком соответствующего энергетического ресурса за прошедший календарный период, предшествующий дате объявления о проведении конкурса, соответствующий календарному периоду достижения размера экономии (доли размера экономии) по энергосервисному договору.</w:t>
      </w:r>
      <w:r>
        <w:br/>
      </w:r>
      <w:r>
        <w:rPr>
          <w:rFonts w:ascii="Times New Roman"/>
          <w:b w:val="false"/>
          <w:i w:val="false"/>
          <w:color w:val="000000"/>
          <w:sz w:val="28"/>
        </w:rPr>
        <w:t>
</w:t>
      </w:r>
      <w:r>
        <w:rPr>
          <w:rFonts w:ascii="Times New Roman"/>
          <w:b w:val="false"/>
          <w:i w:val="false"/>
          <w:color w:val="000000"/>
          <w:sz w:val="28"/>
        </w:rPr>
        <w:t>
      12. Указание порядка определения объема потребления энергетического ресурса в натуральном выражении после реализации исполнителем перечня мероприятий 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r>
        <w:br/>
      </w:r>
      <w:r>
        <w:rPr>
          <w:rFonts w:ascii="Times New Roman"/>
          <w:b w:val="false"/>
          <w:i w:val="false"/>
          <w:color w:val="000000"/>
          <w:sz w:val="28"/>
        </w:rPr>
        <w:t>
</w:t>
      </w:r>
      <w:r>
        <w:rPr>
          <w:rFonts w:ascii="Times New Roman"/>
          <w:b w:val="false"/>
          <w:i w:val="false"/>
          <w:color w:val="000000"/>
          <w:sz w:val="28"/>
        </w:rPr>
        <w:t>
      13. При определении размера экономии, достигнутого в результате исполнения энергосервисного договора, учитываются факторы, влияющие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r>
        <w:br/>
      </w:r>
      <w:r>
        <w:rPr>
          <w:rFonts w:ascii="Times New Roman"/>
          <w:b w:val="false"/>
          <w:i w:val="false"/>
          <w:color w:val="000000"/>
          <w:sz w:val="28"/>
        </w:rPr>
        <w:t>
</w:t>
      </w:r>
      <w:r>
        <w:rPr>
          <w:rFonts w:ascii="Times New Roman"/>
          <w:b w:val="false"/>
          <w:i w:val="false"/>
          <w:color w:val="000000"/>
          <w:sz w:val="28"/>
        </w:rPr>
        <w:t>
      14. Размер экономии, достигнутого в результате исполнения энергосервисного договора, определяется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r>
        <w:br/>
      </w:r>
      <w:r>
        <w:rPr>
          <w:rFonts w:ascii="Times New Roman"/>
          <w:b w:val="false"/>
          <w:i w:val="false"/>
          <w:color w:val="000000"/>
          <w:sz w:val="28"/>
        </w:rPr>
        <w:t>
</w:t>
      </w:r>
      <w:r>
        <w:rPr>
          <w:rFonts w:ascii="Times New Roman"/>
          <w:b w:val="false"/>
          <w:i w:val="false"/>
          <w:color w:val="000000"/>
          <w:sz w:val="28"/>
        </w:rPr>
        <w:t>
      15. Все работы в рамках настоящего Договора выполняются в соответствии с требованиями действующего законодательства Республики Казахстан, нормативными требованиями Строительных норм и правил Республики Казахстан, Национальными стандартами Республики Казахстан в области строительства и капитального ремонта и техническими условиями.</w:t>
      </w:r>
    </w:p>
    <w:bookmarkEnd w:id="29"/>
    <w:bookmarkStart w:name="z91" w:id="30"/>
    <w:p>
      <w:pPr>
        <w:spacing w:after="0"/>
        <w:ind w:left="0"/>
        <w:jc w:val="left"/>
      </w:pPr>
      <w:r>
        <w:rPr>
          <w:rFonts w:ascii="Times New Roman"/>
          <w:b/>
          <w:i w:val="false"/>
          <w:color w:val="000000"/>
        </w:rPr>
        <w:t xml:space="preserve"> 
3. Цена и порядок расчета</w:t>
      </w:r>
    </w:p>
    <w:bookmarkEnd w:id="30"/>
    <w:bookmarkStart w:name="z92" w:id="31"/>
    <w:p>
      <w:pPr>
        <w:spacing w:after="0"/>
        <w:ind w:left="0"/>
        <w:jc w:val="both"/>
      </w:pPr>
      <w:r>
        <w:rPr>
          <w:rFonts w:ascii="Times New Roman"/>
          <w:b w:val="false"/>
          <w:i w:val="false"/>
          <w:color w:val="000000"/>
          <w:sz w:val="28"/>
        </w:rPr>
        <w:t>
      16. Для настоящего договора, срок исполнения которого равен или меньше одного календарного года, начальная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энергетического ресурса и которая действует на дату объявления о проведении конкурса.</w:t>
      </w:r>
      <w:r>
        <w:br/>
      </w:r>
      <w:r>
        <w:rPr>
          <w:rFonts w:ascii="Times New Roman"/>
          <w:b w:val="false"/>
          <w:i w:val="false"/>
          <w:color w:val="000000"/>
          <w:sz w:val="28"/>
        </w:rPr>
        <w:t>
</w:t>
      </w:r>
      <w:r>
        <w:rPr>
          <w:rFonts w:ascii="Times New Roman"/>
          <w:b w:val="false"/>
          <w:i w:val="false"/>
          <w:color w:val="000000"/>
          <w:sz w:val="28"/>
        </w:rPr>
        <w:t>
      17. В случае если заказчик осуществляет расчеты за поставку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энергетического ресурса, потребляемых заказчиком за один календарный месяц, предшествующий дате объявления о проведении конкурса, и цен (тарифов), по которым осуществлялись расчеты за соответствующие объемы поставки энергетического ресурса, к суммарному объему поставки энергетического ресурса.</w:t>
      </w:r>
      <w:r>
        <w:br/>
      </w:r>
      <w:r>
        <w:rPr>
          <w:rFonts w:ascii="Times New Roman"/>
          <w:b w:val="false"/>
          <w:i w:val="false"/>
          <w:color w:val="000000"/>
          <w:sz w:val="28"/>
        </w:rPr>
        <w:t>
</w:t>
      </w:r>
      <w:r>
        <w:rPr>
          <w:rFonts w:ascii="Times New Roman"/>
          <w:b w:val="false"/>
          <w:i w:val="false"/>
          <w:color w:val="000000"/>
          <w:sz w:val="28"/>
        </w:rPr>
        <w:t>
      18. Для настоящего договора, срок исполнения которого составляет более одного календарного года, начальная цена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конкурса и минимального целого количества лет, составляющих срок исполнения договора.</w:t>
      </w:r>
      <w:r>
        <w:br/>
      </w:r>
      <w:r>
        <w:rPr>
          <w:rFonts w:ascii="Times New Roman"/>
          <w:b w:val="false"/>
          <w:i w:val="false"/>
          <w:color w:val="000000"/>
          <w:sz w:val="28"/>
        </w:rPr>
        <w:t>
</w:t>
      </w:r>
      <w:r>
        <w:rPr>
          <w:rFonts w:ascii="Times New Roman"/>
          <w:b w:val="false"/>
          <w:i w:val="false"/>
          <w:color w:val="000000"/>
          <w:sz w:val="28"/>
        </w:rPr>
        <w:t>
      19. Процент экономии, подлежащий уплате Исполнителю за выполнение работ по настоящему Договору, составляет ______ % от экономии. Данный процент экономии не подлежит изменению в ходе исполнения настоящего Договора. _____ % экономии остаются в распоряжении Заказчика.</w:t>
      </w:r>
      <w:r>
        <w:br/>
      </w:r>
      <w:r>
        <w:rPr>
          <w:rFonts w:ascii="Times New Roman"/>
          <w:b w:val="false"/>
          <w:i w:val="false"/>
          <w:color w:val="000000"/>
          <w:sz w:val="28"/>
        </w:rPr>
        <w:t>
</w:t>
      </w:r>
      <w:r>
        <w:rPr>
          <w:rFonts w:ascii="Times New Roman"/>
          <w:b w:val="false"/>
          <w:i w:val="false"/>
          <w:color w:val="000000"/>
          <w:sz w:val="28"/>
        </w:rPr>
        <w:t>
      20. Расчеты по настоящему Договору осуществляются ежегодно.</w:t>
      </w:r>
      <w:r>
        <w:br/>
      </w:r>
      <w:r>
        <w:rPr>
          <w:rFonts w:ascii="Times New Roman"/>
          <w:b w:val="false"/>
          <w:i w:val="false"/>
          <w:color w:val="000000"/>
          <w:sz w:val="28"/>
        </w:rPr>
        <w:t>
</w:t>
      </w:r>
      <w:r>
        <w:rPr>
          <w:rFonts w:ascii="Times New Roman"/>
          <w:b w:val="false"/>
          <w:i w:val="false"/>
          <w:color w:val="000000"/>
          <w:sz w:val="28"/>
        </w:rPr>
        <w:t>
      21. Расчеты по настоящему Договору осуществляются, исходя из фактической экономии энергетических ресурсов в натуральном выражении, сложившейся за год, а также процента от такой экономии, определенной в стоимостном выражении по ценам (тарифам) на соответствующие энергетические ресурсы, фактически сложившимся на дату расчета. При этом в расчетах учитываются следующие сведения:</w:t>
      </w:r>
      <w:r>
        <w:br/>
      </w:r>
      <w:r>
        <w:rPr>
          <w:rFonts w:ascii="Times New Roman"/>
          <w:b w:val="false"/>
          <w:i w:val="false"/>
          <w:color w:val="000000"/>
          <w:sz w:val="28"/>
        </w:rPr>
        <w:t>
      1) показания приборов учета фактически потребленных энергетических ресурсов за предыдущий год;</w:t>
      </w:r>
      <w:r>
        <w:br/>
      </w:r>
      <w:r>
        <w:rPr>
          <w:rFonts w:ascii="Times New Roman"/>
          <w:b w:val="false"/>
          <w:i w:val="false"/>
          <w:color w:val="000000"/>
          <w:sz w:val="28"/>
        </w:rPr>
        <w:t>
      2) фактическую экономию в денежном выражении энергетических ресурсов за предыдущий год;</w:t>
      </w:r>
      <w:r>
        <w:br/>
      </w:r>
      <w:r>
        <w:rPr>
          <w:rFonts w:ascii="Times New Roman"/>
          <w:b w:val="false"/>
          <w:i w:val="false"/>
          <w:color w:val="000000"/>
          <w:sz w:val="28"/>
        </w:rPr>
        <w:t>
      3) фактическую сумму, подлежащую перечислению за очередной год.</w:t>
      </w:r>
      <w:r>
        <w:br/>
      </w:r>
      <w:r>
        <w:rPr>
          <w:rFonts w:ascii="Times New Roman"/>
          <w:b w:val="false"/>
          <w:i w:val="false"/>
          <w:color w:val="000000"/>
          <w:sz w:val="28"/>
        </w:rPr>
        <w:t>
</w:t>
      </w:r>
      <w:r>
        <w:rPr>
          <w:rFonts w:ascii="Times New Roman"/>
          <w:b w:val="false"/>
          <w:i w:val="false"/>
          <w:color w:val="000000"/>
          <w:sz w:val="28"/>
        </w:rPr>
        <w:t>
      22. В целях проведения расчетов Исполнитель, в срок до 5 числа периода, следующего за отчетным, направляет Заказчику акт сверки показателей приборов учета используемых энергетических ресурсов за отчетный период, в том числе содержащий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23. Заказчик в течение 3 (трех) рабочих дней со дня поступления документов, указанных в пункте 22 настоящего Договора, обязан рассмотреть и подписать акт сверки, либо направить Исполнителю обоснованное возражение в письменной форме, с указанием выявленных недостатков.</w:t>
      </w:r>
      <w:r>
        <w:br/>
      </w:r>
      <w:r>
        <w:rPr>
          <w:rFonts w:ascii="Times New Roman"/>
          <w:b w:val="false"/>
          <w:i w:val="false"/>
          <w:color w:val="000000"/>
          <w:sz w:val="28"/>
        </w:rPr>
        <w:t>
</w:t>
      </w:r>
      <w:r>
        <w:rPr>
          <w:rFonts w:ascii="Times New Roman"/>
          <w:b w:val="false"/>
          <w:i w:val="false"/>
          <w:color w:val="000000"/>
          <w:sz w:val="28"/>
        </w:rPr>
        <w:t>
      24. В случае обоснованности требований Заказчика Исполнитель в течение 5 (пяти) рабочих дней со дня поступления обоснованных возражении устраняет выявленные недостатки своими силами и за свой счет. Подписание акта сверки осуществляется в течение одного рабочего дня после устранения Исполнителем указанных недостатков.</w:t>
      </w:r>
      <w:r>
        <w:br/>
      </w:r>
      <w:r>
        <w:rPr>
          <w:rFonts w:ascii="Times New Roman"/>
          <w:b w:val="false"/>
          <w:i w:val="false"/>
          <w:color w:val="000000"/>
          <w:sz w:val="28"/>
        </w:rPr>
        <w:t>
</w:t>
      </w:r>
      <w:r>
        <w:rPr>
          <w:rFonts w:ascii="Times New Roman"/>
          <w:b w:val="false"/>
          <w:i w:val="false"/>
          <w:color w:val="000000"/>
          <w:sz w:val="28"/>
        </w:rPr>
        <w:t>
      25. В случае не подписания акта сверки в сроки, указанные в пункте 23 настоящего Договора и отсутствия обоснованных возражений Заказчика в письменном виде, Исполнитель имеет право предъявить Заказчику к оплате сумму по расчетам, представленным с актом сверки, подписанном Исполнителем в одностороннем порядке.</w:t>
      </w:r>
      <w:r>
        <w:br/>
      </w:r>
      <w:r>
        <w:rPr>
          <w:rFonts w:ascii="Times New Roman"/>
          <w:b w:val="false"/>
          <w:i w:val="false"/>
          <w:color w:val="000000"/>
          <w:sz w:val="28"/>
        </w:rPr>
        <w:t>
</w:t>
      </w:r>
      <w:r>
        <w:rPr>
          <w:rFonts w:ascii="Times New Roman"/>
          <w:b w:val="false"/>
          <w:i w:val="false"/>
          <w:color w:val="000000"/>
          <w:sz w:val="28"/>
        </w:rPr>
        <w:t>
      26. В течение 3 (трех) рабочих дней со дня подписания акта сверки Заказчик осуществляет расчеты с Исполнителем путем перечисления денежных средств на расчетный счет Исполнителя (безналичная форма расчета).</w:t>
      </w:r>
      <w:r>
        <w:br/>
      </w:r>
      <w:r>
        <w:rPr>
          <w:rFonts w:ascii="Times New Roman"/>
          <w:b w:val="false"/>
          <w:i w:val="false"/>
          <w:color w:val="000000"/>
          <w:sz w:val="28"/>
        </w:rPr>
        <w:t>
</w:t>
      </w:r>
      <w:r>
        <w:rPr>
          <w:rFonts w:ascii="Times New Roman"/>
          <w:b w:val="false"/>
          <w:i w:val="false"/>
          <w:color w:val="000000"/>
          <w:sz w:val="28"/>
        </w:rPr>
        <w:t>
      27. По окончании каждого календарного года Стороны проводят сверку платежей в рамках настоящего договора.</w:t>
      </w:r>
    </w:p>
    <w:bookmarkEnd w:id="31"/>
    <w:bookmarkStart w:name="z104" w:id="32"/>
    <w:p>
      <w:pPr>
        <w:spacing w:after="0"/>
        <w:ind w:left="0"/>
        <w:jc w:val="left"/>
      </w:pPr>
      <w:r>
        <w:rPr>
          <w:rFonts w:ascii="Times New Roman"/>
          <w:b/>
          <w:i w:val="false"/>
          <w:color w:val="000000"/>
        </w:rPr>
        <w:t xml:space="preserve"> 
4. План энергоэффективных мероприятий</w:t>
      </w:r>
    </w:p>
    <w:bookmarkEnd w:id="32"/>
    <w:bookmarkStart w:name="z105" w:id="33"/>
    <w:p>
      <w:pPr>
        <w:spacing w:after="0"/>
        <w:ind w:left="0"/>
        <w:jc w:val="both"/>
      </w:pPr>
      <w:r>
        <w:rPr>
          <w:rFonts w:ascii="Times New Roman"/>
          <w:b w:val="false"/>
          <w:i w:val="false"/>
          <w:color w:val="000000"/>
          <w:sz w:val="28"/>
        </w:rPr>
        <w:t>
      28. План энергоэффективных мероприятий (далее-План) является неотъемлемой частью настоящего Договора.</w:t>
      </w:r>
      <w:r>
        <w:br/>
      </w:r>
      <w:r>
        <w:rPr>
          <w:rFonts w:ascii="Times New Roman"/>
          <w:b w:val="false"/>
          <w:i w:val="false"/>
          <w:color w:val="000000"/>
          <w:sz w:val="28"/>
        </w:rPr>
        <w:t>
</w:t>
      </w:r>
      <w:r>
        <w:rPr>
          <w:rFonts w:ascii="Times New Roman"/>
          <w:b w:val="false"/>
          <w:i w:val="false"/>
          <w:color w:val="000000"/>
          <w:sz w:val="28"/>
        </w:rPr>
        <w:t>
      29. План отражает следующее:</w:t>
      </w:r>
      <w:r>
        <w:br/>
      </w:r>
      <w:r>
        <w:rPr>
          <w:rFonts w:ascii="Times New Roman"/>
          <w:b w:val="false"/>
          <w:i w:val="false"/>
          <w:color w:val="000000"/>
          <w:sz w:val="28"/>
        </w:rPr>
        <w:t>
      1) перечень оборудования, мероприятий по модернизации (модификации) или замене существующего оборудования и (или) здания, строения, сооружения на объектах Заказчика, или пересмотру действий и процедур обслуживания, которые приведут к уменьшению потребления энергии и объемов коммунальных услуг на объектах Заказчика (План в обязательном порядке предусматриваеть на начальном этапе реализации настоящего Договора мероприятие по установке и вводу в эксплуатацию приборов учета используемых энергетических ресурсов);</w:t>
      </w:r>
      <w:r>
        <w:br/>
      </w:r>
      <w:r>
        <w:rPr>
          <w:rFonts w:ascii="Times New Roman"/>
          <w:b w:val="false"/>
          <w:i w:val="false"/>
          <w:color w:val="000000"/>
          <w:sz w:val="28"/>
        </w:rPr>
        <w:t>
      2) срок реализации каждого мероприятия, предусматриваемого Планом;</w:t>
      </w:r>
      <w:r>
        <w:br/>
      </w:r>
      <w:r>
        <w:rPr>
          <w:rFonts w:ascii="Times New Roman"/>
          <w:b w:val="false"/>
          <w:i w:val="false"/>
          <w:color w:val="000000"/>
          <w:sz w:val="28"/>
        </w:rPr>
        <w:t>
      3) планируемые к достижению размеры экономии энергетических ресурсов в натуральном выражении по завершении отчетного периода (определить отчетный период: месяц, квартал, полгода, год);</w:t>
      </w:r>
      <w:r>
        <w:br/>
      </w:r>
      <w:r>
        <w:rPr>
          <w:rFonts w:ascii="Times New Roman"/>
          <w:b w:val="false"/>
          <w:i w:val="false"/>
          <w:color w:val="000000"/>
          <w:sz w:val="28"/>
        </w:rPr>
        <w:t>
      4) объем расходов Исполнителя на реализацию Плана, в том числе с разбивкой расходов на реализацию каждого мероприятия, предусмотренного Планом.</w:t>
      </w:r>
      <w:r>
        <w:br/>
      </w:r>
      <w:r>
        <w:rPr>
          <w:rFonts w:ascii="Times New Roman"/>
          <w:b w:val="false"/>
          <w:i w:val="false"/>
          <w:color w:val="000000"/>
          <w:sz w:val="28"/>
        </w:rPr>
        <w:t>
</w:t>
      </w:r>
      <w:r>
        <w:rPr>
          <w:rFonts w:ascii="Times New Roman"/>
          <w:b w:val="false"/>
          <w:i w:val="false"/>
          <w:color w:val="000000"/>
          <w:sz w:val="28"/>
        </w:rPr>
        <w:t>
      30. Заказчик обязан рассмотреть и утвердить План в течение _____ рабочих дней со дня его официального поступления Заказчику, либо направить Исполнителю обоснованное возражение в письменной по форме, с указанием выявленных недостатков.</w:t>
      </w:r>
      <w:r>
        <w:br/>
      </w:r>
      <w:r>
        <w:rPr>
          <w:rFonts w:ascii="Times New Roman"/>
          <w:b w:val="false"/>
          <w:i w:val="false"/>
          <w:color w:val="000000"/>
          <w:sz w:val="28"/>
        </w:rPr>
        <w:t>
</w:t>
      </w:r>
      <w:r>
        <w:rPr>
          <w:rFonts w:ascii="Times New Roman"/>
          <w:b w:val="false"/>
          <w:i w:val="false"/>
          <w:color w:val="000000"/>
          <w:sz w:val="28"/>
        </w:rPr>
        <w:t>
      31. В случае обоснованности требований Заказчика Исполнитель в течение ______ рабочих дней со дня поступления обоснованного возражения устраняет выявленные недостатки своими силами и за свой счет.</w:t>
      </w:r>
      <w:r>
        <w:br/>
      </w:r>
      <w:r>
        <w:rPr>
          <w:rFonts w:ascii="Times New Roman"/>
          <w:b w:val="false"/>
          <w:i w:val="false"/>
          <w:color w:val="000000"/>
          <w:sz w:val="28"/>
        </w:rPr>
        <w:t>
</w:t>
      </w:r>
      <w:r>
        <w:rPr>
          <w:rFonts w:ascii="Times New Roman"/>
          <w:b w:val="false"/>
          <w:i w:val="false"/>
          <w:color w:val="000000"/>
          <w:sz w:val="28"/>
        </w:rPr>
        <w:t>
      32. Разногласия по содержанию Плана разрешаются Сторонами путем переговоров.</w:t>
      </w:r>
    </w:p>
    <w:bookmarkEnd w:id="33"/>
    <w:bookmarkStart w:name="z110" w:id="34"/>
    <w:p>
      <w:pPr>
        <w:spacing w:after="0"/>
        <w:ind w:left="0"/>
        <w:jc w:val="left"/>
      </w:pPr>
      <w:r>
        <w:rPr>
          <w:rFonts w:ascii="Times New Roman"/>
          <w:b/>
          <w:i w:val="false"/>
          <w:color w:val="000000"/>
        </w:rPr>
        <w:t xml:space="preserve"> 
5. Реализация плана энергоэффективных мероприятий</w:t>
      </w:r>
    </w:p>
    <w:bookmarkEnd w:id="34"/>
    <w:bookmarkStart w:name="z111" w:id="35"/>
    <w:p>
      <w:pPr>
        <w:spacing w:after="0"/>
        <w:ind w:left="0"/>
        <w:jc w:val="both"/>
      </w:pPr>
      <w:r>
        <w:rPr>
          <w:rFonts w:ascii="Times New Roman"/>
          <w:b w:val="false"/>
          <w:i w:val="false"/>
          <w:color w:val="000000"/>
          <w:sz w:val="28"/>
        </w:rPr>
        <w:t>
      33. Исполнитель в течение ______ рабочих дней после утверждения Заказчиком Плана обязан приступить к реализации Плана.</w:t>
      </w:r>
      <w:r>
        <w:br/>
      </w:r>
      <w:r>
        <w:rPr>
          <w:rFonts w:ascii="Times New Roman"/>
          <w:b w:val="false"/>
          <w:i w:val="false"/>
          <w:color w:val="000000"/>
          <w:sz w:val="28"/>
        </w:rPr>
        <w:t>
</w:t>
      </w:r>
      <w:r>
        <w:rPr>
          <w:rFonts w:ascii="Times New Roman"/>
          <w:b w:val="false"/>
          <w:i w:val="false"/>
          <w:color w:val="000000"/>
          <w:sz w:val="28"/>
        </w:rPr>
        <w:t>
      34. При выполнении работ Исполнитель обязан применять материалы, изделия и оборудование, соответствующие Плану, техническим условиям, Национальным стандартам.</w:t>
      </w:r>
      <w:r>
        <w:br/>
      </w:r>
      <w:r>
        <w:rPr>
          <w:rFonts w:ascii="Times New Roman"/>
          <w:b w:val="false"/>
          <w:i w:val="false"/>
          <w:color w:val="000000"/>
          <w:sz w:val="28"/>
        </w:rPr>
        <w:t>
      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Плане.</w:t>
      </w:r>
      <w:r>
        <w:br/>
      </w:r>
      <w:r>
        <w:rPr>
          <w:rFonts w:ascii="Times New Roman"/>
          <w:b w:val="false"/>
          <w:i w:val="false"/>
          <w:color w:val="000000"/>
          <w:sz w:val="28"/>
        </w:rPr>
        <w:t>
      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подтверждающих документов представляются Исполнителем незамедлительно по требованию Заказчика.</w:t>
      </w:r>
      <w:r>
        <w:br/>
      </w:r>
      <w:r>
        <w:rPr>
          <w:rFonts w:ascii="Times New Roman"/>
          <w:b w:val="false"/>
          <w:i w:val="false"/>
          <w:color w:val="000000"/>
          <w:sz w:val="28"/>
        </w:rPr>
        <w:t>
      При производстве работ Исполнитель обязан руководствоваться техническими условиями и инструкциями заводов изготовителей материалов, изделий, оборудования, технологическими картами и схемами операционного контроля качества.</w:t>
      </w:r>
      <w:r>
        <w:br/>
      </w:r>
      <w:r>
        <w:rPr>
          <w:rFonts w:ascii="Times New Roman"/>
          <w:b w:val="false"/>
          <w:i w:val="false"/>
          <w:color w:val="000000"/>
          <w:sz w:val="28"/>
        </w:rPr>
        <w:t>
</w:t>
      </w:r>
      <w:r>
        <w:rPr>
          <w:rFonts w:ascii="Times New Roman"/>
          <w:b w:val="false"/>
          <w:i w:val="false"/>
          <w:color w:val="000000"/>
          <w:sz w:val="28"/>
        </w:rPr>
        <w:t>
      35. Исполнитель обязан уведомлять Заказчика в письменной форме о завершении каждого этапа Плана, в том числе о завершении реализации Плана в целом.</w:t>
      </w:r>
      <w:r>
        <w:br/>
      </w:r>
      <w:r>
        <w:rPr>
          <w:rFonts w:ascii="Times New Roman"/>
          <w:b w:val="false"/>
          <w:i w:val="false"/>
          <w:color w:val="000000"/>
          <w:sz w:val="28"/>
        </w:rPr>
        <w:t>
      Исполнитель в срок, не позднее _____ календарных дней до даты сдачи работ (этапа услуг) направляет Заказчику письменное уведомление о завершении работ (этапа услуг) и назначении времени приемки с приложением документации, подтверждающей выполнение работ (этапа услуг), в том числе документации, подтверждающей стоимость работ.</w:t>
      </w:r>
      <w:r>
        <w:br/>
      </w:r>
      <w:r>
        <w:rPr>
          <w:rFonts w:ascii="Times New Roman"/>
          <w:b w:val="false"/>
          <w:i w:val="false"/>
          <w:color w:val="000000"/>
          <w:sz w:val="28"/>
        </w:rPr>
        <w:t>
      Акт выполненных работ (этапов услуг) подписывается Заказчиком в срок, не позднее ______ календарных дней с даты приемки выполненных работ, определяемой в письменном уведомлении Исполнителю, при условии, что работы выполнены надлежащим образом.</w:t>
      </w:r>
      <w:r>
        <w:br/>
      </w:r>
      <w:r>
        <w:rPr>
          <w:rFonts w:ascii="Times New Roman"/>
          <w:b w:val="false"/>
          <w:i w:val="false"/>
          <w:color w:val="000000"/>
          <w:sz w:val="28"/>
        </w:rPr>
        <w:t>
      Заказчик производит проверку объемов и стоимости выполненных Исполнителем, зафиксированных в представленных актах выполненных работ. В случае обнаружения несоответствий в представленных актах выполненных работ Заказчик возвращает их Исполнителю для устранения выявленных несоответствий.</w:t>
      </w:r>
      <w:r>
        <w:br/>
      </w:r>
      <w:r>
        <w:rPr>
          <w:rFonts w:ascii="Times New Roman"/>
          <w:b w:val="false"/>
          <w:i w:val="false"/>
          <w:color w:val="000000"/>
          <w:sz w:val="28"/>
        </w:rPr>
        <w:t>
      При наличии недостатков в результатах выполненных работ (этапа услуг)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 _________ календарных 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работ подписывается после устранения Исполнителем всех выявленных при приемке недостатков.</w:t>
      </w:r>
      <w:r>
        <w:br/>
      </w:r>
      <w:r>
        <w:rPr>
          <w:rFonts w:ascii="Times New Roman"/>
          <w:b w:val="false"/>
          <w:i w:val="false"/>
          <w:color w:val="000000"/>
          <w:sz w:val="28"/>
        </w:rPr>
        <w:t>
      Датой окончания выполнения работ (этапа услуг) считается дата подписания акта выполненных работ Сторонами.</w:t>
      </w:r>
      <w:r>
        <w:br/>
      </w:r>
      <w:r>
        <w:rPr>
          <w:rFonts w:ascii="Times New Roman"/>
          <w:b w:val="false"/>
          <w:i w:val="false"/>
          <w:color w:val="000000"/>
          <w:sz w:val="28"/>
        </w:rPr>
        <w:t>
</w:t>
      </w:r>
      <w:r>
        <w:rPr>
          <w:rFonts w:ascii="Times New Roman"/>
          <w:b w:val="false"/>
          <w:i w:val="false"/>
          <w:color w:val="000000"/>
          <w:sz w:val="28"/>
        </w:rPr>
        <w:t>
      36. Работы, подлежащие закрытию, принимаются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позднее, чем за ____ рабочих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то Исполнитель составляет односторонний акт и считает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w:t>
      </w:r>
      <w:r>
        <w:br/>
      </w:r>
      <w:r>
        <w:rPr>
          <w:rFonts w:ascii="Times New Roman"/>
          <w:b w:val="false"/>
          <w:i w:val="false"/>
          <w:color w:val="000000"/>
          <w:sz w:val="28"/>
        </w:rPr>
        <w:t>
      В случае если представителем Заказчика внесены в журнал производства работ замечания по выполненным работам, подлежащим закрытию, то они не закрываются Исполнителем без письменного разрешения Заказчика, за исключением случаев неявки представителя Заказчика для приемки.</w:t>
      </w:r>
      <w:r>
        <w:br/>
      </w:r>
      <w:r>
        <w:rPr>
          <w:rFonts w:ascii="Times New Roman"/>
          <w:b w:val="false"/>
          <w:i w:val="false"/>
          <w:color w:val="000000"/>
          <w:sz w:val="28"/>
        </w:rPr>
        <w:t>
      Если закрытие работ выполнено без подтверждения Заказчиком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r>
        <w:br/>
      </w:r>
      <w:r>
        <w:rPr>
          <w:rFonts w:ascii="Times New Roman"/>
          <w:b w:val="false"/>
          <w:i w:val="false"/>
          <w:color w:val="000000"/>
          <w:sz w:val="28"/>
        </w:rPr>
        <w:t>
      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r>
        <w:br/>
      </w:r>
      <w:r>
        <w:rPr>
          <w:rFonts w:ascii="Times New Roman"/>
          <w:b w:val="false"/>
          <w:i w:val="false"/>
          <w:color w:val="000000"/>
          <w:sz w:val="28"/>
        </w:rPr>
        <w:t>
      При отказе одной из сторон от подписания акта в нем делается отметка об этом и акт подписывается другой стороной.</w:t>
      </w:r>
      <w:r>
        <w:br/>
      </w:r>
      <w:r>
        <w:rPr>
          <w:rFonts w:ascii="Times New Roman"/>
          <w:b w:val="false"/>
          <w:i w:val="false"/>
          <w:color w:val="000000"/>
          <w:sz w:val="28"/>
        </w:rPr>
        <w:t>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w:t>
      </w:r>
      <w:r>
        <w:br/>
      </w:r>
      <w:r>
        <w:rPr>
          <w:rFonts w:ascii="Times New Roman"/>
          <w:b w:val="false"/>
          <w:i w:val="false"/>
          <w:color w:val="000000"/>
          <w:sz w:val="28"/>
        </w:rPr>
        <w:t>
</w:t>
      </w:r>
      <w:r>
        <w:rPr>
          <w:rFonts w:ascii="Times New Roman"/>
          <w:b w:val="false"/>
          <w:i w:val="false"/>
          <w:color w:val="000000"/>
          <w:sz w:val="28"/>
        </w:rPr>
        <w:t>
      37.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w:t>
      </w:r>
      <w:r>
        <w:br/>
      </w:r>
      <w:r>
        <w:rPr>
          <w:rFonts w:ascii="Times New Roman"/>
          <w:b w:val="false"/>
          <w:i w:val="false"/>
          <w:color w:val="000000"/>
          <w:sz w:val="28"/>
        </w:rPr>
        <w:t>
</w:t>
      </w:r>
      <w:r>
        <w:rPr>
          <w:rFonts w:ascii="Times New Roman"/>
          <w:b w:val="false"/>
          <w:i w:val="false"/>
          <w:color w:val="000000"/>
          <w:sz w:val="28"/>
        </w:rPr>
        <w:t>
      В течение _______ рабочих дней после завершения установки, подтвержденной актом приемки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r>
        <w:br/>
      </w:r>
      <w:r>
        <w:rPr>
          <w:rFonts w:ascii="Times New Roman"/>
          <w:b w:val="false"/>
          <w:i w:val="false"/>
          <w:color w:val="000000"/>
          <w:sz w:val="28"/>
        </w:rPr>
        <w:t>
      38. Исполнитель обязуется выполнить работы, предусмотренные Планом, с гарантируемым соответствием выполненных работ требованиям по качеству в течение _____________________ лет. Качество выполненных работ определяется соответствием выполненных работ Плану, техническим условиям, национальным стандартам.</w:t>
      </w:r>
      <w:r>
        <w:br/>
      </w:r>
      <w:r>
        <w:rPr>
          <w:rFonts w:ascii="Times New Roman"/>
          <w:b w:val="false"/>
          <w:i w:val="false"/>
          <w:color w:val="000000"/>
          <w:sz w:val="28"/>
        </w:rPr>
        <w:t>
      Гарантийный срок начинает исчисляться с даты подписания Сторонами акта о приемке выполненных работ.</w:t>
      </w:r>
      <w:r>
        <w:br/>
      </w:r>
      <w:r>
        <w:rPr>
          <w:rFonts w:ascii="Times New Roman"/>
          <w:b w:val="false"/>
          <w:i w:val="false"/>
          <w:color w:val="000000"/>
          <w:sz w:val="28"/>
        </w:rPr>
        <w:t>
      Если в период указанного гарантийного срока обнаружатся недостатки результата работ, то Исполнитель обязан их устранить за свой счет в течение _________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r>
        <w:br/>
      </w:r>
      <w:r>
        <w:rPr>
          <w:rFonts w:ascii="Times New Roman"/>
          <w:b w:val="false"/>
          <w:i w:val="false"/>
          <w:color w:val="000000"/>
          <w:sz w:val="28"/>
        </w:rPr>
        <w:t>
      Для участия в составлении акта, фиксирующего недостатки, согласовании порядка и сроков их устранения Исполнитель обязан не позднее ____ рабочих дней со дня получения письменного уведомления Заказчика об обнаружении недостатков направить своего представителя.</w:t>
      </w:r>
      <w:r>
        <w:br/>
      </w:r>
      <w:r>
        <w:rPr>
          <w:rFonts w:ascii="Times New Roman"/>
          <w:b w:val="false"/>
          <w:i w:val="false"/>
          <w:color w:val="000000"/>
          <w:sz w:val="28"/>
        </w:rPr>
        <w:t>
      При отказе Исполнителя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с экспертизой несет Исполнитель. Проведение экспертизы не исключает права Сторон обратиться за разрешением спора в судебные органы.</w:t>
      </w:r>
      <w:r>
        <w:br/>
      </w:r>
      <w:r>
        <w:rPr>
          <w:rFonts w:ascii="Times New Roman"/>
          <w:b w:val="false"/>
          <w:i w:val="false"/>
          <w:color w:val="000000"/>
          <w:sz w:val="28"/>
        </w:rPr>
        <w:t>
      Если в период гарантийного срока вследствие недостатков работы Исполнителя по настоящему Договору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 либо в судебном порядке.</w:t>
      </w:r>
      <w:r>
        <w:br/>
      </w:r>
      <w:r>
        <w:rPr>
          <w:rFonts w:ascii="Times New Roman"/>
          <w:b w:val="false"/>
          <w:i w:val="false"/>
          <w:color w:val="000000"/>
          <w:sz w:val="28"/>
        </w:rPr>
        <w:t>
</w:t>
      </w:r>
      <w:r>
        <w:rPr>
          <w:rFonts w:ascii="Times New Roman"/>
          <w:b w:val="false"/>
          <w:i w:val="false"/>
          <w:color w:val="000000"/>
          <w:sz w:val="28"/>
        </w:rPr>
        <w:t>
      39. В период эксплуатации объектов Заказчика, после реализации Плана, в течение срока действия настоящего Договора, Исполнитель осуществляет надзор за технологическими процессами на объектах Заказчика и эксплуатацией нового оборудования, контроль за использованием энергетических ресурсов для определения экономии энергетических ресурсов, контроль всех взаимоотношений Заказчика с энергоснабжающими организациями.</w:t>
      </w:r>
    </w:p>
    <w:bookmarkEnd w:id="35"/>
    <w:bookmarkStart w:name="z118" w:id="36"/>
    <w:p>
      <w:pPr>
        <w:spacing w:after="0"/>
        <w:ind w:left="0"/>
        <w:jc w:val="left"/>
      </w:pPr>
      <w:r>
        <w:rPr>
          <w:rFonts w:ascii="Times New Roman"/>
          <w:b/>
          <w:i w:val="false"/>
          <w:color w:val="000000"/>
        </w:rPr>
        <w:t xml:space="preserve"> 
6. Право собственности на оборудования</w:t>
      </w:r>
    </w:p>
    <w:bookmarkEnd w:id="36"/>
    <w:bookmarkStart w:name="z119" w:id="37"/>
    <w:p>
      <w:pPr>
        <w:spacing w:after="0"/>
        <w:ind w:left="0"/>
        <w:jc w:val="both"/>
      </w:pPr>
      <w:r>
        <w:rPr>
          <w:rFonts w:ascii="Times New Roman"/>
          <w:b w:val="false"/>
          <w:i w:val="false"/>
          <w:color w:val="000000"/>
          <w:sz w:val="28"/>
        </w:rPr>
        <w:t>
      40. Оборудования, установленные Исполнителем у Заказчика в ходе осуществления мероприятий по энергосбережению и повышению энергоэффективности, принадлежат Исполнителю в течение срока действия настоящего Договора. После ввода оборудования в эксплуатацию Заказчик обладает правом владения и пользования данным оборудованием и несет в полной мере бремя содержания, риск случайной гибели или утраты и риск случайного повреждения данного оборудования. Заказчик также несет риск случайной гибели или утраты и риск случайного повреждения оборудования, которые до их ввода в эксплуатацию находятся на хранении или в процессе монтажа и установки на территории Заказчика.</w:t>
      </w:r>
      <w:r>
        <w:br/>
      </w:r>
      <w:r>
        <w:rPr>
          <w:rFonts w:ascii="Times New Roman"/>
          <w:b w:val="false"/>
          <w:i w:val="false"/>
          <w:color w:val="000000"/>
          <w:sz w:val="28"/>
        </w:rPr>
        <w:t>
      Неотделимые улучшения с момента их создания на объектах принадлежат Заказчику.</w:t>
      </w:r>
      <w:r>
        <w:br/>
      </w:r>
      <w:r>
        <w:rPr>
          <w:rFonts w:ascii="Times New Roman"/>
          <w:b w:val="false"/>
          <w:i w:val="false"/>
          <w:color w:val="000000"/>
          <w:sz w:val="28"/>
        </w:rPr>
        <w:t>
</w:t>
      </w:r>
      <w:r>
        <w:rPr>
          <w:rFonts w:ascii="Times New Roman"/>
          <w:b w:val="false"/>
          <w:i w:val="false"/>
          <w:color w:val="000000"/>
          <w:sz w:val="28"/>
        </w:rPr>
        <w:t>
      41. По истечении срока действия настоящего Договора право собственности на оборудование, созданное или установленное на Объектах, переходит в собственность Заказчика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bookmarkEnd w:id="37"/>
    <w:bookmarkStart w:name="z121" w:id="38"/>
    <w:p>
      <w:pPr>
        <w:spacing w:after="0"/>
        <w:ind w:left="0"/>
        <w:jc w:val="left"/>
      </w:pPr>
      <w:r>
        <w:rPr>
          <w:rFonts w:ascii="Times New Roman"/>
          <w:b/>
          <w:i w:val="false"/>
          <w:color w:val="000000"/>
        </w:rPr>
        <w:t xml:space="preserve"> 
7. Права и обязанности сторон</w:t>
      </w:r>
    </w:p>
    <w:bookmarkEnd w:id="38"/>
    <w:bookmarkStart w:name="z122" w:id="39"/>
    <w:p>
      <w:pPr>
        <w:spacing w:after="0"/>
        <w:ind w:left="0"/>
        <w:jc w:val="both"/>
      </w:pPr>
      <w:r>
        <w:rPr>
          <w:rFonts w:ascii="Times New Roman"/>
          <w:b w:val="false"/>
          <w:i w:val="false"/>
          <w:color w:val="000000"/>
          <w:sz w:val="28"/>
        </w:rPr>
        <w:t>
      42. Заказчик имеет право:</w:t>
      </w:r>
      <w:r>
        <w:br/>
      </w:r>
      <w:r>
        <w:rPr>
          <w:rFonts w:ascii="Times New Roman"/>
          <w:b w:val="false"/>
          <w:i w:val="false"/>
          <w:color w:val="000000"/>
          <w:sz w:val="28"/>
        </w:rPr>
        <w:t>
      1) требовать своевременной и полной реализации Исполнителем всего комплекса услуг по настоящему Договору в соответствии с условиями настоящего Договора;</w:t>
      </w:r>
      <w:r>
        <w:br/>
      </w:r>
      <w:r>
        <w:rPr>
          <w:rFonts w:ascii="Times New Roman"/>
          <w:b w:val="false"/>
          <w:i w:val="false"/>
          <w:color w:val="000000"/>
          <w:sz w:val="28"/>
        </w:rPr>
        <w:t>
      2)требовать своевременного устранения выявленных недостатков;</w:t>
      </w:r>
      <w:r>
        <w:br/>
      </w:r>
      <w:r>
        <w:rPr>
          <w:rFonts w:ascii="Times New Roman"/>
          <w:b w:val="false"/>
          <w:i w:val="false"/>
          <w:color w:val="000000"/>
          <w:sz w:val="28"/>
        </w:rPr>
        <w:t>
      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r>
        <w:br/>
      </w:r>
      <w:r>
        <w:rPr>
          <w:rFonts w:ascii="Times New Roman"/>
          <w:b w:val="false"/>
          <w:i w:val="false"/>
          <w:color w:val="000000"/>
          <w:sz w:val="28"/>
        </w:rPr>
        <w:t>
      4) запрашивать у Исполнителя любую относящуюся к предмету настоящего Договора документацию и информацию;</w:t>
      </w:r>
      <w:r>
        <w:br/>
      </w:r>
      <w:r>
        <w:rPr>
          <w:rFonts w:ascii="Times New Roman"/>
          <w:b w:val="false"/>
          <w:i w:val="false"/>
          <w:color w:val="000000"/>
          <w:sz w:val="28"/>
        </w:rPr>
        <w:t>
      5) отказаться от исполнения настоящего Договора в любое время до подписания акта сдачи-приемки исполнения этапа обязательств,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настоящего Договора.</w:t>
      </w:r>
      <w:r>
        <w:br/>
      </w:r>
      <w:r>
        <w:rPr>
          <w:rFonts w:ascii="Times New Roman"/>
          <w:b w:val="false"/>
          <w:i w:val="false"/>
          <w:color w:val="000000"/>
          <w:sz w:val="28"/>
        </w:rPr>
        <w:t>
</w:t>
      </w:r>
      <w:r>
        <w:rPr>
          <w:rFonts w:ascii="Times New Roman"/>
          <w:b w:val="false"/>
          <w:i w:val="false"/>
          <w:color w:val="000000"/>
          <w:sz w:val="28"/>
        </w:rPr>
        <w:t>
      43. Заказчик обязан:</w:t>
      </w:r>
      <w:r>
        <w:br/>
      </w:r>
      <w:r>
        <w:rPr>
          <w:rFonts w:ascii="Times New Roman"/>
          <w:b w:val="false"/>
          <w:i w:val="false"/>
          <w:color w:val="000000"/>
          <w:sz w:val="28"/>
        </w:rPr>
        <w:t>
      1) осуществлять приемку услуг Исполнителя и их оплату в размере, порядке и на условиях, предусмотренных настоящим Договором;</w:t>
      </w:r>
      <w:r>
        <w:br/>
      </w:r>
      <w:r>
        <w:rPr>
          <w:rFonts w:ascii="Times New Roman"/>
          <w:b w:val="false"/>
          <w:i w:val="false"/>
          <w:color w:val="000000"/>
          <w:sz w:val="28"/>
        </w:rPr>
        <w:t>
      2) предоставлять по требованию Исполнителя в срок не позднее_____ рабочего дня, следующего за днем получения требования Исполнителя, информацию и документы, необходимые для исполнения настоящего Договора;</w:t>
      </w:r>
      <w:r>
        <w:br/>
      </w:r>
      <w:r>
        <w:rPr>
          <w:rFonts w:ascii="Times New Roman"/>
          <w:b w:val="false"/>
          <w:i w:val="false"/>
          <w:color w:val="000000"/>
          <w:sz w:val="28"/>
        </w:rPr>
        <w:t>
      3) обеспечить Исполнителю доступ в помещения Заказчика;</w:t>
      </w:r>
      <w:r>
        <w:br/>
      </w:r>
      <w:r>
        <w:rPr>
          <w:rFonts w:ascii="Times New Roman"/>
          <w:b w:val="false"/>
          <w:i w:val="false"/>
          <w:color w:val="000000"/>
          <w:sz w:val="28"/>
        </w:rPr>
        <w:t>
      4) создать безопасные условия для оказания услуг по настоящему Договору;</w:t>
      </w:r>
      <w:r>
        <w:br/>
      </w:r>
      <w:r>
        <w:rPr>
          <w:rFonts w:ascii="Times New Roman"/>
          <w:b w:val="false"/>
          <w:i w:val="false"/>
          <w:color w:val="000000"/>
          <w:sz w:val="28"/>
        </w:rPr>
        <w:t>
      5) назначить ответственного представителя по представлению интересов Заказчика во взаимодействии с Исполнителем по настоящему Договору;</w:t>
      </w:r>
      <w:r>
        <w:br/>
      </w:r>
      <w:r>
        <w:rPr>
          <w:rFonts w:ascii="Times New Roman"/>
          <w:b w:val="false"/>
          <w:i w:val="false"/>
          <w:color w:val="000000"/>
          <w:sz w:val="28"/>
        </w:rPr>
        <w:t>
      6) выдать Исполнителю доверенность, необходимую для исполнения обязательств по настоящему Договору;</w:t>
      </w:r>
      <w:r>
        <w:br/>
      </w:r>
      <w:r>
        <w:rPr>
          <w:rFonts w:ascii="Times New Roman"/>
          <w:b w:val="false"/>
          <w:i w:val="false"/>
          <w:color w:val="000000"/>
          <w:sz w:val="28"/>
        </w:rPr>
        <w:t>
      7) оказывать содействие Исполнителю при реализации мероприятий, предусмотренных Планом;</w:t>
      </w:r>
      <w:r>
        <w:br/>
      </w:r>
      <w:r>
        <w:rPr>
          <w:rFonts w:ascii="Times New Roman"/>
          <w:b w:val="false"/>
          <w:i w:val="false"/>
          <w:color w:val="000000"/>
          <w:sz w:val="28"/>
        </w:rPr>
        <w:t>
      8) в ________ срок с момента представления Исполнителем акта об оказании услуг подписать соответствующий акт и передать один его экземпляр Исполнителю, либо предоставить Исполнителю мотивированный отказ от подписания соответствующего акта.</w:t>
      </w:r>
      <w:r>
        <w:br/>
      </w:r>
      <w:r>
        <w:rPr>
          <w:rFonts w:ascii="Times New Roman"/>
          <w:b w:val="false"/>
          <w:i w:val="false"/>
          <w:color w:val="000000"/>
          <w:sz w:val="28"/>
        </w:rPr>
        <w:t>
</w:t>
      </w:r>
      <w:r>
        <w:rPr>
          <w:rFonts w:ascii="Times New Roman"/>
          <w:b w:val="false"/>
          <w:i w:val="false"/>
          <w:color w:val="000000"/>
          <w:sz w:val="28"/>
        </w:rPr>
        <w:t>
      44. Исполнитель имеет право:</w:t>
      </w:r>
      <w:r>
        <w:br/>
      </w:r>
      <w:r>
        <w:rPr>
          <w:rFonts w:ascii="Times New Roman"/>
          <w:b w:val="false"/>
          <w:i w:val="false"/>
          <w:color w:val="000000"/>
          <w:sz w:val="28"/>
        </w:rPr>
        <w:t>
      1) требовать своевременной и полной оплаты Заказчиком оказанных по настоящему Договору услуг в соответствии с условиями настоящего Договора;</w:t>
      </w:r>
      <w:r>
        <w:br/>
      </w:r>
      <w:r>
        <w:rPr>
          <w:rFonts w:ascii="Times New Roman"/>
          <w:b w:val="false"/>
          <w:i w:val="false"/>
          <w:color w:val="000000"/>
          <w:sz w:val="28"/>
        </w:rPr>
        <w:t>
      2) требовать от Заказчика своевременного предоставления информации и документов, необходимых для исполнения настоящего Договора;</w:t>
      </w:r>
      <w:r>
        <w:br/>
      </w:r>
      <w:r>
        <w:rPr>
          <w:rFonts w:ascii="Times New Roman"/>
          <w:b w:val="false"/>
          <w:i w:val="false"/>
          <w:color w:val="000000"/>
          <w:sz w:val="28"/>
        </w:rPr>
        <w:t>
      3) требовать от Заказчика свободный доступ в помещения Заказчика;</w:t>
      </w:r>
      <w:r>
        <w:br/>
      </w:r>
      <w:r>
        <w:rPr>
          <w:rFonts w:ascii="Times New Roman"/>
          <w:b w:val="false"/>
          <w:i w:val="false"/>
          <w:color w:val="000000"/>
          <w:sz w:val="28"/>
        </w:rPr>
        <w:t>
      4) для выполнения работ и услуг в рамках настоящего Договора привлекать субподрядные организации. В случае привлечения к выполнению работ субподрядных организаций Исполнитель несет перед Заказчиком ответственность за действия субподрядных организаций.</w:t>
      </w:r>
      <w:r>
        <w:br/>
      </w:r>
      <w:r>
        <w:rPr>
          <w:rFonts w:ascii="Times New Roman"/>
          <w:b w:val="false"/>
          <w:i w:val="false"/>
          <w:color w:val="000000"/>
          <w:sz w:val="28"/>
        </w:rPr>
        <w:t>
</w:t>
      </w:r>
      <w:r>
        <w:rPr>
          <w:rFonts w:ascii="Times New Roman"/>
          <w:b w:val="false"/>
          <w:i w:val="false"/>
          <w:color w:val="000000"/>
          <w:sz w:val="28"/>
        </w:rPr>
        <w:t>
      45. Исполнитель обязан:</w:t>
      </w:r>
      <w:r>
        <w:br/>
      </w:r>
      <w:r>
        <w:rPr>
          <w:rFonts w:ascii="Times New Roman"/>
          <w:b w:val="false"/>
          <w:i w:val="false"/>
          <w:color w:val="000000"/>
          <w:sz w:val="28"/>
        </w:rPr>
        <w:t>
      1) предоставить Заказчику разрешительные документы на выполнение всех видов работ, предусмотренных настоящим Договором (проектирование, монтаж и наладка систем учета и автоматизированных систем сбора данных; обслуживания и ремонта средств измерений; энергетическое обследование объектов и т. д.);</w:t>
      </w:r>
      <w:r>
        <w:br/>
      </w:r>
      <w:r>
        <w:rPr>
          <w:rFonts w:ascii="Times New Roman"/>
          <w:b w:val="false"/>
          <w:i w:val="false"/>
          <w:color w:val="000000"/>
          <w:sz w:val="28"/>
        </w:rPr>
        <w:t>
      2) осуществить реализацию всего комплекса мероприятий в сроки, установленные настоящим Договором;</w:t>
      </w:r>
      <w:r>
        <w:br/>
      </w:r>
      <w:r>
        <w:rPr>
          <w:rFonts w:ascii="Times New Roman"/>
          <w:b w:val="false"/>
          <w:i w:val="false"/>
          <w:color w:val="000000"/>
          <w:sz w:val="28"/>
        </w:rPr>
        <w:t>
      3) на постоянной основе, своевременно и в полном объеме выполнять работы (мероприятия), определенные Планом;</w:t>
      </w:r>
      <w:r>
        <w:br/>
      </w:r>
      <w:r>
        <w:rPr>
          <w:rFonts w:ascii="Times New Roman"/>
          <w:b w:val="false"/>
          <w:i w:val="false"/>
          <w:color w:val="000000"/>
          <w:sz w:val="28"/>
        </w:rPr>
        <w:t>
      4) предоставить в соответствии с условиями настоящего Договора необходимые (ое):</w:t>
      </w:r>
      <w:r>
        <w:br/>
      </w:r>
      <w:r>
        <w:rPr>
          <w:rFonts w:ascii="Times New Roman"/>
          <w:b w:val="false"/>
          <w:i w:val="false"/>
          <w:color w:val="000000"/>
          <w:sz w:val="28"/>
        </w:rPr>
        <w:t>
      материалы;</w:t>
      </w:r>
      <w:r>
        <w:br/>
      </w:r>
      <w:r>
        <w:rPr>
          <w:rFonts w:ascii="Times New Roman"/>
          <w:b w:val="false"/>
          <w:i w:val="false"/>
          <w:color w:val="000000"/>
          <w:sz w:val="28"/>
        </w:rPr>
        <w:t>
      оборудование;</w:t>
      </w:r>
      <w:r>
        <w:br/>
      </w:r>
      <w:r>
        <w:rPr>
          <w:rFonts w:ascii="Times New Roman"/>
          <w:b w:val="false"/>
          <w:i w:val="false"/>
          <w:color w:val="000000"/>
          <w:sz w:val="28"/>
        </w:rPr>
        <w:t>
      5) согласовать План, подлежащий реализации в соответствии с настоящим Договором, с Заказчиком, обеспечить получение иной разрешительной документации;</w:t>
      </w:r>
      <w:r>
        <w:br/>
      </w:r>
      <w:r>
        <w:rPr>
          <w:rFonts w:ascii="Times New Roman"/>
          <w:b w:val="false"/>
          <w:i w:val="false"/>
          <w:color w:val="000000"/>
          <w:sz w:val="28"/>
        </w:rPr>
        <w:t>
      6) не позднее _______ числа каждого месяца представлять Заказчику письменный отчет о ходе исполнения настоящего Договора, содержащий сведения о фактическом потреблении энергетических ресурсов за истекший месяц, суммах начислений за аналогичный период предыдущего года, сведения о размере достигнутой экономии энергетических ресурсов;</w:t>
      </w:r>
      <w:r>
        <w:br/>
      </w:r>
      <w:r>
        <w:rPr>
          <w:rFonts w:ascii="Times New Roman"/>
          <w:b w:val="false"/>
          <w:i w:val="false"/>
          <w:color w:val="000000"/>
          <w:sz w:val="28"/>
        </w:rPr>
        <w:t>
      7) установить приборы учета всех используемых ресурсов (в рамках решения этой задачи устанавливаются, а в случае их наличия - приводятся в соответствие действующим требованиям приборы учета на холодную, горячую воду, тепло, электроэнергию);</w:t>
      </w:r>
      <w:r>
        <w:br/>
      </w:r>
      <w:r>
        <w:rPr>
          <w:rFonts w:ascii="Times New Roman"/>
          <w:b w:val="false"/>
          <w:i w:val="false"/>
          <w:color w:val="000000"/>
          <w:sz w:val="28"/>
        </w:rPr>
        <w:t>
      8) ввести в эксплуатацию приборы учета используемых энергетических ресурсов;</w:t>
      </w:r>
      <w:r>
        <w:br/>
      </w:r>
      <w:r>
        <w:rPr>
          <w:rFonts w:ascii="Times New Roman"/>
          <w:b w:val="false"/>
          <w:i w:val="false"/>
          <w:color w:val="000000"/>
          <w:sz w:val="28"/>
        </w:rPr>
        <w:t>
      9) контролировать поддержание постоянной работоспособности приборов учета. Достигается за счет функционирования системы сервисного обслуживания, которая включает в себя: контроль исправности приборов, оперативный ремонт в случае выхода их из строя, выполнение регламентных работ (чистка, метрологическая поверка и др.);</w:t>
      </w:r>
      <w:r>
        <w:br/>
      </w:r>
      <w:r>
        <w:rPr>
          <w:rFonts w:ascii="Times New Roman"/>
          <w:b w:val="false"/>
          <w:i w:val="false"/>
          <w:color w:val="000000"/>
          <w:sz w:val="28"/>
        </w:rPr>
        <w:t>
      10) обеспечить режимы (условия) использования энергетических ресурсов в соответствии с нормами действующего законодательства, включая требования технических регламентов, национальных стандартов, строительных норм и правил, санитарных норм и правил, гигиенических нормативов.</w:t>
      </w:r>
    </w:p>
    <w:bookmarkEnd w:id="39"/>
    <w:bookmarkStart w:name="z126" w:id="40"/>
    <w:p>
      <w:pPr>
        <w:spacing w:after="0"/>
        <w:ind w:left="0"/>
        <w:jc w:val="left"/>
      </w:pPr>
      <w:r>
        <w:rPr>
          <w:rFonts w:ascii="Times New Roman"/>
          <w:b/>
          <w:i w:val="false"/>
          <w:color w:val="000000"/>
        </w:rPr>
        <w:t xml:space="preserve"> 
8. Ответственность Сторон</w:t>
      </w:r>
    </w:p>
    <w:bookmarkEnd w:id="40"/>
    <w:bookmarkStart w:name="z127" w:id="41"/>
    <w:p>
      <w:pPr>
        <w:spacing w:after="0"/>
        <w:ind w:left="0"/>
        <w:jc w:val="both"/>
      </w:pPr>
      <w:r>
        <w:rPr>
          <w:rFonts w:ascii="Times New Roman"/>
          <w:b w:val="false"/>
          <w:i w:val="false"/>
          <w:color w:val="000000"/>
          <w:sz w:val="28"/>
        </w:rPr>
        <w:t>
      46. За невыполнение или ненадлежащее выполнение настоящего Договора Стороны несут ответственность в соответствии с действующими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47. В случае просрочки исполнения Заказчиком обязательств, предусмотренного настоящим Договором, Исполнитель вправе потребовать уплату неустойки (пени).</w:t>
      </w:r>
      <w:r>
        <w:br/>
      </w:r>
      <w:r>
        <w:rPr>
          <w:rFonts w:ascii="Times New Roman"/>
          <w:b w:val="false"/>
          <w:i w:val="false"/>
          <w:color w:val="000000"/>
          <w:sz w:val="28"/>
        </w:rPr>
        <w:t>
</w:t>
      </w:r>
      <w:r>
        <w:rPr>
          <w:rFonts w:ascii="Times New Roman"/>
          <w:b w:val="false"/>
          <w:i w:val="false"/>
          <w:color w:val="000000"/>
          <w:sz w:val="28"/>
        </w:rPr>
        <w:t>
      48. Заказчик освобождается от уплаты неустойки (пени), если докажет, что просрочка исполнения обязательств, предусмотренного настоящим Договором, произошла вследствие непреодолимой силы, по вине Исполнителя или вине иных лиц.</w:t>
      </w:r>
      <w:r>
        <w:br/>
      </w:r>
      <w:r>
        <w:rPr>
          <w:rFonts w:ascii="Times New Roman"/>
          <w:b w:val="false"/>
          <w:i w:val="false"/>
          <w:color w:val="000000"/>
          <w:sz w:val="28"/>
        </w:rPr>
        <w:t>
</w:t>
      </w:r>
      <w:r>
        <w:rPr>
          <w:rFonts w:ascii="Times New Roman"/>
          <w:b w:val="false"/>
          <w:i w:val="false"/>
          <w:color w:val="000000"/>
          <w:sz w:val="28"/>
        </w:rPr>
        <w:t>
      49. Исполнитель несет ответственность за качество выполненных работ в течение гарантийного срока в соответствии настоящим Договором, за качество используемых при проведении работ материалов, изделий и оборудования.</w:t>
      </w:r>
      <w:r>
        <w:br/>
      </w:r>
      <w:r>
        <w:rPr>
          <w:rFonts w:ascii="Times New Roman"/>
          <w:b w:val="false"/>
          <w:i w:val="false"/>
          <w:color w:val="000000"/>
          <w:sz w:val="28"/>
        </w:rPr>
        <w:t>
</w:t>
      </w:r>
      <w:r>
        <w:rPr>
          <w:rFonts w:ascii="Times New Roman"/>
          <w:b w:val="false"/>
          <w:i w:val="false"/>
          <w:color w:val="000000"/>
          <w:sz w:val="28"/>
        </w:rPr>
        <w:t>
      50. Исполнитель несет риск отнесения затрат, произведенных в рамках исполнения настоящего Договора, на собственные расходы в случае, если по истечении срока действия настоящего Договора указанные затраты не были покрыты за счет средств, полученных от экономии энергетических ресурсов, в том числе по причине недостижения показателей экономии энергетических ресурсов, установленных настоящим Договором.</w:t>
      </w:r>
      <w:r>
        <w:br/>
      </w:r>
      <w:r>
        <w:rPr>
          <w:rFonts w:ascii="Times New Roman"/>
          <w:b w:val="false"/>
          <w:i w:val="false"/>
          <w:color w:val="000000"/>
          <w:sz w:val="28"/>
        </w:rPr>
        <w:t>
</w:t>
      </w:r>
      <w:r>
        <w:rPr>
          <w:rFonts w:ascii="Times New Roman"/>
          <w:b w:val="false"/>
          <w:i w:val="false"/>
          <w:color w:val="000000"/>
          <w:sz w:val="28"/>
        </w:rPr>
        <w:t>
      51. В случае просрочки исполнения Исполнителем обязательств, предусмотренных настоящим Договором, в том числе нарушения срока выполнения работ, сроков устранения выявленных недостатков, Заказчик вправе потребовать уплату неустойки.</w:t>
      </w:r>
      <w:r>
        <w:br/>
      </w:r>
      <w:r>
        <w:rPr>
          <w:rFonts w:ascii="Times New Roman"/>
          <w:b w:val="false"/>
          <w:i w:val="false"/>
          <w:color w:val="000000"/>
          <w:sz w:val="28"/>
        </w:rPr>
        <w:t>
</w:t>
      </w:r>
      <w:r>
        <w:rPr>
          <w:rFonts w:ascii="Times New Roman"/>
          <w:b w:val="false"/>
          <w:i w:val="false"/>
          <w:color w:val="000000"/>
          <w:sz w:val="28"/>
        </w:rPr>
        <w:t>
      52. Уплата неустойки или применение иной формы ответственности не освобождает Стороны от исполнения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53. Исполнитель несет ответственность за контроль качества во время реализации всех энергоэффективных мероприятий. Исполнитель обязан инспектировать и тестировать всю работу, выполняемую для обеспечения соответствия с требованиями настоящего Договора.</w:t>
      </w:r>
    </w:p>
    <w:bookmarkEnd w:id="41"/>
    <w:bookmarkStart w:name="z135" w:id="42"/>
    <w:p>
      <w:pPr>
        <w:spacing w:after="0"/>
        <w:ind w:left="0"/>
        <w:jc w:val="left"/>
      </w:pPr>
      <w:r>
        <w:rPr>
          <w:rFonts w:ascii="Times New Roman"/>
          <w:b/>
          <w:i w:val="false"/>
          <w:color w:val="000000"/>
        </w:rPr>
        <w:t xml:space="preserve"> 
9. Форс-мажорные обстоятельства</w:t>
      </w:r>
    </w:p>
    <w:bookmarkEnd w:id="42"/>
    <w:bookmarkStart w:name="z136" w:id="43"/>
    <w:p>
      <w:pPr>
        <w:spacing w:after="0"/>
        <w:ind w:left="0"/>
        <w:jc w:val="both"/>
      </w:pPr>
      <w:r>
        <w:rPr>
          <w:rFonts w:ascii="Times New Roman"/>
          <w:b w:val="false"/>
          <w:i w:val="false"/>
          <w:color w:val="000000"/>
          <w:sz w:val="28"/>
        </w:rPr>
        <w:t>
      54.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других обстоятельств, влекущих неисполнение или ненадлежащее исполнение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55. Обязательства Сторон по настоящему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настоящему Договору.</w:t>
      </w:r>
      <w:r>
        <w:br/>
      </w:r>
      <w:r>
        <w:rPr>
          <w:rFonts w:ascii="Times New Roman"/>
          <w:b w:val="false"/>
          <w:i w:val="false"/>
          <w:color w:val="000000"/>
          <w:sz w:val="28"/>
        </w:rPr>
        <w:t>
</w:t>
      </w:r>
      <w:r>
        <w:rPr>
          <w:rFonts w:ascii="Times New Roman"/>
          <w:b w:val="false"/>
          <w:i w:val="false"/>
          <w:color w:val="000000"/>
          <w:sz w:val="28"/>
        </w:rPr>
        <w:t>
      56.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r>
        <w:br/>
      </w:r>
      <w:r>
        <w:rPr>
          <w:rFonts w:ascii="Times New Roman"/>
          <w:b w:val="false"/>
          <w:i w:val="false"/>
          <w:color w:val="000000"/>
          <w:sz w:val="28"/>
        </w:rPr>
        <w:t>
</w:t>
      </w:r>
      <w:r>
        <w:rPr>
          <w:rFonts w:ascii="Times New Roman"/>
          <w:b w:val="false"/>
          <w:i w:val="false"/>
          <w:color w:val="000000"/>
          <w:sz w:val="28"/>
        </w:rPr>
        <w:t>
      57. Если обстоятельства, указанные в пункте 54 настоящего Договора, будут длиться более _______________ календарных дней с даты соответствующего уведомления, Стороны вправе расторгнуть настоящий Договора по взаимному соглашению без требования возмещения убытков, понесенных в связи с наступлением таких обстоятельств.</w:t>
      </w:r>
      <w:r>
        <w:br/>
      </w:r>
      <w:r>
        <w:rPr>
          <w:rFonts w:ascii="Times New Roman"/>
          <w:b w:val="false"/>
          <w:i w:val="false"/>
          <w:color w:val="000000"/>
          <w:sz w:val="28"/>
        </w:rPr>
        <w:t>
</w:t>
      </w:r>
      <w:r>
        <w:rPr>
          <w:rFonts w:ascii="Times New Roman"/>
          <w:b w:val="false"/>
          <w:i w:val="false"/>
          <w:color w:val="000000"/>
          <w:sz w:val="28"/>
        </w:rPr>
        <w:t>
      58.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r>
        <w:br/>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43"/>
    <w:bookmarkStart w:name="z141" w:id="44"/>
    <w:p>
      <w:pPr>
        <w:spacing w:after="0"/>
        <w:ind w:left="0"/>
        <w:jc w:val="left"/>
      </w:pPr>
      <w:r>
        <w:rPr>
          <w:rFonts w:ascii="Times New Roman"/>
          <w:b/>
          <w:i w:val="false"/>
          <w:color w:val="000000"/>
        </w:rPr>
        <w:t xml:space="preserve"> 
10. Заключительное положение</w:t>
      </w:r>
    </w:p>
    <w:bookmarkEnd w:id="44"/>
    <w:bookmarkStart w:name="z142" w:id="45"/>
    <w:p>
      <w:pPr>
        <w:spacing w:after="0"/>
        <w:ind w:left="0"/>
        <w:jc w:val="both"/>
      </w:pPr>
      <w:r>
        <w:rPr>
          <w:rFonts w:ascii="Times New Roman"/>
          <w:b w:val="false"/>
          <w:i w:val="false"/>
          <w:color w:val="000000"/>
          <w:sz w:val="28"/>
        </w:rPr>
        <w:t>
      59. Настоящий договор считается заключенным со дня его подписания сторонами и действует по «___»__________ 20__г.</w:t>
      </w:r>
      <w:r>
        <w:br/>
      </w:r>
      <w:r>
        <w:rPr>
          <w:rFonts w:ascii="Times New Roman"/>
          <w:b w:val="false"/>
          <w:i w:val="false"/>
          <w:color w:val="000000"/>
          <w:sz w:val="28"/>
        </w:rPr>
        <w:t>
</w:t>
      </w:r>
      <w:r>
        <w:rPr>
          <w:rFonts w:ascii="Times New Roman"/>
          <w:b w:val="false"/>
          <w:i w:val="false"/>
          <w:color w:val="000000"/>
          <w:sz w:val="28"/>
        </w:rPr>
        <w:t>
      60. Расторжение настоящего договора допускается по соглашению Сторон или решению суда по основаниям, предусмотренным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61. Настоящий договор прекращает свое действие в случае, если покрытие расходов Исполнителя, понесенных при исполнении настоящего Договор (путем уплаты процента экономии, установленного настоящим Договором), произойдет ранее, чем закончится срок действия настоящего Договора.</w:t>
      </w:r>
      <w:r>
        <w:br/>
      </w:r>
      <w:r>
        <w:rPr>
          <w:rFonts w:ascii="Times New Roman"/>
          <w:b w:val="false"/>
          <w:i w:val="false"/>
          <w:color w:val="000000"/>
          <w:sz w:val="28"/>
        </w:rPr>
        <w:t>
</w:t>
      </w:r>
      <w:r>
        <w:rPr>
          <w:rFonts w:ascii="Times New Roman"/>
          <w:b w:val="false"/>
          <w:i w:val="false"/>
          <w:color w:val="000000"/>
          <w:sz w:val="28"/>
        </w:rPr>
        <w:t>
      62. Все спорные вопросы между заказчиком и исполнителем, связанные с исполнением условий настоящего договора, разрешаются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63. Во всем, что не предусмотрено настоящим Договором, Стороны руководствуются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64. Настоящий Договор составлен на _____ листах, в двух подлинных экземплярах на государственном и русском языках по одному для каждой из Сторон, и имеющих равную юридическую силу.</w:t>
      </w:r>
    </w:p>
    <w:bookmarkEnd w:id="45"/>
    <w:bookmarkStart w:name="z148" w:id="46"/>
    <w:p>
      <w:pPr>
        <w:spacing w:after="0"/>
        <w:ind w:left="0"/>
        <w:jc w:val="left"/>
      </w:pPr>
      <w:r>
        <w:rPr>
          <w:rFonts w:ascii="Times New Roman"/>
          <w:b/>
          <w:i w:val="false"/>
          <w:color w:val="000000"/>
        </w:rPr>
        <w:t xml:space="preserve"> 
11. Реквизиты сторон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Заказчик</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М.П.</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М.П.</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