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fd7c" w14:textId="5fdf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июня 2015 года № 379. Зарегистрирован в Министерстве юстиции Республики Казахстан 15 июля 2015 года № 11672. Утратил силу приказом Министра образования и науки Республики Казахстан от 17 мая 2019 года № 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образования" (зарегистрированный в Реестре государственной регистрации нормативных правовых актов № 8890, опубликованный в газете "Казахстанская правда" от 28 ноября 2013 года № 325 (27599)), следующее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дополнительной учебной литературы, разрешенной к использованию в организациях образования и художественной литературы для внеклассного чтения и пополнения фонда библиотек организаций образования, утвержденном указанным приказом: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159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2377"/>
        <w:gridCol w:w="3458"/>
        <w:gridCol w:w="3447"/>
        <w:gridCol w:w="286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Отаным –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Родина – Казахстан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И.Б., Герасимова Н.В.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(Нюсупов С.Н.)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областей, городов Астана и Алматы обеспечить приобретение и доставку учебных изданий, разрешенных настоящим приказом к использованию в организациях образования.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