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4e3f" w14:textId="f5d4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цен на лекарственные средства, предназначенные для оказания гарантированного объема бесплатной медицинской помощи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30 июня 2015 года № 543. Зарегистрирован в Министерстве юстиции Республики Казахстан 15 июля 2015 года № 11673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Кодекса Республики Казахстан от 18 сентября 2009 года «О здоровье народа и системе здравоохранения»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предельные 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лекарственные средства, предназначенные для оказания гарантированного объема бесплатной медицинской помощи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на официальное опубликование настоящего приказа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2015 года № 543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Предельные цены на лекарственные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предназначенные для оказания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бесплатной медицинской помощи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4562"/>
        <w:gridCol w:w="4378"/>
        <w:gridCol w:w="2062"/>
        <w:gridCol w:w="2063"/>
      </w:tblGrid>
      <w:tr>
        <w:trPr>
          <w:trHeight w:val="18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лекарственного средства (международное непатентованное название или состав) *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Предельная цена (тенге)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Азитромицин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пероральной суспензии 100 мг/5 мл, для объема 20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1 116,20</w:t>
            </w:r>
          </w:p>
        </w:tc>
      </w:tr>
      <w:tr>
        <w:trPr>
          <w:trHeight w:val="79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Азитромицин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пероральной суспензии 200мг/5мл, для объема 30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1 415,58</w:t>
            </w:r>
          </w:p>
        </w:tc>
      </w:tr>
      <w:tr>
        <w:trPr>
          <w:trHeight w:val="8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Азитромицин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пероральной суспензии 200мг/5мл, для объема 37,5мл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2 374,92</w:t>
            </w:r>
          </w:p>
        </w:tc>
      </w:tr>
      <w:tr>
        <w:trPr>
          <w:trHeight w:val="78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Азитромицин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порошок, гранулы для приготовления пероральной суспензии 200мг/5мл, для объема 15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1 266,51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Акарбоза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Акарбоза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Алендроновая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70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569,82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Алпразолам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0,25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Алпразолам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Альбендазол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872,59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Альбумин человека, натрий каприловокислый, натрия хлорид, вода для инъекций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внутривенного введения 5% 200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6 566,41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Альверина цитрат, симетикон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59,29</w:t>
            </w:r>
          </w:p>
        </w:tc>
      </w:tr>
      <w:tr>
        <w:trPr>
          <w:trHeight w:val="11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Альфа-бромизовалериановая кислота; валидол жидкий, фенобарбитал; натрия гидроокись 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для перорального применения 25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68,18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Алюминия гидроксид, магния гидроксид, симетикон, лакрица деглицирризированная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приема внутрь 180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295,70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Амброксол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7,5мг/мл 40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262,16</w:t>
            </w:r>
          </w:p>
        </w:tc>
      </w:tr>
      <w:tr>
        <w:trPr>
          <w:trHeight w:val="58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Амброксол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приема внутрь и ингаляций 15мг/2мл, для объема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918,82</w:t>
            </w:r>
          </w:p>
        </w:tc>
      </w:tr>
      <w:tr>
        <w:trPr>
          <w:trHeight w:val="48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Амброксол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приема внутрь и ингаляций 7,5мг/мл, для объема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393,24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Амброксол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15мг/5мл, для объема 100мл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Амброксол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30мг/5мл, для объема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488,12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Амброксол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30мг/5мл, для объема 150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523,08</w:t>
            </w:r>
          </w:p>
        </w:tc>
      </w:tr>
      <w:tr>
        <w:trPr>
          <w:trHeight w:val="10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Амброксол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30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12,14</w:t>
            </w:r>
          </w:p>
        </w:tc>
      </w:tr>
      <w:tr>
        <w:trPr>
          <w:trHeight w:val="6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Аминофиллин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внутривенного введения 2,4%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Аминофиллин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Амлодипин, лизиноприл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5мг/5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39,64</w:t>
            </w:r>
          </w:p>
        </w:tc>
      </w:tr>
      <w:tr>
        <w:trPr>
          <w:trHeight w:val="18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10% 40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38,57</w:t>
            </w:r>
          </w:p>
        </w:tc>
      </w:tr>
      <w:tr>
        <w:trPr>
          <w:trHeight w:val="5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наружного применения 10%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20,01</w:t>
            </w:r>
          </w:p>
        </w:tc>
      </w:tr>
      <w:tr>
        <w:trPr>
          <w:trHeight w:val="48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наружного применения 10% 20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60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31,97</w:t>
            </w:r>
          </w:p>
        </w:tc>
      </w:tr>
      <w:tr>
        <w:trPr>
          <w:trHeight w:val="61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Амоксицикллин - клавулановая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пленочной оболочкой 375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105,08</w:t>
            </w:r>
          </w:p>
        </w:tc>
      </w:tr>
      <w:tr>
        <w:trPr>
          <w:trHeight w:val="51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Амоксицикллин - клавулановая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пленочной оболочкой 1000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185,71</w:t>
            </w:r>
          </w:p>
        </w:tc>
      </w:tr>
      <w:tr>
        <w:trPr>
          <w:trHeight w:val="5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Амоксицикллин - клавулановая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диспергируемая 500мг+125мг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142,24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диспергируемая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диспергируемая 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19,25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 + клавулановая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внутривенного и внутримышечного введения 1000 мг+500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196,45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 натрия, калия клавуланат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инъекционного раствора 1200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508,52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 натрия, калия клавуланат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суспензии для приема внутрь 200мг/28,5мг/5мл, для объема 70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906,75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Амоксициллин, сульбактам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внутривенного и внутримышечного введения 1000мг+500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998,17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Анти-Д иммуноглобулин человеческий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внутримышечных инъекций 625МЕ/мл 2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22 555,61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Артикаина гидрохлорид, эпинефрина гидрохлорида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картриджах 1:100000 1,7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Аскорбиновая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5%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Аскорбиновая кислота, рутин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Атенолол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Атенолол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Атенолол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9,43</w:t>
            </w:r>
          </w:p>
        </w:tc>
      </w:tr>
      <w:tr>
        <w:trPr>
          <w:trHeight w:val="49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Атенолол + хлорталидон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пленочной оболочкой 50мг/12,5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15,44</w:t>
            </w:r>
          </w:p>
        </w:tc>
      </w:tr>
      <w:tr>
        <w:trPr>
          <w:trHeight w:val="5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Атенолол + хлорталидон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пленочной оболочкой 100мг/25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19,31</w:t>
            </w:r>
          </w:p>
        </w:tc>
      </w:tr>
      <w:tr>
        <w:trPr>
          <w:trHeight w:val="2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Аторвастатин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38,61</w:t>
            </w:r>
          </w:p>
        </w:tc>
      </w:tr>
      <w:tr>
        <w:trPr>
          <w:trHeight w:val="1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Аторвастатин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70,45</w:t>
            </w:r>
          </w:p>
        </w:tc>
      </w:tr>
      <w:tr>
        <w:trPr>
          <w:trHeight w:val="3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Атропин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 10мг/мл, для объема 5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75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300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75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150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300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29,77</w:t>
            </w:r>
          </w:p>
        </w:tc>
      </w:tr>
      <w:tr>
        <w:trPr>
          <w:trHeight w:val="66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Ацетилцистеин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раствора для приема внутрь 3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Ацетилцистеин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гранулят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37,25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Ацетилцистеин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гранулят 200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38,52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Ацетилцистеин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шипучая для приготовления раствора для приема внутрь 600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105,77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Ацетилцистеин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шипучая для приготовления раствора для приема внутрь 200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31,21</w:t>
            </w:r>
          </w:p>
        </w:tc>
      </w:tr>
      <w:tr>
        <w:trPr>
          <w:trHeight w:val="48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Ацикловир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 для наружного применения 5 % 5,0 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108,34</w:t>
            </w:r>
          </w:p>
        </w:tc>
      </w:tr>
      <w:tr>
        <w:trPr>
          <w:trHeight w:val="43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Ацикловир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 для наружного применения 5 % 2,0 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440,23</w:t>
            </w:r>
          </w:p>
        </w:tc>
      </w:tr>
      <w:tr>
        <w:trPr>
          <w:trHeight w:val="42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Ацикловир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для наружного применения 2,5 % 5,0 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Ацикловир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глазная 30мг/г, для объема 4,5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1 521,46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Ацикловир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для наружного применения 2,5 % 15,0 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511,62</w:t>
            </w:r>
          </w:p>
        </w:tc>
      </w:tr>
      <w:tr>
        <w:trPr>
          <w:trHeight w:val="43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Ацикловир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для наружного применения 5 % 10,0 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154,44</w:t>
            </w:r>
          </w:p>
        </w:tc>
      </w:tr>
      <w:tr>
        <w:trPr>
          <w:trHeight w:val="21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Баклофен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10,04</w:t>
            </w:r>
          </w:p>
        </w:tc>
      </w:tr>
      <w:tr>
        <w:trPr>
          <w:trHeight w:val="10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Баклофен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Беклометазон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спрей, дозированный 50мкг/доза 200 доз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1 036,81</w:t>
            </w:r>
          </w:p>
        </w:tc>
      </w:tr>
      <w:tr>
        <w:trPr>
          <w:trHeight w:val="9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Белладонны экстракт, ксероформ, цинка сульфат, глицерол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суппозитория ректальная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Бендазол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1%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Бендазол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1,87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Бензатинбензилпенициллин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2400000IU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498,47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Бензилбензоат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20% 25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92,03</w:t>
            </w:r>
          </w:p>
        </w:tc>
      </w:tr>
      <w:tr>
        <w:trPr>
          <w:trHeight w:val="42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Бензилбензоат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для наружного применения 20%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145,43</w:t>
            </w:r>
          </w:p>
        </w:tc>
      </w:tr>
      <w:tr>
        <w:trPr>
          <w:trHeight w:val="46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Бензилбензоат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эмульсия для наружного применения 20% 100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214,93</w:t>
            </w:r>
          </w:p>
        </w:tc>
      </w:tr>
      <w:tr>
        <w:trPr>
          <w:trHeight w:val="5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Бензилбензоат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эмульсия для наружного применения 20% 50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101,30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Бензобарбитал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Бетагистин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8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Бетагистин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16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54,14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Бетагистин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24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Бетаксолол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0,5%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552,27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Бетаметазон, гентамицин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0,1%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580,28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Бетаметазон, гентамицин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для наружного применения 15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396,63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Бетаметазон, гентамицин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0,1%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Бетаметазон, гентамицин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для наружного применения 15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463,81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Бетаметазон, кислота салициловая 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15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539,51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Бетаметазонадипропионат + кальципотриола моногидрат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для нвружного применения 30 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6 857,21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Бисакодил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 10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Бисакодил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3,73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Бифидумбактерии живые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приема внутрь и местного применения 5 доз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Бифоназол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1% 15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1 687,79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Бозентан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14 415,22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Бриллиантовый зеленый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спиртовой 1%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Бриллиантовый зеленый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раствор, 1% 20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37,32</w:t>
            </w:r>
          </w:p>
        </w:tc>
      </w:tr>
      <w:tr>
        <w:trPr>
          <w:trHeight w:val="5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Бриллиантовый зеленый, спирт этиловый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раствор, 15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20,85</w:t>
            </w:r>
          </w:p>
        </w:tc>
      </w:tr>
      <w:tr>
        <w:trPr>
          <w:trHeight w:val="6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Бриллиантовый зеленый, спирт этиловый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раствор, 30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Бринзоламид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(суспензия) 1%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2 253,54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Бромгексин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8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Бромгексин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120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104,86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Будесонид, формотеролафумаратдигидрат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ингаляций дозированный 160/4,5мкг/доза 120 доз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14 645,58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Будесонид, формотеролафумаратдигидрат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ингаляций дозированный 160/4,5мкг/доза 60 доз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7 232,23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Будесонид, формотеролафумаратдигидрат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ингаляций дозированный 80/4,5мкг/доза 120 доз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11 158,53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Будесонид, формотеролафумаратдигидрат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ингаляций дозированный 80/4,5мкг/доза 60 доз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5 871,46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Вазелин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для наружного применения 25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36,00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Вазелиновое масло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для наружного применения во флаконах стеклянных 25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44,23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гонококковая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внутримышечного введения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Валганцикловир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5 489,90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Валсартан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160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Валсартан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80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65,36</w:t>
            </w:r>
          </w:p>
        </w:tc>
      </w:tr>
      <w:tr>
        <w:trPr>
          <w:trHeight w:val="49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Валсартан+Амлодипин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пленочной оболочкой 10мг/160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201,10</w:t>
            </w:r>
          </w:p>
        </w:tc>
      </w:tr>
      <w:tr>
        <w:trPr>
          <w:trHeight w:val="58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Валсартан+Амлодипин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пленочной оболочкой 5мг/160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230,85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Валсартан+Гидрохлортиазид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80 мг/12,5мг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44,13</w:t>
            </w:r>
          </w:p>
        </w:tc>
      </w:tr>
      <w:tr>
        <w:trPr>
          <w:trHeight w:val="40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Валсартан+Гидрохлортиазид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пленочной оболочкой 160мг/12,5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38,61</w:t>
            </w:r>
          </w:p>
        </w:tc>
      </w:tr>
      <w:tr>
        <w:trPr>
          <w:trHeight w:val="51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Валсартан+Гидрохлортиазид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пленочной оболочкой 160мг/25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51,48</w:t>
            </w:r>
          </w:p>
        </w:tc>
      </w:tr>
      <w:tr>
        <w:trPr>
          <w:trHeight w:val="40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Вальпроевая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для приема внутрь 300мг/мл, для объема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1 245,11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Варденафил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2 139,64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Варфарин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Варфарин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3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Варфарин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Верапамила гидрохлорид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пролонгированного действия 180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56,92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Верапамила гидрохлорид 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пролонгированного действия 240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84,27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для инъекций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морская, вода очищенная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назальные для детей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465,44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морская, вода очищенная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спрей назальный дозированный 30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879,66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Водорода перекись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3% 25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Водорода перекись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3% 40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Водорода перекись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30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Водорода перекись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Водорода перекись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90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Водорода пероксид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спрей для наружного применения 3%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58,97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Водорода пероксид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спрей для наружного применения 3% 200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107,71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Габапентин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300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70,40</w:t>
            </w:r>
          </w:p>
        </w:tc>
      </w:tr>
      <w:tr>
        <w:trPr>
          <w:trHeight w:val="58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Гадодиамид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внутривенного введения 0,5 ммоль/л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12 549,25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Галоперидол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Гентамицин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глазные, раствор 3мг/мл,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291,40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Гентамицин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80мг/2 мл, 2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в тубе 100000ЕД 50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349,88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 в тубе 1000ЕД /г 30,0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1 199,37</w:t>
            </w:r>
          </w:p>
        </w:tc>
      </w:tr>
      <w:tr>
        <w:trPr>
          <w:trHeight w:val="5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Гепарин, анестезин, бензил-никотинат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для наружного применения 25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120,46</w:t>
            </w:r>
          </w:p>
        </w:tc>
      </w:tr>
      <w:tr>
        <w:trPr>
          <w:trHeight w:val="5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Гиалуронидаза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инъекций 64ЕД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Гидрокортизон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глазная 0,5% 3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204,63</w:t>
            </w:r>
          </w:p>
        </w:tc>
      </w:tr>
      <w:tr>
        <w:trPr>
          <w:trHeight w:val="40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Гидрокортизон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для наружного применения 1% 10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Гидрокортизон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инъекций 2,5% 2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Гидрокортизона ацетат, окситетрациклина гидрохлорид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10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110,38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Гидроксид алюминия, магния трисиликат, магния гидроксид, симетикон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жевательная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13,38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Гидрохлортиазид, спиронолактон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25 мг/25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88,09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Гинкго Билоба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приема внутрь с градуированной пипеткой для дозирования 40 мг/мл, для объема 30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1 626,01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Гинкго Билоба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Глибенкламид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3,5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Гликлазид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80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12,47</w:t>
            </w:r>
          </w:p>
        </w:tc>
      </w:tr>
      <w:tr>
        <w:trPr>
          <w:trHeight w:val="5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Гликлазид, метформина гидрохлорид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80 мг/500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Глимепирид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Глимепирид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Глимепирид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3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54,31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Глимепирид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25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41,71</w:t>
            </w:r>
          </w:p>
        </w:tc>
      </w:tr>
      <w:tr>
        <w:trPr>
          <w:trHeight w:val="5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Глюкагон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инъекций в комплекте с растворителем (водой для инъекций 1мл в одноразовом шприце) 1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7 323,65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Глютаминовая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9,23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Грамицидин, фрамицетина сульфат, дексаметазонаметасульфобензоат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глазные/ушные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279,42</w:t>
            </w:r>
          </w:p>
        </w:tc>
      </w:tr>
      <w:tr>
        <w:trPr>
          <w:trHeight w:val="48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Губка гемостатическая рассасывающаяся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8мм*3мм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3 957,53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Дабигатранаэтексилат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110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333,72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Дабигатранаэтексилат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75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333,72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Деготь березовый, ксероформ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линимент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109,58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Деготь, ксероформ, аэросил, касторовое масло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линимент 40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122,47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Дезлоратадин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0,5мг/мл, для объема 120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2 218,59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Дезлоратадин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0,5мг/мл, для объема 60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1 436,56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Дезлоратадин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Дезогестрел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0,075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Дезогестрел, этинилэстрадиол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Декаметоксин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0,0002 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(суспензия) 0,1%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0,1% 8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0,1%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95,50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офтальмологическая стерильная 0,1 %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590,28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 натрия фосфат, неомицина сульфат, полимиксина В-сульфат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глазные капли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347,83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Дексаметазон, неомицина сульфат, полимиксин В-сульфат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глазные, суспензия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181,35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Дексаметазон, неомицина сульфат, полимиксин В-сульфат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офтальмологическая стерильная 3,5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726,89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Дексаметазон, тобрамицин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глазная 0,3% 3,5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802,69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Декспантенол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 для наружного применения 116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636,22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Декспантенол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 для наружного применения 58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502,28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Декспантенол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глазной 5% 10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1 483,81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Декспантенол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глазной 5% 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990,99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Декспантенол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5%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727,16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Декспантенол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для наружного применения 100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1 343,18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Декспантенол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для наружного применения 35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756,47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Декстран 70, гидроксипропилметилцеллюлоза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15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626,67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10%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10% 200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132,65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10% 250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10% 400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174,77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10% 500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185,96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5%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5% 200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79,85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5% 250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107,89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5% 400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5% 500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143,73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Демокситоцин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50МЕ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68,30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Депротеинизированный, стандартизированный гемодериват из крови телят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20% 20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434,73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Депротеинизированный, стандартизированный гемодериват из крови телят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глазной 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903,34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Депротеинизированный, стандартизированный гемодериват из крови телят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5% 20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341,48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Депротеинизированный, стандартизированный гемодериват из крови телят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5% 20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302,59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Депротеинизированный, стандартизированный гемодериват из крови телят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паста дентальная адгезивная 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1 164,83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Депротеинизированный, стандартизированный гемодериват из крови телят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раствоp для инъекций 42,5мг/мл, для объема 2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243,24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Депротеинизированный, стандартизированный гемодериват из крови телят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(в растворе натрия хлорида) 10% 250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2 963,96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Депротеинизированный, стандартизированный гемодериват из крови телят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(в растворе натрия хлорида) 20% 250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3 708,96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Депротеинизированный, стандартизированный гемодериват из крови телят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42,5мг/мл, для объема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520,54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Десмопрессин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лиофилизат пероральный 60 мкг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223,51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Десмопрессин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пероральный 120 мкг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442,50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Десмопрессин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пероральный 240 мкг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1 164,63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Джозамицин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320,32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Диазепам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внутримышечного и внутривенного применения 5мг/мл, для объема 2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Диазепам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5,41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Дианил ПД4 с глюкозой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перитонеального диализа с глюкозой 1,36%-контейнер 5000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2 509,65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Дианил ПД4 с глюкозой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перитонеального диализа с глюкозой 2.27%-контейнер 5000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2 509,65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Дианил ПД4 с глюкозой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перитонеального диализа с глюкозой 3,86%-контейнер 5000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2 509,65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Дианил ПД4 с глюкозой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перитонеального диализа с глюкозой 1,36%-контейнер 2000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1 737,45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Дианил ПД4 с глюкозой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перитонеального диализа с глюкозой 2.27%-контейнер 2000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1 737,45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Дианил ПД4 с глюкозой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перитонеального диализа с глюкозой 3,86%-контейнер 2000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1 737,45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Дибазол, папаверин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Дигидротахистерол**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приема внутрь 0,1% 10,0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1 275,30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Диеногест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415,44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1% 40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267,71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1% 20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133,85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для наружного применения 1% 50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231,40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для наружного применения 1%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0,1%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129,60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ректальная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152,72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1%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66,86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для наружного применения 20мг/г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90,09</w:t>
            </w:r>
          </w:p>
        </w:tc>
      </w:tr>
      <w:tr>
        <w:trPr>
          <w:trHeight w:val="5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внутримышечного введения 2,5% 3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13,38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 пролонгированного действия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21,92</w:t>
            </w:r>
          </w:p>
        </w:tc>
      </w:tr>
      <w:tr>
        <w:trPr>
          <w:trHeight w:val="81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Диклофенакдиэтиламмоний, метилсалицилат, ментол, льняное масло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20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368,00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 натрия, метилсалицилат, ментол, масло льняное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для наружного применения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396,72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Дилтиазем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ретард 90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Дилтиазем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ретард 180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Диметилсульфоксид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для наружного применения 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163,39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Динапрост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5мг/1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4 334,92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Динопростон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 мг/мл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Диосмин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600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Дипиридамол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Дисульфирам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Дифенгидрамин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20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938,86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Дифенгидрамин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2,19</w:t>
            </w:r>
          </w:p>
        </w:tc>
      </w:tr>
      <w:tr>
        <w:trPr>
          <w:trHeight w:val="6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Дифенгидрамин гидрохлорид, аммония хлорид, натрия цитрат, ментол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сироп 100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242,32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Дифенгидрамина гидрохлорид, аммония 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125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394,14</w:t>
            </w:r>
          </w:p>
        </w:tc>
      </w:tr>
      <w:tr>
        <w:trPr>
          <w:trHeight w:val="8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Дифенгидрамина гидрохлорид, нафазолина нитрат или гидрохлорид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для носа и глаз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Доксазозин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Доксазозин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119,65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Доксиламин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Донепезил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10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Донепезил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40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Добутамин**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250 мг /50,0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5 174,44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Железа (III) гидроксид-полимальтозный комплекс 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50мг/5мл, для объема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214,23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Железа (III) гидроксид-полимальтозный комплекс 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жевательная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III гидроксид сахарозный комплекс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20 мг/ мл, для объема 5,0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1 779,42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гидроксиддекстрановый комплекс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50мг/мл, для объема 2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2 367,05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декстран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50мг/мл, для объема 2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протеинсукцинилат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приема внутрь 800мг/15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148,92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сульфат, D, L-серин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30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446,18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сульфат, D, L-серин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260,33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сульфат, серин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8,97</w:t>
            </w:r>
          </w:p>
        </w:tc>
      </w:tr>
      <w:tr>
        <w:trPr>
          <w:trHeight w:val="5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Железа фумарат, фолиевая кислота 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ретард 54,52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23,23</w:t>
            </w:r>
          </w:p>
        </w:tc>
      </w:tr>
      <w:tr>
        <w:trPr>
          <w:trHeight w:val="163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фумарат, фолиевая кислота, цианокобаламин, аскорбиновая кислота, цинка сульфат - капсулы; цитрат аммонийного железа, фолиевая кислота, цианокобаламин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эликсир 200мг/5мл, для объема 200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440,50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Залеплон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10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156,91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Зопиклон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7,5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Зофеноприл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30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Зофеноприл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7,5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Ибандроновая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5 534,10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Ибупрофен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для наружного применения 100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1 104,99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Ибупрофен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для наружного применения 20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452,49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Ибупрофен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для наружного применения 50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591,94</w:t>
            </w:r>
          </w:p>
        </w:tc>
      </w:tr>
      <w:tr>
        <w:trPr>
          <w:trHeight w:val="5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Ибупрофен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перорального применения 100мг/5мл, для объема 100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454,38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Ибупрофен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Ибупрофен, парацетамол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Изоконазол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1% 20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1 776,70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Изосорбидмононитрат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капсула/таблетка ретард 40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капсула/таблетка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Изосорбидадинитрат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пролонгированного действия 60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Имипрамин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2мл 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94,82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Иммуноглобулин человека нормальный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внутримышечных инъекций в ампулах 1,5мл 1 доза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157,54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Иммуноглобулин человека нормальный [IgG+IgA+IgM]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50 мг/мл- 10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23 231,92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Иммуноглобулин человека нормальный [IgG+IgA+IgM]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50 мг/мл- 50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59 049,90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Инактивированная вакцина против гепатита 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инъекций во флаконе 1доза/1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5 217,04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Индакатерол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ингаляций 150 мкг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287,95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Индакатерол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ингаляций 300 мкг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287,95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Индипамид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пролонгированного действия 1,5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32,15</w:t>
            </w:r>
          </w:p>
        </w:tc>
      </w:tr>
      <w:tr>
        <w:trPr>
          <w:trHeight w:val="39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Индометацин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для наружного применения 10% 40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177,59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Индометацин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23,15</w:t>
            </w:r>
          </w:p>
        </w:tc>
      </w:tr>
      <w:tr>
        <w:trPr>
          <w:trHeight w:val="8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Интерлейкин-2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250000МЕ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3 760,06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Интерлейкин-2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приготовления раствора для инъекций 500000МЕ (0,5 мг)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6 963,07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интраназального применения 1000МЕ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52,46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- альфа 2a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3МЕ порошок лиофилизированный для приготовления инъекционного раствора/ шприц-тюбик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6 665,25</w:t>
            </w:r>
          </w:p>
        </w:tc>
      </w:tr>
      <w:tr>
        <w:trPr>
          <w:trHeight w:val="5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- альфа 2b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6МЕ порошок лиофилизированный для приготовления инъекционного раствора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13 926,14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- альфа 2b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9МЕ порошок лиофилизированный для приготовления инъекционного раствора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19 496,59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- альфа 2b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 1000000МЕ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- альфа 2b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 150000МЕ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113,35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- альфа 2b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 3000000МЕ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389,95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- альфа 2b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 500000МЕ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154,01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- альфа 2а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шприц-тюбике 4,5млнМЕ/0,5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10 444,60</w:t>
            </w:r>
          </w:p>
        </w:tc>
      </w:tr>
      <w:tr>
        <w:trPr>
          <w:trHeight w:val="43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человеческий рекомбинантный альфа-2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в нос 10000МЕ/мл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1 335,25</w:t>
            </w:r>
          </w:p>
        </w:tc>
      </w:tr>
      <w:tr>
        <w:trPr>
          <w:trHeight w:val="6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Ипратропия бромид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 дозированный для ингаляций 20мкг/доза 200 доз (10 мл)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1 548,00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Ипратропия бромид, фенотерола гидробромид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 для ингаляций дозированный 200 доз (10 мл)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2 247,10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Ирбесартан, гидрохлоротиазид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300мг/12,5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Ирбесартан, гидрохлоротиазид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150мг/12,5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90,41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Иринотекан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 для приготовления раствора для инфузий 300 мг/15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67 092,17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Йогексол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300 мг йода/мл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13 262,42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Йогексол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300 мг йода/мл 20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1 936,41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спиртовой 5%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спиртовой 5% 20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спиртовой 5% 30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83,54</w:t>
            </w:r>
          </w:p>
        </w:tc>
      </w:tr>
      <w:tr>
        <w:trPr>
          <w:trHeight w:val="64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Йод, калия йодид, глицерин, вода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во флаконе 25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62,81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Йодиксанол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270мг/мл 100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13 667,62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Йодиксанол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внутрисосудистого введения 270 мг/мл, для объема 20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3 726,83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Йодиксанол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270мг йода/мл, для объема 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6 903,02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Каберголин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0,5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1 624,04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йодид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мкг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йодид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200 мкг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перманганат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5 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61,58</w:t>
            </w:r>
          </w:p>
        </w:tc>
      </w:tr>
      <w:tr>
        <w:trPr>
          <w:trHeight w:val="5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цитрат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пролонгированного действия 1080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Калия, магния аспарагинат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97,49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Калия, магния аспарагинат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64,52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Калоприемник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однокомпонентный дренируемый илео/колостомный калоприемник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369,72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Кальцитонин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100МЕ/мл, для объема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1 421,70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Камфора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спиртовой 10% 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Кандесартан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16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121,58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Кандесартан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Кандесартан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8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52,72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Каптоприл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12,5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Каптоприл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Каптоприл, гидрохлортиазид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50мг/25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49,20</w:t>
            </w:r>
          </w:p>
        </w:tc>
      </w:tr>
      <w:tr>
        <w:trPr>
          <w:trHeight w:val="40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Карбамазепин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с контролируемым высвобождением 400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Карбоцистеин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375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Карбоцистеин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250мг/5мл, для объема 120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402,71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Карбоцистеин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педиатрический 120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356,69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Карведилол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12,5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48,88</w:t>
            </w:r>
          </w:p>
        </w:tc>
      </w:tr>
      <w:tr>
        <w:trPr>
          <w:trHeight w:val="51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Кармустин**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инфузий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7 562,41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Кветиапин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258,26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Кетамин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50мг/мл, для объема 2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Кетоконазол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2% 15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878,97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Кетоконазол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2%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1 221,88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Кетоконазол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вагинальная 400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188,29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Кетоконазол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шампунь 2%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1 222,39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Кетопрофен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2,5% 50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Кетопрофен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для наружного применения 2,5%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465,80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Кетопрофен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5%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739,16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Кетопрофен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76,84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Кеторолак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10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</w:tr>
      <w:tr>
        <w:trPr>
          <w:trHeight w:val="5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Кеторолак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внутримышечных инъекций 15мг/мл, для объема 1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64,22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Клозапин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Клозапин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Кломифен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320,15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Клоназепам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Клонидин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0,15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Клотримазол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вагинальный 2%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653,46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Клотримазол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1% 20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312,74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Клотримазол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для наружного применения 1%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274,18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Клотримазол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наружного применения 1% 15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Клотримазол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вагинальная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Клотримазол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вагинальная 200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135,14</w:t>
            </w:r>
          </w:p>
        </w:tc>
      </w:tr>
      <w:tr>
        <w:trPr>
          <w:trHeight w:val="5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Кокарбоксилаза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97,37</w:t>
            </w:r>
          </w:p>
        </w:tc>
      </w:tr>
      <w:tr>
        <w:trPr>
          <w:trHeight w:val="48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Колекальциферол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приема внутрь масляный 0,5мг/мл, для объема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208,85</w:t>
            </w:r>
          </w:p>
        </w:tc>
      </w:tr>
      <w:tr>
        <w:trPr>
          <w:trHeight w:val="5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Колекальциферол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приема внутрь водный 0,5мг/мл, для объема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490,17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Комбинированные препараты, содержащие гидроокись алюминия, гидроокись магния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жевательная 500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17,08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аминокислот для парентерального питания не менее 19 аминокислот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250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2 208,85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железа (III) гидроксида с полимальтозой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150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478,98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Корведилол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Коргликон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0,6мг/мл, для объема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Ко-тримоксазол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480мг/5мл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237,61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Ко-тримоксазол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240мг/5мл, для объема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277,65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Ко-тримоксазол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Ко-тримоксазол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480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Ксилометазолин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назальные 0,1%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150,98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Ксилометазолин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назальные 0,05%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155,07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Кустодиол**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1000,0 мл (перфузия консервация донорских органов)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34 643,70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Лактулоза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приема внутрь 200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1 114,54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Лактулоза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приема внутрь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355,56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Ламотриджин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жевательная 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Ламотриджин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жевательная 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Ламотриджин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297,45</w:t>
            </w:r>
          </w:p>
        </w:tc>
      </w:tr>
      <w:tr>
        <w:trPr>
          <w:trHeight w:val="40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Ланреотид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пролонгированного высвобождения в предварительно наполненных шприцах с иглой 120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353 468,68</w:t>
            </w:r>
          </w:p>
        </w:tc>
      </w:tr>
      <w:tr>
        <w:trPr>
          <w:trHeight w:val="11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Ланреотид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пролонгированного высвобождения в предварительно наполненных шприцах с иглой 90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шприц-тюбик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454 864,41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Латанопрост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0,005 % 2,5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3 078,50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Леветирацетам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100,83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Леветирацетам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201,13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Леветирацетам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300,51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Леводопа, карбидопа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250/25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Левокарнитин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приема внутрь 1г/10 мл 10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267,73</w:t>
            </w:r>
          </w:p>
        </w:tc>
      </w:tr>
      <w:tr>
        <w:trPr>
          <w:trHeight w:val="8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Левомицетин, сульфадиметоксин, метилурацил, тримекаин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для наружного применения 40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135,52</w:t>
            </w:r>
          </w:p>
        </w:tc>
      </w:tr>
      <w:tr>
        <w:trPr>
          <w:trHeight w:val="57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Левоноргестрел, этинилэстрадиол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драже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54,26</w:t>
            </w:r>
          </w:p>
        </w:tc>
      </w:tr>
      <w:tr>
        <w:trPr>
          <w:trHeight w:val="91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Левоноргестрел, этинилэстрадиол, железа фумарат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Левотироксин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мкг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Левотироксин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125 мкг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Левотироксин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 мкг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Левотироксин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75 мкг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Левотироксин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150 мкг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Левофлоксацин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5мг/мл, для объема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183,01</w:t>
            </w:r>
          </w:p>
        </w:tc>
      </w:tr>
      <w:tr>
        <w:trPr>
          <w:trHeight w:val="60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Лейпрорелин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инъекций 7,5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46 141,31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Лидокаин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10% 2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Лизиноприл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Лизиноприл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Лизиноприл, амлодипин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10мг/5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52,34</w:t>
            </w:r>
          </w:p>
        </w:tc>
      </w:tr>
      <w:tr>
        <w:trPr>
          <w:trHeight w:val="51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Лизиноприл, гидрохлоротиазид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20мг/12,5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Линкомицин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30 % 1,0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Линкомицин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300мг/мл, 2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Лиофилизированные бактерии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по 5 доз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29,55</w:t>
            </w:r>
          </w:p>
        </w:tc>
      </w:tr>
      <w:tr>
        <w:trPr>
          <w:trHeight w:val="48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Лиофилизированные бактерии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Лозартан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27,39</w:t>
            </w:r>
          </w:p>
        </w:tc>
      </w:tr>
      <w:tr>
        <w:trPr>
          <w:trHeight w:val="5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Лозартан калия, гидрохлортиазид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50мг/12,5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Лоперамид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 2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Лоратадин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назальный 0,5% 15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375,22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Лоратадин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60мл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520,54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Лоратадин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5мг/5мл, для объема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327,40</w:t>
            </w:r>
          </w:p>
        </w:tc>
      </w:tr>
      <w:tr>
        <w:trPr>
          <w:trHeight w:val="58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гидроксид, алюминия гидроксид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приема внутрь 15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46,97</w:t>
            </w:r>
          </w:p>
        </w:tc>
      </w:tr>
      <w:tr>
        <w:trPr>
          <w:trHeight w:val="49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гидроксид, алюминия гидроксид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жевательная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сульфат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25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сульфат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70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58,78</w:t>
            </w:r>
          </w:p>
        </w:tc>
      </w:tr>
      <w:tr>
        <w:trPr>
          <w:trHeight w:val="43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облепиховое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для приема внутрь и наружного применения 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107,86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Мебендазол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84,30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Мелоксикам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 15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Мельдоний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раствоp для инъекций 10%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Мельдоний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Мельдоний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в ампулах 0,5г/5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Менадион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Менадиона натрия бисульфит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1%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Месалазин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169,28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Месалазин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400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98,57</w:t>
            </w:r>
          </w:p>
        </w:tc>
      </w:tr>
      <w:tr>
        <w:trPr>
          <w:trHeight w:val="72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Месалазин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кишечнорастворимой пленочной оболочкой 250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112,33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Месалазин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1000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754,70</w:t>
            </w:r>
          </w:p>
        </w:tc>
      </w:tr>
      <w:tr>
        <w:trPr>
          <w:trHeight w:val="40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Месалазин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с пролонгированным высвобождением 500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182,26</w:t>
            </w:r>
          </w:p>
        </w:tc>
      </w:tr>
      <w:tr>
        <w:trPr>
          <w:trHeight w:val="49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Месна**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во флаконе 100 мг/мл, для объема 10,0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836,55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Метамизол натрия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500мг/мл, для объема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Метамизол натрия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Метилдопа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250мг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19,09</w:t>
            </w:r>
          </w:p>
        </w:tc>
      </w:tr>
      <w:tr>
        <w:trPr>
          <w:trHeight w:val="5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Метилпреднизолон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эмульсия для наружного применения 0,1% 20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1 527,70</w:t>
            </w:r>
          </w:p>
        </w:tc>
      </w:tr>
      <w:tr>
        <w:trPr>
          <w:trHeight w:val="31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Метилурацил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10% 15 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44,32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Метилурацил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для местного применения 10% 25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108,20</w:t>
            </w:r>
          </w:p>
        </w:tc>
      </w:tr>
      <w:tr>
        <w:trPr>
          <w:trHeight w:val="42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Метилурацил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 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15,32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Метоксиполиэтиленгли коль- эпоэтина бета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внутривенных и подкожных инъекций 100мкг/0,3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70 066,34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Метопролол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Метронидазол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вагинальный 10мг/г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402,58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Метронидазол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стоматологический 20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Метронидазол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для наружного применения 1% 25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551,77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Метронидазол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вагинальная 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Метронидазол, фуразолидон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Метформин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пролонгированного действия 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Метформин, глибенкламид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500 мг/2,5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Метформин+глимепирид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2мг/500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55,66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Метформина гидрохлорид, глибенкламид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500мг/5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Миконазол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оральный 2% 20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328,19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Миконазол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вагинальная 400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141,98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Миконазол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в тубе 2% 20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313,54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Миконазол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вагинальная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103,94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Микофеноловая кислота/микофенолатмофетил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кишечнорастворимой оболочкой 180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302,36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Микофеноловая кислота/микофенолатмофетил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227,98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Моксифлоксацин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0,5%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1 096,66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Мометазон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для наружного применения 0,1% 15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1 202,83</w:t>
            </w:r>
          </w:p>
        </w:tc>
      </w:tr>
      <w:tr>
        <w:trPr>
          <w:trHeight w:val="51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Мометазон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лосьон для наружного применения 0,1% 20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1 845,93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Мометазон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для наружного применения 0,1% 15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1 210,44</w:t>
            </w:r>
          </w:p>
        </w:tc>
      </w:tr>
      <w:tr>
        <w:trPr>
          <w:trHeight w:val="48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Монтелукаст натрия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в том числе жевательная, гранулы 4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таблетка/гранула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Монтелукаст натрия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жевательная 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157,86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Монтелукаст натрия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10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122,32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Монтелукаст натрия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гранулы педиатрические 4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175,55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1%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Мофетиламикофенолат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218,24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Мофетиламикофенолат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500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1 064,62</w:t>
            </w:r>
          </w:p>
        </w:tc>
      </w:tr>
      <w:tr>
        <w:trPr>
          <w:trHeight w:val="4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аминокислот, сорбитол, электролиты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внутривенного введения 500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1 844,20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Налидиксовая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53,91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Настойка пустырника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25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34,76</w:t>
            </w:r>
          </w:p>
        </w:tc>
      </w:tr>
      <w:tr>
        <w:trPr>
          <w:trHeight w:val="4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уксуснокислый, натрия 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200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169,39</w:t>
            </w:r>
          </w:p>
        </w:tc>
      </w:tr>
      <w:tr>
        <w:trPr>
          <w:trHeight w:val="36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уксуснокислый, натрия 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400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199,51</w:t>
            </w:r>
          </w:p>
        </w:tc>
      </w:tr>
      <w:tr>
        <w:trPr>
          <w:trHeight w:val="42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азапентаценполисульфонат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0,15% 15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847,84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амидотризоат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60% 20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519,70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оксибат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200мг/мл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тиосульфат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30%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0,9%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0,9% 200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115,75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0,9% 250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88,37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0,9% 400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147,19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0,9% 500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спрей назальный 0,65% 30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537,61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хлорид, калия хлорид, натрий уксуснокислый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200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138,42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хлорид, калия хлорид, натрий уксуснокислый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400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172,70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хлорид, калия хлорид, натрия ацетат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200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119,69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хлорид, калия хлорид, натрия ацетат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400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172,70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хлорид, калия хлорид, натрия гидрокарбонат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400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187,46</w:t>
            </w:r>
          </w:p>
        </w:tc>
      </w:tr>
      <w:tr>
        <w:trPr>
          <w:trHeight w:val="79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хлорид, калия хлорид, натрия цитрат, безводная глюкоза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дозированный 27,9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Нафазолин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в нос 0,1%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49,40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Нафазолин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в нос 0,05%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Нафазолин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спрей назальный 0,05%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Нафазолин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спрей назальный 0,1%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43,76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Нафазолин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эмульсия-капли в нос 0,1%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192,45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Нафазолина гидрохлорид, дифенгидрамина гидрохлорид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для глаз и носа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177,09</w:t>
            </w:r>
          </w:p>
        </w:tc>
      </w:tr>
      <w:tr>
        <w:trPr>
          <w:trHeight w:val="57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Неомицина сульфат, дексаметазон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для глаз, носа и ушей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181,62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Неомицина сульфат, дексаметазона натрия фосфат, полимиксинВ сульфат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ушные 5мл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433,58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Неомицина сульфат, нистатин, тернидазол, преднизолон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вагинальная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167,77</w:t>
            </w:r>
          </w:p>
        </w:tc>
      </w:tr>
      <w:tr>
        <w:trPr>
          <w:trHeight w:val="8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Неомицина сульфат, полимиксина Б сульфат, нистатин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вагинальная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152,77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Неомицина сульфат, полимиксина сульфат, дексаметазон, фенилэфрин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спрей назальный 15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736,63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Неостигмин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0,05%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Никетамид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25% 2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Нистатин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100000ЕД/г 15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103,77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Нистатин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вагинальная 500000ЕД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Нистатин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вагинальная 250000ЕД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Нистатин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500000ЕД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Нистатин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250000ЕД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3,46</w:t>
            </w:r>
          </w:p>
        </w:tc>
      </w:tr>
      <w:tr>
        <w:trPr>
          <w:trHeight w:val="18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Нитроглицерин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0,5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</w:t>
            </w:r>
          </w:p>
        </w:tc>
      </w:tr>
      <w:tr>
        <w:trPr>
          <w:trHeight w:val="2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Нитроксолин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Нитрофурантоин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Нитрофурантоин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Нифедипин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30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Нифедипин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60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</w:t>
            </w:r>
          </w:p>
        </w:tc>
      </w:tr>
      <w:tr>
        <w:trPr>
          <w:trHeight w:val="2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Нифедипин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Норэтистерон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Норэпинефрин**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20 мг/мл, для объема 4,0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275,03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Нутринил ПД4 с 1,1% содержанием аминокислот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перитонеального диализа с содержанием аминокислот- контейнер 2000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3 346,20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Оксазепам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Оксибупрокаин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0,4%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389,96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Оксиконазол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для наружного применения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869,46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Оксиметазолин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в нос 0,01%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132,68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Оксиметазолин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в нос 0,05%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151,61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Оксиметазолин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назальные 0,025%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259,97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Оксиметазолин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спрей для носа 0,025%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Оксиметазолин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спрей для носа 0,01%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241,63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Оксиметазолин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спрей назальный 0,05%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371,81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0,25% 10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Оланзапин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659,93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Омепразол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4 0мг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Ондансетрон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63,71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Ондансетрон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8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82,11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Офлоксацин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3мг/мл, для объема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926,64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Офлоксацин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глазная 3мг/г 3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911,83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Паливизумаб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373 942,53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Памидроновая кислота 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3 мг/мл, для объема 10,0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34 427,25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Панкреатин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в кишечнорастворимой оболочке 3500 ЕД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3,17</w:t>
            </w:r>
          </w:p>
        </w:tc>
      </w:tr>
      <w:tr>
        <w:trPr>
          <w:trHeight w:val="40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Пантопразол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40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353,29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Папаверина гидрохлорид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суппозитории ректальные 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Папаверина гидрохлорид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5 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ректальная, 80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ректальная,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ректальная, 125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ректальная, 150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ректальная,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ректальная, 300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Пегаспаргиназа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3750 МЕ/5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348 616,13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Пенициламин**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0,25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Пентоксифиллин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пролонгированного действия 400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Пентоксифиллин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600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Периндоприл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Периндоприл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8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Периндоприл+ индапамид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2,5 мг/0,625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102,45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Периндоприл+ индапамид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 мг/0,625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Периндоприл+ индапамид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5мг/1,25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117,89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Периндоприл+ индапамид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4мг/1,25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Периндоприл+индапамид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8мг/2,5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Перметрин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для наружного применения 0,5% 45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17,81</w:t>
            </w:r>
          </w:p>
        </w:tc>
      </w:tr>
      <w:tr>
        <w:trPr>
          <w:trHeight w:val="61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Перметрин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наружного применения 0,5% 60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Протамин**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р-р для инъекций 1% 5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770,99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Пефлоксацин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85,80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Пилокарпин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1%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187,26</w:t>
            </w:r>
          </w:p>
        </w:tc>
      </w:tr>
      <w:tr>
        <w:trPr>
          <w:trHeight w:val="5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Пиперациллин, тазобактам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4,5 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3 234,03</w:t>
            </w:r>
          </w:p>
        </w:tc>
      </w:tr>
      <w:tr>
        <w:trPr>
          <w:trHeight w:val="61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Пирантел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перорального применения 250мг/5мл 15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206,43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Пирантел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приема внутрь 125мг/2,5мл, для объема 15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206,43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Пирантел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250мг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Пирантел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125мг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Пирацетам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капсула/таблетка 400мг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капсула/таблетка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Пирацетам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1г/5мл, 5мл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Пирацетам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1200мг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Пирацетам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800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14,16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Пирензепин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внутримышечного или внутривенного введения 10мг/2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Пирензепин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Пиридостигмина бромид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60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наружного применения 250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380,95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Повидон-Йод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20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579,15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Повидон-Йод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пессария вагинальная 200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44,62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Повидон-Йод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дезинфицирующий для наружного применения 120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Повидон-Йод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наружного применения 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167,90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Повидон-Йод, аллантоин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спрей 30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384,04</w:t>
            </w:r>
          </w:p>
        </w:tc>
      </w:tr>
      <w:tr>
        <w:trPr>
          <w:trHeight w:val="8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Полимиксин В-сульфат, неомицина сульфат, лидокаина гидрохлорид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ушные 25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1 478,41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Прегабалин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75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Прегабалин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150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Преднизолон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0,5% 10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Преднизолон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для наружного применения 0,5% 15,0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121,24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Преднизолон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внутривенного и внутримышечного введения 25мг/мл, для объема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27,28</w:t>
            </w:r>
          </w:p>
        </w:tc>
      </w:tr>
      <w:tr>
        <w:trPr>
          <w:trHeight w:val="57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железа (II) для перорального приема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320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12,71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железа в комбинации с другими препаратами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21,43</w:t>
            </w:r>
          </w:p>
        </w:tc>
      </w:tr>
      <w:tr>
        <w:trPr>
          <w:trHeight w:val="36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Прогестерон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91,38</w:t>
            </w:r>
          </w:p>
        </w:tc>
      </w:tr>
      <w:tr>
        <w:trPr>
          <w:trHeight w:val="39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Прогестерон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200мг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184,30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Прогестерон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в масле для инъекций 1% 1мл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51,99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Прогестерон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в масле для инъекций 2,5%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74,36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0,5% по 10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Проксиметакаин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0,5% 15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Прометазин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 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Пропафенон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150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Пропафенон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300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26,54</w:t>
            </w:r>
          </w:p>
        </w:tc>
      </w:tr>
      <w:tr>
        <w:trPr>
          <w:trHeight w:val="5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Пропофол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эмульсия для внутривенного введения 20мг/мл, для объема 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209,78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Пропранолол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Пропранолол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</w:t>
            </w:r>
          </w:p>
        </w:tc>
      </w:tr>
      <w:tr>
        <w:trPr>
          <w:trHeight w:val="46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Пэгфилграстим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подкожного введения 6 мг/0,6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297 354,85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Рабепразол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251,61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2,5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41,90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10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30,73</w:t>
            </w:r>
          </w:p>
        </w:tc>
      </w:tr>
      <w:tr>
        <w:trPr>
          <w:trHeight w:val="2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драже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в масле в капсулах 100000МЕ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Римантадин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Рисперидон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3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240,94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Рисперидон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суспензии для в/м введения, 37,5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52 651,17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Розувастатин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Розувастатин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Саксаглиптин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2,5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460,82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Салициловая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спиртовой 1% 20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Салициловая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спиртовой 2% 25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Салициловая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спиртовый 60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65,31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Салметерол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 для ингаляций дозированный 25мкг/доза 20 доз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5 387,99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Сальбутамол, бромгексин, гвайфенезин, ментол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для приема внутрь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360,98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Сера осажденная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33,3% 40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49,43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Силденафил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524,99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Силденафил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956,99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Силденафил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990,95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Симетикон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40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Симетикон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959,46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Симетикон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жевательная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Симетикон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эмульсия для детей 40мг/5мл, 100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810,81</w:t>
            </w:r>
          </w:p>
        </w:tc>
      </w:tr>
      <w:tr>
        <w:trPr>
          <w:trHeight w:val="99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Соматропин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инъекций в картридже в комплекте с растворителем 3мл в шприце 6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44 410,79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Соматропин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инъекции в комплекте с растворителем 8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48 798,92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Спарфлоксацин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185,33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Спирамицин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3 млн МЕ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Спиронолактон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17,70</w:t>
            </w:r>
          </w:p>
        </w:tc>
      </w:tr>
      <w:tr>
        <w:trPr>
          <w:trHeight w:val="150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Споры Bacillusclausiiполирезистентного к различным химиотерапевтическим препаратам и антибиотикам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137,32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Строфантин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0,25мг/мл для объема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Сукральфат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Суксаметония йодид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Сульпирид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Сульпирид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100мг/2мл, для объема 2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304,89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Сульфаметоксазол, триметоприм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мг/20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5,82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Сульфаметоксазол, триметоприм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перорального применения во флаконе 240мг/5мл, для объема 80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298,58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Сульфацетамид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20%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83,40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Сульфацетамид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30%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Суматриптан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Суматриптан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734,61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Суматриптан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спрей назальный 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1 797,94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Такролимус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0,5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674,75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Такролимус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1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1 349,48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Такролимус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пролонгированного действия 0,5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674,75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Такролимус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пролонгированного действия 1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1 521,23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Такролимус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пролонгированного действия 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809,69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Такролимус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 для приготовления раствора для внутривенного введения 5 мг /мл, для объема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31 456,5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 4% 5,0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Телмисартан+ Гидрохлортиазид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80мг/12,5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165,47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Теноксикам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в комплекте с растворителем-вода для инъекций в ампуле 2мл 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585,20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Тербинафин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 1% 15,0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927,28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Тербинафин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для наружного применения 1%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1 801,80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Тербинафин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наружного применения (пленкообразующий) 1% 4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650,58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Тербинафин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спрей 1% 25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1 189,81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Тербинафин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спрей 1% 15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1 189,81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Тестостерон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внутримышечного введения 250мг/мл, для объема 4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1 933,43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Тестостерон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внутримышечных инъекций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446,18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Тетрациклин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3% 15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Тетрациклин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глазная 1% 10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365,91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Тетрациклин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Тиамазол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Тиамазол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41,96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Тизанидин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Тизанидин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Тимолол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0,25%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304,89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Тимолол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0,5%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456,89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Тимололмалеат, пилокарпина гидрохлорид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959,18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Тинидазол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Тиоктовая кислота (альфа-липоевая кислота)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300 мг / 12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267,98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Тиоктовая кислота (альфа-липоевая кислота)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600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169,24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Тиопентал натрий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внутривенного введения 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110,57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Тиотропия бромид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с порошком для ингаляций 18 мкг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Тобрамицин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0,3%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482,95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Тобрамицин, дексаметазон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676,88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Токоферол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Токоферол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200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Токоферол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400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Толперизон, лидокаин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157,34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Торасемид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пролонгированного действия 10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Торасемид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Торасемид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Травопрост, тимололамалеат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раствор 2,5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2 710,42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Трамадол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Трамадол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50 мг/1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Трамадол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100 мг/2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63,06</w:t>
            </w:r>
          </w:p>
        </w:tc>
      </w:tr>
      <w:tr>
        <w:trPr>
          <w:trHeight w:val="46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Трамадол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приема внутрь (капли) 100 мг/1 мл, 10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743,63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Трамадол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ректальная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114,58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Трамадол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33,83</w:t>
            </w:r>
          </w:p>
        </w:tc>
      </w:tr>
      <w:tr>
        <w:trPr>
          <w:trHeight w:val="5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Трамадол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пленочной оболочкой 50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Транексамовая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капсула/таблетка,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капсула/таблетка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Триамтерен, гидрохлортиазид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25/12,5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Триамцинолон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0,1% 15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523,19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Триамцинолон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инъекций 40мг/мл, для объема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377,42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Триамцинолон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Тригексифенидил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0,002 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Тримеперидин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2%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92,14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Триметазидин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с модифицированным высвобождением активной субстанции, покрытая оболочкой 35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Триметазидин 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Троксерутин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2% 40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360,36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Тропикамид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0,5%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323,83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Тропикамид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1%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514,34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Урокиназа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инфузий 50 000 МЕ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19 003,84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Урокиназа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инфузий 100 000 МЕ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31 917,60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Фамотидин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Феназепам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0,5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</w:t>
            </w:r>
          </w:p>
        </w:tc>
      </w:tr>
      <w:tr>
        <w:trPr>
          <w:trHeight w:val="48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Феназон, лидокаина гидрохлорид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ушные 16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1 055,34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Фенилэфрин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2,5%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751,61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Фенилэфрин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раствоp для инъекций 1%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Фенилэфрин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спрей назальный 15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511,86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Фенобарбитал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5,31</w:t>
            </w:r>
          </w:p>
        </w:tc>
      </w:tr>
      <w:tr>
        <w:trPr>
          <w:trHeight w:val="5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Фенотерол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аэрозоль, дозированный 100мкг/доза 200доз (10 мл)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1 711,71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Фенофибрат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200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105,77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Фенофибрат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Фентанил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терапевтическая трансдермальная 50 мкг/ч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5 140,68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Фентанил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терапевтическая трансдермальная 75 мкг/ч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6 347,01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Фентанил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терапевтическая трансдермальная 100 мкг/ч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8 049,09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Фентанил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терапевтическая трансдермальная 25 мкг/ч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3 869,62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Фентанил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0,005% 2мл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Филграстим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30млн МЕ/0,5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7 160,02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Финастерид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покрытые оболочкой 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Флуконазол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 200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Флуконазол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сироп 5 мг/мл, для объема 100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3 894,73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Флуоцинолонаацетонид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15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115,30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Флутиказон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спрей назальный дозированный с дозирующим устройством 27,5мкг/доза 120 доз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1 994,85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Флуфеназин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25 мг/мл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421,49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Фолинат натрия 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или инфузий 900 мг/18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45 443,97</w:t>
            </w:r>
          </w:p>
        </w:tc>
      </w:tr>
      <w:tr>
        <w:trPr>
          <w:trHeight w:val="150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Фоллитропин альфа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лиофилизат для приготовления раствора для подкожного введения с растворителем (вода для инъекций 1мл в предварительно наполненном шприце) 5,5мкг (75МЕ)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6 827,24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Фоллитропин бета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внутримышечного и подкожного введения 100МЕ/0,5мл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11 764,20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Фоллитропин бета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внутримышечного и подкожного введения 600МЕ/0,72мл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70 585,23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Фоллитропин бета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подкожного введения 300МЕ/0,36мл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32 818,50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Фосфолипиды эссенциальные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43,34</w:t>
            </w:r>
          </w:p>
        </w:tc>
      </w:tr>
      <w:tr>
        <w:trPr>
          <w:trHeight w:val="121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Фосфолипиды эссенциальные 300мг, пиридоксин 10мг, рибофлавин 6мг, тиамин 10мг, цианокобаламин 10мкг, никотинамид 30мг, токоферол 10мг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Фторурацил**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500 мг в 5,0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Фуразидин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Фуразолидон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Хлорамфеникол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0,25% 15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98,14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Хлорамфеникол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 0,5% 10,0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Хлорамфеникол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линимент 10% 25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156,17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Хлорамфеникол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линимент 5% 25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173,43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Хлорамфеникол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спиртовой 0,25% 50,0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59,22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Хлорамфеникол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спиртовой для наружного применения 1%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Хлорамфеникол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суппозитории вагинальные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Хлорамфеникол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Хлорамфеникол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Хлорамфеникол, метилурацил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40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135,93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Хлоргексидин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0,05%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58,97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Хлоргексидин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вагинальная 16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133,59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Хлорофиллипт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спиртовой 10мг/мл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379,67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Хлорохин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Хлорпротиксен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Хлорпротиксен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29,15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Хондроитин сульфат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для наружного применения 5% 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307,59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Цетиризин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43,14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Цефиксим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Цефиксим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252,18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Цефтазидим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инъекционного раствора 2000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758,46</w:t>
            </w:r>
          </w:p>
        </w:tc>
      </w:tr>
      <w:tr>
        <w:trPr>
          <w:trHeight w:val="58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Цефтриаксон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раствора для инъекций 250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135,52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Цефуроксим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внутривенных и внутримышечных инъекций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269,75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Цефуроксим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125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Циклезонид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для ингаляций 160 мкг/доза 60 доз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4 710,03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Циклезонид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для ингаляций 80 мкг/доза 60 доз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5 548,65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Цинка окись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25-30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Цинка оксид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наружного применения 50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278,32</w:t>
            </w:r>
          </w:p>
        </w:tc>
      </w:tr>
      <w:tr>
        <w:trPr>
          <w:trHeight w:val="43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Цинкокаина гидрохлорид, гидрокортизон, эскулозид, фрамицетина сульфат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свечи ректальные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Циннаризин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75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Циннаризин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Ципротерон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602,93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Ципрофлоксацин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ушные 3 мг/мл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425,36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Ципрофлоксацин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(капли глазные) 0,3%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107,98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Ципрофлоксацин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пролонгированного высвобождения, покрытая оболочкой 1000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Ципрофлоксацин, тинидазол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пленочной оболочкой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Циталопрам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110,13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Циталопрам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67,82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Циталопрам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Цитизин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1,5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Цитиколин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500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471,83</w:t>
            </w:r>
          </w:p>
        </w:tc>
      </w:tr>
      <w:tr>
        <w:trPr>
          <w:trHeight w:val="5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инсулиновый стерильный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однократного применения, объемом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8,60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Экстранил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перитонеального диализа 7,5 %-контейнер 2000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или 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5 328,18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Эмоксипин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1% 5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Эналаприл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Эналаприл, гидрохлортиазид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10мг/25 мг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Эналаприла малеат, нитрендипин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10мг/20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110,00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Эндопротез (имплант) для внутрисуставного введения, содержащий гиалуронат натрия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стерильный, однократного применения, 20 мг в шприце объемом 2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17 426,05</w:t>
            </w:r>
          </w:p>
        </w:tc>
      </w:tr>
      <w:tr>
        <w:trPr>
          <w:trHeight w:val="11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Эндопротез (имплант) для внутрисуставного введения, содержащий гиалуронат натрия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40мг/2мл однократного применения в стерильном шприце № 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36 805,86</w:t>
            </w:r>
          </w:p>
        </w:tc>
      </w:tr>
      <w:tr>
        <w:trPr>
          <w:trHeight w:val="48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Эргокальциферол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масляный для приема внутрь 0,125% 10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167,11</w:t>
            </w:r>
          </w:p>
        </w:tc>
      </w:tr>
      <w:tr>
        <w:trPr>
          <w:trHeight w:val="5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инъекций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для наружного применения 10000ЕД/г 15 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Эритромицин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Эрлотиниб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100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12 932,03</w:t>
            </w:r>
          </w:p>
        </w:tc>
      </w:tr>
      <w:tr>
        <w:trPr>
          <w:trHeight w:val="2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Эстрадиолвалерат, левоноргестрел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89,24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Эстрадиол, дидрогестерон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пленочной оболочкой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77,67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Эстриол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суппозитория вагинальная 0,5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Эстрон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масляный 0,1%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Этакриновая кислота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Этамзилат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90% 30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70% 30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70% 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57,34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70% 60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63,95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90% 90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92,21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90%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92,21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70% 90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70% 100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63,95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90% 50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90% 60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64,74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Этинилэстрадиол, гестоден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51,87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Этинилэстрадиол, гестоден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драже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24,97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Этинилэстрадиол, левоноргестрел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Этифоксин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45,84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Эторикоксиб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60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179,63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Эторикоксиб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оболочкой 120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263,10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Эфедрин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5% 1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3-окси-6-метил-2-этилпиридина сукцинат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внутривенного и внутримышечного введения 50 мг/мл, для объема 2 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231,66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3-окси-6-метил-2-этилпиридина сукцинат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Меркаптопурин**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45,05</w:t>
            </w:r>
          </w:p>
        </w:tc>
      </w:tr>
      <w:tr>
        <w:trPr>
          <w:trHeight w:val="7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Bifidobakteriumlongum + Enterococcusfaecium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с кишечнорастворимой оболочкой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L-лизина эсцинат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0,1% 5мл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249,03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Лопинавир + Ритонавир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100 мг/25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51,69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Лопинавир + Ритонавир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200 мг/50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аминосалицилат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 с модифицированным высвобождением 600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7 905,60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Нилотиниб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200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12 583,76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Эрлотиниб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10 581,81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Эфавиренз **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132,60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против полиомиелита оральная (ОПВ)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оральная, содержит аттенуированные штаммы вирусов поломиелита иммунологических типов – 1,2,3. Форма выпуска – флакон по 10; 20 доз, в комплекте с капельницей или в пластмассовом флаконе-пипетке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Адсорбированная коклюшно-дифтерийно-столбнячная вакцина, содержащая бесклеточный коклюшный компонент (АбКДС)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адсорбированная бесклеточная коклюшно-дифтерийно-столбнячная жидкая, 1 дозная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1 650,44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Губка гемостатическая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содержащая, фибриноген, тромбин, размер 2,5*3,0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9 318,44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Губка гемостатическая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содержащая, фибриноген, тромбин, размер 4,8*4,8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17 900,72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Губка гемостатическая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содержащая, фибриноген, тромбин, размер 9,5*4,8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44 112,37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Губка гемостатическая абсорбирующая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25*30*05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11 374,00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Губка гемостатическая абсорбирующая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48*48*05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25 952,20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Губка гемостатическая абсорбирующая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95*48*05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46 488,00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Помпа инсулиновая в комплекте с расходными материалами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резервуара объем 1,8 мл,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966 142,48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Помпа инсулиновая в комплекте с расходными материалами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резервуара объем 3 мл,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966 142,48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к помпам инсулиновым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объемом 3,0 мл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974,40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одноразовые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переливания крови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36,90</w:t>
            </w:r>
          </w:p>
        </w:tc>
      </w:tr>
      <w:tr>
        <w:trPr>
          <w:trHeight w:val="3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одноразовые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инфузий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Также включены лекарственные средства с необходимым применением отдельным медицинским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Лекарственные средства, не зарегистрированные в Республике Казахстан, ввезенные в соответствии с разрешительным документом.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сокращений: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мл – миллилитр;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мкг – микрограмм;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 – международных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 – миллиграмм.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