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ce22" w14:textId="4bbc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ветеринарным врачам подразделений производственного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мая 2015 года № 7-1/467. Зарегистрирован в Министерстве юстиции Республики Казахстан 20 июля 2015 года № 11701. Утратил силу приказом Министра сельского хозяйства Республики Казахстан от 26 декабря 2019 года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26.12.2019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ветеринарным врачам подразделений производственного контроля.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июня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7-1/467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ветеринарным врачам подразделений производственного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ветеринарным врачам подразделений производственного контроля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10 июля 2002 года "О ветеринарии" и определяют требования к ветеринарным врачам подразделений производственного контроля.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используется следующее понятие: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подразделения производственного контроля – созданные администрацией объектов производства, осуществляющих убой животных, переработку и реализацию продукции и сырья животного происхождения, подразделения по определению соответствия животных, продукции и сырья животного происхождения </w:t>
      </w:r>
      <w:r>
        <w:rPr>
          <w:rFonts w:ascii="Times New Roman"/>
          <w:b w:val="false"/>
          <w:i w:val="false"/>
          <w:color w:val="000000"/>
          <w:sz w:val="28"/>
        </w:rPr>
        <w:t>ветеринарным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нормативам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ветеринарным врачам</w:t>
      </w:r>
      <w:r>
        <w:br/>
      </w:r>
      <w:r>
        <w:rPr>
          <w:rFonts w:ascii="Times New Roman"/>
          <w:b/>
          <w:i w:val="false"/>
          <w:color w:val="000000"/>
        </w:rPr>
        <w:t>подразделений производственного контроля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ветеринарным врачам подразделений производственного контроля объектов производства, осуществляющих убой животных, переработку и реализацию продукции и сырья животного происхождения, предъявляются следующие требования: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высшее или послесреднее или техническое и профессиональное образования по специальностям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трудовые отношения с субъектом производства, осуществляющим убой животных, переработку и реализацию продукции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знание законодательства Республики Казахстан в области </w:t>
      </w:r>
      <w:r>
        <w:rPr>
          <w:rFonts w:ascii="Times New Roman"/>
          <w:b w:val="false"/>
          <w:i w:val="false"/>
          <w:color w:val="000000"/>
          <w:sz w:val="28"/>
        </w:rPr>
        <w:t>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