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852bb" w14:textId="c4852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гигиенического обучения лиц декретированной группы населения и Программ гигиенического обучения лиц декретированной группы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24 июня 2015 года № 449. Зарегистрирован в Министерстве юстиции Республики Казахстан 22 июля 2015 года № 11714. Утратил силу приказом Министра здравоохранения Республики Казахстан от 12 апреля 2018 года № 168 (вводится в действие по истечении двадцати одного календарного дня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12.04.2018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148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гигиенического обучения лиц декретированной группы населения,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Программы гигиенического обучения лиц декретированной группы населения,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защите прав потребителей Министерства национальной экономики Республики Казахстан обеспечить в установленном законодательством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"Әділет";f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национальной экономики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силу:</w:t>
      </w:r>
    </w:p>
    <w:bookmarkEnd w:id="3"/>
    <w:bookmarkStart w:name="z3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24 ноября 2009 года № 770 "Об утверждении Правил проведения аттестации декретированных групп населения" (зарегистрированный в Реестре государственной регистрации нормативных правовых актов за № 5886, опубликованный в Собрании актов центральных исполнительных и иных центральных государственных органов Республики Казахстан от 20 марта 2010 года № 1);</w:t>
      </w:r>
    </w:p>
    <w:bookmarkEnd w:id="4"/>
    <w:bookmarkStart w:name="z3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6 октября 2010 года № 793 "О внесении дополнений и изменений в приказ Министра здравоохранения Республики Казахстан от 24 ноября 2009 года № 770 "Об утверждении Правил проведения аттестации декретированных групп населения" (зарегистрированный в Реестре государственной регистрации нормативных правовых актов за № 6620, опубликованный в республиканской газете "Казахстанская правда" от 29 ноября 2010 года № 325 (26386).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2015 года № 449</w:t>
            </w:r>
          </w:p>
        </w:tc>
      </w:tr>
    </w:tbl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гигиенического обучения лиц</w:t>
      </w:r>
      <w:r>
        <w:br/>
      </w:r>
      <w:r>
        <w:rPr>
          <w:rFonts w:ascii="Times New Roman"/>
          <w:b/>
          <w:i w:val="false"/>
          <w:color w:val="000000"/>
        </w:rPr>
        <w:t>декретированной группы населения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обязательных медицинских осмотров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148 Кодекса Республики Казахстан от 18 сентября 2009 года "О здоровье народа и системе здравоохранения" (далее – Кодекс), определяют порядок проведения гигиенического обучения декретированных групп населения. Настоящие Правила обязательны к исполнению физическими и юридическими лицами независимо от форм собственности.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использованы следующие основные понятия:</w:t>
      </w:r>
    </w:p>
    <w:bookmarkEnd w:id="10"/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личная медицинская книжка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персональный документ, в который заносятся результаты обязательных медицинских осмотров с отметкой о допуске к работе;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декретированная группа населения – лица, работающие в сфере обслуживания населения и представляющие наибольшую опасность для заражения окружающих людей инфекционными и паразитарными заболеваниями;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аттестация (экзамен) декретированной группы населения – определение уровня соответствия знаний и квалификации работников, работающих в сфере обслуживания населения, представляющей опасность для заражения окружающих </w:t>
      </w:r>
      <w:r>
        <w:rPr>
          <w:rFonts w:ascii="Times New Roman"/>
          <w:b w:val="false"/>
          <w:i w:val="false"/>
          <w:color w:val="000000"/>
          <w:sz w:val="28"/>
        </w:rPr>
        <w:t>инфекционными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паразитарными заболеваниями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3"/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гигиеническое обучение декретированной группы населения – обучение декретированных групп населения профилактике инфекционных заболеваний, гигиеническим и санитарно-эпидемиологическим требованиям к содержанию, эксплуатации и размещению объектов, соблюдению личной и общественной гигиены в соответствии с профессиями обучающихся;</w:t>
      </w:r>
    </w:p>
    <w:bookmarkEnd w:id="14"/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эпидемически значимые объекты – объекты, производимая продукция и (или) деятельность которых при нарушении требований законодательства Республики Казахстан в сфере санитарно-эпидемиологического благополучия населения может привести к возникновению пищевых отравлений и (или) инфекционных, паразитарных заболеваний среди населения и (или) нанести вред здоровью населения от промышленных и радиоактивных загрязнений (далее – объект).</w:t>
      </w:r>
    </w:p>
    <w:bookmarkEnd w:id="15"/>
    <w:bookmarkStart w:name="z1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профессии, подлежащих гигиеническому обучению</w:t>
      </w:r>
    </w:p>
    <w:bookmarkEnd w:id="16"/>
    <w:bookmarkStart w:name="z1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Декретированная группа населения определяется видами профессиональной деятельности, в частности: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работы, где имеется контакт с пищевыми продуктами в процессе их производства, хранения, реализации, утилизации и уничтожения, в том числе работы по санитарной обработке и ремонту инвентаря, оборудования, а также при транспортировке их на всех видах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работы в сфере обслуживания пассажиров (железнодорожных вокзалов, аэровокзалов, аэропортов, морских и речных вокзалов, автовокзалов, метрополитенов);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работы лечебно-профилактических организаций, санаториев, домов отдыха, пансионатов, интернатов и домов для инвалидов и престарелых;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работы в сфере бытового обслуживания (бани, душевые, сауны, бассейны, водолечебницы, грязелечебницы, спортивно-оздоровительные организации, парикмахерские, косметологические салоны, прачечные, химчистки, гостиницы, мотели, общежития, кемпинги);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работы в сфере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работы сезонных детских и подростковых оздоровительных организаций (перед началом сезона);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работы дошкольных организаций, школ-интернатов, детских санаторных круглогодичных оздоровительных организаций, детских домов, домов семейного типа;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работы в сфере обращения лекарственных средств, изделий медицинского назначения и медицинской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работы водопроводных сооружений, связанные непосредственно с подготовкой воды, обслуживанием водопроводных сетей, эксплуатацией производственных лабораторий, объектов холодного и горячего водоснабжения и канализации.</w:t>
      </w:r>
    </w:p>
    <w:bookmarkStart w:name="z1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проведения гигиенического обучения и аттестации</w:t>
      </w:r>
      <w:r>
        <w:br/>
      </w:r>
      <w:r>
        <w:rPr>
          <w:rFonts w:ascii="Times New Roman"/>
          <w:b/>
          <w:i w:val="false"/>
          <w:color w:val="000000"/>
        </w:rPr>
        <w:t>(экзамена) декретированной группы населения</w:t>
      </w:r>
    </w:p>
    <w:bookmarkEnd w:id="18"/>
    <w:bookmarkStart w:name="z1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Гигиеническое обучение и аттестация (экзамен) декретированной группы населения проводится при поступлении на работу и в дальнейшем с периодичностью один раз в год.</w:t>
      </w:r>
    </w:p>
    <w:bookmarkEnd w:id="19"/>
    <w:bookmarkStart w:name="z1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Деятельность по гигиеническому обучению лиц декретированной группы населения осуществляется физическими или юридическими лицами в уведомительном порядке,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уведомлениях".</w:t>
      </w:r>
    </w:p>
    <w:bookmarkEnd w:id="20"/>
    <w:bookmarkStart w:name="z1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Расходы, связанные с прохождением гигиенического обучения, лица декретированной группы населения несут самостоятельно, либо по соглашению сторон расходы на гигиеническое обучение могут быть понесены руководителем объекта.</w:t>
      </w:r>
    </w:p>
    <w:bookmarkEnd w:id="21"/>
    <w:bookmarkStart w:name="z1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Лицо, привлекаемое для проведения гигиенического обучения и аттестации (экзамена) (далее – ответственное лицо), имеет специальное медицинское образование санитарно-эпидемиологического профиля.</w:t>
      </w:r>
    </w:p>
    <w:bookmarkEnd w:id="22"/>
    <w:bookmarkStart w:name="z1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Учебные помещения для проведения гигиенического обучения и аттестации (экзамена) размещаются в отдельных помещениях в составе многофункциональных зданий и зданий иного назначения с самостоятельным входом.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Уровни микроклимата, освещения учебных помещений, а также уровни шума, вибрации, электромагнитного излучения приборов и оборудования соответствуют </w:t>
      </w:r>
      <w:r>
        <w:rPr>
          <w:rFonts w:ascii="Times New Roman"/>
          <w:b w:val="false"/>
          <w:i w:val="false"/>
          <w:color w:val="000000"/>
          <w:sz w:val="28"/>
        </w:rPr>
        <w:t>Гигиеническим нормативам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физическим факторам, оказывающим воздействие на человека,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28 февраля 2015 года № 169, зарегистрированным в Реестре государственной регистрации нормативных провавых актов за № 11147.</w:t>
      </w:r>
    </w:p>
    <w:bookmarkStart w:name="z2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Гигиеническое обучение лиц декретированной группы населения проводится по </w:t>
      </w:r>
      <w:r>
        <w:rPr>
          <w:rFonts w:ascii="Times New Roman"/>
          <w:b w:val="false"/>
          <w:i w:val="false"/>
          <w:color w:val="000000"/>
          <w:sz w:val="28"/>
        </w:rPr>
        <w:t>программам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гигиенического обучения декретированных групп населения, утверждаемым государственным органом в сфере санитарно-эпидемиологического благополучия населения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148 Кодекса.</w:t>
      </w:r>
    </w:p>
    <w:bookmarkEnd w:id="24"/>
    <w:bookmarkStart w:name="z2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Программы занятий соответствуют профессиям обучающихся. Не допускается совмещение гигиенического обучения для различных декретированных групп населения.</w:t>
      </w:r>
    </w:p>
    <w:bookmarkEnd w:id="25"/>
    <w:bookmarkStart w:name="z2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 прохождения гигиенического обучения проводится аттестация (экзамен) в виде тестового контроля.</w:t>
      </w:r>
    </w:p>
    <w:bookmarkEnd w:id="26"/>
    <w:bookmarkStart w:name="z2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Физические или юридические лица, осуществляющие гигиеническое обучение и аттестацию (экзамен) декретированных групп населения, разрабатывают и утверждают тестовые вопросы.</w:t>
      </w:r>
    </w:p>
    <w:bookmarkEnd w:id="27"/>
    <w:bookmarkStart w:name="z2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положительном результате, в </w:t>
      </w:r>
      <w:r>
        <w:rPr>
          <w:rFonts w:ascii="Times New Roman"/>
          <w:b w:val="false"/>
          <w:i w:val="false"/>
          <w:color w:val="000000"/>
          <w:sz w:val="28"/>
        </w:rPr>
        <w:t>раздел 12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личной медицинской книжки (форма утверждена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24 февраля 2015 года № 126, зарегистрированным в Реестре государственной регистрации нормативных правовых актов за № 10638) вносится соответствующая отметка об обучении и аттестации в виде штампа и закрепляется подписью ответственного лица.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штампа для внесения результатов гигиенической аттестации в личную медицинскую книжку устанавливается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2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неудовлетворительном результате аттестации (экзамена) отметка в личную медицинскую книжку не вносится.</w:t>
      </w:r>
    </w:p>
    <w:bookmarkEnd w:id="29"/>
    <w:bookmarkStart w:name="z2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каждого аттестуемого предоставляется возможность пересдачи тестов на следующий день.</w:t>
      </w:r>
    </w:p>
    <w:bookmarkEnd w:id="30"/>
    <w:bookmarkStart w:name="z2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Повторному прохождению гигиенического обучения с последующей переаттестацией (пересдачей экзамена) подлежат: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лица, не прошедшие очередную аттестацию (экзамен);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лица, допускающие нарушения действующего законодательства в сфере санитарно-эпидемиологического благополучия населения, выявленные должностными лицами ведомства государственного органа в сфере санитарно-эпидемиологического благополучия населения, в ходе санитарного контроля и надзора.</w:t>
      </w:r>
    </w:p>
    <w:bookmarkStart w:name="z2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Физические или юридические лица по запросу территориальных подразделений ведомства государственного органа в сфере санитарно-эпидемиологического благополучия населения представляют информацию по гигиеническому обучению и аттестации (экзамен).</w:t>
      </w:r>
    </w:p>
    <w:bookmarkEnd w:id="32"/>
    <w:bookmarkStart w:name="z2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Знание, лицами декретированных групп населения, нормативных правовых актов Республики Казахстан в сфере санитарно-эпидемиологического благополучия населения и гигиенических нормативов проверяется должностными лицами территориального подразделения ведомства государственного органа в сфере санитарно-эпидемиологического благополучия населения в ходе проверок проводимых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"О государственном контроле и надзоре в Республике Казахстан", и отражается в акте санитарно-эпидемиологического обследования.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гигиенического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лиц декретированной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 населения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Штамп для внесения результатов гигиенической</w:t>
      </w:r>
      <w:r>
        <w:br/>
      </w:r>
      <w:r>
        <w:rPr>
          <w:rFonts w:ascii="Times New Roman"/>
          <w:b/>
          <w:i w:val="false"/>
          <w:color w:val="000000"/>
        </w:rPr>
        <w:t>аттестации в личную медицинскую книжку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контактные данные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(местонахождение, телефон)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Гигиеническое обучение по программе:______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прошел и аттестован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________________________ 20__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Гигиенист-эпидемиолог 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(Ф.И.О., роспись)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2015 года № 449</w:t>
            </w:r>
          </w:p>
        </w:tc>
      </w:tr>
    </w:tbl>
    <w:bookmarkStart w:name="z3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Программы гигиенического обучения лиц</w:t>
      </w:r>
      <w:r>
        <w:br/>
      </w:r>
      <w:r>
        <w:rPr>
          <w:rFonts w:ascii="Times New Roman"/>
          <w:b/>
          <w:i w:val="false"/>
          <w:color w:val="000000"/>
        </w:rPr>
        <w:t>декретированной группы населения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11481"/>
        <w:gridCol w:w="290"/>
      </w:tblGrid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тем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Программа гигиенического обучения декретированных групп населения объектов общественного питания, работающих на объектах пищевой промышленности и торговли, в том числе пищеблоков медицинских организаций, организаций образования и промышленных объектов, кондитерских производств, детских молочных кухонь, объектов продовольственной торговли, лиц, деятельность которых связана с перевозкой продовольственного сырья, пищевых продуктов и пассажиров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законодательства в сфере санитарно-эпидемиологического благополучия населения. Ответственность работников за соблюдение требований санитарных правил и гигиенических нормативов. Понятие о рациональном питании. Понятие о государственной гигиенической регистрации и регламентации продуктов питания. Понятие о сертификации продуктов питания. Гигиенические требования к качеству и безопасности продуктов питания.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Понятие об инфекционных заболеваниях. Болезнетворные микробы и пути проникновения их в организм человека. Гнойничковые заболевания. Возбудители кишечных и глистных заболеваний, пути их передачи. Бактерионосительство. Пищевые отравления бактериального и небактериального происхождения. Меры профилактики кишечных инфекционных заболеваний и пищевых отравлений. Профилактические медицинские осмотры. Правила личной гигиены.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Санитарно-эпидемиологические требования к устройству и содержанию предприятий продовольственной торговли и общественного питания. Понятия дезинфекции, дезинсекции, дератизации. Режимы санитарной обработки торгового оборудования, инвентаря, тары. Точки эпидемического риска на предприятиях торговли и общественного питания.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приемки, хранения и реализации продуктов питания. Перечень документов, подтверждающих качество и безопасность продуктов питания. Понятия о сроках годности и сроках хранения продуктов питания. Основные признаки недоброкачественности продуктов питания. Условия хранения и реализации скоропортящихся продуктов питания. Требования к маркировке продуктов питания. Санитарно-эпидемиологические требования, предъявляемые к отпуску продуктов питания. Упаковочные материалы. Наличие и ведение документации. Санитарно-эпидемиологические требования, предъявляемые к транспортировке продуктов питания.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Программа гигиенического обучения декретированной группы населения дошкольных, детских оздоровительных организаций, детских домов, школ-интернатов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законодательства в сфере санитарно-эпидемиологического благополучия населения. Ответственность работников за соблюдение требований санитарных правил и гигиенических нормативов. Санитарно-эпидемиологические требования к содержанию детских дошкольных учреждений, оздоровительных лагерей, детских домов. Требования к содержанию территории, групповых площадок, песочниц, спортивного оборудования, принципы групповой изоляции, текущая и генеральная уборка; правила проветривания; санитарно-эпидемиологические требования к уборочному инвентарю, моющим и дезинфицирующим средствам. Смена постельного белья, его хранение, доставка в прачечную, маркировка. Правила мытья горшков, уборки туалетов. Уход за посудой в группах, ее маркировка, правила мытья, хранения, обработка ветоши. Уход за игрушками. Приготовление дезсредств и моющих растворов. Гигиенические требования к режиму дня, организации физического воспитания, принципы закаливания детей Гигиенические требования к рассаживанию детей по ростовым данным.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Санитарно-эпидемиологические требования к содержанию помещений школы. Правила проведения генеральной уборки. Смена постельного белья в школах-интернатах. Личная гигиена персонала. Дезинфекционный режим в учебно-воспитательных учреждениях. Применение дезсредств при текущей и генеральной уборке помещений. Противоэпидемические мероприятия в период эпидемического подъема заболеваемости гриппом и острыми респираторными заболеваниями. Соблюдение температурного режима, режима проветривания помещений и рекреаций. Особенности уборки помещений. Соблюдение личной гигиены.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Санитарно-эпидемиологические требования к содержанию территории и помещений пищеблока, кухонному инвентарю, посуде. Правила текущей и генеральной уборки производственных и подсобных помещений, дезинфекционные, дератизационные и дезинсекционные мероприятия. Санитарно-эпидемиологические требования к оборудованию, инвентарю, столовой и кухонной посуде. Правила мытья столовой и кухонной посуды. Требования к моющим и дезинфицирующим средствам, правила их использования, режим мытья кухонной и столовой посуды. Санитарно-эпидемиологические требования к кулинарной обработке продовольственного сырья, правила приготовления готовых блюд. Обработка сырой и готовой продукции. Технология приготовления салатов. Правила сохранения витаминов и С-витаминизации готовых блюд. Ведение служебной документации. Гигиена питания. Организация рационального питания. Профилактика пищевых отравлений в детских коллективах. Раздача пищи, реализация готовых блюд. Соблюдение правил личной гигиены.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и паразитарные заболевания в детском учреждении. Противоэпидемические мероприятия. Меры профилактики.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Программа гигиенического обучения для помощников медицинской сестры медицинских организаций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законодательства в сфере санитарно-эпидемиологического благополучия населения. Ответственность работников за соблюдение требований санитарных правил и гигиенических нормативов. Санитарно-эпидемиологические требования к объектам здравоохранения. Санитарное содержание помещений, оборудования и инвентаря.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обработки рук персонала. Профилактические мероприятия при загрязнении кожи и слизистых кровью или другими биологическими жидкостями, а также при уколах или парезах. Профилактика ВИЧ*-инфекции. Состав аварийной аптечки "Анти-СПИД**".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Санитарно-эпидемиологические требования к обращению с медицинскими отходами. Классификация медицинских отходов. Требования к сбору медицинских отходов, к условиям временного хранения. Способы и методы обеззараживания и/или обезвреживания медицинских отходов.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Санитарно-эпидемиологические требования к условиям проведения стерилизации и дезинфекции изделий медицинского назначения Дезинфекционные, дератизационные и дезинсекционные мероприятия. Заключительная дезинфекция. Соблюдение температурного режима, режима проветривания помещений, санитарно-эпидемиологические требования к уборочному инвентарю, моющим и дезинфицирующим средствам. Смена постельного белья. Стирка инфецированного белья.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Санитарно-эпидемиологические требования к организации питания больных. Раздача готовой пищи. Обработка посуды. Личная гигиена персонала медицинских организаций и пациентов.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Программа гигиенического обучения для работников экипировочных бригад, железнодорожных вокзалов, аэровокзалов, аэропортов, морских и речных вокзалов, автовокзалов, метрополитенов и проводников пассажирских поездов, речного, морского и авиатранспорта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законодательства в сфере санитарно-эпидемиологического благополучия населения. Ответственность работников за соблюдение требований санитарных правил и гигиенических нормативов. Санитарно-эпидемиологические требования к содержанию и оборудованию пассажирских поездов, речного, морского и авиатранспорта, объектов по обслуживанию пассажиров (железнодорожных вокзалов, аэровокзалов, аэропортов, морских и речных вокзалов, автовокзалов, метрополитенов), к работе экипировочных пунктов. Воздушно-тепловой режим. Обязательные медицинские осмотры работников.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Понятие об острых кишечных инфекциях, особо опасных и карантинных инфекциях, пищевых токсикоинфекциях, клиника и меры профилактики. Понятие о микроорганизмах и их роль в возникновении инфекционных заболеваний. Профилактика кишечных инфекций, гельминтозов, воздушно-капельных инфекций, венерических болезней, СПИД**, гемоконтактных инфекций, карантинных и особо опасных инфекций. Противоэпидемические мероприятия при выявлении больных с инфекционными заболеваниями, особо опасными инфекциями и пищевыми токсикоинфекциями.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Санитарно-эпидемиологические требования к хранению пищевых продуктов и срокам реализации скоропортящихся продуктов. Транспортировка пищевых продуктов. Дезинфекционные, дератизационные и дезинсекционные мероприятия.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первой медицинской помощи пострадавшим при несчастных случаях. Личная и общественная гигиена.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Программа гигиенического обучения работников водопроводных сооружений и канализационного хозяйства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законодательства в сфере санитарно-эпидемиологического благополучия населения. Ответственность работников за соблюдение требований санитарных правил и гигиенических нормативов. Значение воды в жизни человека. Эпидемиологическое значение воды. Источники водоснабжения, их гигиеническая характеристика. Профилактика инфекционных заболеваний, передающихся через воду.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Централизованное водоснабжение из подземных источников и санитарно-эпидемиологические требования к его устройству. Особенности централизованного водоснабжения из поверхностных источников и санитарно-эпидемиологические требования к его устройству (для городов, имеющих поверхностные водозаборы).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Санитарно-эпидемиологические требования к водопроводной сети, дезинфекция водопроводных сооружений и сетей. Зоны санитарной охраны источников водоснабжения и водопроводов хозяйственно-питьевого водоснабжения. Санитарно-эпидемиологический режим на территории зон санитарной охраны.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Гигиенические требования к качеству воды централизованных систем питьевого водоснабжения. Контроль качества. Требования к качеству воды при нецентрализованном водоснабжении. Санитарная охрана источников. Методы очистки, дезинфекции колодца (каптажа).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медицинские осмотры работников, правила личной гигиены, условия труда.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Программа гигиенического обучения декретированных групп населения объектов коммунального и бытового обслуживания, парикмахерских, косметологических и косметических салонов, работников бань, саун и бассейнов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законодательства в сфере санитарно-эпидемиологического благополучия населения. Ответственность работников за соблюдение требований санитарных правил и гигиенических нормативов. Санитарно-эпидемиологические требования к размещению, оборудованию, оснащению, содержанию парикмахерских,салонов красоты и косметологических кабинетов. Методы дезинфекции рабочего инструментария, поверхности рабочих столов. Болезни кожи, волос, ногтей. Заразные кожные и паразитарные заболевания и меры предупреждения их распространения в парикмахерских. Профилактика парентеральных вирусных гепатитов. Санитарно-эпидемиологические требования к условиям труда работающих, обязательные медицинские осмотры работников.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Гигиеническое значение бань. Санитарно-эпидемиологические требования к устройству, оборудованию, эксплуатации и содержанию бань и саун. Заразные инфекционные заболевания. Меры предупреждения их распространения в бане. Профилактика парентеральных гепатитов. Дезинсекция, дератизация, термины и определения. Дезинфекция, методы, новые средства, используемые для проведения химической дезинфекции. Обязательные медицинские осмотры работников, правила личной гигиены, условия труда.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Санитарно-эпидемиологические требования по содержанию жилых помещений и помещений общего пользования гостиниц, содержанию мебели, требования к бельевому хозяйству гостиниц. Понятие об инфекционных заболеваниях, путях и способах их распространения. Дезинфекция, методы, новые средства, используемые для проведения химической дезинфекции. Дезинсекция, дератизация, термины и определения. Действия персонала в случае выявления особо опасных инфекций. Обязательные медицинские осмотры работников, правила личной гигиены, условия труда.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Санитарно-эпидемиологические требования к устройству и оборудованию прачечных (производственные помещения, бытовые помещения, внутренняя отделка помещений, санитарно-техническое оборудование). Санитарно-эпидемиологические требования к эксплуатации прачечных. Понятие об инфекционных заболеваниях, путях и способах их распространения.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Воздушно-капельные, кишечные, паразитарные, заразные кожные инфекции и инфекции, передающиеся трансмиссивным путем (через кровь), особо опасные инфекции. Дезинфекция, ее методы. Методы дезинфекции, используемые в прачечных. Дезинсекция, дератизация, термины и определения. Обязательные медицинские осмотры работников, правила личной гигиены, условия труда.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Санитарно-эпидемиологические требования к режиму эксплуатации плавательных бассейнов. Методы обеззараживания, требования к уборке и дезинфекции помещений и ванн. Требования к качеству воды плавательных бассейнов. Понятие об инфекционных болезнях, путях и способах их распространения. Воздушно-капельные, кишечные, заразные кожные и паразитарные инфекции. Дезинфекция, виды и методы. Новые дезинфектанты. Дератизация и дезинсекция, термины и определения. Производственный контроль.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ВИЧ - вирус иммунодефицита человека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СПИД - синдром приобретенного иммунодефицита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