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e946" w14:textId="3e5e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 Министра сельского хозяйства Республики Казахстан от 19 июня 2015 года № 19-1/550. Зарегистрирован в Министерстве юстиции Республики Казахстан 22 июля 2015 года № 11719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со </w:t>
      </w:r>
      <w:r>
        <w:rPr>
          <w:rFonts w:ascii="Times New Roman"/>
          <w:b w:val="false"/>
          <w:i w:val="false"/>
          <w:color w:val="000000"/>
          <w:sz w:val="28"/>
        </w:rPr>
        <w:t>статьями 485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 от 10 декабря 2008 года,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«Об утверждении методики расчета платы за пользование водными ресурсами поверхностных источников» (зарегистрированный в Реестре государственной регистрации нормативных правовых актов за № 5675, опубликованный в газете «Юридическая газета» от 29 мая 2009 года № 80 (1677),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расчета платы за пользование водными ресурсами поверхностных источников, утвержденной указанным приказом, графу 6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совместно с Департаментом водных и биологических ресурсов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