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83da0" w14:textId="9383d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управления опасностями, создаваемыми птицами и иными животными, для полетов гражданских воздушных судов в Республике Казахстан</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26 марта 2015 года № 323. Зарегистрирован в Министерстве юстиции Республики Казахстан 22 июля 2015 года № 11724.</w:t>
      </w:r>
    </w:p>
    <w:p>
      <w:pPr>
        <w:spacing w:after="0"/>
        <w:ind w:left="0"/>
        <w:jc w:val="both"/>
      </w:pPr>
      <w:r>
        <w:rPr>
          <w:rFonts w:ascii="Times New Roman"/>
          <w:b w:val="false"/>
          <w:i w:val="false"/>
          <w:color w:val="ff0000"/>
          <w:sz w:val="28"/>
        </w:rPr>
        <w:t xml:space="preserve">
      Сноска. Заголовок – в редакции приказа Министра индустрии и инфраструктурного развития РК от 20.03.2023 </w:t>
      </w:r>
      <w:r>
        <w:rPr>
          <w:rFonts w:ascii="Times New Roman"/>
          <w:b w:val="false"/>
          <w:i w:val="false"/>
          <w:color w:val="ff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41-46)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индустрии и инфраструктурного развития РК от 20.03.2023 </w:t>
      </w:r>
      <w:r>
        <w:rPr>
          <w:rFonts w:ascii="Times New Roman"/>
          <w:b w:val="false"/>
          <w:i w:val="false"/>
          <w:color w:val="00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управления опасностями, создаваемыми птицами и иными животными, для полетов гражданских воздушных судов в Республике Казахстан.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индустрии и инфраструктурного развития РК от 20.03.2023 </w:t>
      </w:r>
      <w:r>
        <w:rPr>
          <w:rFonts w:ascii="Times New Roman"/>
          <w:b w:val="false"/>
          <w:i w:val="false"/>
          <w:color w:val="00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(Сейдахметов Б.К.)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оставляю за собой.</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p>
            <w:pPr>
              <w:spacing w:after="20"/>
              <w:ind w:left="20"/>
              <w:jc w:val="both"/>
            </w:pPr>
            <w:r>
              <w:rPr>
                <w:rFonts w:ascii="Times New Roman"/>
                <w:b w:val="false"/>
                <w:i w:val="false"/>
                <w:color w:val="000000"/>
                <w:sz w:val="20"/>
              </w:rPr>
              <w:t>
Министра по инвестициям и развитию</w:t>
            </w:r>
          </w:p>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Ж. Касымбек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Е.А. Досаев _______________   </w:t>
      </w:r>
    </w:p>
    <w:p>
      <w:pPr>
        <w:spacing w:after="0"/>
        <w:ind w:left="0"/>
        <w:jc w:val="both"/>
      </w:pPr>
      <w:r>
        <w:rPr>
          <w:rFonts w:ascii="Times New Roman"/>
          <w:b w:val="false"/>
          <w:i w:val="false"/>
          <w:color w:val="000000"/>
          <w:sz w:val="28"/>
        </w:rPr>
        <w:t>
      22 июня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А.С. Мамытбеков __________   </w:t>
      </w:r>
    </w:p>
    <w:p>
      <w:pPr>
        <w:spacing w:after="0"/>
        <w:ind w:left="0"/>
        <w:jc w:val="both"/>
      </w:pPr>
      <w:r>
        <w:rPr>
          <w:rFonts w:ascii="Times New Roman"/>
          <w:b w:val="false"/>
          <w:i w:val="false"/>
          <w:color w:val="000000"/>
          <w:sz w:val="28"/>
        </w:rPr>
        <w:t>
      22 мая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2015 года № 323</w:t>
            </w:r>
          </w:p>
        </w:tc>
      </w:tr>
    </w:tbl>
    <w:bookmarkStart w:name="z7" w:id="5"/>
    <w:p>
      <w:pPr>
        <w:spacing w:after="0"/>
        <w:ind w:left="0"/>
        <w:jc w:val="left"/>
      </w:pPr>
      <w:r>
        <w:rPr>
          <w:rFonts w:ascii="Times New Roman"/>
          <w:b/>
          <w:i w:val="false"/>
          <w:color w:val="000000"/>
        </w:rPr>
        <w:t xml:space="preserve"> Правила управления опасностями, создаваемыми птицами и иными животными для полетов гражданских воздушных судов в Республике Казахстан</w:t>
      </w:r>
    </w:p>
    <w:bookmarkEnd w:id="5"/>
    <w:p>
      <w:pPr>
        <w:spacing w:after="0"/>
        <w:ind w:left="0"/>
        <w:jc w:val="both"/>
      </w:pPr>
      <w:r>
        <w:rPr>
          <w:rFonts w:ascii="Times New Roman"/>
          <w:b w:val="false"/>
          <w:i w:val="false"/>
          <w:color w:val="ff0000"/>
          <w:sz w:val="28"/>
        </w:rPr>
        <w:t xml:space="preserve">
      Сноска. Правила – в редакции приказа Министра индустрии и инфраструктурного развития РК от 20.03.2023 </w:t>
      </w:r>
      <w:r>
        <w:rPr>
          <w:rFonts w:ascii="Times New Roman"/>
          <w:b w:val="false"/>
          <w:i w:val="false"/>
          <w:color w:val="ff0000"/>
          <w:sz w:val="28"/>
        </w:rPr>
        <w:t>№ 174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управления опасностями, создаваемыми птицами и иными животными для полетов гражданских воздушных судов в Республике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 с учетом стандартов и рекомендаций Международной организации гражданской авиации (далее - ИКАО), определяют порядок управления опасностями, создаваемыми птицами и иными животными для полетов гражданских воздушных судов в Республике Казахстан.</w:t>
      </w:r>
    </w:p>
    <w:bookmarkEnd w:id="7"/>
    <w:bookmarkStart w:name="z10" w:id="8"/>
    <w:p>
      <w:pPr>
        <w:spacing w:after="0"/>
        <w:ind w:left="0"/>
        <w:jc w:val="both"/>
      </w:pPr>
      <w:r>
        <w:rPr>
          <w:rFonts w:ascii="Times New Roman"/>
          <w:b w:val="false"/>
          <w:i w:val="false"/>
          <w:color w:val="000000"/>
          <w:sz w:val="28"/>
        </w:rPr>
        <w:t>
      2. Уполномоченная организация в сфере гражданской авиации (далее-уполномоченная организация) в рамках сертификационного обследования и постоянного надзора за обеспечением безопасности полетов осуществляет контроль за разработкой и реализацией эксплуатантами аэродромов программ управления опасностями, создаваемыми птицами и иными животными для полетов гражданских воздушных судов на аэродроме и прилегающей к ней территории.</w:t>
      </w:r>
    </w:p>
    <w:bookmarkEnd w:id="8"/>
    <w:bookmarkStart w:name="z11" w:id="9"/>
    <w:p>
      <w:pPr>
        <w:spacing w:after="0"/>
        <w:ind w:left="0"/>
        <w:jc w:val="both"/>
      </w:pPr>
      <w:r>
        <w:rPr>
          <w:rFonts w:ascii="Times New Roman"/>
          <w:b w:val="false"/>
          <w:i w:val="false"/>
          <w:color w:val="000000"/>
          <w:sz w:val="28"/>
        </w:rPr>
        <w:t>
      3. В целях снижения вероятности столкновений гражданских воздушных судов (далее - ВС) с птицами и иными животными в гражданской авиации Республики Казахстан при уполномоченной организации создается совет по проблемам, создаваемым птицами и иными животными для полетов гражданских ВС в Республике Казахстан (далее – совет).</w:t>
      </w:r>
    </w:p>
    <w:bookmarkEnd w:id="9"/>
    <w:bookmarkStart w:name="z12" w:id="10"/>
    <w:p>
      <w:pPr>
        <w:spacing w:after="0"/>
        <w:ind w:left="0"/>
        <w:jc w:val="both"/>
      </w:pPr>
      <w:r>
        <w:rPr>
          <w:rFonts w:ascii="Times New Roman"/>
          <w:b w:val="false"/>
          <w:i w:val="false"/>
          <w:color w:val="000000"/>
          <w:sz w:val="28"/>
        </w:rPr>
        <w:t>
      4. Задачами совета являются:</w:t>
      </w:r>
    </w:p>
    <w:bookmarkEnd w:id="10"/>
    <w:bookmarkStart w:name="z13" w:id="11"/>
    <w:p>
      <w:pPr>
        <w:spacing w:after="0"/>
        <w:ind w:left="0"/>
        <w:jc w:val="both"/>
      </w:pPr>
      <w:r>
        <w:rPr>
          <w:rFonts w:ascii="Times New Roman"/>
          <w:b w:val="false"/>
          <w:i w:val="false"/>
          <w:color w:val="000000"/>
          <w:sz w:val="28"/>
        </w:rPr>
        <w:t>
      1) обмен опытом по вопросам управления опасностями, создаваемыми птицами и иными животными для полетов гражданских ВС в Республике Казахстан;</w:t>
      </w:r>
    </w:p>
    <w:bookmarkEnd w:id="11"/>
    <w:bookmarkStart w:name="z14" w:id="12"/>
    <w:p>
      <w:pPr>
        <w:spacing w:after="0"/>
        <w:ind w:left="0"/>
        <w:jc w:val="both"/>
      </w:pPr>
      <w:r>
        <w:rPr>
          <w:rFonts w:ascii="Times New Roman"/>
          <w:b w:val="false"/>
          <w:i w:val="false"/>
          <w:color w:val="000000"/>
          <w:sz w:val="28"/>
        </w:rPr>
        <w:t>
      2) сбор и обмен информацией об исследованиях и разработках в области контроля за птицами и иными животными на аэродромах и прилежащих к ним территориях;</w:t>
      </w:r>
    </w:p>
    <w:bookmarkEnd w:id="12"/>
    <w:bookmarkStart w:name="z15" w:id="13"/>
    <w:p>
      <w:pPr>
        <w:spacing w:after="0"/>
        <w:ind w:left="0"/>
        <w:jc w:val="both"/>
      </w:pPr>
      <w:r>
        <w:rPr>
          <w:rFonts w:ascii="Times New Roman"/>
          <w:b w:val="false"/>
          <w:i w:val="false"/>
          <w:color w:val="000000"/>
          <w:sz w:val="28"/>
        </w:rPr>
        <w:t xml:space="preserve">
      3) выработка рекомендаций по вопросам управления опасностями, создаваемыми птицами и иными животными для полетов гражданских ВС в Республике Казахстан, основанных на международных стандартах; </w:t>
      </w:r>
    </w:p>
    <w:bookmarkEnd w:id="13"/>
    <w:bookmarkStart w:name="z16" w:id="14"/>
    <w:p>
      <w:pPr>
        <w:spacing w:after="0"/>
        <w:ind w:left="0"/>
        <w:jc w:val="both"/>
      </w:pPr>
      <w:r>
        <w:rPr>
          <w:rFonts w:ascii="Times New Roman"/>
          <w:b w:val="false"/>
          <w:i w:val="false"/>
          <w:color w:val="000000"/>
          <w:sz w:val="28"/>
        </w:rPr>
        <w:t>
      4) обсуждение стандартов подготовки персонала по контролю за птицами и иными животными с учетом новых технологий;</w:t>
      </w:r>
    </w:p>
    <w:bookmarkEnd w:id="14"/>
    <w:bookmarkStart w:name="z17" w:id="15"/>
    <w:p>
      <w:pPr>
        <w:spacing w:after="0"/>
        <w:ind w:left="0"/>
        <w:jc w:val="both"/>
      </w:pPr>
      <w:r>
        <w:rPr>
          <w:rFonts w:ascii="Times New Roman"/>
          <w:b w:val="false"/>
          <w:i w:val="false"/>
          <w:color w:val="000000"/>
          <w:sz w:val="28"/>
        </w:rPr>
        <w:t>
      5) обмен информацией о случаях столкновения гражданских ВС с птицами и иными животными.</w:t>
      </w:r>
    </w:p>
    <w:bookmarkEnd w:id="15"/>
    <w:bookmarkStart w:name="z18" w:id="16"/>
    <w:p>
      <w:pPr>
        <w:spacing w:after="0"/>
        <w:ind w:left="0"/>
        <w:jc w:val="both"/>
      </w:pPr>
      <w:r>
        <w:rPr>
          <w:rFonts w:ascii="Times New Roman"/>
          <w:b w:val="false"/>
          <w:i w:val="false"/>
          <w:color w:val="000000"/>
          <w:sz w:val="28"/>
        </w:rPr>
        <w:t>
      5. В состав совета включаются эксперты в области управления опасностями, создаваемыми птицами и иными животными, а также представители:</w:t>
      </w:r>
    </w:p>
    <w:bookmarkEnd w:id="16"/>
    <w:bookmarkStart w:name="z19" w:id="17"/>
    <w:p>
      <w:pPr>
        <w:spacing w:after="0"/>
        <w:ind w:left="0"/>
        <w:jc w:val="both"/>
      </w:pPr>
      <w:r>
        <w:rPr>
          <w:rFonts w:ascii="Times New Roman"/>
          <w:b w:val="false"/>
          <w:i w:val="false"/>
          <w:color w:val="000000"/>
          <w:sz w:val="28"/>
        </w:rPr>
        <w:t>
      1) уполномоченной организации;</w:t>
      </w:r>
    </w:p>
    <w:bookmarkEnd w:id="17"/>
    <w:bookmarkStart w:name="z20" w:id="18"/>
    <w:p>
      <w:pPr>
        <w:spacing w:after="0"/>
        <w:ind w:left="0"/>
        <w:jc w:val="both"/>
      </w:pPr>
      <w:r>
        <w:rPr>
          <w:rFonts w:ascii="Times New Roman"/>
          <w:b w:val="false"/>
          <w:i w:val="false"/>
          <w:color w:val="000000"/>
          <w:sz w:val="28"/>
        </w:rPr>
        <w:t>
      2) эксплуатантов аэродромов;</w:t>
      </w:r>
    </w:p>
    <w:bookmarkEnd w:id="18"/>
    <w:bookmarkStart w:name="z21" w:id="19"/>
    <w:p>
      <w:pPr>
        <w:spacing w:after="0"/>
        <w:ind w:left="0"/>
        <w:jc w:val="both"/>
      </w:pPr>
      <w:r>
        <w:rPr>
          <w:rFonts w:ascii="Times New Roman"/>
          <w:b w:val="false"/>
          <w:i w:val="false"/>
          <w:color w:val="000000"/>
          <w:sz w:val="28"/>
        </w:rPr>
        <w:t>
      3) эксплуатантов ВС;</w:t>
      </w:r>
    </w:p>
    <w:bookmarkEnd w:id="19"/>
    <w:bookmarkStart w:name="z22" w:id="20"/>
    <w:p>
      <w:pPr>
        <w:spacing w:after="0"/>
        <w:ind w:left="0"/>
        <w:jc w:val="both"/>
      </w:pPr>
      <w:r>
        <w:rPr>
          <w:rFonts w:ascii="Times New Roman"/>
          <w:b w:val="false"/>
          <w:i w:val="false"/>
          <w:color w:val="000000"/>
          <w:sz w:val="28"/>
        </w:rPr>
        <w:t>
      4) поставщика аэронавигационного обслуживания, являющегося государственным предприятием, подведомственным уполномоченному органу в сфере гражданской авиации;</w:t>
      </w:r>
    </w:p>
    <w:bookmarkEnd w:id="20"/>
    <w:bookmarkStart w:name="z23" w:id="21"/>
    <w:p>
      <w:pPr>
        <w:spacing w:after="0"/>
        <w:ind w:left="0"/>
        <w:jc w:val="both"/>
      </w:pPr>
      <w:r>
        <w:rPr>
          <w:rFonts w:ascii="Times New Roman"/>
          <w:b w:val="false"/>
          <w:i w:val="false"/>
          <w:color w:val="000000"/>
          <w:sz w:val="28"/>
        </w:rPr>
        <w:t>
      5) полномочного органа по расследованию авиационных происшествий и инцидентов.</w:t>
      </w:r>
    </w:p>
    <w:bookmarkEnd w:id="21"/>
    <w:bookmarkStart w:name="z24" w:id="22"/>
    <w:p>
      <w:pPr>
        <w:spacing w:after="0"/>
        <w:ind w:left="0"/>
        <w:jc w:val="both"/>
      </w:pPr>
      <w:r>
        <w:rPr>
          <w:rFonts w:ascii="Times New Roman"/>
          <w:b w:val="false"/>
          <w:i w:val="false"/>
          <w:color w:val="000000"/>
          <w:sz w:val="28"/>
        </w:rPr>
        <w:t xml:space="preserve">
      6. Состав участников, функции и порядок работы совета устанавливается приказом руководителя уполномоченной организации в сфере гражданской авиации. </w:t>
      </w:r>
    </w:p>
    <w:bookmarkEnd w:id="22"/>
    <w:bookmarkStart w:name="z25" w:id="23"/>
    <w:p>
      <w:pPr>
        <w:spacing w:after="0"/>
        <w:ind w:left="0"/>
        <w:jc w:val="both"/>
      </w:pPr>
      <w:r>
        <w:rPr>
          <w:rFonts w:ascii="Times New Roman"/>
          <w:b w:val="false"/>
          <w:i w:val="false"/>
          <w:color w:val="000000"/>
          <w:sz w:val="28"/>
        </w:rPr>
        <w:t>
      7. Управление опасностями, создаваемыми птицами и иными животными для полетов гражданских ВС в Республике Казахстан включает в себя следующие процессы:</w:t>
      </w:r>
    </w:p>
    <w:bookmarkEnd w:id="23"/>
    <w:bookmarkStart w:name="z26" w:id="24"/>
    <w:p>
      <w:pPr>
        <w:spacing w:after="0"/>
        <w:ind w:left="0"/>
        <w:jc w:val="both"/>
      </w:pPr>
      <w:r>
        <w:rPr>
          <w:rFonts w:ascii="Times New Roman"/>
          <w:b w:val="false"/>
          <w:i w:val="false"/>
          <w:color w:val="000000"/>
          <w:sz w:val="28"/>
        </w:rPr>
        <w:t>
      1) организация эксплуатантом аэродрома деятельности по контролю за птицами и иными животными, включая создание организационных структур, определение роли и обязанностей всех заинтересованных сторон, проведение оценки рисков, сбор данных и анализ информации, обмен информацией;</w:t>
      </w:r>
    </w:p>
    <w:bookmarkEnd w:id="24"/>
    <w:bookmarkStart w:name="z27" w:id="25"/>
    <w:p>
      <w:pPr>
        <w:spacing w:after="0"/>
        <w:ind w:left="0"/>
        <w:jc w:val="both"/>
      </w:pPr>
      <w:r>
        <w:rPr>
          <w:rFonts w:ascii="Times New Roman"/>
          <w:b w:val="false"/>
          <w:i w:val="false"/>
          <w:color w:val="000000"/>
          <w:sz w:val="28"/>
        </w:rPr>
        <w:t>
      2) снижение вероятности столкновений гражданских ВС с птицами и иными животными;</w:t>
      </w:r>
    </w:p>
    <w:bookmarkEnd w:id="25"/>
    <w:bookmarkStart w:name="z28" w:id="26"/>
    <w:p>
      <w:pPr>
        <w:spacing w:after="0"/>
        <w:ind w:left="0"/>
        <w:jc w:val="both"/>
      </w:pPr>
      <w:r>
        <w:rPr>
          <w:rFonts w:ascii="Times New Roman"/>
          <w:b w:val="false"/>
          <w:i w:val="false"/>
          <w:color w:val="000000"/>
          <w:sz w:val="28"/>
        </w:rPr>
        <w:t>
      3) управление средой обитания в целях исключения условий, способствующих концентрации птиц и иных животных на территории аэродрома и прилегающей территории.</w:t>
      </w:r>
    </w:p>
    <w:bookmarkEnd w:id="26"/>
    <w:bookmarkStart w:name="z29" w:id="27"/>
    <w:p>
      <w:pPr>
        <w:spacing w:after="0"/>
        <w:ind w:left="0"/>
        <w:jc w:val="both"/>
      </w:pPr>
      <w:r>
        <w:rPr>
          <w:rFonts w:ascii="Times New Roman"/>
          <w:b w:val="false"/>
          <w:i w:val="false"/>
          <w:color w:val="000000"/>
          <w:sz w:val="28"/>
        </w:rPr>
        <w:t>
      8. Основные термины и определения, используемые в настоящих Правилах:</w:t>
      </w:r>
    </w:p>
    <w:bookmarkEnd w:id="27"/>
    <w:bookmarkStart w:name="z30" w:id="28"/>
    <w:p>
      <w:pPr>
        <w:spacing w:after="0"/>
        <w:ind w:left="0"/>
        <w:jc w:val="both"/>
      </w:pPr>
      <w:r>
        <w:rPr>
          <w:rFonts w:ascii="Times New Roman"/>
          <w:b w:val="false"/>
          <w:i w:val="false"/>
          <w:color w:val="000000"/>
          <w:sz w:val="28"/>
        </w:rPr>
        <w:t>
      1) авиационная орнитология - прикладная дисциплина общей орнитологии, которая занимается изучением фауны, экологии, поведения и миграции птиц в части обеспечения безопасности полетов, а также разработкой и осуществлением мероприятий по снижению вероятности столкновений ВС с птицами;</w:t>
      </w:r>
    </w:p>
    <w:bookmarkEnd w:id="28"/>
    <w:bookmarkStart w:name="z31" w:id="29"/>
    <w:p>
      <w:pPr>
        <w:spacing w:after="0"/>
        <w:ind w:left="0"/>
        <w:jc w:val="both"/>
      </w:pPr>
      <w:r>
        <w:rPr>
          <w:rFonts w:ascii="Times New Roman"/>
          <w:b w:val="false"/>
          <w:i w:val="false"/>
          <w:color w:val="000000"/>
          <w:sz w:val="28"/>
        </w:rPr>
        <w:t>
      2) аэродром - определенный участок земной или водной поверхности (включая здания, сооружения и оборудование), предназначенный полностью или частично для прибытия, отправления и движения по этой поверхности ВС;</w:t>
      </w:r>
    </w:p>
    <w:bookmarkEnd w:id="29"/>
    <w:bookmarkStart w:name="z32" w:id="30"/>
    <w:p>
      <w:pPr>
        <w:spacing w:after="0"/>
        <w:ind w:left="0"/>
        <w:jc w:val="both"/>
      </w:pPr>
      <w:r>
        <w:rPr>
          <w:rFonts w:ascii="Times New Roman"/>
          <w:b w:val="false"/>
          <w:i w:val="false"/>
          <w:color w:val="000000"/>
          <w:sz w:val="28"/>
        </w:rPr>
        <w:t>
      3) контрольная точка аэродрома - точка, определяющая географическое местоположение аэродрома (далее - КТА);</w:t>
      </w:r>
    </w:p>
    <w:bookmarkEnd w:id="30"/>
    <w:bookmarkStart w:name="z33" w:id="31"/>
    <w:p>
      <w:pPr>
        <w:spacing w:after="0"/>
        <w:ind w:left="0"/>
        <w:jc w:val="both"/>
      </w:pPr>
      <w:r>
        <w:rPr>
          <w:rFonts w:ascii="Times New Roman"/>
          <w:b w:val="false"/>
          <w:i w:val="false"/>
          <w:color w:val="000000"/>
          <w:sz w:val="28"/>
        </w:rPr>
        <w:t>
      4) воздушное судно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bookmarkEnd w:id="31"/>
    <w:bookmarkStart w:name="z34" w:id="32"/>
    <w:p>
      <w:pPr>
        <w:spacing w:after="0"/>
        <w:ind w:left="0"/>
        <w:jc w:val="both"/>
      </w:pPr>
      <w:r>
        <w:rPr>
          <w:rFonts w:ascii="Times New Roman"/>
          <w:b w:val="false"/>
          <w:i w:val="false"/>
          <w:color w:val="000000"/>
          <w:sz w:val="28"/>
        </w:rPr>
        <w:t>
      5) стая птиц - совокупность особей, обладающих в течение длительного периода времени общим пространством жизнедеятельности;</w:t>
      </w:r>
    </w:p>
    <w:bookmarkEnd w:id="32"/>
    <w:bookmarkStart w:name="z35" w:id="33"/>
    <w:p>
      <w:pPr>
        <w:spacing w:after="0"/>
        <w:ind w:left="0"/>
        <w:jc w:val="both"/>
      </w:pPr>
      <w:r>
        <w:rPr>
          <w:rFonts w:ascii="Times New Roman"/>
          <w:b w:val="false"/>
          <w:i w:val="false"/>
          <w:color w:val="000000"/>
          <w:sz w:val="28"/>
        </w:rPr>
        <w:t>
      6) опасность, создаваемая птицами и иными животными – присутствие птиц и иных животных, которое может привести к повреждению ВС;</w:t>
      </w:r>
    </w:p>
    <w:bookmarkEnd w:id="33"/>
    <w:bookmarkStart w:name="z36" w:id="34"/>
    <w:p>
      <w:pPr>
        <w:spacing w:after="0"/>
        <w:ind w:left="0"/>
        <w:jc w:val="both"/>
      </w:pPr>
      <w:r>
        <w:rPr>
          <w:rFonts w:ascii="Times New Roman"/>
          <w:b w:val="false"/>
          <w:i w:val="false"/>
          <w:color w:val="000000"/>
          <w:sz w:val="28"/>
        </w:rPr>
        <w:t>
      7) орнитологическая обстановка - нахождение птиц на земле, воде и в воздушном пространстве в определенный отрезок времени;</w:t>
      </w:r>
    </w:p>
    <w:bookmarkEnd w:id="34"/>
    <w:bookmarkStart w:name="z37" w:id="35"/>
    <w:p>
      <w:pPr>
        <w:spacing w:after="0"/>
        <w:ind w:left="0"/>
        <w:jc w:val="both"/>
      </w:pPr>
      <w:r>
        <w:rPr>
          <w:rFonts w:ascii="Times New Roman"/>
          <w:b w:val="false"/>
          <w:i w:val="false"/>
          <w:color w:val="000000"/>
          <w:sz w:val="28"/>
        </w:rPr>
        <w:t>
      8) орнитологическое обеспечение полетов - комплекс мероприятий, направленных на снижение вероятности столкновений гражданских ВС с птицами и иными животными;</w:t>
      </w:r>
    </w:p>
    <w:bookmarkEnd w:id="35"/>
    <w:bookmarkStart w:name="z38" w:id="36"/>
    <w:p>
      <w:pPr>
        <w:spacing w:after="0"/>
        <w:ind w:left="0"/>
        <w:jc w:val="both"/>
      </w:pPr>
      <w:r>
        <w:rPr>
          <w:rFonts w:ascii="Times New Roman"/>
          <w:b w:val="false"/>
          <w:i w:val="false"/>
          <w:color w:val="000000"/>
          <w:sz w:val="28"/>
        </w:rPr>
        <w:t>
      9) сложная орнитологическая обстановка – нахождение или появление птиц на пути движения воздушного судна (на ВПП при разбеге и пробеге или на траектории полета), при котором риск столкновения воздушного судна с птицами становится значительным.</w:t>
      </w:r>
    </w:p>
    <w:bookmarkEnd w:id="36"/>
    <w:bookmarkStart w:name="z39" w:id="37"/>
    <w:p>
      <w:pPr>
        <w:spacing w:after="0"/>
        <w:ind w:left="0"/>
        <w:jc w:val="left"/>
      </w:pPr>
      <w:r>
        <w:rPr>
          <w:rFonts w:ascii="Times New Roman"/>
          <w:b/>
          <w:i w:val="false"/>
          <w:color w:val="000000"/>
        </w:rPr>
        <w:t xml:space="preserve"> Глава 2. Порядок организации деятельности по управлению опасностями, создаваемыми птицами и иными животными</w:t>
      </w:r>
    </w:p>
    <w:bookmarkEnd w:id="37"/>
    <w:bookmarkStart w:name="z40" w:id="38"/>
    <w:p>
      <w:pPr>
        <w:spacing w:after="0"/>
        <w:ind w:left="0"/>
        <w:jc w:val="both"/>
      </w:pPr>
      <w:r>
        <w:rPr>
          <w:rFonts w:ascii="Times New Roman"/>
          <w:b w:val="false"/>
          <w:i w:val="false"/>
          <w:color w:val="000000"/>
          <w:sz w:val="28"/>
        </w:rPr>
        <w:t xml:space="preserve">
      9. Эксплуатант аэродрома разрабатывает и реализует Программу управления опасностями, создаваемыми птицами и иными животными, для полетов гражданских ВС на аэродроме и прилегающей к нему территории (далее - Программа). </w:t>
      </w:r>
    </w:p>
    <w:bookmarkEnd w:id="38"/>
    <w:bookmarkStart w:name="z41" w:id="39"/>
    <w:p>
      <w:pPr>
        <w:spacing w:after="0"/>
        <w:ind w:left="0"/>
        <w:jc w:val="both"/>
      </w:pPr>
      <w:r>
        <w:rPr>
          <w:rFonts w:ascii="Times New Roman"/>
          <w:b w:val="false"/>
          <w:i w:val="false"/>
          <w:color w:val="000000"/>
          <w:sz w:val="28"/>
        </w:rPr>
        <w:t>
      10. Программа включает меры по контролю за рисками, создаваемыми птицами и иными животными, устранению условий, которые привлекают птиц и иных животных, контролю присутствия птиц и иных животных на аэродроме и прилегающей к нему территории.</w:t>
      </w:r>
    </w:p>
    <w:bookmarkEnd w:id="39"/>
    <w:bookmarkStart w:name="z42" w:id="40"/>
    <w:p>
      <w:pPr>
        <w:spacing w:after="0"/>
        <w:ind w:left="0"/>
        <w:jc w:val="both"/>
      </w:pPr>
      <w:r>
        <w:rPr>
          <w:rFonts w:ascii="Times New Roman"/>
          <w:b w:val="false"/>
          <w:i w:val="false"/>
          <w:color w:val="000000"/>
          <w:sz w:val="28"/>
        </w:rPr>
        <w:t>
      Программа отражает размеры и уровень сложности аэродрома, количество и характер операций ВС и учитывает выявленные факторы опасности присутствия птиц и иных животных, и оценку риска, связанного с этими факторами.</w:t>
      </w:r>
    </w:p>
    <w:bookmarkEnd w:id="40"/>
    <w:bookmarkStart w:name="z43" w:id="41"/>
    <w:p>
      <w:pPr>
        <w:spacing w:after="0"/>
        <w:ind w:left="0"/>
        <w:jc w:val="both"/>
      </w:pPr>
      <w:r>
        <w:rPr>
          <w:rFonts w:ascii="Times New Roman"/>
          <w:b w:val="false"/>
          <w:i w:val="false"/>
          <w:color w:val="000000"/>
          <w:sz w:val="28"/>
        </w:rPr>
        <w:t>
      11. Эффективность Программы оценивается уполномоченной организацией в рамках контроля и надзора, а также по результатам ежегодных внутренних аудитов эксплуатанта аэродрома в рамках его системы управления безопасностью полетов (далее – СУБП), аудитов, проводимых эксплуатантами ВС, независимыми специализированными организациями.</w:t>
      </w:r>
    </w:p>
    <w:bookmarkEnd w:id="41"/>
    <w:bookmarkStart w:name="z44" w:id="42"/>
    <w:p>
      <w:pPr>
        <w:spacing w:after="0"/>
        <w:ind w:left="0"/>
        <w:jc w:val="both"/>
      </w:pPr>
      <w:r>
        <w:rPr>
          <w:rFonts w:ascii="Times New Roman"/>
          <w:b w:val="false"/>
          <w:i w:val="false"/>
          <w:color w:val="000000"/>
          <w:sz w:val="28"/>
        </w:rPr>
        <w:t>
      Эксплуатант аэродрома проводит оценку показателей эффективности безопасности полетов, связанных с угрозами столкновения ВС с птицами и иными животными, устанавливает целевые значения и согласовывает их с уполномоченной организацией в рамках действующей СУБП.</w:t>
      </w:r>
    </w:p>
    <w:bookmarkEnd w:id="42"/>
    <w:bookmarkStart w:name="z45" w:id="43"/>
    <w:p>
      <w:pPr>
        <w:spacing w:after="0"/>
        <w:ind w:left="0"/>
        <w:jc w:val="both"/>
      </w:pPr>
      <w:r>
        <w:rPr>
          <w:rFonts w:ascii="Times New Roman"/>
          <w:b w:val="false"/>
          <w:i w:val="false"/>
          <w:color w:val="000000"/>
          <w:sz w:val="28"/>
        </w:rPr>
        <w:t>
      Показатели эффективности являются измеряемыми - первичными или вторичными.</w:t>
      </w:r>
    </w:p>
    <w:bookmarkEnd w:id="43"/>
    <w:bookmarkStart w:name="z46" w:id="44"/>
    <w:p>
      <w:pPr>
        <w:spacing w:after="0"/>
        <w:ind w:left="0"/>
        <w:jc w:val="both"/>
      </w:pPr>
      <w:r>
        <w:rPr>
          <w:rFonts w:ascii="Times New Roman"/>
          <w:b w:val="false"/>
          <w:i w:val="false"/>
          <w:color w:val="000000"/>
          <w:sz w:val="28"/>
        </w:rPr>
        <w:t xml:space="preserve">
      Первичные показатели оценивают события, которые уже произошли, например, количество столкновений с птицами и иными животными на число операций ВС, процентная доля столкновений, приведших к повреждению или оказавших влияние на полет. </w:t>
      </w:r>
    </w:p>
    <w:bookmarkEnd w:id="44"/>
    <w:bookmarkStart w:name="z47" w:id="45"/>
    <w:p>
      <w:pPr>
        <w:spacing w:after="0"/>
        <w:ind w:left="0"/>
        <w:jc w:val="both"/>
      </w:pPr>
      <w:r>
        <w:rPr>
          <w:rFonts w:ascii="Times New Roman"/>
          <w:b w:val="false"/>
          <w:i w:val="false"/>
          <w:color w:val="000000"/>
          <w:sz w:val="28"/>
        </w:rPr>
        <w:t>
      Вторичные показатели измеряют процессы и меры, которые принимаются для повышения или поддержания уровня эффективности Программы.</w:t>
      </w:r>
    </w:p>
    <w:bookmarkEnd w:id="45"/>
    <w:bookmarkStart w:name="z48" w:id="46"/>
    <w:p>
      <w:pPr>
        <w:spacing w:after="0"/>
        <w:ind w:left="0"/>
        <w:jc w:val="both"/>
      </w:pPr>
      <w:r>
        <w:rPr>
          <w:rFonts w:ascii="Times New Roman"/>
          <w:b w:val="false"/>
          <w:i w:val="false"/>
          <w:color w:val="000000"/>
          <w:sz w:val="28"/>
        </w:rPr>
        <w:t>
      Вторичные показатели используются для мониторинга и измерения условий, которые приводят или способствуют конкретному результату, например, присутствие птиц и иных животных на аэродроме, полнота ведения записей о наблюдении за птицами и иными животными, системы отчетов о столкновениях ВС с птицами и иными животными.</w:t>
      </w:r>
    </w:p>
    <w:bookmarkEnd w:id="46"/>
    <w:bookmarkStart w:name="z49" w:id="47"/>
    <w:p>
      <w:pPr>
        <w:spacing w:after="0"/>
        <w:ind w:left="0"/>
        <w:jc w:val="both"/>
      </w:pPr>
      <w:r>
        <w:rPr>
          <w:rFonts w:ascii="Times New Roman"/>
          <w:b w:val="false"/>
          <w:i w:val="false"/>
          <w:color w:val="000000"/>
          <w:sz w:val="28"/>
        </w:rPr>
        <w:t>
      12. Программа пересматривается при изменении в характере опасностей, создаваемых птицами и иными животными (например, планируемые изменения в землепользовании, случаи серьезного столкновения ВС с птицами или иными животными, появление новых видов птиц и иных животных), но не реже одного раза в год.</w:t>
      </w:r>
    </w:p>
    <w:bookmarkEnd w:id="47"/>
    <w:bookmarkStart w:name="z50" w:id="48"/>
    <w:p>
      <w:pPr>
        <w:spacing w:after="0"/>
        <w:ind w:left="0"/>
        <w:jc w:val="both"/>
      </w:pPr>
      <w:r>
        <w:rPr>
          <w:rFonts w:ascii="Times New Roman"/>
          <w:b w:val="false"/>
          <w:i w:val="false"/>
          <w:color w:val="000000"/>
          <w:sz w:val="28"/>
        </w:rPr>
        <w:t>
      13. Программа основывается на положениях, изложенных в части II PANS-Аэродромы ИКАО DOC 9981, и при ее разработке также используется дополнительный инструктивный материал, представленный в части 3 Руководства по аэропортовым службам ИКАО DOC 9137, инструктивный материал, представляемый уполномоченной организацией.</w:t>
      </w:r>
    </w:p>
    <w:bookmarkEnd w:id="48"/>
    <w:bookmarkStart w:name="z51" w:id="49"/>
    <w:p>
      <w:pPr>
        <w:spacing w:after="0"/>
        <w:ind w:left="0"/>
        <w:jc w:val="both"/>
      </w:pPr>
      <w:r>
        <w:rPr>
          <w:rFonts w:ascii="Times New Roman"/>
          <w:b w:val="false"/>
          <w:i w:val="false"/>
          <w:color w:val="000000"/>
          <w:sz w:val="28"/>
        </w:rPr>
        <w:t xml:space="preserve">
      Программа включает в себя следующие элементы: </w:t>
      </w:r>
    </w:p>
    <w:bookmarkEnd w:id="49"/>
    <w:bookmarkStart w:name="z52" w:id="50"/>
    <w:p>
      <w:pPr>
        <w:spacing w:after="0"/>
        <w:ind w:left="0"/>
        <w:jc w:val="both"/>
      </w:pPr>
      <w:r>
        <w:rPr>
          <w:rFonts w:ascii="Times New Roman"/>
          <w:b w:val="false"/>
          <w:i w:val="false"/>
          <w:color w:val="000000"/>
          <w:sz w:val="28"/>
        </w:rPr>
        <w:t>
      1) описание структуры программы;</w:t>
      </w:r>
    </w:p>
    <w:bookmarkEnd w:id="50"/>
    <w:bookmarkStart w:name="z53" w:id="51"/>
    <w:p>
      <w:pPr>
        <w:spacing w:after="0"/>
        <w:ind w:left="0"/>
        <w:jc w:val="both"/>
      </w:pPr>
      <w:r>
        <w:rPr>
          <w:rFonts w:ascii="Times New Roman"/>
          <w:b w:val="false"/>
          <w:i w:val="false"/>
          <w:color w:val="000000"/>
          <w:sz w:val="28"/>
        </w:rPr>
        <w:t>
      2) организационная структура, роль и назначение персонала, участвующего в Программе, его обязанности и ответственность;</w:t>
      </w:r>
    </w:p>
    <w:bookmarkEnd w:id="51"/>
    <w:bookmarkStart w:name="z54" w:id="52"/>
    <w:p>
      <w:pPr>
        <w:spacing w:after="0"/>
        <w:ind w:left="0"/>
        <w:jc w:val="both"/>
      </w:pPr>
      <w:r>
        <w:rPr>
          <w:rFonts w:ascii="Times New Roman"/>
          <w:b w:val="false"/>
          <w:i w:val="false"/>
          <w:color w:val="000000"/>
          <w:sz w:val="28"/>
        </w:rPr>
        <w:t>
      3) процедуры сбора, регистрации и передачи данных о наблюдаемых птицах и иных животных, случаях столкновения ВС с птицами и иными животными, идентификации останков, анализ данных;</w:t>
      </w:r>
    </w:p>
    <w:bookmarkEnd w:id="52"/>
    <w:bookmarkStart w:name="z55" w:id="53"/>
    <w:p>
      <w:pPr>
        <w:spacing w:after="0"/>
        <w:ind w:left="0"/>
        <w:jc w:val="both"/>
      </w:pPr>
      <w:r>
        <w:rPr>
          <w:rFonts w:ascii="Times New Roman"/>
          <w:b w:val="false"/>
          <w:i w:val="false"/>
          <w:color w:val="000000"/>
          <w:sz w:val="28"/>
        </w:rPr>
        <w:t>
      4) методика и процедуры оценки рисков в области безопасности полетов, создаваемых птицами и иными животными, столкновений ВС с птицами и иными животными, включая разработку мероприятий по уменьшению рисков с учетом их приоритета;</w:t>
      </w:r>
    </w:p>
    <w:bookmarkEnd w:id="53"/>
    <w:bookmarkStart w:name="z56" w:id="54"/>
    <w:p>
      <w:pPr>
        <w:spacing w:after="0"/>
        <w:ind w:left="0"/>
        <w:jc w:val="both"/>
      </w:pPr>
      <w:r>
        <w:rPr>
          <w:rFonts w:ascii="Times New Roman"/>
          <w:b w:val="false"/>
          <w:i w:val="false"/>
          <w:color w:val="000000"/>
          <w:sz w:val="28"/>
        </w:rPr>
        <w:t>
      5) основанные на анализе данных процедуры, средства и персонал для управления и контроля среды обитания и землепользования на аэродроме и прилегающей территории до 13 километров от КТА аэродрома;</w:t>
      </w:r>
    </w:p>
    <w:bookmarkEnd w:id="54"/>
    <w:bookmarkStart w:name="z57" w:id="55"/>
    <w:p>
      <w:pPr>
        <w:spacing w:after="0"/>
        <w:ind w:left="0"/>
        <w:jc w:val="both"/>
      </w:pPr>
      <w:r>
        <w:rPr>
          <w:rFonts w:ascii="Times New Roman"/>
          <w:b w:val="false"/>
          <w:i w:val="false"/>
          <w:color w:val="000000"/>
          <w:sz w:val="28"/>
        </w:rPr>
        <w:t>
      6) процедуры, средства и персонал для удаления и отпугивания птиц и иных животных, представляющих опасность;</w:t>
      </w:r>
    </w:p>
    <w:bookmarkEnd w:id="55"/>
    <w:bookmarkStart w:name="z58" w:id="56"/>
    <w:p>
      <w:pPr>
        <w:spacing w:after="0"/>
        <w:ind w:left="0"/>
        <w:jc w:val="both"/>
      </w:pPr>
      <w:r>
        <w:rPr>
          <w:rFonts w:ascii="Times New Roman"/>
          <w:b w:val="false"/>
          <w:i w:val="false"/>
          <w:color w:val="000000"/>
          <w:sz w:val="28"/>
        </w:rPr>
        <w:t>
      7) процедуры координации действий с внутренними (службы эксплуатанта аэродрома) и внешними (эксплуатанты ВС, поставщик аэронавигационного обслуживания, организации, работающие на аэродроме, местные исполнительные органы, землевладельцы, фермеры) заинтересованными сторонами;</w:t>
      </w:r>
    </w:p>
    <w:bookmarkEnd w:id="56"/>
    <w:bookmarkStart w:name="z59" w:id="57"/>
    <w:p>
      <w:pPr>
        <w:spacing w:after="0"/>
        <w:ind w:left="0"/>
        <w:jc w:val="both"/>
      </w:pPr>
      <w:r>
        <w:rPr>
          <w:rFonts w:ascii="Times New Roman"/>
          <w:b w:val="false"/>
          <w:i w:val="false"/>
          <w:color w:val="000000"/>
          <w:sz w:val="28"/>
        </w:rPr>
        <w:t>
      8) процедуры, средства и положения, касающиеся подготовки персонала;</w:t>
      </w:r>
    </w:p>
    <w:bookmarkEnd w:id="57"/>
    <w:bookmarkStart w:name="z60" w:id="58"/>
    <w:p>
      <w:pPr>
        <w:spacing w:after="0"/>
        <w:ind w:left="0"/>
        <w:jc w:val="both"/>
      </w:pPr>
      <w:r>
        <w:rPr>
          <w:rFonts w:ascii="Times New Roman"/>
          <w:b w:val="false"/>
          <w:i w:val="false"/>
          <w:color w:val="000000"/>
          <w:sz w:val="28"/>
        </w:rPr>
        <w:t>
      9) процедуры и показатели эффективности для мониторинга применяемых мер снижения опасности и оценки их эффективности, а также эффективности Программы;</w:t>
      </w:r>
    </w:p>
    <w:bookmarkEnd w:id="58"/>
    <w:bookmarkStart w:name="z61" w:id="59"/>
    <w:p>
      <w:pPr>
        <w:spacing w:after="0"/>
        <w:ind w:left="0"/>
        <w:jc w:val="both"/>
      </w:pPr>
      <w:r>
        <w:rPr>
          <w:rFonts w:ascii="Times New Roman"/>
          <w:b w:val="false"/>
          <w:i w:val="false"/>
          <w:color w:val="000000"/>
          <w:sz w:val="28"/>
        </w:rPr>
        <w:t>
      10) составление отчетов о состоянии безопасности полетов на аэродроме и прилежащей территории, обусловленном опасностями, создаваемыми птицами и иными животными.</w:t>
      </w:r>
    </w:p>
    <w:bookmarkEnd w:id="59"/>
    <w:bookmarkStart w:name="z62" w:id="60"/>
    <w:p>
      <w:pPr>
        <w:spacing w:after="0"/>
        <w:ind w:left="0"/>
        <w:jc w:val="both"/>
      </w:pPr>
      <w:r>
        <w:rPr>
          <w:rFonts w:ascii="Times New Roman"/>
          <w:b w:val="false"/>
          <w:i w:val="false"/>
          <w:color w:val="000000"/>
          <w:sz w:val="28"/>
        </w:rPr>
        <w:t>
      14. Программа содержит подробное описание организационной структуры и обязанностей персонала, который:</w:t>
      </w:r>
    </w:p>
    <w:bookmarkEnd w:id="60"/>
    <w:bookmarkStart w:name="z63" w:id="61"/>
    <w:p>
      <w:pPr>
        <w:spacing w:after="0"/>
        <w:ind w:left="0"/>
        <w:jc w:val="both"/>
      </w:pPr>
      <w:r>
        <w:rPr>
          <w:rFonts w:ascii="Times New Roman"/>
          <w:b w:val="false"/>
          <w:i w:val="false"/>
          <w:color w:val="000000"/>
          <w:sz w:val="28"/>
        </w:rPr>
        <w:t>
      1) разрабатывает и внедряет Программу;</w:t>
      </w:r>
    </w:p>
    <w:bookmarkEnd w:id="61"/>
    <w:bookmarkStart w:name="z64" w:id="62"/>
    <w:p>
      <w:pPr>
        <w:spacing w:after="0"/>
        <w:ind w:left="0"/>
        <w:jc w:val="both"/>
      </w:pPr>
      <w:r>
        <w:rPr>
          <w:rFonts w:ascii="Times New Roman"/>
          <w:b w:val="false"/>
          <w:i w:val="false"/>
          <w:color w:val="000000"/>
          <w:sz w:val="28"/>
        </w:rPr>
        <w:t>
      2) контролирует повседневную деятельность по управлению опасностями, создаваемыми птицами и иными животными, анализирует собранные данные и проводит оценку рисков обеспечения безопасности полетов;</w:t>
      </w:r>
    </w:p>
    <w:bookmarkEnd w:id="62"/>
    <w:bookmarkStart w:name="z65" w:id="63"/>
    <w:p>
      <w:pPr>
        <w:spacing w:after="0"/>
        <w:ind w:left="0"/>
        <w:jc w:val="both"/>
      </w:pPr>
      <w:r>
        <w:rPr>
          <w:rFonts w:ascii="Times New Roman"/>
          <w:b w:val="false"/>
          <w:i w:val="false"/>
          <w:color w:val="000000"/>
          <w:sz w:val="28"/>
        </w:rPr>
        <w:t>
      3) удаляет и/или отпугивает птиц и иных животных, представляющих опасность;</w:t>
      </w:r>
    </w:p>
    <w:bookmarkEnd w:id="63"/>
    <w:bookmarkStart w:name="z66" w:id="64"/>
    <w:p>
      <w:pPr>
        <w:spacing w:after="0"/>
        <w:ind w:left="0"/>
        <w:jc w:val="both"/>
      </w:pPr>
      <w:r>
        <w:rPr>
          <w:rFonts w:ascii="Times New Roman"/>
          <w:b w:val="false"/>
          <w:i w:val="false"/>
          <w:color w:val="000000"/>
          <w:sz w:val="28"/>
        </w:rPr>
        <w:t>
      4) осуществляют контроль за средой обитания для уменьшения привлекательности определенных участков аэродрома и прилежащей территории.</w:t>
      </w:r>
    </w:p>
    <w:bookmarkEnd w:id="64"/>
    <w:bookmarkStart w:name="z67" w:id="65"/>
    <w:p>
      <w:pPr>
        <w:spacing w:after="0"/>
        <w:ind w:left="0"/>
        <w:jc w:val="both"/>
      </w:pPr>
      <w:r>
        <w:rPr>
          <w:rFonts w:ascii="Times New Roman"/>
          <w:b w:val="false"/>
          <w:i w:val="false"/>
          <w:color w:val="000000"/>
          <w:sz w:val="28"/>
        </w:rPr>
        <w:t xml:space="preserve">
      15. В зависимости от размеров, уровня сложности аэродрома, количества и характера операций ВС, орнитологической обстановки на аэродроме и прилежащей территории эксплуатант аэродрома организовывает отдельную службу по контролю за птицами и иными животными. </w:t>
      </w:r>
    </w:p>
    <w:bookmarkEnd w:id="65"/>
    <w:bookmarkStart w:name="z68" w:id="66"/>
    <w:p>
      <w:pPr>
        <w:spacing w:after="0"/>
        <w:ind w:left="0"/>
        <w:jc w:val="both"/>
      </w:pPr>
      <w:r>
        <w:rPr>
          <w:rFonts w:ascii="Times New Roman"/>
          <w:b w:val="false"/>
          <w:i w:val="false"/>
          <w:color w:val="000000"/>
          <w:sz w:val="28"/>
        </w:rPr>
        <w:t>
      При наличии в структуре эксплуатанта аэродрома службы по контролю за птицами и иными животными, включающей штатных специалистов по контролю за птицами и иными животными, руководитель данной службы осуществляет реализацию и повседневный контроль (координацию) Программы.</w:t>
      </w:r>
    </w:p>
    <w:bookmarkEnd w:id="66"/>
    <w:bookmarkStart w:name="z69" w:id="67"/>
    <w:p>
      <w:pPr>
        <w:spacing w:after="0"/>
        <w:ind w:left="0"/>
        <w:jc w:val="both"/>
      </w:pPr>
      <w:r>
        <w:rPr>
          <w:rFonts w:ascii="Times New Roman"/>
          <w:b w:val="false"/>
          <w:i w:val="false"/>
          <w:color w:val="000000"/>
          <w:sz w:val="28"/>
        </w:rPr>
        <w:t>
      При отсутствии службы по контролю за птицами и иными животными, реализация и повседневный контроль (координация) Программы выполняется штатным специалистом по контролю за птицами и иными животными.</w:t>
      </w:r>
    </w:p>
    <w:bookmarkEnd w:id="67"/>
    <w:bookmarkStart w:name="z70" w:id="68"/>
    <w:p>
      <w:pPr>
        <w:spacing w:after="0"/>
        <w:ind w:left="0"/>
        <w:jc w:val="both"/>
      </w:pPr>
      <w:r>
        <w:rPr>
          <w:rFonts w:ascii="Times New Roman"/>
          <w:b w:val="false"/>
          <w:i w:val="false"/>
          <w:color w:val="000000"/>
          <w:sz w:val="28"/>
        </w:rPr>
        <w:t>
      16. Штатный специалист по контролю за птицами и иными животными в рамках реализации Программы обеспечивает:</w:t>
      </w:r>
    </w:p>
    <w:bookmarkEnd w:id="68"/>
    <w:bookmarkStart w:name="z71" w:id="69"/>
    <w:p>
      <w:pPr>
        <w:spacing w:after="0"/>
        <w:ind w:left="0"/>
        <w:jc w:val="both"/>
      </w:pPr>
      <w:r>
        <w:rPr>
          <w:rFonts w:ascii="Times New Roman"/>
          <w:b w:val="false"/>
          <w:i w:val="false"/>
          <w:color w:val="000000"/>
          <w:sz w:val="28"/>
        </w:rPr>
        <w:t xml:space="preserve">
      1) общую организацию и координацию мероприятий Программы для обеспечения безопасности полетов; </w:t>
      </w:r>
    </w:p>
    <w:bookmarkEnd w:id="69"/>
    <w:bookmarkStart w:name="z72" w:id="70"/>
    <w:p>
      <w:pPr>
        <w:spacing w:after="0"/>
        <w:ind w:left="0"/>
        <w:jc w:val="both"/>
      </w:pPr>
      <w:r>
        <w:rPr>
          <w:rFonts w:ascii="Times New Roman"/>
          <w:b w:val="false"/>
          <w:i w:val="false"/>
          <w:color w:val="000000"/>
          <w:sz w:val="28"/>
        </w:rPr>
        <w:t>
      2) организацию взаимодействия между службами аэродрома по вопросам опасности, создаваемой птицами и иными животными;</w:t>
      </w:r>
    </w:p>
    <w:bookmarkEnd w:id="70"/>
    <w:bookmarkStart w:name="z73" w:id="71"/>
    <w:p>
      <w:pPr>
        <w:spacing w:after="0"/>
        <w:ind w:left="0"/>
        <w:jc w:val="both"/>
      </w:pPr>
      <w:r>
        <w:rPr>
          <w:rFonts w:ascii="Times New Roman"/>
          <w:b w:val="false"/>
          <w:i w:val="false"/>
          <w:color w:val="000000"/>
          <w:sz w:val="28"/>
        </w:rPr>
        <w:t>
      3) наблюдение за деятельностью птиц и иных животных на аэродроме и прилегающей территории;</w:t>
      </w:r>
    </w:p>
    <w:bookmarkEnd w:id="71"/>
    <w:bookmarkStart w:name="z74" w:id="72"/>
    <w:p>
      <w:pPr>
        <w:spacing w:after="0"/>
        <w:ind w:left="0"/>
        <w:jc w:val="both"/>
      </w:pPr>
      <w:r>
        <w:rPr>
          <w:rFonts w:ascii="Times New Roman"/>
          <w:b w:val="false"/>
          <w:i w:val="false"/>
          <w:color w:val="000000"/>
          <w:sz w:val="28"/>
        </w:rPr>
        <w:t>
      4) удаление и/или отпугивание птиц и иных животных;</w:t>
      </w:r>
    </w:p>
    <w:bookmarkEnd w:id="72"/>
    <w:bookmarkStart w:name="z75" w:id="73"/>
    <w:p>
      <w:pPr>
        <w:spacing w:after="0"/>
        <w:ind w:left="0"/>
        <w:jc w:val="both"/>
      </w:pPr>
      <w:r>
        <w:rPr>
          <w:rFonts w:ascii="Times New Roman"/>
          <w:b w:val="false"/>
          <w:i w:val="false"/>
          <w:color w:val="000000"/>
          <w:sz w:val="28"/>
        </w:rPr>
        <w:t xml:space="preserve">
      5) сбор и анализ данных по птицам и иным животным, зарегистрированным на аэродроме и прилежащей территории, по случаям столкновения ВС с птицами и иными животными, проведение оценки рисков, разработку мероприятий по их снижению, регистрацию результатов принятых мер и проведение оценки их эффективности; </w:t>
      </w:r>
    </w:p>
    <w:bookmarkEnd w:id="73"/>
    <w:bookmarkStart w:name="z76" w:id="74"/>
    <w:p>
      <w:pPr>
        <w:spacing w:after="0"/>
        <w:ind w:left="0"/>
        <w:jc w:val="both"/>
      </w:pPr>
      <w:r>
        <w:rPr>
          <w:rFonts w:ascii="Times New Roman"/>
          <w:b w:val="false"/>
          <w:i w:val="false"/>
          <w:color w:val="000000"/>
          <w:sz w:val="28"/>
        </w:rPr>
        <w:t>
      6) разработку мероприятий по удалению и/или отпугиванию птиц и иных животных;</w:t>
      </w:r>
    </w:p>
    <w:bookmarkEnd w:id="74"/>
    <w:bookmarkStart w:name="z77" w:id="75"/>
    <w:p>
      <w:pPr>
        <w:spacing w:after="0"/>
        <w:ind w:left="0"/>
        <w:jc w:val="both"/>
      </w:pPr>
      <w:r>
        <w:rPr>
          <w:rFonts w:ascii="Times New Roman"/>
          <w:b w:val="false"/>
          <w:i w:val="false"/>
          <w:color w:val="000000"/>
          <w:sz w:val="28"/>
        </w:rPr>
        <w:t>
      7) разработку мероприятий по снижению привлекательности зон аэродрома для птиц и иных животных;</w:t>
      </w:r>
    </w:p>
    <w:bookmarkEnd w:id="75"/>
    <w:bookmarkStart w:name="z78" w:id="76"/>
    <w:p>
      <w:pPr>
        <w:spacing w:after="0"/>
        <w:ind w:left="0"/>
        <w:jc w:val="both"/>
      </w:pPr>
      <w:r>
        <w:rPr>
          <w:rFonts w:ascii="Times New Roman"/>
          <w:b w:val="false"/>
          <w:i w:val="false"/>
          <w:color w:val="000000"/>
          <w:sz w:val="28"/>
        </w:rPr>
        <w:t>
      8) анализ эффективности Программы по итогам календарного года;</w:t>
      </w:r>
    </w:p>
    <w:bookmarkEnd w:id="76"/>
    <w:bookmarkStart w:name="z79" w:id="77"/>
    <w:p>
      <w:pPr>
        <w:spacing w:after="0"/>
        <w:ind w:left="0"/>
        <w:jc w:val="both"/>
      </w:pPr>
      <w:r>
        <w:rPr>
          <w:rFonts w:ascii="Times New Roman"/>
          <w:b w:val="false"/>
          <w:i w:val="false"/>
          <w:color w:val="000000"/>
          <w:sz w:val="28"/>
        </w:rPr>
        <w:t>
      9) представление информации руководителям соответствующих подразделений эксплуатанта аэродрома и диспетчерам аэродромного диспетчерского пункта об орнитологической обстановке и опасностях от птиц и иных животных на аэродроме и прилегающей территории;</w:t>
      </w:r>
    </w:p>
    <w:bookmarkEnd w:id="77"/>
    <w:bookmarkStart w:name="z80" w:id="78"/>
    <w:p>
      <w:pPr>
        <w:spacing w:after="0"/>
        <w:ind w:left="0"/>
        <w:jc w:val="both"/>
      </w:pPr>
      <w:r>
        <w:rPr>
          <w:rFonts w:ascii="Times New Roman"/>
          <w:b w:val="false"/>
          <w:i w:val="false"/>
          <w:color w:val="000000"/>
          <w:sz w:val="28"/>
        </w:rPr>
        <w:t xml:space="preserve">
      10) организацию занятий и консультации по авиационной орнитологии с работниками эксплуатанта аэродрома, диспетчерами органа воздушного движения в период весенне-летнего и осенне-зимнего периодов; </w:t>
      </w:r>
    </w:p>
    <w:bookmarkEnd w:id="78"/>
    <w:bookmarkStart w:name="z81" w:id="79"/>
    <w:p>
      <w:pPr>
        <w:spacing w:after="0"/>
        <w:ind w:left="0"/>
        <w:jc w:val="both"/>
      </w:pPr>
      <w:r>
        <w:rPr>
          <w:rFonts w:ascii="Times New Roman"/>
          <w:b w:val="false"/>
          <w:i w:val="false"/>
          <w:color w:val="000000"/>
          <w:sz w:val="28"/>
        </w:rPr>
        <w:t>
      11) подготовку отчетов старшему руководителю, ответственному за разработку и внедрение Программы;</w:t>
      </w:r>
    </w:p>
    <w:bookmarkEnd w:id="79"/>
    <w:bookmarkStart w:name="z82" w:id="80"/>
    <w:p>
      <w:pPr>
        <w:spacing w:after="0"/>
        <w:ind w:left="0"/>
        <w:jc w:val="both"/>
      </w:pPr>
      <w:r>
        <w:rPr>
          <w:rFonts w:ascii="Times New Roman"/>
          <w:b w:val="false"/>
          <w:i w:val="false"/>
          <w:color w:val="000000"/>
          <w:sz w:val="28"/>
        </w:rPr>
        <w:t>
      12) информирование уполномоченной организации о случаях столкновения ВС с птицами и иными животными;</w:t>
      </w:r>
    </w:p>
    <w:bookmarkEnd w:id="80"/>
    <w:bookmarkStart w:name="z83" w:id="81"/>
    <w:p>
      <w:pPr>
        <w:spacing w:after="0"/>
        <w:ind w:left="0"/>
        <w:jc w:val="both"/>
      </w:pPr>
      <w:r>
        <w:rPr>
          <w:rFonts w:ascii="Times New Roman"/>
          <w:b w:val="false"/>
          <w:i w:val="false"/>
          <w:color w:val="000000"/>
          <w:sz w:val="28"/>
        </w:rPr>
        <w:t>
      13) координацию с заинтересованными сторонами и внешними организациями.</w:t>
      </w:r>
    </w:p>
    <w:bookmarkEnd w:id="81"/>
    <w:bookmarkStart w:name="z84" w:id="82"/>
    <w:p>
      <w:pPr>
        <w:spacing w:after="0"/>
        <w:ind w:left="0"/>
        <w:jc w:val="both"/>
      </w:pPr>
      <w:r>
        <w:rPr>
          <w:rFonts w:ascii="Times New Roman"/>
          <w:b w:val="false"/>
          <w:i w:val="false"/>
          <w:color w:val="000000"/>
          <w:sz w:val="28"/>
        </w:rPr>
        <w:t>
      17. К выполнению практических мероприятий по контролю за птицами и иными животными, руководитель эксплуатанта аэродрома привлекает сотрудников аэродромной службы (далее – АС), службы авиационной безопасности (далее - САБ), инспекторов по безопасности полетов (далее - ИБП), службы поискового аварийно-спасательного обеспечения полетов (далее - СПАСОП) и других сотрудников.</w:t>
      </w:r>
    </w:p>
    <w:bookmarkEnd w:id="82"/>
    <w:bookmarkStart w:name="z85" w:id="83"/>
    <w:p>
      <w:pPr>
        <w:spacing w:after="0"/>
        <w:ind w:left="0"/>
        <w:jc w:val="both"/>
      </w:pPr>
      <w:r>
        <w:rPr>
          <w:rFonts w:ascii="Times New Roman"/>
          <w:b w:val="false"/>
          <w:i w:val="false"/>
          <w:color w:val="000000"/>
          <w:sz w:val="28"/>
        </w:rPr>
        <w:t>
      18. Эксплуатант аэродрома обеспечивает надлежащую квалификацию персонала, ответственного за разработку, реализацию и эффективность Программы, а также участвующего в контроле за птицами и иными животными на аэродроме.</w:t>
      </w:r>
    </w:p>
    <w:bookmarkEnd w:id="83"/>
    <w:bookmarkStart w:name="z86" w:id="84"/>
    <w:p>
      <w:pPr>
        <w:spacing w:after="0"/>
        <w:ind w:left="0"/>
        <w:jc w:val="both"/>
      </w:pPr>
      <w:r>
        <w:rPr>
          <w:rFonts w:ascii="Times New Roman"/>
          <w:b w:val="false"/>
          <w:i w:val="false"/>
          <w:color w:val="000000"/>
          <w:sz w:val="28"/>
        </w:rPr>
        <w:t xml:space="preserve">
      19. Персонал, осуществляющий деятельность по управлению опасностями, создаваемыми птицами и иными животными, для полетов гражданских ВС на аэродроме и прилегающей к нему территории (старший руководитель, координатор, штатный специалист по контролю за птицами и иными животными) проходит первоначальное и повторное обучение в авиационных учебных центрах, одобренных уполномоченной организацией в сфере гражданской авиации, не реже одного раза в два года согласно Типовых программ профессиональной подготовки авиационного персонала, участвующего в обеспечении безопасности полетов,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28 сентября 2013 года № 764 (зарегистрирован в Реестре государственной регистрации нормативных правовых актов за № 8785).</w:t>
      </w:r>
    </w:p>
    <w:bookmarkEnd w:id="84"/>
    <w:bookmarkStart w:name="z87" w:id="85"/>
    <w:p>
      <w:pPr>
        <w:spacing w:after="0"/>
        <w:ind w:left="0"/>
        <w:jc w:val="both"/>
      </w:pPr>
      <w:r>
        <w:rPr>
          <w:rFonts w:ascii="Times New Roman"/>
          <w:b w:val="false"/>
          <w:i w:val="false"/>
          <w:color w:val="000000"/>
          <w:sz w:val="28"/>
        </w:rPr>
        <w:t>
      Эксплуатант аэродрома перед допуском к самостоятельной работе и на ежегодной основе обеспечивает обучение специалистов и сотрудников, участвующих в контроле за птицами и дикими животными, по следующим вопросам:</w:t>
      </w:r>
    </w:p>
    <w:bookmarkEnd w:id="85"/>
    <w:bookmarkStart w:name="z88" w:id="86"/>
    <w:p>
      <w:pPr>
        <w:spacing w:after="0"/>
        <w:ind w:left="0"/>
        <w:jc w:val="both"/>
      </w:pPr>
      <w:r>
        <w:rPr>
          <w:rFonts w:ascii="Times New Roman"/>
          <w:b w:val="false"/>
          <w:i w:val="false"/>
          <w:color w:val="000000"/>
          <w:sz w:val="28"/>
        </w:rPr>
        <w:t>
      1) правила и практика вождения транспортного средства в контролируемой зоне аэродрома;</w:t>
      </w:r>
    </w:p>
    <w:bookmarkEnd w:id="86"/>
    <w:bookmarkStart w:name="z89" w:id="87"/>
    <w:p>
      <w:pPr>
        <w:spacing w:after="0"/>
        <w:ind w:left="0"/>
        <w:jc w:val="both"/>
      </w:pPr>
      <w:r>
        <w:rPr>
          <w:rFonts w:ascii="Times New Roman"/>
          <w:b w:val="false"/>
          <w:i w:val="false"/>
          <w:color w:val="000000"/>
          <w:sz w:val="28"/>
        </w:rPr>
        <w:t>
      2) пешее перемещение в контролируемой зоне аэродрома;</w:t>
      </w:r>
    </w:p>
    <w:bookmarkEnd w:id="87"/>
    <w:bookmarkStart w:name="z90" w:id="88"/>
    <w:p>
      <w:pPr>
        <w:spacing w:after="0"/>
        <w:ind w:left="0"/>
        <w:jc w:val="both"/>
      </w:pPr>
      <w:r>
        <w:rPr>
          <w:rFonts w:ascii="Times New Roman"/>
          <w:b w:val="false"/>
          <w:i w:val="false"/>
          <w:color w:val="000000"/>
          <w:sz w:val="28"/>
        </w:rPr>
        <w:t>
      3) схема аэродрома;</w:t>
      </w:r>
    </w:p>
    <w:bookmarkEnd w:id="88"/>
    <w:bookmarkStart w:name="z91" w:id="89"/>
    <w:p>
      <w:pPr>
        <w:spacing w:after="0"/>
        <w:ind w:left="0"/>
        <w:jc w:val="both"/>
      </w:pPr>
      <w:r>
        <w:rPr>
          <w:rFonts w:ascii="Times New Roman"/>
          <w:b w:val="false"/>
          <w:i w:val="false"/>
          <w:color w:val="000000"/>
          <w:sz w:val="28"/>
        </w:rPr>
        <w:t>
      4) правила и практика ведения радиосвязи на рабочей площади аэродрома;</w:t>
      </w:r>
    </w:p>
    <w:bookmarkEnd w:id="89"/>
    <w:bookmarkStart w:name="z92" w:id="90"/>
    <w:p>
      <w:pPr>
        <w:spacing w:after="0"/>
        <w:ind w:left="0"/>
        <w:jc w:val="both"/>
      </w:pPr>
      <w:r>
        <w:rPr>
          <w:rFonts w:ascii="Times New Roman"/>
          <w:b w:val="false"/>
          <w:i w:val="false"/>
          <w:color w:val="000000"/>
          <w:sz w:val="28"/>
        </w:rPr>
        <w:t>
      5) знаки и маркировка на аэродроме;</w:t>
      </w:r>
    </w:p>
    <w:bookmarkEnd w:id="90"/>
    <w:bookmarkStart w:name="z93" w:id="91"/>
    <w:p>
      <w:pPr>
        <w:spacing w:after="0"/>
        <w:ind w:left="0"/>
        <w:jc w:val="both"/>
      </w:pPr>
      <w:r>
        <w:rPr>
          <w:rFonts w:ascii="Times New Roman"/>
          <w:b w:val="false"/>
          <w:i w:val="false"/>
          <w:color w:val="000000"/>
          <w:sz w:val="28"/>
        </w:rPr>
        <w:t>
      6) ограничение перемещения в районе действия радионавигационных средств;</w:t>
      </w:r>
    </w:p>
    <w:bookmarkEnd w:id="91"/>
    <w:bookmarkStart w:name="z94" w:id="92"/>
    <w:p>
      <w:pPr>
        <w:spacing w:after="0"/>
        <w:ind w:left="0"/>
        <w:jc w:val="both"/>
      </w:pPr>
      <w:r>
        <w:rPr>
          <w:rFonts w:ascii="Times New Roman"/>
          <w:b w:val="false"/>
          <w:i w:val="false"/>
          <w:color w:val="000000"/>
          <w:sz w:val="28"/>
        </w:rPr>
        <w:t>
      7) требования безопасности на аэродроме;</w:t>
      </w:r>
    </w:p>
    <w:bookmarkEnd w:id="92"/>
    <w:bookmarkStart w:name="z95" w:id="93"/>
    <w:p>
      <w:pPr>
        <w:spacing w:after="0"/>
        <w:ind w:left="0"/>
        <w:jc w:val="both"/>
      </w:pPr>
      <w:r>
        <w:rPr>
          <w:rFonts w:ascii="Times New Roman"/>
          <w:b w:val="false"/>
          <w:i w:val="false"/>
          <w:color w:val="000000"/>
          <w:sz w:val="28"/>
        </w:rPr>
        <w:t>
      8) подготовка по вопросам несанкционированных выездов на ВПП;</w:t>
      </w:r>
    </w:p>
    <w:bookmarkEnd w:id="93"/>
    <w:bookmarkStart w:name="z96" w:id="94"/>
    <w:p>
      <w:pPr>
        <w:spacing w:after="0"/>
        <w:ind w:left="0"/>
        <w:jc w:val="both"/>
      </w:pPr>
      <w:r>
        <w:rPr>
          <w:rFonts w:ascii="Times New Roman"/>
          <w:b w:val="false"/>
          <w:i w:val="false"/>
          <w:color w:val="000000"/>
          <w:sz w:val="28"/>
        </w:rPr>
        <w:t>
      9) процедуры работы в условиях ограниченной видимости на аэродроме.</w:t>
      </w:r>
    </w:p>
    <w:bookmarkEnd w:id="94"/>
    <w:bookmarkStart w:name="z97" w:id="95"/>
    <w:p>
      <w:pPr>
        <w:spacing w:after="0"/>
        <w:ind w:left="0"/>
        <w:jc w:val="both"/>
      </w:pPr>
      <w:r>
        <w:rPr>
          <w:rFonts w:ascii="Times New Roman"/>
          <w:b w:val="false"/>
          <w:i w:val="false"/>
          <w:color w:val="000000"/>
          <w:sz w:val="28"/>
        </w:rPr>
        <w:t>
      Эксплуатант аэродрома обеспечивает наличие, хранение записей, подтверждающих подготовку специалистов по контролю за птицами и дикими животными.</w:t>
      </w:r>
    </w:p>
    <w:bookmarkEnd w:id="95"/>
    <w:bookmarkStart w:name="z98" w:id="96"/>
    <w:p>
      <w:pPr>
        <w:spacing w:after="0"/>
        <w:ind w:left="0"/>
        <w:jc w:val="both"/>
      </w:pPr>
      <w:r>
        <w:rPr>
          <w:rFonts w:ascii="Times New Roman"/>
          <w:b w:val="false"/>
          <w:i w:val="false"/>
          <w:color w:val="000000"/>
          <w:sz w:val="28"/>
        </w:rPr>
        <w:t xml:space="preserve">
      20. Перед весенним и осенним периодами года штатный специалист по контролю за птицами и иными животными проводит занятия для диспетчеров ОВД и персонала эксплуатанта аэродрома, перечисленного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w:t>
      </w:r>
    </w:p>
    <w:bookmarkEnd w:id="96"/>
    <w:bookmarkStart w:name="z99" w:id="97"/>
    <w:p>
      <w:pPr>
        <w:spacing w:after="0"/>
        <w:ind w:left="0"/>
        <w:jc w:val="both"/>
      </w:pPr>
      <w:r>
        <w:rPr>
          <w:rFonts w:ascii="Times New Roman"/>
          <w:b w:val="false"/>
          <w:i w:val="false"/>
          <w:color w:val="000000"/>
          <w:sz w:val="28"/>
        </w:rPr>
        <w:t>
      21. Занятия проводятся на основании программы, утверждаемой руководителем эксплуатанта аэродрома.</w:t>
      </w:r>
    </w:p>
    <w:bookmarkEnd w:id="97"/>
    <w:bookmarkStart w:name="z100" w:id="98"/>
    <w:p>
      <w:pPr>
        <w:spacing w:after="0"/>
        <w:ind w:left="0"/>
        <w:jc w:val="both"/>
      </w:pPr>
      <w:r>
        <w:rPr>
          <w:rFonts w:ascii="Times New Roman"/>
          <w:b w:val="false"/>
          <w:i w:val="false"/>
          <w:color w:val="000000"/>
          <w:sz w:val="28"/>
        </w:rPr>
        <w:t>
      На занятиях изучаются следующие вопросы:</w:t>
      </w:r>
    </w:p>
    <w:bookmarkEnd w:id="98"/>
    <w:bookmarkStart w:name="z101" w:id="99"/>
    <w:p>
      <w:pPr>
        <w:spacing w:after="0"/>
        <w:ind w:left="0"/>
        <w:jc w:val="both"/>
      </w:pPr>
      <w:r>
        <w:rPr>
          <w:rFonts w:ascii="Times New Roman"/>
          <w:b w:val="false"/>
          <w:i w:val="false"/>
          <w:color w:val="000000"/>
          <w:sz w:val="28"/>
        </w:rPr>
        <w:t>
      1) международные, национальные правила и процедуры эксплуатанта аэродрома, регламентирующие осуществление деятельности по контролю за птицами и иными животными;</w:t>
      </w:r>
    </w:p>
    <w:bookmarkEnd w:id="99"/>
    <w:bookmarkStart w:name="z102" w:id="100"/>
    <w:p>
      <w:pPr>
        <w:spacing w:after="0"/>
        <w:ind w:left="0"/>
        <w:jc w:val="both"/>
      </w:pPr>
      <w:r>
        <w:rPr>
          <w:rFonts w:ascii="Times New Roman"/>
          <w:b w:val="false"/>
          <w:i w:val="false"/>
          <w:color w:val="000000"/>
          <w:sz w:val="28"/>
        </w:rPr>
        <w:t>
      2) особенности орнитологической обстановки, присутствие животных в различные сезоны года в районе аэродрома (видовой состав, места скопления и основные маршруты перелетов птиц, представляющих опасность для полетов ВС). Наиболее опасные виды согласно оценке риска столкновений с птицами и иными животными;</w:t>
      </w:r>
    </w:p>
    <w:bookmarkEnd w:id="100"/>
    <w:bookmarkStart w:name="z103" w:id="101"/>
    <w:p>
      <w:pPr>
        <w:spacing w:after="0"/>
        <w:ind w:left="0"/>
        <w:jc w:val="both"/>
      </w:pPr>
      <w:r>
        <w:rPr>
          <w:rFonts w:ascii="Times New Roman"/>
          <w:b w:val="false"/>
          <w:i w:val="false"/>
          <w:color w:val="000000"/>
          <w:sz w:val="28"/>
        </w:rPr>
        <w:t>
      3) охраняемые птицы и животные, соответствующие нормативные требования и политика;</w:t>
      </w:r>
    </w:p>
    <w:bookmarkEnd w:id="101"/>
    <w:bookmarkStart w:name="z104" w:id="102"/>
    <w:p>
      <w:pPr>
        <w:spacing w:after="0"/>
        <w:ind w:left="0"/>
        <w:jc w:val="both"/>
      </w:pPr>
      <w:r>
        <w:rPr>
          <w:rFonts w:ascii="Times New Roman"/>
          <w:b w:val="false"/>
          <w:i w:val="false"/>
          <w:color w:val="000000"/>
          <w:sz w:val="28"/>
        </w:rPr>
        <w:t>
      4) распределение случаев столкновений ВС с птицами и животными на данном аэродроме по сезонам года, периодам суток, высотам;</w:t>
      </w:r>
    </w:p>
    <w:bookmarkEnd w:id="102"/>
    <w:bookmarkStart w:name="z105" w:id="103"/>
    <w:p>
      <w:pPr>
        <w:spacing w:after="0"/>
        <w:ind w:left="0"/>
        <w:jc w:val="both"/>
      </w:pPr>
      <w:r>
        <w:rPr>
          <w:rFonts w:ascii="Times New Roman"/>
          <w:b w:val="false"/>
          <w:i w:val="false"/>
          <w:color w:val="000000"/>
          <w:sz w:val="28"/>
        </w:rPr>
        <w:t>
      5) программа эксплуатанта аэродрома по управлению опасностями, создаваемыми птицами и иными животными;</w:t>
      </w:r>
    </w:p>
    <w:bookmarkEnd w:id="103"/>
    <w:bookmarkStart w:name="z106" w:id="104"/>
    <w:p>
      <w:pPr>
        <w:spacing w:after="0"/>
        <w:ind w:left="0"/>
        <w:jc w:val="both"/>
      </w:pPr>
      <w:r>
        <w:rPr>
          <w:rFonts w:ascii="Times New Roman"/>
          <w:b w:val="false"/>
          <w:i w:val="false"/>
          <w:color w:val="000000"/>
          <w:sz w:val="28"/>
        </w:rPr>
        <w:t>
      6) визуальные и радиолокационные наблюдения за орнитологической обстановкой в районе аэродрома;</w:t>
      </w:r>
    </w:p>
    <w:bookmarkEnd w:id="104"/>
    <w:bookmarkStart w:name="z107" w:id="105"/>
    <w:p>
      <w:pPr>
        <w:spacing w:after="0"/>
        <w:ind w:left="0"/>
        <w:jc w:val="both"/>
      </w:pPr>
      <w:r>
        <w:rPr>
          <w:rFonts w:ascii="Times New Roman"/>
          <w:b w:val="false"/>
          <w:i w:val="false"/>
          <w:color w:val="000000"/>
          <w:sz w:val="28"/>
        </w:rPr>
        <w:t>
      7) управление условиями, способствующими концентрации птиц и иных животных на аэродроме и прилегающей территории;</w:t>
      </w:r>
    </w:p>
    <w:bookmarkEnd w:id="105"/>
    <w:bookmarkStart w:name="z108" w:id="106"/>
    <w:p>
      <w:pPr>
        <w:spacing w:after="0"/>
        <w:ind w:left="0"/>
        <w:jc w:val="both"/>
      </w:pPr>
      <w:r>
        <w:rPr>
          <w:rFonts w:ascii="Times New Roman"/>
          <w:b w:val="false"/>
          <w:i w:val="false"/>
          <w:color w:val="000000"/>
          <w:sz w:val="28"/>
        </w:rPr>
        <w:t>
      8) действия экипажей в полете по снижению вероятности столкновений ВС с птицами и иными животными;</w:t>
      </w:r>
    </w:p>
    <w:bookmarkEnd w:id="106"/>
    <w:bookmarkStart w:name="z109" w:id="107"/>
    <w:p>
      <w:pPr>
        <w:spacing w:after="0"/>
        <w:ind w:left="0"/>
        <w:jc w:val="both"/>
      </w:pPr>
      <w:r>
        <w:rPr>
          <w:rFonts w:ascii="Times New Roman"/>
          <w:b w:val="false"/>
          <w:i w:val="false"/>
          <w:color w:val="000000"/>
          <w:sz w:val="28"/>
        </w:rPr>
        <w:t>
      9) последствия столкновений ВС с птицами (материальный ущерб, опасные ситуации в полете);</w:t>
      </w:r>
    </w:p>
    <w:bookmarkEnd w:id="107"/>
    <w:bookmarkStart w:name="z110" w:id="108"/>
    <w:p>
      <w:pPr>
        <w:spacing w:after="0"/>
        <w:ind w:left="0"/>
        <w:jc w:val="both"/>
      </w:pPr>
      <w:r>
        <w:rPr>
          <w:rFonts w:ascii="Times New Roman"/>
          <w:b w:val="false"/>
          <w:i w:val="false"/>
          <w:color w:val="000000"/>
          <w:sz w:val="28"/>
        </w:rPr>
        <w:t>
      10) процедуры сбора останков после столкновений с птицами и иными животными, их идентификация и представление соответствующих докладов;</w:t>
      </w:r>
    </w:p>
    <w:bookmarkEnd w:id="108"/>
    <w:bookmarkStart w:name="z111" w:id="109"/>
    <w:p>
      <w:pPr>
        <w:spacing w:after="0"/>
        <w:ind w:left="0"/>
        <w:jc w:val="both"/>
      </w:pPr>
      <w:r>
        <w:rPr>
          <w:rFonts w:ascii="Times New Roman"/>
          <w:b w:val="false"/>
          <w:i w:val="false"/>
          <w:color w:val="000000"/>
          <w:sz w:val="28"/>
        </w:rPr>
        <w:t>
      11) процедуры представления докладов о случаях столкновения ВС с птицами и иными животными.</w:t>
      </w:r>
    </w:p>
    <w:bookmarkEnd w:id="109"/>
    <w:bookmarkStart w:name="z112" w:id="110"/>
    <w:p>
      <w:pPr>
        <w:spacing w:after="0"/>
        <w:ind w:left="0"/>
        <w:jc w:val="both"/>
      </w:pPr>
      <w:r>
        <w:rPr>
          <w:rFonts w:ascii="Times New Roman"/>
          <w:b w:val="false"/>
          <w:i w:val="false"/>
          <w:color w:val="000000"/>
          <w:sz w:val="28"/>
        </w:rPr>
        <w:t>
      22. Эксплуатант аэродрома обеспечивает, наличие следующих тем в программах обучения всего персонала, осуществляющего деятельность в пределах контролируемой зоны аэродрома, не связанного непосредственно с контролем за птицами и иными животными:</w:t>
      </w:r>
    </w:p>
    <w:bookmarkEnd w:id="110"/>
    <w:bookmarkStart w:name="z113" w:id="111"/>
    <w:p>
      <w:pPr>
        <w:spacing w:after="0"/>
        <w:ind w:left="0"/>
        <w:jc w:val="both"/>
      </w:pPr>
      <w:r>
        <w:rPr>
          <w:rFonts w:ascii="Times New Roman"/>
          <w:b w:val="false"/>
          <w:i w:val="false"/>
          <w:color w:val="000000"/>
          <w:sz w:val="28"/>
        </w:rPr>
        <w:t>
      1) условия на аэродроме, привлекающие птиц и иных животных, важность исключения таких условий;</w:t>
      </w:r>
    </w:p>
    <w:bookmarkEnd w:id="111"/>
    <w:bookmarkStart w:name="z114" w:id="112"/>
    <w:p>
      <w:pPr>
        <w:spacing w:after="0"/>
        <w:ind w:left="0"/>
        <w:jc w:val="both"/>
      </w:pPr>
      <w:r>
        <w:rPr>
          <w:rFonts w:ascii="Times New Roman"/>
          <w:b w:val="false"/>
          <w:i w:val="false"/>
          <w:color w:val="000000"/>
          <w:sz w:val="28"/>
        </w:rPr>
        <w:t>
      2) удаление посторонних предметов или представление сообщений о таких предметах, привлекающие птиц и иных животных на аэродроме;</w:t>
      </w:r>
    </w:p>
    <w:bookmarkEnd w:id="112"/>
    <w:bookmarkStart w:name="z115" w:id="113"/>
    <w:p>
      <w:pPr>
        <w:spacing w:after="0"/>
        <w:ind w:left="0"/>
        <w:jc w:val="both"/>
      </w:pPr>
      <w:r>
        <w:rPr>
          <w:rFonts w:ascii="Times New Roman"/>
          <w:b w:val="false"/>
          <w:i w:val="false"/>
          <w:color w:val="000000"/>
          <w:sz w:val="28"/>
        </w:rPr>
        <w:t>
      3) порядок представления информации о любых событиях на аэродроме, связанных с птицами и иными животными, найденными останками или наблюдении птиц и (или) иных животных.</w:t>
      </w:r>
    </w:p>
    <w:bookmarkEnd w:id="113"/>
    <w:bookmarkStart w:name="z116" w:id="114"/>
    <w:p>
      <w:pPr>
        <w:spacing w:after="0"/>
        <w:ind w:left="0"/>
        <w:jc w:val="both"/>
      </w:pPr>
      <w:r>
        <w:rPr>
          <w:rFonts w:ascii="Times New Roman"/>
          <w:b w:val="false"/>
          <w:i w:val="false"/>
          <w:color w:val="000000"/>
          <w:sz w:val="28"/>
        </w:rPr>
        <w:t>
      23. Порядок организации деятельности по контролю за птицами и иными животными в Республике Казахстан включает в себя:</w:t>
      </w:r>
    </w:p>
    <w:bookmarkEnd w:id="114"/>
    <w:bookmarkStart w:name="z117" w:id="115"/>
    <w:p>
      <w:pPr>
        <w:spacing w:after="0"/>
        <w:ind w:left="0"/>
        <w:jc w:val="both"/>
      </w:pPr>
      <w:r>
        <w:rPr>
          <w:rFonts w:ascii="Times New Roman"/>
          <w:b w:val="false"/>
          <w:i w:val="false"/>
          <w:color w:val="000000"/>
          <w:sz w:val="28"/>
        </w:rPr>
        <w:t>
      1) создание Совета согласно пункту 3 настоящих Правил;</w:t>
      </w:r>
    </w:p>
    <w:bookmarkEnd w:id="115"/>
    <w:bookmarkStart w:name="z118" w:id="116"/>
    <w:p>
      <w:pPr>
        <w:spacing w:after="0"/>
        <w:ind w:left="0"/>
        <w:jc w:val="both"/>
      </w:pPr>
      <w:r>
        <w:rPr>
          <w:rFonts w:ascii="Times New Roman"/>
          <w:b w:val="false"/>
          <w:i w:val="false"/>
          <w:color w:val="000000"/>
          <w:sz w:val="28"/>
        </w:rPr>
        <w:t>
      2) создание аэропортового комитета по проблемам, создаваемым птицами и иными животными;</w:t>
      </w:r>
    </w:p>
    <w:bookmarkEnd w:id="116"/>
    <w:bookmarkStart w:name="z119" w:id="117"/>
    <w:p>
      <w:pPr>
        <w:spacing w:after="0"/>
        <w:ind w:left="0"/>
        <w:jc w:val="both"/>
      </w:pPr>
      <w:r>
        <w:rPr>
          <w:rFonts w:ascii="Times New Roman"/>
          <w:b w:val="false"/>
          <w:i w:val="false"/>
          <w:color w:val="000000"/>
          <w:sz w:val="28"/>
        </w:rPr>
        <w:t xml:space="preserve">
      3) назначение ответственного старшего руководителя, координатора Программы согласно </w:t>
      </w:r>
      <w:r>
        <w:rPr>
          <w:rFonts w:ascii="Times New Roman"/>
          <w:b w:val="false"/>
          <w:i w:val="false"/>
          <w:color w:val="000000"/>
          <w:sz w:val="28"/>
        </w:rPr>
        <w:t>пункту 15</w:t>
      </w:r>
      <w:r>
        <w:rPr>
          <w:rFonts w:ascii="Times New Roman"/>
          <w:b w:val="false"/>
          <w:i w:val="false"/>
          <w:color w:val="000000"/>
          <w:sz w:val="28"/>
        </w:rPr>
        <w:t xml:space="preserve"> настоящих Правил;</w:t>
      </w:r>
    </w:p>
    <w:bookmarkEnd w:id="117"/>
    <w:bookmarkStart w:name="z120" w:id="118"/>
    <w:p>
      <w:pPr>
        <w:spacing w:after="0"/>
        <w:ind w:left="0"/>
        <w:jc w:val="both"/>
      </w:pPr>
      <w:r>
        <w:rPr>
          <w:rFonts w:ascii="Times New Roman"/>
          <w:b w:val="false"/>
          <w:i w:val="false"/>
          <w:color w:val="000000"/>
          <w:sz w:val="28"/>
        </w:rPr>
        <w:t>
      4) создание службы, назначение штатных специалистов по контролю за птицами и иными животными;</w:t>
      </w:r>
    </w:p>
    <w:bookmarkEnd w:id="118"/>
    <w:bookmarkStart w:name="z121" w:id="119"/>
    <w:p>
      <w:pPr>
        <w:spacing w:after="0"/>
        <w:ind w:left="0"/>
        <w:jc w:val="both"/>
      </w:pPr>
      <w:r>
        <w:rPr>
          <w:rFonts w:ascii="Times New Roman"/>
          <w:b w:val="false"/>
          <w:i w:val="false"/>
          <w:color w:val="000000"/>
          <w:sz w:val="28"/>
        </w:rPr>
        <w:t>
      5) обучение персонала, участвующего в управлении опасностями, создаваемыми птицами и иными животными;</w:t>
      </w:r>
    </w:p>
    <w:bookmarkEnd w:id="119"/>
    <w:bookmarkStart w:name="z122" w:id="120"/>
    <w:p>
      <w:pPr>
        <w:spacing w:after="0"/>
        <w:ind w:left="0"/>
        <w:jc w:val="both"/>
      </w:pPr>
      <w:r>
        <w:rPr>
          <w:rFonts w:ascii="Times New Roman"/>
          <w:b w:val="false"/>
          <w:i w:val="false"/>
          <w:color w:val="000000"/>
          <w:sz w:val="28"/>
        </w:rPr>
        <w:t xml:space="preserve">
      6) выполнение периодических обследований на аэродроме и в его окрестностях для выявления опасностей и оценки рисков столкновения ВС с птицами и иными животными, в том числе при проектировании новых аэродромов; </w:t>
      </w:r>
    </w:p>
    <w:bookmarkEnd w:id="120"/>
    <w:bookmarkStart w:name="z123" w:id="121"/>
    <w:p>
      <w:pPr>
        <w:spacing w:after="0"/>
        <w:ind w:left="0"/>
        <w:jc w:val="both"/>
      </w:pPr>
      <w:r>
        <w:rPr>
          <w:rFonts w:ascii="Times New Roman"/>
          <w:b w:val="false"/>
          <w:i w:val="false"/>
          <w:color w:val="000000"/>
          <w:sz w:val="28"/>
        </w:rPr>
        <w:t>
      7) представление информации по случаям столкновения ВС с птицами и иными животными в уполномоченную организацию в сфере гражданской авиации и ИКАО;</w:t>
      </w:r>
    </w:p>
    <w:bookmarkEnd w:id="121"/>
    <w:bookmarkStart w:name="z124" w:id="122"/>
    <w:p>
      <w:pPr>
        <w:spacing w:after="0"/>
        <w:ind w:left="0"/>
        <w:jc w:val="both"/>
      </w:pPr>
      <w:r>
        <w:rPr>
          <w:rFonts w:ascii="Times New Roman"/>
          <w:b w:val="false"/>
          <w:i w:val="false"/>
          <w:color w:val="000000"/>
          <w:sz w:val="28"/>
        </w:rPr>
        <w:t>
      8) отчеты по состоянию безопасности полетов в гражданской авиации РК, на аэродроме, обусловленному птицами и иными животными;</w:t>
      </w:r>
    </w:p>
    <w:bookmarkEnd w:id="122"/>
    <w:bookmarkStart w:name="z125" w:id="123"/>
    <w:p>
      <w:pPr>
        <w:spacing w:after="0"/>
        <w:ind w:left="0"/>
        <w:jc w:val="both"/>
      </w:pPr>
      <w:r>
        <w:rPr>
          <w:rFonts w:ascii="Times New Roman"/>
          <w:b w:val="false"/>
          <w:i w:val="false"/>
          <w:color w:val="000000"/>
          <w:sz w:val="28"/>
        </w:rPr>
        <w:t>
      9) разработка мер, процедур, дополнений в нормативные правовые акты, направленные на снижение опасности, создаваемой птицами и иными животными;</w:t>
      </w:r>
    </w:p>
    <w:bookmarkEnd w:id="123"/>
    <w:bookmarkStart w:name="z126" w:id="124"/>
    <w:p>
      <w:pPr>
        <w:spacing w:after="0"/>
        <w:ind w:left="0"/>
        <w:jc w:val="both"/>
      </w:pPr>
      <w:r>
        <w:rPr>
          <w:rFonts w:ascii="Times New Roman"/>
          <w:b w:val="false"/>
          <w:i w:val="false"/>
          <w:color w:val="000000"/>
          <w:sz w:val="28"/>
        </w:rPr>
        <w:t>
      10) разработка эксплуатантами аэродромов Программы, для полетов гражданских ВС на аэродроме и прилегающей к нему территории, ведение соответствующей документации, оценка эффективности Программ;</w:t>
      </w:r>
    </w:p>
    <w:bookmarkEnd w:id="124"/>
    <w:bookmarkStart w:name="z127" w:id="125"/>
    <w:p>
      <w:pPr>
        <w:spacing w:after="0"/>
        <w:ind w:left="0"/>
        <w:jc w:val="both"/>
      </w:pPr>
      <w:r>
        <w:rPr>
          <w:rFonts w:ascii="Times New Roman"/>
          <w:b w:val="false"/>
          <w:i w:val="false"/>
          <w:color w:val="000000"/>
          <w:sz w:val="28"/>
        </w:rPr>
        <w:t>
      11) взаимодействие служб эксплуатанта аэродрома, эксплуатантов ВС, поставщика аэронавигационного обслуживания, являющегося государственным предприятием, подведомственным уполномоченному органу в сфере гражданской авиации, и других государственных органов, организаций, землевладельцев, фермеров для эффективного управления опасностями, создаваемыми птицами и иными животными, для полетов гражданских ВС на аэродроме и прилегающей к нему территории.</w:t>
      </w:r>
    </w:p>
    <w:bookmarkEnd w:id="125"/>
    <w:bookmarkStart w:name="z128" w:id="126"/>
    <w:p>
      <w:pPr>
        <w:spacing w:after="0"/>
        <w:ind w:left="0"/>
        <w:jc w:val="both"/>
      </w:pPr>
      <w:r>
        <w:rPr>
          <w:rFonts w:ascii="Times New Roman"/>
          <w:b w:val="false"/>
          <w:i w:val="false"/>
          <w:color w:val="000000"/>
          <w:sz w:val="28"/>
        </w:rPr>
        <w:t xml:space="preserve">
      24. Эксплуатант аэродрома создает аэропортовый комитет по проблемам, создаваемым птицами и иными животными (далее – Аэропортовый комитет). </w:t>
      </w:r>
    </w:p>
    <w:bookmarkEnd w:id="126"/>
    <w:bookmarkStart w:name="z129" w:id="127"/>
    <w:p>
      <w:pPr>
        <w:spacing w:after="0"/>
        <w:ind w:left="0"/>
        <w:jc w:val="both"/>
      </w:pPr>
      <w:r>
        <w:rPr>
          <w:rFonts w:ascii="Times New Roman"/>
          <w:b w:val="false"/>
          <w:i w:val="false"/>
          <w:color w:val="000000"/>
          <w:sz w:val="28"/>
        </w:rPr>
        <w:t>
      В состав аэропортового комитета включаются старший руководитель, который отвечает за разработку и эффективность Программы, координатор Программы, штатный специалист по контролю за птицами и иными животными, представители АС, СПАСОП, САБ, производственно-диспетчерскую службы (далее -ПДС), ИБП, а также представители аэродромного органа обслуживания воздушного движения (далее – ОВД), эксплуатантов ВС.</w:t>
      </w:r>
    </w:p>
    <w:bookmarkEnd w:id="127"/>
    <w:bookmarkStart w:name="z130" w:id="128"/>
    <w:p>
      <w:pPr>
        <w:spacing w:after="0"/>
        <w:ind w:left="0"/>
        <w:jc w:val="both"/>
      </w:pPr>
      <w:r>
        <w:rPr>
          <w:rFonts w:ascii="Times New Roman"/>
          <w:b w:val="false"/>
          <w:i w:val="false"/>
          <w:color w:val="000000"/>
          <w:sz w:val="28"/>
        </w:rPr>
        <w:t>
      25. Аэропортовый комитет рассматривает собранные данные и информацию о случаях столкновений и наблюдений за поведением птиц и иных животных на аэродроме и прилежащей территории, анализирует риски, создаваемые птицами и иными животными, и отслеживает тенденции в целях снижения последствий проблем, связанных с птицами и иными животными, оценивает эффективность Программы и необходимость ее пересмотра.</w:t>
      </w:r>
    </w:p>
    <w:bookmarkEnd w:id="128"/>
    <w:bookmarkStart w:name="z131" w:id="129"/>
    <w:p>
      <w:pPr>
        <w:spacing w:after="0"/>
        <w:ind w:left="0"/>
        <w:jc w:val="both"/>
      </w:pPr>
      <w:r>
        <w:rPr>
          <w:rFonts w:ascii="Times New Roman"/>
          <w:b w:val="false"/>
          <w:i w:val="false"/>
          <w:color w:val="000000"/>
          <w:sz w:val="28"/>
        </w:rPr>
        <w:t>
      26. Эксплуатант аэродрома обеспечивает проведение периодических обследований поведения птиц и иных животных на аэродроме и в его окрестностях в радиусе до 13 километров от КТА не реже одного раза в три года.</w:t>
      </w:r>
    </w:p>
    <w:bookmarkEnd w:id="129"/>
    <w:bookmarkStart w:name="z132" w:id="130"/>
    <w:p>
      <w:pPr>
        <w:spacing w:after="0"/>
        <w:ind w:left="0"/>
        <w:jc w:val="both"/>
      </w:pPr>
      <w:r>
        <w:rPr>
          <w:rFonts w:ascii="Times New Roman"/>
          <w:b w:val="false"/>
          <w:i w:val="false"/>
          <w:color w:val="000000"/>
          <w:sz w:val="28"/>
        </w:rPr>
        <w:t>
      По мере увеличения численности, представляющих опасность птиц и иных животных обследования проводятся чаще для сбора информации и своевременного выявления опасностей и принятия мер по их уменьшению.</w:t>
      </w:r>
    </w:p>
    <w:bookmarkEnd w:id="130"/>
    <w:bookmarkStart w:name="z133" w:id="131"/>
    <w:p>
      <w:pPr>
        <w:spacing w:after="0"/>
        <w:ind w:left="0"/>
        <w:jc w:val="both"/>
      </w:pPr>
      <w:r>
        <w:rPr>
          <w:rFonts w:ascii="Times New Roman"/>
          <w:b w:val="false"/>
          <w:i w:val="false"/>
          <w:color w:val="000000"/>
          <w:sz w:val="28"/>
        </w:rPr>
        <w:t>
      При проведении обследований поведения птиц и иных животных охватывается полный год, учитываются сезонные изменения и указывается конкретное время дня.</w:t>
      </w:r>
    </w:p>
    <w:bookmarkEnd w:id="131"/>
    <w:bookmarkStart w:name="z134" w:id="132"/>
    <w:p>
      <w:pPr>
        <w:spacing w:after="0"/>
        <w:ind w:left="0"/>
        <w:jc w:val="both"/>
      </w:pPr>
      <w:r>
        <w:rPr>
          <w:rFonts w:ascii="Times New Roman"/>
          <w:b w:val="false"/>
          <w:i w:val="false"/>
          <w:color w:val="000000"/>
          <w:sz w:val="28"/>
        </w:rPr>
        <w:t>
      В рамках обследования определяются:</w:t>
      </w:r>
    </w:p>
    <w:bookmarkEnd w:id="132"/>
    <w:bookmarkStart w:name="z135" w:id="133"/>
    <w:p>
      <w:pPr>
        <w:spacing w:after="0"/>
        <w:ind w:left="0"/>
        <w:jc w:val="both"/>
      </w:pPr>
      <w:r>
        <w:rPr>
          <w:rFonts w:ascii="Times New Roman"/>
          <w:b w:val="false"/>
          <w:i w:val="false"/>
          <w:color w:val="000000"/>
          <w:sz w:val="28"/>
        </w:rPr>
        <w:t>
      источники корма, наличие водоемов и укрытий, которые привлекают птиц и иных животных на территорию аэродрома и прилегающую территорию;</w:t>
      </w:r>
    </w:p>
    <w:bookmarkEnd w:id="133"/>
    <w:bookmarkStart w:name="z136" w:id="134"/>
    <w:p>
      <w:pPr>
        <w:spacing w:after="0"/>
        <w:ind w:left="0"/>
        <w:jc w:val="both"/>
      </w:pPr>
      <w:r>
        <w:rPr>
          <w:rFonts w:ascii="Times New Roman"/>
          <w:b w:val="false"/>
          <w:i w:val="false"/>
          <w:color w:val="000000"/>
          <w:sz w:val="28"/>
        </w:rPr>
        <w:t>
      виды иных животных и птиц, их образ жизни, периоды и направления миграций птиц, места обитания, численность популяций;</w:t>
      </w:r>
    </w:p>
    <w:bookmarkEnd w:id="134"/>
    <w:bookmarkStart w:name="z137" w:id="135"/>
    <w:p>
      <w:pPr>
        <w:spacing w:after="0"/>
        <w:ind w:left="0"/>
        <w:jc w:val="both"/>
      </w:pPr>
      <w:r>
        <w:rPr>
          <w:rFonts w:ascii="Times New Roman"/>
          <w:b w:val="false"/>
          <w:i w:val="false"/>
          <w:color w:val="000000"/>
          <w:sz w:val="28"/>
        </w:rPr>
        <w:t>
      случаи столкновения ВС с птицами и иными животными;</w:t>
      </w:r>
    </w:p>
    <w:bookmarkEnd w:id="135"/>
    <w:bookmarkStart w:name="z138" w:id="136"/>
    <w:p>
      <w:pPr>
        <w:spacing w:after="0"/>
        <w:ind w:left="0"/>
        <w:jc w:val="both"/>
      </w:pPr>
      <w:r>
        <w:rPr>
          <w:rFonts w:ascii="Times New Roman"/>
          <w:b w:val="false"/>
          <w:i w:val="false"/>
          <w:color w:val="000000"/>
          <w:sz w:val="28"/>
        </w:rPr>
        <w:t>
      эффективные действия по контролю за дикой природой и их приоритетность.</w:t>
      </w:r>
    </w:p>
    <w:bookmarkEnd w:id="136"/>
    <w:bookmarkStart w:name="z139" w:id="137"/>
    <w:p>
      <w:pPr>
        <w:spacing w:after="0"/>
        <w:ind w:left="0"/>
        <w:jc w:val="both"/>
      </w:pPr>
      <w:r>
        <w:rPr>
          <w:rFonts w:ascii="Times New Roman"/>
          <w:b w:val="false"/>
          <w:i w:val="false"/>
          <w:color w:val="000000"/>
          <w:sz w:val="28"/>
        </w:rPr>
        <w:t>
      В материалах обследований также указываются количество взлет-посадочных операций, используемые ВПП и поведение птиц и иных животных на основании наблюдений, выполняемых специалистами по контролю за птицами и иными животными.</w:t>
      </w:r>
    </w:p>
    <w:bookmarkEnd w:id="137"/>
    <w:bookmarkStart w:name="z140" w:id="138"/>
    <w:p>
      <w:pPr>
        <w:spacing w:after="0"/>
        <w:ind w:left="0"/>
        <w:jc w:val="both"/>
      </w:pPr>
      <w:r>
        <w:rPr>
          <w:rFonts w:ascii="Times New Roman"/>
          <w:b w:val="false"/>
          <w:i w:val="false"/>
          <w:color w:val="000000"/>
          <w:sz w:val="28"/>
        </w:rPr>
        <w:t>
      При проведении обследований проводится анализ тенденций на основании сравнений данных обследований, полученных в ходе предыдущих обследований.</w:t>
      </w:r>
    </w:p>
    <w:bookmarkEnd w:id="138"/>
    <w:bookmarkStart w:name="z141" w:id="139"/>
    <w:p>
      <w:pPr>
        <w:spacing w:after="0"/>
        <w:ind w:left="0"/>
        <w:jc w:val="both"/>
      </w:pPr>
      <w:r>
        <w:rPr>
          <w:rFonts w:ascii="Times New Roman"/>
          <w:b w:val="false"/>
          <w:i w:val="false"/>
          <w:color w:val="000000"/>
          <w:sz w:val="28"/>
        </w:rPr>
        <w:t>
      Методы выборки являются последовательными, систематическими и легко воспроизводимыми для сопоставления данных по времени.</w:t>
      </w:r>
    </w:p>
    <w:bookmarkEnd w:id="139"/>
    <w:bookmarkStart w:name="z142" w:id="140"/>
    <w:p>
      <w:pPr>
        <w:spacing w:after="0"/>
        <w:ind w:left="0"/>
        <w:jc w:val="both"/>
      </w:pPr>
      <w:r>
        <w:rPr>
          <w:rFonts w:ascii="Times New Roman"/>
          <w:b w:val="false"/>
          <w:i w:val="false"/>
          <w:color w:val="000000"/>
          <w:sz w:val="28"/>
        </w:rPr>
        <w:t>
      Такие методы выборки соотносятся с результатами имеющихся у эксплуатанта аэродрома данных ежедневных наблюдений за птицами и иными животными.</w:t>
      </w:r>
    </w:p>
    <w:bookmarkEnd w:id="140"/>
    <w:bookmarkStart w:name="z143" w:id="141"/>
    <w:p>
      <w:pPr>
        <w:spacing w:after="0"/>
        <w:ind w:left="0"/>
        <w:jc w:val="both"/>
      </w:pPr>
      <w:r>
        <w:rPr>
          <w:rFonts w:ascii="Times New Roman"/>
          <w:b w:val="false"/>
          <w:i w:val="false"/>
          <w:color w:val="000000"/>
          <w:sz w:val="28"/>
        </w:rPr>
        <w:t>
      Обследования проводятся специалистами, имеющими необходимые знания и опыт работы с птицами и иными животными.</w:t>
      </w:r>
    </w:p>
    <w:bookmarkEnd w:id="141"/>
    <w:bookmarkStart w:name="z144" w:id="142"/>
    <w:p>
      <w:pPr>
        <w:spacing w:after="0"/>
        <w:ind w:left="0"/>
        <w:jc w:val="both"/>
      </w:pPr>
      <w:r>
        <w:rPr>
          <w:rFonts w:ascii="Times New Roman"/>
          <w:b w:val="false"/>
          <w:i w:val="false"/>
          <w:color w:val="000000"/>
          <w:sz w:val="28"/>
        </w:rPr>
        <w:t xml:space="preserve">
      27. Штатные специалисты по контролю за птицами и иными животными при осуществлении патрулирования проводят визуальные наблюдения за птицами и иными животными и выполняют записи в журнал регистрации наблюдаемой деятельности птиц и иных животных на аэродроме с интервалом не реже 30 минут, по форме, приведенной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142"/>
    <w:bookmarkStart w:name="z145" w:id="143"/>
    <w:p>
      <w:pPr>
        <w:spacing w:after="0"/>
        <w:ind w:left="0"/>
        <w:jc w:val="both"/>
      </w:pPr>
      <w:r>
        <w:rPr>
          <w:rFonts w:ascii="Times New Roman"/>
          <w:b w:val="false"/>
          <w:i w:val="false"/>
          <w:color w:val="000000"/>
          <w:sz w:val="28"/>
        </w:rPr>
        <w:t>
      На основании наблюдений и записей в журнале выявляются предпочтительные зоны пребывания птиц и иных животных, частота присутствия обнаруженных видов, представляющих опасность птиц и иных животных, используются карты аэродрома.</w:t>
      </w:r>
    </w:p>
    <w:bookmarkEnd w:id="143"/>
    <w:bookmarkStart w:name="z146" w:id="144"/>
    <w:p>
      <w:pPr>
        <w:spacing w:after="0"/>
        <w:ind w:left="0"/>
        <w:jc w:val="both"/>
      </w:pPr>
      <w:r>
        <w:rPr>
          <w:rFonts w:ascii="Times New Roman"/>
          <w:b w:val="false"/>
          <w:i w:val="false"/>
          <w:color w:val="000000"/>
          <w:sz w:val="28"/>
        </w:rPr>
        <w:t xml:space="preserve">
      28. Все случаи столкновения ВС с птицами и животными регистрируются эксплуатантом аэродрома на основании информации, полученной от эксплуатантов ВС, сотрудников наземных служб аэропорта, органа ОВД (по докладам экипажей) и прочих заинтересованных субъектов. </w:t>
      </w:r>
    </w:p>
    <w:bookmarkEnd w:id="144"/>
    <w:bookmarkStart w:name="z147" w:id="145"/>
    <w:p>
      <w:pPr>
        <w:spacing w:after="0"/>
        <w:ind w:left="0"/>
        <w:jc w:val="both"/>
      </w:pPr>
      <w:r>
        <w:rPr>
          <w:rFonts w:ascii="Times New Roman"/>
          <w:b w:val="false"/>
          <w:i w:val="false"/>
          <w:color w:val="000000"/>
          <w:sz w:val="28"/>
        </w:rPr>
        <w:t xml:space="preserve">
      Эксплуатанты ВС обеспечивают полноту и качество предоставляемой эксплуатанту аэродрома информации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45"/>
    <w:bookmarkStart w:name="z148" w:id="146"/>
    <w:p>
      <w:pPr>
        <w:spacing w:after="0"/>
        <w:ind w:left="0"/>
        <w:jc w:val="both"/>
      </w:pPr>
      <w:r>
        <w:rPr>
          <w:rFonts w:ascii="Times New Roman"/>
          <w:b w:val="false"/>
          <w:i w:val="false"/>
          <w:color w:val="000000"/>
          <w:sz w:val="28"/>
        </w:rPr>
        <w:t xml:space="preserve">
      Уведомления о столкновениях ВС с птицами и иными животными направляются эксплуатантом аэродрома в уполномоченную организацию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46"/>
    <w:bookmarkStart w:name="z149" w:id="147"/>
    <w:p>
      <w:pPr>
        <w:spacing w:after="0"/>
        <w:ind w:left="0"/>
        <w:jc w:val="both"/>
      </w:pPr>
      <w:r>
        <w:rPr>
          <w:rFonts w:ascii="Times New Roman"/>
          <w:b w:val="false"/>
          <w:i w:val="false"/>
          <w:color w:val="000000"/>
          <w:sz w:val="28"/>
        </w:rPr>
        <w:t>
      Эксплуатант аэродрома совместно с организациями, работающими на аэродроме, определяет процедуры представления данных о столкновениях ВС с птицами и иными животными.</w:t>
      </w:r>
    </w:p>
    <w:bookmarkEnd w:id="147"/>
    <w:bookmarkStart w:name="z150" w:id="148"/>
    <w:p>
      <w:pPr>
        <w:spacing w:after="0"/>
        <w:ind w:left="0"/>
        <w:jc w:val="both"/>
      </w:pPr>
      <w:r>
        <w:rPr>
          <w:rFonts w:ascii="Times New Roman"/>
          <w:b w:val="false"/>
          <w:i w:val="false"/>
          <w:color w:val="000000"/>
          <w:sz w:val="28"/>
        </w:rPr>
        <w:t>
      Данные процедуры документируются эксплуатантом аэродрома в Программе и доводятся до всех заинтересованных сторон.</w:t>
      </w:r>
    </w:p>
    <w:bookmarkEnd w:id="148"/>
    <w:bookmarkStart w:name="z151" w:id="149"/>
    <w:p>
      <w:pPr>
        <w:spacing w:after="0"/>
        <w:ind w:left="0"/>
        <w:jc w:val="both"/>
      </w:pPr>
      <w:r>
        <w:rPr>
          <w:rFonts w:ascii="Times New Roman"/>
          <w:b w:val="false"/>
          <w:i w:val="false"/>
          <w:color w:val="000000"/>
          <w:sz w:val="28"/>
        </w:rPr>
        <w:t xml:space="preserve">
      Координатор (штатный специалист по контролю за птицами и иными животными) заполняет журнал регистрации случаев столкновения ВС с птицами и иными животными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49"/>
    <w:bookmarkStart w:name="z152" w:id="150"/>
    <w:p>
      <w:pPr>
        <w:spacing w:after="0"/>
        <w:ind w:left="0"/>
        <w:jc w:val="both"/>
      </w:pPr>
      <w:r>
        <w:rPr>
          <w:rFonts w:ascii="Times New Roman"/>
          <w:b w:val="false"/>
          <w:i w:val="false"/>
          <w:color w:val="000000"/>
          <w:sz w:val="28"/>
        </w:rPr>
        <w:t>
      Уполномоченная организация регистрирует отчеты в информационной системе управления рисками, выполняет анализ и применяет при оценке эффективности мер снижения опасностей, создаваемыми птицами и животными, направляет данные о столкновениях ВС с птицами и иными животными в ИКАО для включения в базу данных системы информации о столкновениях с птицами (IBIS).</w:t>
      </w:r>
    </w:p>
    <w:bookmarkEnd w:id="150"/>
    <w:bookmarkStart w:name="z153" w:id="151"/>
    <w:p>
      <w:pPr>
        <w:spacing w:after="0"/>
        <w:ind w:left="0"/>
        <w:jc w:val="both"/>
      </w:pPr>
      <w:r>
        <w:rPr>
          <w:rFonts w:ascii="Times New Roman"/>
          <w:b w:val="false"/>
          <w:i w:val="false"/>
          <w:color w:val="000000"/>
          <w:sz w:val="28"/>
        </w:rPr>
        <w:t>
      Для анализа данных указывается этап полета и высота, на которых произошло столкновение ВС с птицей и иным животным.</w:t>
      </w:r>
    </w:p>
    <w:bookmarkEnd w:id="151"/>
    <w:bookmarkStart w:name="z154" w:id="152"/>
    <w:p>
      <w:pPr>
        <w:spacing w:after="0"/>
        <w:ind w:left="0"/>
        <w:jc w:val="both"/>
      </w:pPr>
      <w:r>
        <w:rPr>
          <w:rFonts w:ascii="Times New Roman"/>
          <w:b w:val="false"/>
          <w:i w:val="false"/>
          <w:color w:val="000000"/>
          <w:sz w:val="28"/>
        </w:rPr>
        <w:t>
      Эксплуатант ВС направляет информацию эксплуатанту аэродрома обо всех случаях столкновения ВС с птицами и иными животными, которые произошли:</w:t>
      </w:r>
    </w:p>
    <w:bookmarkEnd w:id="152"/>
    <w:bookmarkStart w:name="z155" w:id="153"/>
    <w:p>
      <w:pPr>
        <w:spacing w:after="0"/>
        <w:ind w:left="0"/>
        <w:jc w:val="both"/>
      </w:pPr>
      <w:r>
        <w:rPr>
          <w:rFonts w:ascii="Times New Roman"/>
          <w:b w:val="false"/>
          <w:i w:val="false"/>
          <w:color w:val="000000"/>
          <w:sz w:val="28"/>
        </w:rPr>
        <w:t xml:space="preserve">
      на высоте до 60 метров (200 футов) от уровня земли при заходе на посадку; </w:t>
      </w:r>
    </w:p>
    <w:bookmarkEnd w:id="153"/>
    <w:bookmarkStart w:name="z156" w:id="154"/>
    <w:p>
      <w:pPr>
        <w:spacing w:after="0"/>
        <w:ind w:left="0"/>
        <w:jc w:val="both"/>
      </w:pPr>
      <w:r>
        <w:rPr>
          <w:rFonts w:ascii="Times New Roman"/>
          <w:b w:val="false"/>
          <w:i w:val="false"/>
          <w:color w:val="000000"/>
          <w:sz w:val="28"/>
        </w:rPr>
        <w:t xml:space="preserve">
      на высоте до 150 метров (500 футов) при наборе высоты; </w:t>
      </w:r>
    </w:p>
    <w:bookmarkEnd w:id="154"/>
    <w:bookmarkStart w:name="z157" w:id="155"/>
    <w:p>
      <w:pPr>
        <w:spacing w:after="0"/>
        <w:ind w:left="0"/>
        <w:jc w:val="both"/>
      </w:pPr>
      <w:r>
        <w:rPr>
          <w:rFonts w:ascii="Times New Roman"/>
          <w:b w:val="false"/>
          <w:i w:val="false"/>
          <w:color w:val="000000"/>
          <w:sz w:val="28"/>
        </w:rPr>
        <w:t xml:space="preserve">
      во время стоянки, руления, этапов разбега при взлете или пробега после посадки. </w:t>
      </w:r>
    </w:p>
    <w:bookmarkEnd w:id="155"/>
    <w:bookmarkStart w:name="z158" w:id="156"/>
    <w:p>
      <w:pPr>
        <w:spacing w:after="0"/>
        <w:ind w:left="0"/>
        <w:jc w:val="both"/>
      </w:pPr>
      <w:r>
        <w:rPr>
          <w:rFonts w:ascii="Times New Roman"/>
          <w:b w:val="false"/>
          <w:i w:val="false"/>
          <w:color w:val="000000"/>
          <w:sz w:val="28"/>
        </w:rPr>
        <w:t>
      Столкновения с птицами на высоте от 300 метров (1000 футов) до 60 метров (200 футов) при заходе на посадку или на высоте от 150 метров (500 футов) до 450 метров (1500 футов) при наборе высоты, относятся к прилегающей к аэродрому территории, поэтому также рекомендуется представлять информацию эксплуатанту аэродрома для анализа.</w:t>
      </w:r>
    </w:p>
    <w:bookmarkEnd w:id="156"/>
    <w:bookmarkStart w:name="z159" w:id="157"/>
    <w:p>
      <w:pPr>
        <w:spacing w:after="0"/>
        <w:ind w:left="0"/>
        <w:jc w:val="both"/>
      </w:pPr>
      <w:r>
        <w:rPr>
          <w:rFonts w:ascii="Times New Roman"/>
          <w:b w:val="false"/>
          <w:i w:val="false"/>
          <w:color w:val="000000"/>
          <w:sz w:val="28"/>
        </w:rPr>
        <w:t>
      На прилегающей к аэродрому территории эксплуатант аэродрома обеспечивает контроль и взаимодействие с государственными органами и собственниками земельных участков по вопросам строительства объектов, привлекающих птиц и животных, порядку землепользования.</w:t>
      </w:r>
    </w:p>
    <w:bookmarkEnd w:id="157"/>
    <w:bookmarkStart w:name="z160" w:id="158"/>
    <w:p>
      <w:pPr>
        <w:spacing w:after="0"/>
        <w:ind w:left="0"/>
        <w:jc w:val="both"/>
      </w:pPr>
      <w:r>
        <w:rPr>
          <w:rFonts w:ascii="Times New Roman"/>
          <w:b w:val="false"/>
          <w:i w:val="false"/>
          <w:color w:val="000000"/>
          <w:sz w:val="28"/>
        </w:rPr>
        <w:t>
      Все остальные случаи столкновения ВС с птицами регистрируются эксплуатантом ВС без уведомления эксплуатанта аэродрома и сообщаются в уполномоченную организацию.</w:t>
      </w:r>
    </w:p>
    <w:bookmarkEnd w:id="158"/>
    <w:bookmarkStart w:name="z161" w:id="159"/>
    <w:p>
      <w:pPr>
        <w:spacing w:after="0"/>
        <w:ind w:left="0"/>
        <w:jc w:val="both"/>
      </w:pPr>
      <w:r>
        <w:rPr>
          <w:rFonts w:ascii="Times New Roman"/>
          <w:b w:val="false"/>
          <w:i w:val="false"/>
          <w:color w:val="000000"/>
          <w:sz w:val="28"/>
        </w:rPr>
        <w:t>
      Все случаи столкновения ВС с птицами и иными животными классифицируются следующим образом:</w:t>
      </w:r>
    </w:p>
    <w:bookmarkEnd w:id="159"/>
    <w:bookmarkStart w:name="z162" w:id="160"/>
    <w:p>
      <w:pPr>
        <w:spacing w:after="0"/>
        <w:ind w:left="0"/>
        <w:jc w:val="both"/>
      </w:pPr>
      <w:r>
        <w:rPr>
          <w:rFonts w:ascii="Times New Roman"/>
          <w:b w:val="false"/>
          <w:i w:val="false"/>
          <w:color w:val="000000"/>
          <w:sz w:val="28"/>
        </w:rPr>
        <w:t>
      1) подтвержденный случай столкновения ВС с птицей или животным;</w:t>
      </w:r>
    </w:p>
    <w:bookmarkEnd w:id="160"/>
    <w:bookmarkStart w:name="z163" w:id="161"/>
    <w:p>
      <w:pPr>
        <w:spacing w:after="0"/>
        <w:ind w:left="0"/>
        <w:jc w:val="both"/>
      </w:pPr>
      <w:r>
        <w:rPr>
          <w:rFonts w:ascii="Times New Roman"/>
          <w:b w:val="false"/>
          <w:i w:val="false"/>
          <w:color w:val="000000"/>
          <w:sz w:val="28"/>
        </w:rPr>
        <w:t>
      2) предполагаемый случай столкновения ВС с птицей или животным;</w:t>
      </w:r>
    </w:p>
    <w:bookmarkEnd w:id="161"/>
    <w:bookmarkStart w:name="z164" w:id="162"/>
    <w:p>
      <w:pPr>
        <w:spacing w:after="0"/>
        <w:ind w:left="0"/>
        <w:jc w:val="both"/>
      </w:pPr>
      <w:r>
        <w:rPr>
          <w:rFonts w:ascii="Times New Roman"/>
          <w:b w:val="false"/>
          <w:i w:val="false"/>
          <w:color w:val="000000"/>
          <w:sz w:val="28"/>
        </w:rPr>
        <w:t>
      3) предпосылка к столкновению;</w:t>
      </w:r>
    </w:p>
    <w:bookmarkEnd w:id="162"/>
    <w:bookmarkStart w:name="z165" w:id="163"/>
    <w:p>
      <w:pPr>
        <w:spacing w:after="0"/>
        <w:ind w:left="0"/>
        <w:jc w:val="both"/>
      </w:pPr>
      <w:r>
        <w:rPr>
          <w:rFonts w:ascii="Times New Roman"/>
          <w:b w:val="false"/>
          <w:i w:val="false"/>
          <w:color w:val="000000"/>
          <w:sz w:val="28"/>
        </w:rPr>
        <w:t>
      4) не относится к столкновению.</w:t>
      </w:r>
    </w:p>
    <w:bookmarkEnd w:id="163"/>
    <w:bookmarkStart w:name="z166" w:id="164"/>
    <w:p>
      <w:pPr>
        <w:spacing w:after="0"/>
        <w:ind w:left="0"/>
        <w:jc w:val="both"/>
      </w:pPr>
      <w:r>
        <w:rPr>
          <w:rFonts w:ascii="Times New Roman"/>
          <w:b w:val="false"/>
          <w:i w:val="false"/>
          <w:color w:val="000000"/>
          <w:sz w:val="28"/>
        </w:rPr>
        <w:t>
      К подтвержденным случаям столкновения ВС с птицей или иными животными относятся случаи, когда:</w:t>
      </w:r>
    </w:p>
    <w:bookmarkEnd w:id="164"/>
    <w:bookmarkStart w:name="z167" w:id="165"/>
    <w:p>
      <w:pPr>
        <w:spacing w:after="0"/>
        <w:ind w:left="0"/>
        <w:jc w:val="both"/>
      </w:pPr>
      <w:r>
        <w:rPr>
          <w:rFonts w:ascii="Times New Roman"/>
          <w:b w:val="false"/>
          <w:i w:val="false"/>
          <w:color w:val="000000"/>
          <w:sz w:val="28"/>
        </w:rPr>
        <w:t>
       1) экипаж отчетливо видел, слышал или ощутил характерный запах, появившийся из-за столкновения ВС с птицами и иными животными;</w:t>
      </w:r>
    </w:p>
    <w:bookmarkEnd w:id="165"/>
    <w:bookmarkStart w:name="z168" w:id="166"/>
    <w:p>
      <w:pPr>
        <w:spacing w:after="0"/>
        <w:ind w:left="0"/>
        <w:jc w:val="both"/>
      </w:pPr>
      <w:r>
        <w:rPr>
          <w:rFonts w:ascii="Times New Roman"/>
          <w:b w:val="false"/>
          <w:i w:val="false"/>
          <w:color w:val="000000"/>
          <w:sz w:val="28"/>
        </w:rPr>
        <w:t>
       2) найдены останки птиц или иных животных на летной полосе без очевидных причин, кроме как в результате столкновения с ВС;</w:t>
      </w:r>
    </w:p>
    <w:bookmarkEnd w:id="166"/>
    <w:bookmarkStart w:name="z169" w:id="167"/>
    <w:p>
      <w:pPr>
        <w:spacing w:after="0"/>
        <w:ind w:left="0"/>
        <w:jc w:val="both"/>
      </w:pPr>
      <w:r>
        <w:rPr>
          <w:rFonts w:ascii="Times New Roman"/>
          <w:b w:val="false"/>
          <w:i w:val="false"/>
          <w:color w:val="000000"/>
          <w:sz w:val="28"/>
        </w:rPr>
        <w:t>
       3) технический персонал при осмотре ВС обнаружил доказательства столкновения ВС с птицами или иными животными (кровь, перья, останки).</w:t>
      </w:r>
    </w:p>
    <w:bookmarkEnd w:id="167"/>
    <w:bookmarkStart w:name="z170" w:id="168"/>
    <w:p>
      <w:pPr>
        <w:spacing w:after="0"/>
        <w:ind w:left="0"/>
        <w:jc w:val="both"/>
      </w:pPr>
      <w:r>
        <w:rPr>
          <w:rFonts w:ascii="Times New Roman"/>
          <w:b w:val="false"/>
          <w:i w:val="false"/>
          <w:color w:val="000000"/>
          <w:sz w:val="28"/>
        </w:rPr>
        <w:t>
      Под предполагаемым случаем столкновения ВС с птицей или иными животными понимается, что экипаж слышал звук столкновения, наблюдал птиц.</w:t>
      </w:r>
    </w:p>
    <w:bookmarkEnd w:id="168"/>
    <w:bookmarkStart w:name="z171" w:id="169"/>
    <w:p>
      <w:pPr>
        <w:spacing w:after="0"/>
        <w:ind w:left="0"/>
        <w:jc w:val="both"/>
      </w:pPr>
      <w:r>
        <w:rPr>
          <w:rFonts w:ascii="Times New Roman"/>
          <w:b w:val="false"/>
          <w:i w:val="false"/>
          <w:color w:val="000000"/>
          <w:sz w:val="28"/>
        </w:rPr>
        <w:t>
      Если экипаж принял действия по уклонению ВС от столкновения с птицами, то данное событие классифицируется как предпосылка к столкновению.</w:t>
      </w:r>
    </w:p>
    <w:bookmarkEnd w:id="169"/>
    <w:bookmarkStart w:name="z172" w:id="170"/>
    <w:p>
      <w:pPr>
        <w:spacing w:after="0"/>
        <w:ind w:left="0"/>
        <w:jc w:val="both"/>
      </w:pPr>
      <w:r>
        <w:rPr>
          <w:rFonts w:ascii="Times New Roman"/>
          <w:b w:val="false"/>
          <w:i w:val="false"/>
          <w:color w:val="000000"/>
          <w:sz w:val="28"/>
        </w:rPr>
        <w:t>
      29. Эксплуатанты аэродромов в рамках действующей СУБП и на основании собранных данных проводят оценку риска столкновений ВС с птицами и иными животными и используют полученные результаты для конкретизации мер защиты от птиц и иных животных и контроля их эффективности. Оценки риска уточняются и повторяются на периодической основе.</w:t>
      </w:r>
    </w:p>
    <w:bookmarkEnd w:id="170"/>
    <w:bookmarkStart w:name="z173" w:id="171"/>
    <w:p>
      <w:pPr>
        <w:spacing w:after="0"/>
        <w:ind w:left="0"/>
        <w:jc w:val="both"/>
      </w:pPr>
      <w:r>
        <w:rPr>
          <w:rFonts w:ascii="Times New Roman"/>
          <w:b w:val="false"/>
          <w:i w:val="false"/>
          <w:color w:val="000000"/>
          <w:sz w:val="28"/>
        </w:rPr>
        <w:t>
      При проведении оценки риска определяется вероятность столкновения на основании докладов о столкновениях с каждым видом, информации о присутствии различных видов, их численности, а также определяется серьезность повреждения ВС в результате столкновений с каждым видом.</w:t>
      </w:r>
    </w:p>
    <w:bookmarkEnd w:id="171"/>
    <w:bookmarkStart w:name="z174" w:id="172"/>
    <w:p>
      <w:pPr>
        <w:spacing w:after="0"/>
        <w:ind w:left="0"/>
        <w:jc w:val="both"/>
      </w:pPr>
      <w:r>
        <w:rPr>
          <w:rFonts w:ascii="Times New Roman"/>
          <w:b w:val="false"/>
          <w:i w:val="false"/>
          <w:color w:val="000000"/>
          <w:sz w:val="28"/>
        </w:rPr>
        <w:t>
      Риск устанавливается применительно к каждому виду птицы или иного животного.</w:t>
      </w:r>
    </w:p>
    <w:bookmarkEnd w:id="172"/>
    <w:bookmarkStart w:name="z175" w:id="173"/>
    <w:p>
      <w:pPr>
        <w:spacing w:after="0"/>
        <w:ind w:left="0"/>
        <w:jc w:val="both"/>
      </w:pPr>
      <w:r>
        <w:rPr>
          <w:rFonts w:ascii="Times New Roman"/>
          <w:b w:val="false"/>
          <w:i w:val="false"/>
          <w:color w:val="000000"/>
          <w:sz w:val="28"/>
        </w:rPr>
        <w:t>
      В целях выработки мер по снижению рисков эксплуатант аэродрома идентифицирует причины (привлекающие факторы, маршруты миграции) каждого фактора опасного присутствия птиц и иных животных.</w:t>
      </w:r>
    </w:p>
    <w:bookmarkEnd w:id="173"/>
    <w:bookmarkStart w:name="z176" w:id="174"/>
    <w:p>
      <w:pPr>
        <w:spacing w:after="0"/>
        <w:ind w:left="0"/>
        <w:jc w:val="both"/>
      </w:pPr>
      <w:r>
        <w:rPr>
          <w:rFonts w:ascii="Times New Roman"/>
          <w:b w:val="false"/>
          <w:i w:val="false"/>
          <w:color w:val="000000"/>
          <w:sz w:val="28"/>
        </w:rPr>
        <w:t>
      На основании проведенной оценки риска эксплуатант аэродрома разрабатывает и реализует меры защиты от птиц и иных животных в первую очередь для тех видов, для которых характерна наибольшая частота (вероятность) столкновений и причиняющие наиболее значительные (серьезные) повреждения ВС.</w:t>
      </w:r>
    </w:p>
    <w:bookmarkEnd w:id="174"/>
    <w:bookmarkStart w:name="z177" w:id="175"/>
    <w:p>
      <w:pPr>
        <w:spacing w:after="0"/>
        <w:ind w:left="0"/>
        <w:jc w:val="both"/>
      </w:pPr>
      <w:r>
        <w:rPr>
          <w:rFonts w:ascii="Times New Roman"/>
          <w:b w:val="false"/>
          <w:i w:val="false"/>
          <w:color w:val="000000"/>
          <w:sz w:val="28"/>
        </w:rPr>
        <w:t xml:space="preserve">
      30. Координатор (штатный специалист по контролю за птицами и иными животными) в начале года проводит анализ опасностей, создаваемых птицами и иными животными, который включает в себя (в зависимости от имеющейся информации): </w:t>
      </w:r>
    </w:p>
    <w:bookmarkEnd w:id="175"/>
    <w:bookmarkStart w:name="z178" w:id="176"/>
    <w:p>
      <w:pPr>
        <w:spacing w:after="0"/>
        <w:ind w:left="0"/>
        <w:jc w:val="both"/>
      </w:pPr>
      <w:r>
        <w:rPr>
          <w:rFonts w:ascii="Times New Roman"/>
          <w:b w:val="false"/>
          <w:i w:val="false"/>
          <w:color w:val="000000"/>
          <w:sz w:val="28"/>
        </w:rPr>
        <w:t>
      1) уточнение по результатам выполненного обследования аэродрома и прилегающей территории, по результатам визуальных наблюдений за птицами и иными животными, выполняемыми в течение года, периодов, мест и причин скоплений и перелетов птиц, и иных животных;</w:t>
      </w:r>
    </w:p>
    <w:bookmarkEnd w:id="176"/>
    <w:bookmarkStart w:name="z179" w:id="177"/>
    <w:p>
      <w:pPr>
        <w:spacing w:after="0"/>
        <w:ind w:left="0"/>
        <w:jc w:val="both"/>
      </w:pPr>
      <w:r>
        <w:rPr>
          <w:rFonts w:ascii="Times New Roman"/>
          <w:b w:val="false"/>
          <w:i w:val="false"/>
          <w:color w:val="000000"/>
          <w:sz w:val="28"/>
        </w:rPr>
        <w:t>
      2) выявление наиболее часто повторяющихся обстоятельств столкновений ВС с птицами и иными животными (название авиакомпании, тип ВС, высота и скорость полета ВС, место и время столкновения, вид птиц/животных, время суток и года, погодные условия и другие обстоятельства);</w:t>
      </w:r>
    </w:p>
    <w:bookmarkEnd w:id="177"/>
    <w:bookmarkStart w:name="z180" w:id="178"/>
    <w:p>
      <w:pPr>
        <w:spacing w:after="0"/>
        <w:ind w:left="0"/>
        <w:jc w:val="both"/>
      </w:pPr>
      <w:r>
        <w:rPr>
          <w:rFonts w:ascii="Times New Roman"/>
          <w:b w:val="false"/>
          <w:i w:val="false"/>
          <w:color w:val="000000"/>
          <w:sz w:val="28"/>
        </w:rPr>
        <w:t>
      3) определение последствий столкновений (число и характер повреждений ВС, материальный ущерб из-за ремонта, простоя, задержки, прерванных взлетов и вынужденных посадок ВС);</w:t>
      </w:r>
    </w:p>
    <w:bookmarkEnd w:id="178"/>
    <w:bookmarkStart w:name="z181" w:id="179"/>
    <w:p>
      <w:pPr>
        <w:spacing w:after="0"/>
        <w:ind w:left="0"/>
        <w:jc w:val="both"/>
      </w:pPr>
      <w:r>
        <w:rPr>
          <w:rFonts w:ascii="Times New Roman"/>
          <w:b w:val="false"/>
          <w:i w:val="false"/>
          <w:color w:val="000000"/>
          <w:sz w:val="28"/>
        </w:rPr>
        <w:t>
      4) анализ деятельности служб и подразделений по выполнению мер снижения вероятности столкновений ВС с птицами и иными животными;</w:t>
      </w:r>
    </w:p>
    <w:bookmarkEnd w:id="179"/>
    <w:bookmarkStart w:name="z182" w:id="180"/>
    <w:p>
      <w:pPr>
        <w:spacing w:after="0"/>
        <w:ind w:left="0"/>
        <w:jc w:val="both"/>
      </w:pPr>
      <w:r>
        <w:rPr>
          <w:rFonts w:ascii="Times New Roman"/>
          <w:b w:val="false"/>
          <w:i w:val="false"/>
          <w:color w:val="000000"/>
          <w:sz w:val="28"/>
        </w:rPr>
        <w:t>
      5) результаты оценки эффективности Программы;</w:t>
      </w:r>
    </w:p>
    <w:bookmarkEnd w:id="180"/>
    <w:bookmarkStart w:name="z183" w:id="181"/>
    <w:p>
      <w:pPr>
        <w:spacing w:after="0"/>
        <w:ind w:left="0"/>
        <w:jc w:val="both"/>
      </w:pPr>
      <w:r>
        <w:rPr>
          <w:rFonts w:ascii="Times New Roman"/>
          <w:b w:val="false"/>
          <w:i w:val="false"/>
          <w:color w:val="000000"/>
          <w:sz w:val="28"/>
        </w:rPr>
        <w:t>
      6) значения показателей эффективности и достижение поставленных целевых уровней безопасности полетов в части угроз от птиц и иных животных.</w:t>
      </w:r>
    </w:p>
    <w:bookmarkEnd w:id="181"/>
    <w:bookmarkStart w:name="z184" w:id="182"/>
    <w:p>
      <w:pPr>
        <w:spacing w:after="0"/>
        <w:ind w:left="0"/>
        <w:jc w:val="both"/>
      </w:pPr>
      <w:r>
        <w:rPr>
          <w:rFonts w:ascii="Times New Roman"/>
          <w:b w:val="false"/>
          <w:i w:val="false"/>
          <w:color w:val="000000"/>
          <w:sz w:val="28"/>
        </w:rPr>
        <w:t>
      Все сведения о скоплениях и перелетах птиц и наличия иных животных, а также их причинах, полученные за анализируемый период времени, заносятся в соответствующие карты-схемы, диаграммы, графики и таблицы.</w:t>
      </w:r>
    </w:p>
    <w:bookmarkEnd w:id="182"/>
    <w:bookmarkStart w:name="z185" w:id="183"/>
    <w:p>
      <w:pPr>
        <w:spacing w:after="0"/>
        <w:ind w:left="0"/>
        <w:jc w:val="both"/>
      </w:pPr>
      <w:r>
        <w:rPr>
          <w:rFonts w:ascii="Times New Roman"/>
          <w:b w:val="false"/>
          <w:i w:val="false"/>
          <w:color w:val="000000"/>
          <w:sz w:val="28"/>
        </w:rPr>
        <w:t>
      На основании анализа полученной информации и проведенной оценки рисков эксплуатант аэродрома, при необходимости, разрабатывает дополнительные меры уменьшения опасности, создаваемым птицами и иными животными или пересматривает существующие меры в целях обеспечения их эффективности, вносит соответствующие корректировки в Программу, составляет отчет о состоянии безопасности полетов на аэродроме и прилежащей территории, обусловленном опасностями, создаваемыми птицами и иными животными.</w:t>
      </w:r>
    </w:p>
    <w:bookmarkEnd w:id="183"/>
    <w:bookmarkStart w:name="z186" w:id="184"/>
    <w:p>
      <w:pPr>
        <w:spacing w:after="0"/>
        <w:ind w:left="0"/>
        <w:jc w:val="both"/>
      </w:pPr>
      <w:r>
        <w:rPr>
          <w:rFonts w:ascii="Times New Roman"/>
          <w:b w:val="false"/>
          <w:i w:val="false"/>
          <w:color w:val="000000"/>
          <w:sz w:val="28"/>
        </w:rPr>
        <w:t>
      31. Эксплуатант аэродрома отправляет ежегодно отчет о состоянии безопасности полетов на аэродроме и прилежащей территории, обусловленном опасностями, создаваемыми птицами и иными животными, в уполномоченную организацию, а также рассматривает его на заседании аэропортового комитета.</w:t>
      </w:r>
    </w:p>
    <w:bookmarkEnd w:id="184"/>
    <w:bookmarkStart w:name="z187" w:id="185"/>
    <w:p>
      <w:pPr>
        <w:spacing w:after="0"/>
        <w:ind w:left="0"/>
        <w:jc w:val="both"/>
      </w:pPr>
      <w:r>
        <w:rPr>
          <w:rFonts w:ascii="Times New Roman"/>
          <w:b w:val="false"/>
          <w:i w:val="false"/>
          <w:color w:val="000000"/>
          <w:sz w:val="28"/>
        </w:rPr>
        <w:t>
      32. Уполномоченная организация на основании полученных за календарный год уведомлений о столкновении ВС с птицами и иными животными, ежегодных отчетов о состоянии безопасности полетов на аэродроме и прилежащей территории, обусловленном опасностями, создаваемыми птицами и иными животными, а также по результатам проверок, подготавливает сводный отчет состояния безопасности полетов гражданской авиации Республики Казахстан, обусловленном опасностями, создаваемыми птицами и иными животными, и направляет организациям гражданской авиации для ознакомления и применения в работе.</w:t>
      </w:r>
    </w:p>
    <w:bookmarkEnd w:id="185"/>
    <w:bookmarkStart w:name="z188" w:id="186"/>
    <w:p>
      <w:pPr>
        <w:spacing w:after="0"/>
        <w:ind w:left="0"/>
        <w:jc w:val="both"/>
      </w:pPr>
      <w:r>
        <w:rPr>
          <w:rFonts w:ascii="Times New Roman"/>
          <w:b w:val="false"/>
          <w:i w:val="false"/>
          <w:color w:val="000000"/>
          <w:sz w:val="28"/>
        </w:rPr>
        <w:t>
      33. Эксплуатант аэродрома определяет виды коммуникации для обмена и предоставления информации по опасному присутствию птиц и иных животных.</w:t>
      </w:r>
    </w:p>
    <w:bookmarkEnd w:id="186"/>
    <w:bookmarkStart w:name="z189" w:id="187"/>
    <w:p>
      <w:pPr>
        <w:spacing w:after="0"/>
        <w:ind w:left="0"/>
        <w:jc w:val="both"/>
      </w:pPr>
      <w:r>
        <w:rPr>
          <w:rFonts w:ascii="Times New Roman"/>
          <w:b w:val="false"/>
          <w:i w:val="false"/>
          <w:color w:val="000000"/>
          <w:sz w:val="28"/>
        </w:rPr>
        <w:t>
      Специалист по контролю за птицами и иными животными взаимодействует с диспетчером органа ОВД, в том числе координирует свои действия на площади маневрирования и на других участках летного поля, чтобы меры по отпугиванию и удалению птиц и иных животных не затронули операции ВС.</w:t>
      </w:r>
    </w:p>
    <w:bookmarkEnd w:id="187"/>
    <w:bookmarkStart w:name="z190" w:id="188"/>
    <w:p>
      <w:pPr>
        <w:spacing w:after="0"/>
        <w:ind w:left="0"/>
        <w:jc w:val="both"/>
      </w:pPr>
      <w:r>
        <w:rPr>
          <w:rFonts w:ascii="Times New Roman"/>
          <w:b w:val="false"/>
          <w:i w:val="false"/>
          <w:color w:val="000000"/>
          <w:sz w:val="28"/>
        </w:rPr>
        <w:t>
      Орган ОВД аэродрома представляет собой звено связи между специалистами по контролю за птицами и иными животными и пилотами.</w:t>
      </w:r>
    </w:p>
    <w:bookmarkEnd w:id="188"/>
    <w:bookmarkStart w:name="z191" w:id="189"/>
    <w:p>
      <w:pPr>
        <w:spacing w:after="0"/>
        <w:ind w:left="0"/>
        <w:jc w:val="both"/>
      </w:pPr>
      <w:r>
        <w:rPr>
          <w:rFonts w:ascii="Times New Roman"/>
          <w:b w:val="false"/>
          <w:i w:val="false"/>
          <w:color w:val="000000"/>
          <w:sz w:val="28"/>
        </w:rPr>
        <w:t>
      Диспетчера аэродромного органа ОВД передают пилотам самые последние данные наблюдений, полученных от персонала по контролю за птицами и иными животными за деятельностью птиц и иных животных на аэродроме или в его окрестностях.</w:t>
      </w:r>
    </w:p>
    <w:bookmarkEnd w:id="189"/>
    <w:bookmarkStart w:name="z192" w:id="190"/>
    <w:p>
      <w:pPr>
        <w:spacing w:after="0"/>
        <w:ind w:left="0"/>
        <w:jc w:val="both"/>
      </w:pPr>
      <w:r>
        <w:rPr>
          <w:rFonts w:ascii="Times New Roman"/>
          <w:b w:val="false"/>
          <w:i w:val="false"/>
          <w:color w:val="000000"/>
          <w:sz w:val="28"/>
        </w:rPr>
        <w:t>
      Специалистом по контролю за птицами и иными животными не распространяются предупреждений общего характера в течение продолжительных периодов времени. Предупреждения общего характера типа "отдельные перелеты птиц" несут мало информации для пилотов и в итоге игнорируются, если их не обновлять более конкретными данными.</w:t>
      </w:r>
    </w:p>
    <w:bookmarkEnd w:id="190"/>
    <w:bookmarkStart w:name="z193" w:id="191"/>
    <w:p>
      <w:pPr>
        <w:spacing w:after="0"/>
        <w:ind w:left="0"/>
        <w:jc w:val="both"/>
      </w:pPr>
      <w:r>
        <w:rPr>
          <w:rFonts w:ascii="Times New Roman"/>
          <w:b w:val="false"/>
          <w:i w:val="false"/>
          <w:color w:val="000000"/>
          <w:sz w:val="28"/>
        </w:rPr>
        <w:t>
      При передаче сообщений о наличии птиц или иных животных используются процедуры, установленные на конкретном аэродроме, с правильным использованием радиотелефонной и стандартной фразеологии. Их сообщения включают более конкретные данные:</w:t>
      </w:r>
    </w:p>
    <w:bookmarkEnd w:id="191"/>
    <w:bookmarkStart w:name="z194" w:id="192"/>
    <w:p>
      <w:pPr>
        <w:spacing w:after="0"/>
        <w:ind w:left="0"/>
        <w:jc w:val="both"/>
      </w:pPr>
      <w:r>
        <w:rPr>
          <w:rFonts w:ascii="Times New Roman"/>
          <w:b w:val="false"/>
          <w:i w:val="false"/>
          <w:color w:val="000000"/>
          <w:sz w:val="28"/>
        </w:rPr>
        <w:t>
      1) большая стая птиц на траве к северу от рулежной дорожки Браво;</w:t>
      </w:r>
    </w:p>
    <w:bookmarkEnd w:id="192"/>
    <w:bookmarkStart w:name="z195" w:id="193"/>
    <w:p>
      <w:pPr>
        <w:spacing w:after="0"/>
        <w:ind w:left="0"/>
        <w:jc w:val="both"/>
      </w:pPr>
      <w:r>
        <w:rPr>
          <w:rFonts w:ascii="Times New Roman"/>
          <w:b w:val="false"/>
          <w:i w:val="false"/>
          <w:color w:val="000000"/>
          <w:sz w:val="28"/>
        </w:rPr>
        <w:t>
      2) собака поблизости от ВПП 17 и рулежной дорожки Чарли;</w:t>
      </w:r>
    </w:p>
    <w:bookmarkEnd w:id="193"/>
    <w:bookmarkStart w:name="z196" w:id="194"/>
    <w:p>
      <w:pPr>
        <w:spacing w:after="0"/>
        <w:ind w:left="0"/>
        <w:jc w:val="both"/>
      </w:pPr>
      <w:r>
        <w:rPr>
          <w:rFonts w:ascii="Times New Roman"/>
          <w:b w:val="false"/>
          <w:i w:val="false"/>
          <w:color w:val="000000"/>
          <w:sz w:val="28"/>
        </w:rPr>
        <w:t>
      3) внимание, большая стая голубей к северу от ВПП 27 вблизи рулежной дорожки Aльфа;</w:t>
      </w:r>
    </w:p>
    <w:bookmarkEnd w:id="194"/>
    <w:bookmarkStart w:name="z197" w:id="195"/>
    <w:p>
      <w:pPr>
        <w:spacing w:after="0"/>
        <w:ind w:left="0"/>
        <w:jc w:val="both"/>
      </w:pPr>
      <w:r>
        <w:rPr>
          <w:rFonts w:ascii="Times New Roman"/>
          <w:b w:val="false"/>
          <w:i w:val="false"/>
          <w:color w:val="000000"/>
          <w:sz w:val="28"/>
        </w:rPr>
        <w:t xml:space="preserve">
      После того, как птицы и иные животные больше не представляют угрозу безопасности полетов, специалист по контролю за птицами и иными животными сообщает о об этом диспетчеру органа ОВД. </w:t>
      </w:r>
    </w:p>
    <w:bookmarkEnd w:id="195"/>
    <w:bookmarkStart w:name="z198" w:id="196"/>
    <w:p>
      <w:pPr>
        <w:spacing w:after="0"/>
        <w:ind w:left="0"/>
        <w:jc w:val="both"/>
      </w:pPr>
      <w:r>
        <w:rPr>
          <w:rFonts w:ascii="Times New Roman"/>
          <w:b w:val="false"/>
          <w:i w:val="false"/>
          <w:color w:val="000000"/>
          <w:sz w:val="28"/>
        </w:rPr>
        <w:t>
      При обнаружении присутствия птиц или иных животных, представляющих высокую угрозу для безопасности полетов на аэродроме и в его районе (например, периоды осенне-весенних миграции птиц, суточные перелеты стай крупных птиц, нахождения крупных птиц и иных животных на летной полосе), специалист по контролю за птицами и иными животными уведомляет диспетчера органа ОВД о сложной орнитологической обстановке на аэродроме и необходимости приостановления эксплуатации ВПП вследствие угрозы от птиц и иных животных до устранения опасных условий.</w:t>
      </w:r>
    </w:p>
    <w:bookmarkEnd w:id="196"/>
    <w:bookmarkStart w:name="z199" w:id="197"/>
    <w:p>
      <w:pPr>
        <w:spacing w:after="0"/>
        <w:ind w:left="0"/>
        <w:jc w:val="both"/>
      </w:pPr>
      <w:r>
        <w:rPr>
          <w:rFonts w:ascii="Times New Roman"/>
          <w:b w:val="false"/>
          <w:i w:val="false"/>
          <w:color w:val="000000"/>
          <w:sz w:val="28"/>
        </w:rPr>
        <w:t>
      34. При появлении на аэродроме или в районе аэродрома скоплений птиц или животных, диспетчер аэродромного органа ОВД передает соответствующую информацию штатному специалисту по контролю за птицами и иными животными или сотрудникам САБ, АС для принятия срочных мер по отпугиванию и/или удалению птиц и иных животных и обеспечивает при необходимости им доступ на площадь маневрирования, предупреждает экипажи ВС о наличии птиц и иных животных на аэродроме.</w:t>
      </w:r>
    </w:p>
    <w:bookmarkEnd w:id="197"/>
    <w:bookmarkStart w:name="z200" w:id="198"/>
    <w:p>
      <w:pPr>
        <w:spacing w:after="0"/>
        <w:ind w:left="0"/>
        <w:jc w:val="both"/>
      </w:pPr>
      <w:r>
        <w:rPr>
          <w:rFonts w:ascii="Times New Roman"/>
          <w:b w:val="false"/>
          <w:i w:val="false"/>
          <w:color w:val="000000"/>
          <w:sz w:val="28"/>
        </w:rPr>
        <w:t>
      35. Обо всех случаях столкновения ВС с птицами и иными животными, наблюдении птиц и иных животных или наличии их останков на рабочей площади аэродрома пилоты докладывают в аэродромный орган ОВД с целью, чтобы орган ОВД передавал эту информацию другим пилотам и специалистам по контролю за птицами и иными животными, которые оценивают ситуацию и предпринимают необходимые действия.</w:t>
      </w:r>
    </w:p>
    <w:bookmarkEnd w:id="198"/>
    <w:bookmarkStart w:name="z201" w:id="199"/>
    <w:p>
      <w:pPr>
        <w:spacing w:after="0"/>
        <w:ind w:left="0"/>
        <w:jc w:val="both"/>
      </w:pPr>
      <w:r>
        <w:rPr>
          <w:rFonts w:ascii="Times New Roman"/>
          <w:b w:val="false"/>
          <w:i w:val="false"/>
          <w:color w:val="000000"/>
          <w:sz w:val="28"/>
        </w:rPr>
        <w:t>
      При наличии представляющих опасность птиц и иных животных до начала взлета или посадки, пилоты принимают соответствующие решения о задержке взлета или об уходе на второй круг.</w:t>
      </w:r>
    </w:p>
    <w:bookmarkEnd w:id="199"/>
    <w:bookmarkStart w:name="z202" w:id="200"/>
    <w:p>
      <w:pPr>
        <w:spacing w:after="0"/>
        <w:ind w:left="0"/>
        <w:jc w:val="both"/>
      </w:pPr>
      <w:r>
        <w:rPr>
          <w:rFonts w:ascii="Times New Roman"/>
          <w:b w:val="false"/>
          <w:i w:val="false"/>
          <w:color w:val="000000"/>
          <w:sz w:val="28"/>
        </w:rPr>
        <w:t>
      Эксплуатант ВС обеспечивает соответствующую подготовку летных экипажей по вопросам опасностей, создаваемых птицами и иными животными и мерам, которые необходимо применять летным экипажам для снижения рисков столкновения ВС с птицами, порядку предоставления уведомлений о наблюдении птиц и иных животных или столкновении с ними ВС.</w:t>
      </w:r>
    </w:p>
    <w:bookmarkEnd w:id="200"/>
    <w:bookmarkStart w:name="z203" w:id="201"/>
    <w:p>
      <w:pPr>
        <w:spacing w:after="0"/>
        <w:ind w:left="0"/>
        <w:jc w:val="left"/>
      </w:pPr>
      <w:r>
        <w:rPr>
          <w:rFonts w:ascii="Times New Roman"/>
          <w:b/>
          <w:i w:val="false"/>
          <w:color w:val="000000"/>
        </w:rPr>
        <w:t xml:space="preserve"> Глава 3. Порядок принятия мер по уменьшению опасного присутствия птиц и иных животных на аэродроме</w:t>
      </w:r>
    </w:p>
    <w:bookmarkEnd w:id="201"/>
    <w:bookmarkStart w:name="z204" w:id="202"/>
    <w:p>
      <w:pPr>
        <w:spacing w:after="0"/>
        <w:ind w:left="0"/>
        <w:jc w:val="both"/>
      </w:pPr>
      <w:r>
        <w:rPr>
          <w:rFonts w:ascii="Times New Roman"/>
          <w:b w:val="false"/>
          <w:i w:val="false"/>
          <w:color w:val="000000"/>
          <w:sz w:val="28"/>
        </w:rPr>
        <w:t xml:space="preserve">
      36. Специалист по контролю за птицами и иными животными обладает навыками идентификации наблюдаемых на аэродроме видов птиц и иных животных и понимает их поведение, для применения адекватных мер отпугивания и удаления птиц и иных животных, создающих опасность. </w:t>
      </w:r>
    </w:p>
    <w:bookmarkEnd w:id="202"/>
    <w:bookmarkStart w:name="z205" w:id="203"/>
    <w:p>
      <w:pPr>
        <w:spacing w:after="0"/>
        <w:ind w:left="0"/>
        <w:jc w:val="both"/>
      </w:pPr>
      <w:r>
        <w:rPr>
          <w:rFonts w:ascii="Times New Roman"/>
          <w:b w:val="false"/>
          <w:i w:val="false"/>
          <w:color w:val="000000"/>
          <w:sz w:val="28"/>
        </w:rPr>
        <w:t xml:space="preserve">
      Эксплуатант аэродрома обеспечивает специалистов по контролю за птицами и иными животными справочными материалами для определения видов птиц и иных животных. </w:t>
      </w:r>
    </w:p>
    <w:bookmarkEnd w:id="203"/>
    <w:bookmarkStart w:name="z206" w:id="204"/>
    <w:p>
      <w:pPr>
        <w:spacing w:after="0"/>
        <w:ind w:left="0"/>
        <w:jc w:val="both"/>
      </w:pPr>
      <w:r>
        <w:rPr>
          <w:rFonts w:ascii="Times New Roman"/>
          <w:b w:val="false"/>
          <w:i w:val="false"/>
          <w:color w:val="000000"/>
          <w:sz w:val="28"/>
        </w:rPr>
        <w:t xml:space="preserve">
      Эксплуатант аэродрома обеспечивает специалистов по контролю за птицами и иными животными средствами для удаления и отпугивания птиц и иных животных и обеспечивает их обучение эффективному и безопасному применению этих средств, включая необходимые средства индивидуальной защиты. </w:t>
      </w:r>
    </w:p>
    <w:bookmarkEnd w:id="204"/>
    <w:bookmarkStart w:name="z207" w:id="205"/>
    <w:p>
      <w:pPr>
        <w:spacing w:after="0"/>
        <w:ind w:left="0"/>
        <w:jc w:val="both"/>
      </w:pPr>
      <w:r>
        <w:rPr>
          <w:rFonts w:ascii="Times New Roman"/>
          <w:b w:val="false"/>
          <w:i w:val="false"/>
          <w:color w:val="000000"/>
          <w:sz w:val="28"/>
        </w:rPr>
        <w:t>
      Цель отпугивания или удаления заключается не в том, чтобы произвольно пугать птиц и иных животных на территории аэродрома, а в том чтобы обеспечить контролируемое перемещения и удаление их из зон высокого риска для безопасности полетов.</w:t>
      </w:r>
    </w:p>
    <w:bookmarkEnd w:id="205"/>
    <w:bookmarkStart w:name="z208" w:id="206"/>
    <w:p>
      <w:pPr>
        <w:spacing w:after="0"/>
        <w:ind w:left="0"/>
        <w:jc w:val="both"/>
      </w:pPr>
      <w:r>
        <w:rPr>
          <w:rFonts w:ascii="Times New Roman"/>
          <w:b w:val="false"/>
          <w:i w:val="false"/>
          <w:color w:val="000000"/>
          <w:sz w:val="28"/>
        </w:rPr>
        <w:t>
      37. Основным мероприятием Программы, направленным на уменьшение опасного присутствия птиц и иных животных на аэродроме, является патрулирование в контролируемых зонах для проверки наличия создающих опасность птиц и иных животных.</w:t>
      </w:r>
    </w:p>
    <w:bookmarkEnd w:id="206"/>
    <w:bookmarkStart w:name="z209" w:id="207"/>
    <w:p>
      <w:pPr>
        <w:spacing w:after="0"/>
        <w:ind w:left="0"/>
        <w:jc w:val="both"/>
      </w:pPr>
      <w:r>
        <w:rPr>
          <w:rFonts w:ascii="Times New Roman"/>
          <w:b w:val="false"/>
          <w:i w:val="false"/>
          <w:color w:val="000000"/>
          <w:sz w:val="28"/>
        </w:rPr>
        <w:t>
      Поскольку присутствие птиц и иных животных на ВПП, в зонах захода на посадку или вылета или пересечение ими этих зон представляет высокий риск для безопасности полетов, во время патрулирования принимаются меры, чтобы воспрепятствовать присутствию птиц и иных животных в таких зонах, удалить их из этих зон или выполнить профилактическое отпугивание.</w:t>
      </w:r>
    </w:p>
    <w:bookmarkEnd w:id="207"/>
    <w:bookmarkStart w:name="z210" w:id="208"/>
    <w:p>
      <w:pPr>
        <w:spacing w:after="0"/>
        <w:ind w:left="0"/>
        <w:jc w:val="both"/>
      </w:pPr>
      <w:r>
        <w:rPr>
          <w:rFonts w:ascii="Times New Roman"/>
          <w:b w:val="false"/>
          <w:i w:val="false"/>
          <w:color w:val="000000"/>
          <w:sz w:val="28"/>
        </w:rPr>
        <w:t xml:space="preserve">
      Патрулирование осуществляется специалистами по контролю за птицами и иными животными. К патрулированию привлекаются также сотрудники САБ и АС. Патрулирование ВПП и зон захода на посадку или взлета проводится не позднее 15 минут до начала взлет-посадочных операций. Персонал по контролю за птицами и иными животными во время взлет-посадочных операций на ВПП располагается вблизи зон захода на посадку или взлета ВС. </w:t>
      </w:r>
    </w:p>
    <w:bookmarkEnd w:id="208"/>
    <w:bookmarkStart w:name="z211" w:id="209"/>
    <w:p>
      <w:pPr>
        <w:spacing w:after="0"/>
        <w:ind w:left="0"/>
        <w:jc w:val="both"/>
      </w:pPr>
      <w:r>
        <w:rPr>
          <w:rFonts w:ascii="Times New Roman"/>
          <w:b w:val="false"/>
          <w:i w:val="false"/>
          <w:color w:val="000000"/>
          <w:sz w:val="28"/>
        </w:rPr>
        <w:t>
      Для выполнения патрулирования специалисты по контролю за птицами и иными животными обеспечиваются соответствующим транспортом, биноклями и средствами для регистрации (блокноты, планшеты, диктофоны).</w:t>
      </w:r>
    </w:p>
    <w:bookmarkEnd w:id="209"/>
    <w:bookmarkStart w:name="z212" w:id="210"/>
    <w:p>
      <w:pPr>
        <w:spacing w:after="0"/>
        <w:ind w:left="0"/>
        <w:jc w:val="both"/>
      </w:pPr>
      <w:r>
        <w:rPr>
          <w:rFonts w:ascii="Times New Roman"/>
          <w:b w:val="false"/>
          <w:i w:val="false"/>
          <w:color w:val="000000"/>
          <w:sz w:val="28"/>
        </w:rPr>
        <w:t>
      Специалисты по контролю за птицами и иными животными используют пиротехнические средства отпугивания, при необходимости, в комбинации с применением САБ летальных методов (огнестрельное оружие).</w:t>
      </w:r>
    </w:p>
    <w:bookmarkEnd w:id="210"/>
    <w:bookmarkStart w:name="z213" w:id="211"/>
    <w:p>
      <w:pPr>
        <w:spacing w:after="0"/>
        <w:ind w:left="0"/>
        <w:jc w:val="both"/>
      </w:pPr>
      <w:r>
        <w:rPr>
          <w:rFonts w:ascii="Times New Roman"/>
          <w:b w:val="false"/>
          <w:i w:val="false"/>
          <w:color w:val="000000"/>
          <w:sz w:val="28"/>
        </w:rPr>
        <w:t xml:space="preserve">
      38. Диспетчера аэродромного органа ОВД информируют специалиста по контролю за птицами и иными животными о замеченных местах нахождения птиц и иных животных. </w:t>
      </w:r>
    </w:p>
    <w:bookmarkEnd w:id="211"/>
    <w:bookmarkStart w:name="z214" w:id="212"/>
    <w:p>
      <w:pPr>
        <w:spacing w:after="0"/>
        <w:ind w:left="0"/>
        <w:jc w:val="both"/>
      </w:pPr>
      <w:r>
        <w:rPr>
          <w:rFonts w:ascii="Times New Roman"/>
          <w:b w:val="false"/>
          <w:i w:val="false"/>
          <w:color w:val="000000"/>
          <w:sz w:val="28"/>
        </w:rPr>
        <w:t>
      Специалист по контролю за птицами и иными животными, при необходимости сотрудники САБ аэропорта, получив сообщение о скоплении птиц или наличии животного, немедленно выезжают на участок аэродрома, где обнаружены птицы или иные животные, представляющие потенциальную угрозу ВС.</w:t>
      </w:r>
    </w:p>
    <w:bookmarkEnd w:id="212"/>
    <w:bookmarkStart w:name="z215" w:id="213"/>
    <w:p>
      <w:pPr>
        <w:spacing w:after="0"/>
        <w:ind w:left="0"/>
        <w:jc w:val="both"/>
      </w:pPr>
      <w:r>
        <w:rPr>
          <w:rFonts w:ascii="Times New Roman"/>
          <w:b w:val="false"/>
          <w:i w:val="false"/>
          <w:color w:val="000000"/>
          <w:sz w:val="28"/>
        </w:rPr>
        <w:t>
      Посредством ружей, пиротехнических средств, светосигнальной ракетницы и другими средствами производят действия по отпугиванию и удалению птиц и иных животных с территории аэродрома до момента, когда птицы и иные животные не угрожают движению ВС.</w:t>
      </w:r>
    </w:p>
    <w:bookmarkEnd w:id="213"/>
    <w:bookmarkStart w:name="z216" w:id="214"/>
    <w:p>
      <w:pPr>
        <w:spacing w:after="0"/>
        <w:ind w:left="0"/>
        <w:jc w:val="both"/>
      </w:pPr>
      <w:r>
        <w:rPr>
          <w:rFonts w:ascii="Times New Roman"/>
          <w:b w:val="false"/>
          <w:i w:val="false"/>
          <w:color w:val="000000"/>
          <w:sz w:val="28"/>
        </w:rPr>
        <w:t>
      39. Специалисты по контролю за птицами и иными животными производят сбор останков птиц, найденных на взлетно-посадочной полосе и возле нее, в том числе сбитых ВС для идентификации вида птицы.</w:t>
      </w:r>
    </w:p>
    <w:bookmarkEnd w:id="214"/>
    <w:bookmarkStart w:name="z217" w:id="215"/>
    <w:p>
      <w:pPr>
        <w:spacing w:after="0"/>
        <w:ind w:left="0"/>
        <w:jc w:val="both"/>
      </w:pPr>
      <w:r>
        <w:rPr>
          <w:rFonts w:ascii="Times New Roman"/>
          <w:b w:val="false"/>
          <w:i w:val="false"/>
          <w:color w:val="000000"/>
          <w:sz w:val="28"/>
        </w:rPr>
        <w:t xml:space="preserve">
      Эксплуатант ВС обеспечивает сбор соскобов биоматериала, обнаруженных на ВС после столкновения с птицами или иными животными. </w:t>
      </w:r>
    </w:p>
    <w:bookmarkEnd w:id="215"/>
    <w:bookmarkStart w:name="z218" w:id="216"/>
    <w:p>
      <w:pPr>
        <w:spacing w:after="0"/>
        <w:ind w:left="0"/>
        <w:jc w:val="both"/>
      </w:pPr>
      <w:r>
        <w:rPr>
          <w:rFonts w:ascii="Times New Roman"/>
          <w:b w:val="false"/>
          <w:i w:val="false"/>
          <w:color w:val="000000"/>
          <w:sz w:val="28"/>
        </w:rPr>
        <w:t>
      Эксплуатант аэродрома, эксплуатант ВС разрабатывают процедуры сбора, обработки, идентификации останков птиц и иных животных после столкновения для определения их видов, а также оставшегося биоматериала для проведения анализа дезоксирибонуклеиновой кислоты (ДНК), если невозможно определить другим методом.</w:t>
      </w:r>
    </w:p>
    <w:bookmarkEnd w:id="216"/>
    <w:bookmarkStart w:name="z219" w:id="217"/>
    <w:p>
      <w:pPr>
        <w:spacing w:after="0"/>
        <w:ind w:left="0"/>
        <w:jc w:val="both"/>
      </w:pPr>
      <w:r>
        <w:rPr>
          <w:rFonts w:ascii="Times New Roman"/>
          <w:b w:val="false"/>
          <w:i w:val="false"/>
          <w:color w:val="000000"/>
          <w:sz w:val="28"/>
        </w:rPr>
        <w:t>
      40. Эксплуатант аэродрома в рамках своей Программы реализует различные методы отпугивания и удаления птиц и иных животных.</w:t>
      </w:r>
    </w:p>
    <w:bookmarkEnd w:id="217"/>
    <w:bookmarkStart w:name="z220" w:id="218"/>
    <w:p>
      <w:pPr>
        <w:spacing w:after="0"/>
        <w:ind w:left="0"/>
        <w:jc w:val="both"/>
      </w:pPr>
      <w:r>
        <w:rPr>
          <w:rFonts w:ascii="Times New Roman"/>
          <w:b w:val="false"/>
          <w:i w:val="false"/>
          <w:color w:val="000000"/>
          <w:sz w:val="28"/>
        </w:rPr>
        <w:t>
      Оборудование, используемое специалистами по контролю за птицами и иными животными на аэродроме, выбирается с учетом особенностей окружающей среды аэродрома и находящихся на нем видов.</w:t>
      </w:r>
    </w:p>
    <w:bookmarkEnd w:id="218"/>
    <w:bookmarkStart w:name="z221" w:id="219"/>
    <w:p>
      <w:pPr>
        <w:spacing w:after="0"/>
        <w:ind w:left="0"/>
        <w:jc w:val="both"/>
      </w:pPr>
      <w:r>
        <w:rPr>
          <w:rFonts w:ascii="Times New Roman"/>
          <w:b w:val="false"/>
          <w:i w:val="false"/>
          <w:color w:val="000000"/>
          <w:sz w:val="28"/>
        </w:rPr>
        <w:t>
      41. Выбор методов, технических средств отпугивания и отлова, их количества и порядка размещения на аэродроме обеспечивается специалистами по контролю за птицами и иными животными и основывается на результатах наблюдений, анализов, обследованиях аэродрома и прилегающей к аэродрому территории, специфике аэродрома.</w:t>
      </w:r>
    </w:p>
    <w:bookmarkEnd w:id="219"/>
    <w:bookmarkStart w:name="z222" w:id="220"/>
    <w:p>
      <w:pPr>
        <w:spacing w:after="0"/>
        <w:ind w:left="0"/>
        <w:jc w:val="both"/>
      </w:pPr>
      <w:r>
        <w:rPr>
          <w:rFonts w:ascii="Times New Roman"/>
          <w:b w:val="false"/>
          <w:i w:val="false"/>
          <w:color w:val="000000"/>
          <w:sz w:val="28"/>
        </w:rPr>
        <w:t>
      Наибольшие усилия по отпугиванию птиц и иных животных прилагаются на летной полосе и прилегающих к ней зонах посадки и взлета.</w:t>
      </w:r>
    </w:p>
    <w:bookmarkEnd w:id="220"/>
    <w:bookmarkStart w:name="z223" w:id="221"/>
    <w:p>
      <w:pPr>
        <w:spacing w:after="0"/>
        <w:ind w:left="0"/>
        <w:jc w:val="both"/>
      </w:pPr>
      <w:r>
        <w:rPr>
          <w:rFonts w:ascii="Times New Roman"/>
          <w:b w:val="false"/>
          <w:i w:val="false"/>
          <w:color w:val="000000"/>
          <w:sz w:val="28"/>
        </w:rPr>
        <w:t xml:space="preserve">
      42. Методы отпугивания и удаления птиц и иных животных подразделяются на следующие группы: средства звукового отпугивания, визуальные средства отпугивания, химические отпугивающие средства, меры отлова и перемещения, летальные меры. </w:t>
      </w:r>
    </w:p>
    <w:bookmarkEnd w:id="221"/>
    <w:bookmarkStart w:name="z224" w:id="222"/>
    <w:p>
      <w:pPr>
        <w:spacing w:after="0"/>
        <w:ind w:left="0"/>
        <w:jc w:val="both"/>
      </w:pPr>
      <w:r>
        <w:rPr>
          <w:rFonts w:ascii="Times New Roman"/>
          <w:b w:val="false"/>
          <w:i w:val="false"/>
          <w:color w:val="000000"/>
          <w:sz w:val="28"/>
        </w:rPr>
        <w:t>
      43. К средствам звукового отпугивания относятся пиротехнические средства, биоакустические установки, электронные шумовые системы.</w:t>
      </w:r>
    </w:p>
    <w:bookmarkEnd w:id="222"/>
    <w:bookmarkStart w:name="z225" w:id="223"/>
    <w:p>
      <w:pPr>
        <w:spacing w:after="0"/>
        <w:ind w:left="0"/>
        <w:jc w:val="both"/>
      </w:pPr>
      <w:r>
        <w:rPr>
          <w:rFonts w:ascii="Times New Roman"/>
          <w:b w:val="false"/>
          <w:i w:val="false"/>
          <w:color w:val="000000"/>
          <w:sz w:val="28"/>
        </w:rPr>
        <w:t>
      Применение пиротехнических средств в сочетании с другими методами отпугивания и ограниченным применением летальных методов (отстрел из ружей) считается эффективным для удаления птиц с территории аэродрома.</w:t>
      </w:r>
    </w:p>
    <w:bookmarkEnd w:id="223"/>
    <w:bookmarkStart w:name="z226" w:id="224"/>
    <w:p>
      <w:pPr>
        <w:spacing w:after="0"/>
        <w:ind w:left="0"/>
        <w:jc w:val="both"/>
      </w:pPr>
      <w:r>
        <w:rPr>
          <w:rFonts w:ascii="Times New Roman"/>
          <w:b w:val="false"/>
          <w:i w:val="false"/>
          <w:color w:val="000000"/>
          <w:sz w:val="28"/>
        </w:rPr>
        <w:t xml:space="preserve">
      Эффективность применения пиропатронов повышается с помощью трассирующих зарядов, издающие вторичный хлопок и вспышку для контроля направление движения птиц. </w:t>
      </w:r>
    </w:p>
    <w:bookmarkEnd w:id="224"/>
    <w:bookmarkStart w:name="z227" w:id="225"/>
    <w:p>
      <w:pPr>
        <w:spacing w:after="0"/>
        <w:ind w:left="0"/>
        <w:jc w:val="both"/>
      </w:pPr>
      <w:r>
        <w:rPr>
          <w:rFonts w:ascii="Times New Roman"/>
          <w:b w:val="false"/>
          <w:i w:val="false"/>
          <w:color w:val="000000"/>
          <w:sz w:val="28"/>
        </w:rPr>
        <w:t xml:space="preserve">
      44. Крики бедствия представляют собой уникальный вид крика, издаваемый отдельными видами птиц при наличии опасных хищников. Крики бедствия ориентированы на конкретный вид птиц, а для смешанных стай используется крик преобладающего вида. </w:t>
      </w:r>
    </w:p>
    <w:bookmarkEnd w:id="225"/>
    <w:bookmarkStart w:name="z228" w:id="226"/>
    <w:p>
      <w:pPr>
        <w:spacing w:after="0"/>
        <w:ind w:left="0"/>
        <w:jc w:val="both"/>
      </w:pPr>
      <w:r>
        <w:rPr>
          <w:rFonts w:ascii="Times New Roman"/>
          <w:b w:val="false"/>
          <w:i w:val="false"/>
          <w:color w:val="000000"/>
          <w:sz w:val="28"/>
        </w:rPr>
        <w:t>
      Оборудование для имитации криков бедствия следует использовать вручную, так как в условиях автоматизации возрастает эффект привыкания, которое может привести к перемещению птиц в критическое воздушное пространство вместо контролирования их движения. Для наибольшей эффективности такое оборудование следует устанавливать на транспортных средствах.</w:t>
      </w:r>
    </w:p>
    <w:bookmarkEnd w:id="226"/>
    <w:bookmarkStart w:name="z229" w:id="227"/>
    <w:p>
      <w:pPr>
        <w:spacing w:after="0"/>
        <w:ind w:left="0"/>
        <w:jc w:val="both"/>
      </w:pPr>
      <w:r>
        <w:rPr>
          <w:rFonts w:ascii="Times New Roman"/>
          <w:b w:val="false"/>
          <w:i w:val="false"/>
          <w:color w:val="000000"/>
          <w:sz w:val="28"/>
        </w:rPr>
        <w:t>
      Системы (газовые пушки, биоакустические системы), приводимые в действие посредством дистанционной подачи радиосигнала более эффективны по сравнению с системами, основанными на произвольно устанавливаемом времени с помощью таймера.</w:t>
      </w:r>
    </w:p>
    <w:bookmarkEnd w:id="227"/>
    <w:bookmarkStart w:name="z230" w:id="228"/>
    <w:p>
      <w:pPr>
        <w:spacing w:after="0"/>
        <w:ind w:left="0"/>
        <w:jc w:val="both"/>
      </w:pPr>
      <w:r>
        <w:rPr>
          <w:rFonts w:ascii="Times New Roman"/>
          <w:b w:val="false"/>
          <w:i w:val="false"/>
          <w:color w:val="000000"/>
          <w:sz w:val="28"/>
        </w:rPr>
        <w:t>
      45. Визуальные средства отпугивания, такие как силуэты человека или силуэты хищников, шары с имитацией глаз хищника, флаги и отражающие свет ленты, производят эффект в течении короткого периода времени и неприемлемы для решения в долгосрочной перспективе проблем, связанных с присутствием птиц и иных животных на аэродроме.</w:t>
      </w:r>
    </w:p>
    <w:bookmarkEnd w:id="228"/>
    <w:bookmarkStart w:name="z231" w:id="229"/>
    <w:p>
      <w:pPr>
        <w:spacing w:after="0"/>
        <w:ind w:left="0"/>
        <w:jc w:val="both"/>
      </w:pPr>
      <w:r>
        <w:rPr>
          <w:rFonts w:ascii="Times New Roman"/>
          <w:b w:val="false"/>
          <w:i w:val="false"/>
          <w:color w:val="000000"/>
          <w:sz w:val="28"/>
        </w:rPr>
        <w:t>
      Некоторые виды птиц воспринимают приближающийся луч лазера как угрозу и улетают. Лазеры лучше всего использовать ночью, на рассвете и в сумерки. Этот метод следует применять с осторожностью, поскольку лазеры создают вторичную опасность для пилотов или водителей наземных транспортных средств.</w:t>
      </w:r>
    </w:p>
    <w:bookmarkEnd w:id="229"/>
    <w:bookmarkStart w:name="z232" w:id="230"/>
    <w:p>
      <w:pPr>
        <w:spacing w:after="0"/>
        <w:ind w:left="0"/>
        <w:jc w:val="both"/>
      </w:pPr>
      <w:r>
        <w:rPr>
          <w:rFonts w:ascii="Times New Roman"/>
          <w:b w:val="false"/>
          <w:i w:val="false"/>
          <w:color w:val="000000"/>
          <w:sz w:val="28"/>
        </w:rPr>
        <w:t>
      Специально обученные собаки и хищные птицы создают эффект присутствия хищника, приводящий к удалению с территории птиц и иных животных.</w:t>
      </w:r>
    </w:p>
    <w:bookmarkEnd w:id="230"/>
    <w:bookmarkStart w:name="z233" w:id="231"/>
    <w:p>
      <w:pPr>
        <w:spacing w:after="0"/>
        <w:ind w:left="0"/>
        <w:jc w:val="both"/>
      </w:pPr>
      <w:r>
        <w:rPr>
          <w:rFonts w:ascii="Times New Roman"/>
          <w:b w:val="false"/>
          <w:i w:val="false"/>
          <w:color w:val="000000"/>
          <w:sz w:val="28"/>
        </w:rPr>
        <w:t>
      46. К химическим отпугивающим средствам относятся средства, которые воздействуют на чувства запаха или вкуса птицы или иного животного.</w:t>
      </w:r>
    </w:p>
    <w:bookmarkEnd w:id="231"/>
    <w:bookmarkStart w:name="z234" w:id="232"/>
    <w:p>
      <w:pPr>
        <w:spacing w:after="0"/>
        <w:ind w:left="0"/>
        <w:jc w:val="both"/>
      </w:pPr>
      <w:r>
        <w:rPr>
          <w:rFonts w:ascii="Times New Roman"/>
          <w:b w:val="false"/>
          <w:i w:val="false"/>
          <w:color w:val="000000"/>
          <w:sz w:val="28"/>
        </w:rPr>
        <w:t xml:space="preserve">
      Отпугивающие средства можно применять в местах гнездования, источниках корма или в других местах, где присутствуют создающие опасность птицы и иные животные. </w:t>
      </w:r>
    </w:p>
    <w:bookmarkEnd w:id="232"/>
    <w:bookmarkStart w:name="z235" w:id="233"/>
    <w:p>
      <w:pPr>
        <w:spacing w:after="0"/>
        <w:ind w:left="0"/>
        <w:jc w:val="both"/>
      </w:pPr>
      <w:r>
        <w:rPr>
          <w:rFonts w:ascii="Times New Roman"/>
          <w:b w:val="false"/>
          <w:i w:val="false"/>
          <w:color w:val="000000"/>
          <w:sz w:val="28"/>
        </w:rPr>
        <w:t>
      Используются химические репелленты, которые являются безопасными и имеют соответствующие сертификаты.</w:t>
      </w:r>
    </w:p>
    <w:bookmarkEnd w:id="233"/>
    <w:bookmarkStart w:name="z236" w:id="234"/>
    <w:p>
      <w:pPr>
        <w:spacing w:after="0"/>
        <w:ind w:left="0"/>
        <w:jc w:val="both"/>
      </w:pPr>
      <w:r>
        <w:rPr>
          <w:rFonts w:ascii="Times New Roman"/>
          <w:b w:val="false"/>
          <w:i w:val="false"/>
          <w:color w:val="000000"/>
          <w:sz w:val="28"/>
        </w:rPr>
        <w:t>
      47. Создающих опасность птиц и иных животных можно отлавливать и выпускать на волю за пределами аэродрома. Для этих целей можно использовать приманки или ловушки, однако необходимо следить, чтобы приманка не привлекла новых видов птиц и иных животных на территорию аэродрома.</w:t>
      </w:r>
    </w:p>
    <w:bookmarkEnd w:id="234"/>
    <w:bookmarkStart w:name="z237" w:id="235"/>
    <w:p>
      <w:pPr>
        <w:spacing w:after="0"/>
        <w:ind w:left="0"/>
        <w:jc w:val="both"/>
      </w:pPr>
      <w:r>
        <w:rPr>
          <w:rFonts w:ascii="Times New Roman"/>
          <w:b w:val="false"/>
          <w:i w:val="false"/>
          <w:color w:val="000000"/>
          <w:sz w:val="28"/>
        </w:rPr>
        <w:t>
      48. Если методы контроля среды обитания и использования отпугивающих средств не приводят к снижению уровня риска, применение летальных методов может усилить эффект нелетальных средств. Такие методы можно также использовать для уменьшения численности опасных животных, удаления больных или раненых птиц и иных животных или для срочного контроля ситуации. При определенных обстоятельствах летальные меры можно использовать для ликвидации в контролируемой зоне популяции тех видов, которые не удалось удалить с помощью нелетальных средств.</w:t>
      </w:r>
    </w:p>
    <w:bookmarkEnd w:id="235"/>
    <w:bookmarkStart w:name="z238" w:id="236"/>
    <w:p>
      <w:pPr>
        <w:spacing w:after="0"/>
        <w:ind w:left="0"/>
        <w:jc w:val="both"/>
      </w:pPr>
      <w:r>
        <w:rPr>
          <w:rFonts w:ascii="Times New Roman"/>
          <w:b w:val="false"/>
          <w:i w:val="false"/>
          <w:color w:val="000000"/>
          <w:sz w:val="28"/>
        </w:rPr>
        <w:t>
      При массовом скоплении птиц в весенне-летне-осенний периоды выставляют стрелков с достаточным количеством боеприпасов в следующих местах:</w:t>
      </w:r>
    </w:p>
    <w:bookmarkEnd w:id="236"/>
    <w:bookmarkStart w:name="z239" w:id="237"/>
    <w:p>
      <w:pPr>
        <w:spacing w:after="0"/>
        <w:ind w:left="0"/>
        <w:jc w:val="both"/>
      </w:pPr>
      <w:r>
        <w:rPr>
          <w:rFonts w:ascii="Times New Roman"/>
          <w:b w:val="false"/>
          <w:i w:val="false"/>
          <w:color w:val="000000"/>
          <w:sz w:val="28"/>
        </w:rPr>
        <w:t>
      1) точка приземления, точка взлета и ВС (вне летной полосы);</w:t>
      </w:r>
    </w:p>
    <w:bookmarkEnd w:id="237"/>
    <w:bookmarkStart w:name="z240" w:id="238"/>
    <w:p>
      <w:pPr>
        <w:spacing w:after="0"/>
        <w:ind w:left="0"/>
        <w:jc w:val="both"/>
      </w:pPr>
      <w:r>
        <w:rPr>
          <w:rFonts w:ascii="Times New Roman"/>
          <w:b w:val="false"/>
          <w:i w:val="false"/>
          <w:color w:val="000000"/>
          <w:sz w:val="28"/>
        </w:rPr>
        <w:t>
      2) места примыкания рулежных дорожек к взлетно-посадочной полосе до команды "отбой" диспетчера ОВД.</w:t>
      </w:r>
    </w:p>
    <w:bookmarkEnd w:id="238"/>
    <w:bookmarkStart w:name="z241" w:id="239"/>
    <w:p>
      <w:pPr>
        <w:spacing w:after="0"/>
        <w:ind w:left="0"/>
        <w:jc w:val="left"/>
      </w:pPr>
      <w:r>
        <w:rPr>
          <w:rFonts w:ascii="Times New Roman"/>
          <w:b/>
          <w:i w:val="false"/>
          <w:color w:val="000000"/>
        </w:rPr>
        <w:t xml:space="preserve"> Глава 4. Порядок исключения условий, способствующих концентрации птиц и иных животных</w:t>
      </w:r>
    </w:p>
    <w:bookmarkEnd w:id="239"/>
    <w:bookmarkStart w:name="z242" w:id="240"/>
    <w:p>
      <w:pPr>
        <w:spacing w:after="0"/>
        <w:ind w:left="0"/>
        <w:jc w:val="both"/>
      </w:pPr>
      <w:r>
        <w:rPr>
          <w:rFonts w:ascii="Times New Roman"/>
          <w:b w:val="false"/>
          <w:i w:val="false"/>
          <w:color w:val="000000"/>
          <w:sz w:val="28"/>
        </w:rPr>
        <w:t>
      49. Потребности в пище, воде, размножении и безопасности определяют среду обитания птиц и иных животных. Условия на аэродроме или на прилежащей территории, позволяющие удовлетворять эти потребности, повышают вероятность присутствия птиц и иных животных и вероятность столкновения с ВС. Поэтому управление средой обитания птиц и иных животных на аэродроме является основой Программы.</w:t>
      </w:r>
    </w:p>
    <w:bookmarkEnd w:id="240"/>
    <w:bookmarkStart w:name="z243" w:id="241"/>
    <w:p>
      <w:pPr>
        <w:spacing w:after="0"/>
        <w:ind w:left="0"/>
        <w:jc w:val="both"/>
      </w:pPr>
      <w:r>
        <w:rPr>
          <w:rFonts w:ascii="Times New Roman"/>
          <w:b w:val="false"/>
          <w:i w:val="false"/>
          <w:color w:val="000000"/>
          <w:sz w:val="28"/>
        </w:rPr>
        <w:t xml:space="preserve">
      Перед началом действий по управлению средой обитания, эксплуатант аэродрома проводит оценку риска в области безопасности полетов с определением видов опасных птиц и иных животных и причин их нахождения в конкретных зонах. </w:t>
      </w:r>
    </w:p>
    <w:bookmarkEnd w:id="241"/>
    <w:bookmarkStart w:name="z244" w:id="242"/>
    <w:p>
      <w:pPr>
        <w:spacing w:after="0"/>
        <w:ind w:left="0"/>
        <w:jc w:val="both"/>
      </w:pPr>
      <w:r>
        <w:rPr>
          <w:rFonts w:ascii="Times New Roman"/>
          <w:b w:val="false"/>
          <w:i w:val="false"/>
          <w:color w:val="000000"/>
          <w:sz w:val="28"/>
        </w:rPr>
        <w:t xml:space="preserve">
      После проведения оценки риска в области безопасности полетов определяются места обитания птиц и иных животных, представляющих опасность, и разрабатывается стратегия управления средой обитания этих видов. </w:t>
      </w:r>
    </w:p>
    <w:bookmarkEnd w:id="242"/>
    <w:bookmarkStart w:name="z245" w:id="243"/>
    <w:p>
      <w:pPr>
        <w:spacing w:after="0"/>
        <w:ind w:left="0"/>
        <w:jc w:val="both"/>
      </w:pPr>
      <w:r>
        <w:rPr>
          <w:rFonts w:ascii="Times New Roman"/>
          <w:b w:val="false"/>
          <w:i w:val="false"/>
          <w:color w:val="000000"/>
          <w:sz w:val="28"/>
        </w:rPr>
        <w:t>
      Для предотвращения или прекращения доступа птиц и иных животных к корму, водоемам и укрытиям проводится изменение среды обитания и окружающей среды на аэродроме.</w:t>
      </w:r>
    </w:p>
    <w:bookmarkEnd w:id="243"/>
    <w:bookmarkStart w:name="z246" w:id="244"/>
    <w:p>
      <w:pPr>
        <w:spacing w:after="0"/>
        <w:ind w:left="0"/>
        <w:jc w:val="both"/>
      </w:pPr>
      <w:r>
        <w:rPr>
          <w:rFonts w:ascii="Times New Roman"/>
          <w:b w:val="false"/>
          <w:i w:val="false"/>
          <w:color w:val="000000"/>
          <w:sz w:val="28"/>
        </w:rPr>
        <w:t>
      50. Все мероприятия по устранению условий, способствующих концентрации птиц и животных, делятся на группы:</w:t>
      </w:r>
    </w:p>
    <w:bookmarkEnd w:id="244"/>
    <w:bookmarkStart w:name="z247" w:id="245"/>
    <w:p>
      <w:pPr>
        <w:spacing w:after="0"/>
        <w:ind w:left="0"/>
        <w:jc w:val="both"/>
      </w:pPr>
      <w:r>
        <w:rPr>
          <w:rFonts w:ascii="Times New Roman"/>
          <w:b w:val="false"/>
          <w:i w:val="false"/>
          <w:color w:val="000000"/>
          <w:sz w:val="28"/>
        </w:rPr>
        <w:t>
      1) проводимые на территории аэродрома;</w:t>
      </w:r>
    </w:p>
    <w:bookmarkEnd w:id="245"/>
    <w:bookmarkStart w:name="z248" w:id="246"/>
    <w:p>
      <w:pPr>
        <w:spacing w:after="0"/>
        <w:ind w:left="0"/>
        <w:jc w:val="both"/>
      </w:pPr>
      <w:r>
        <w:rPr>
          <w:rFonts w:ascii="Times New Roman"/>
          <w:b w:val="false"/>
          <w:i w:val="false"/>
          <w:color w:val="000000"/>
          <w:sz w:val="28"/>
        </w:rPr>
        <w:t>
      2) проводимые на территории, прилегающей к аэродрому.</w:t>
      </w:r>
    </w:p>
    <w:bookmarkEnd w:id="246"/>
    <w:bookmarkStart w:name="z249" w:id="247"/>
    <w:p>
      <w:pPr>
        <w:spacing w:after="0"/>
        <w:ind w:left="0"/>
        <w:jc w:val="both"/>
      </w:pPr>
      <w:r>
        <w:rPr>
          <w:rFonts w:ascii="Times New Roman"/>
          <w:b w:val="false"/>
          <w:i w:val="false"/>
          <w:color w:val="000000"/>
          <w:sz w:val="28"/>
        </w:rPr>
        <w:t>
      51. К числу основных мероприятий, проводимых на аэродроме, относятся:</w:t>
      </w:r>
    </w:p>
    <w:bookmarkEnd w:id="247"/>
    <w:bookmarkStart w:name="z250" w:id="248"/>
    <w:p>
      <w:pPr>
        <w:spacing w:after="0"/>
        <w:ind w:left="0"/>
        <w:jc w:val="both"/>
      </w:pPr>
      <w:r>
        <w:rPr>
          <w:rFonts w:ascii="Times New Roman"/>
          <w:b w:val="false"/>
          <w:i w:val="false"/>
          <w:color w:val="000000"/>
          <w:sz w:val="28"/>
        </w:rPr>
        <w:t>
      1) вырубка деревьев и зарослей кустарника особенно вблизи ВПП, привлекающих птиц для устройства гнезд, отдыха и ночевки;</w:t>
      </w:r>
    </w:p>
    <w:bookmarkEnd w:id="248"/>
    <w:bookmarkStart w:name="z251" w:id="249"/>
    <w:p>
      <w:pPr>
        <w:spacing w:after="0"/>
        <w:ind w:left="0"/>
        <w:jc w:val="both"/>
      </w:pPr>
      <w:r>
        <w:rPr>
          <w:rFonts w:ascii="Times New Roman"/>
          <w:b w:val="false"/>
          <w:i w:val="false"/>
          <w:color w:val="000000"/>
          <w:sz w:val="28"/>
        </w:rPr>
        <w:t>
      2) скашивание травяного покрова на аэродроме до оптимальной высоты;</w:t>
      </w:r>
    </w:p>
    <w:bookmarkEnd w:id="249"/>
    <w:bookmarkStart w:name="z252" w:id="250"/>
    <w:p>
      <w:pPr>
        <w:spacing w:after="0"/>
        <w:ind w:left="0"/>
        <w:jc w:val="both"/>
      </w:pPr>
      <w:r>
        <w:rPr>
          <w:rFonts w:ascii="Times New Roman"/>
          <w:b w:val="false"/>
          <w:i w:val="false"/>
          <w:color w:val="000000"/>
          <w:sz w:val="28"/>
        </w:rPr>
        <w:t>
      3) уменьшение возможности гнездования птиц на аэродромных сооружениях-ангарах и других зданий;</w:t>
      </w:r>
    </w:p>
    <w:bookmarkEnd w:id="250"/>
    <w:bookmarkStart w:name="z253" w:id="251"/>
    <w:p>
      <w:pPr>
        <w:spacing w:after="0"/>
        <w:ind w:left="0"/>
        <w:jc w:val="both"/>
      </w:pPr>
      <w:r>
        <w:rPr>
          <w:rFonts w:ascii="Times New Roman"/>
          <w:b w:val="false"/>
          <w:i w:val="false"/>
          <w:color w:val="000000"/>
          <w:sz w:val="28"/>
        </w:rPr>
        <w:t>
      4) мелиорационные работы на увлажненных и заболоченных участках аэродрома, их дренирование и засыпка;</w:t>
      </w:r>
    </w:p>
    <w:bookmarkEnd w:id="251"/>
    <w:bookmarkStart w:name="z254" w:id="252"/>
    <w:p>
      <w:pPr>
        <w:spacing w:after="0"/>
        <w:ind w:left="0"/>
        <w:jc w:val="both"/>
      </w:pPr>
      <w:r>
        <w:rPr>
          <w:rFonts w:ascii="Times New Roman"/>
          <w:b w:val="false"/>
          <w:i w:val="false"/>
          <w:color w:val="000000"/>
          <w:sz w:val="28"/>
        </w:rPr>
        <w:t>
      5) ликвидация доступа к пищевым отходам самолетных и аэродромных кухонь, ресторана и столовых аэропорта путем хранения отходов пищи в закрытых контейнерах, полная утилизация отходов в закрытых от птиц помещениях;</w:t>
      </w:r>
    </w:p>
    <w:bookmarkEnd w:id="252"/>
    <w:bookmarkStart w:name="z255" w:id="253"/>
    <w:p>
      <w:pPr>
        <w:spacing w:after="0"/>
        <w:ind w:left="0"/>
        <w:jc w:val="both"/>
      </w:pPr>
      <w:r>
        <w:rPr>
          <w:rFonts w:ascii="Times New Roman"/>
          <w:b w:val="false"/>
          <w:i w:val="false"/>
          <w:color w:val="000000"/>
          <w:sz w:val="28"/>
        </w:rPr>
        <w:t>
      6) установка ловушек для отлова птиц;</w:t>
      </w:r>
    </w:p>
    <w:bookmarkEnd w:id="253"/>
    <w:bookmarkStart w:name="z256" w:id="254"/>
    <w:p>
      <w:pPr>
        <w:spacing w:after="0"/>
        <w:ind w:left="0"/>
        <w:jc w:val="both"/>
      </w:pPr>
      <w:r>
        <w:rPr>
          <w:rFonts w:ascii="Times New Roman"/>
          <w:b w:val="false"/>
          <w:i w:val="false"/>
          <w:color w:val="000000"/>
          <w:sz w:val="28"/>
        </w:rPr>
        <w:t>
      7) недопущение использования территории аэродрома для сельскохозяйственных культур, привлекающих птиц и иных животных;</w:t>
      </w:r>
    </w:p>
    <w:bookmarkEnd w:id="254"/>
    <w:bookmarkStart w:name="z257" w:id="255"/>
    <w:p>
      <w:pPr>
        <w:spacing w:after="0"/>
        <w:ind w:left="0"/>
        <w:jc w:val="both"/>
      </w:pPr>
      <w:r>
        <w:rPr>
          <w:rFonts w:ascii="Times New Roman"/>
          <w:b w:val="false"/>
          <w:i w:val="false"/>
          <w:color w:val="000000"/>
          <w:sz w:val="28"/>
        </w:rPr>
        <w:t>
      8) проведение химической обработки на территории аэродрома против насекомых привлекающих птиц;</w:t>
      </w:r>
    </w:p>
    <w:bookmarkEnd w:id="255"/>
    <w:bookmarkStart w:name="z258" w:id="256"/>
    <w:p>
      <w:pPr>
        <w:spacing w:after="0"/>
        <w:ind w:left="0"/>
        <w:jc w:val="both"/>
      </w:pPr>
      <w:r>
        <w:rPr>
          <w:rFonts w:ascii="Times New Roman"/>
          <w:b w:val="false"/>
          <w:i w:val="false"/>
          <w:color w:val="000000"/>
          <w:sz w:val="28"/>
        </w:rPr>
        <w:t>
      9) спиливание в самом начале гнездования птиц верхних ветвей деревьев, на которых расположены гнездовые колонии птиц, или сбивание гнезд с помощью водометов;</w:t>
      </w:r>
    </w:p>
    <w:bookmarkEnd w:id="256"/>
    <w:bookmarkStart w:name="z259" w:id="257"/>
    <w:p>
      <w:pPr>
        <w:spacing w:after="0"/>
        <w:ind w:left="0"/>
        <w:jc w:val="both"/>
      </w:pPr>
      <w:r>
        <w:rPr>
          <w:rFonts w:ascii="Times New Roman"/>
          <w:b w:val="false"/>
          <w:i w:val="false"/>
          <w:color w:val="000000"/>
          <w:sz w:val="28"/>
        </w:rPr>
        <w:t>
      10) устранение разрушенных или неиспользуемых объектов на аэродроме, которые служат местами укрытия птиц и животных.</w:t>
      </w:r>
    </w:p>
    <w:bookmarkEnd w:id="257"/>
    <w:bookmarkStart w:name="z260" w:id="258"/>
    <w:p>
      <w:pPr>
        <w:spacing w:after="0"/>
        <w:ind w:left="0"/>
        <w:jc w:val="both"/>
      </w:pPr>
      <w:r>
        <w:rPr>
          <w:rFonts w:ascii="Times New Roman"/>
          <w:b w:val="false"/>
          <w:i w:val="false"/>
          <w:color w:val="000000"/>
          <w:sz w:val="28"/>
        </w:rPr>
        <w:t xml:space="preserve">
      52. Для препятствия гнездования используются такие средства как колючая проволока, противоприсадные шипы, которые устанавливают на карнизах, в верхней части крыши, на информационных знаках, стояках и в местах, пригодных для гнездования и насеста. </w:t>
      </w:r>
    </w:p>
    <w:bookmarkEnd w:id="258"/>
    <w:bookmarkStart w:name="z261" w:id="259"/>
    <w:p>
      <w:pPr>
        <w:spacing w:after="0"/>
        <w:ind w:left="0"/>
        <w:jc w:val="both"/>
      </w:pPr>
      <w:r>
        <w:rPr>
          <w:rFonts w:ascii="Times New Roman"/>
          <w:b w:val="false"/>
          <w:i w:val="false"/>
          <w:color w:val="000000"/>
          <w:sz w:val="28"/>
        </w:rPr>
        <w:t>
      Неиспользуемые на аэродроме сооружения (сараи, заброшенные строения и конструкции, старые щиты, участки ограды) следует удалять с территории аэропорта, чтобы не допустить их использования для насеста, убежища и гнездования.</w:t>
      </w:r>
    </w:p>
    <w:bookmarkEnd w:id="259"/>
    <w:bookmarkStart w:name="z262" w:id="260"/>
    <w:p>
      <w:pPr>
        <w:spacing w:after="0"/>
        <w:ind w:left="0"/>
        <w:jc w:val="both"/>
      </w:pPr>
      <w:r>
        <w:rPr>
          <w:rFonts w:ascii="Times New Roman"/>
          <w:b w:val="false"/>
          <w:i w:val="false"/>
          <w:color w:val="000000"/>
          <w:sz w:val="28"/>
        </w:rPr>
        <w:t>
      53. Для предотвращения доступа представляющих опасность животных, на территорию аэродрома устанавливается ограждение по всему периметру аэродрома. Ограждение вкапывается в землю, для исключения подкопа животными под ограждением для проникновения на территорию аэродрома.</w:t>
      </w:r>
    </w:p>
    <w:bookmarkEnd w:id="260"/>
    <w:bookmarkStart w:name="z263" w:id="261"/>
    <w:p>
      <w:pPr>
        <w:spacing w:after="0"/>
        <w:ind w:left="0"/>
        <w:jc w:val="both"/>
      </w:pPr>
      <w:r>
        <w:rPr>
          <w:rFonts w:ascii="Times New Roman"/>
          <w:b w:val="false"/>
          <w:i w:val="false"/>
          <w:color w:val="000000"/>
          <w:sz w:val="28"/>
        </w:rPr>
        <w:t>
      Ворота следует держать закрытыми и проверять на регулярной основе.</w:t>
      </w:r>
    </w:p>
    <w:bookmarkEnd w:id="261"/>
    <w:bookmarkStart w:name="z264" w:id="262"/>
    <w:p>
      <w:pPr>
        <w:spacing w:after="0"/>
        <w:ind w:left="0"/>
        <w:jc w:val="both"/>
      </w:pPr>
      <w:r>
        <w:rPr>
          <w:rFonts w:ascii="Times New Roman"/>
          <w:b w:val="false"/>
          <w:i w:val="false"/>
          <w:color w:val="000000"/>
          <w:sz w:val="28"/>
        </w:rPr>
        <w:t>
      54. Доступ транспортных средств на покрытые травой участки ограничивается для недопущения повреждения и изменения высоты травы.</w:t>
      </w:r>
    </w:p>
    <w:bookmarkEnd w:id="262"/>
    <w:bookmarkStart w:name="z265" w:id="263"/>
    <w:p>
      <w:pPr>
        <w:spacing w:after="0"/>
        <w:ind w:left="0"/>
        <w:jc w:val="both"/>
      </w:pPr>
      <w:r>
        <w:rPr>
          <w:rFonts w:ascii="Times New Roman"/>
          <w:b w:val="false"/>
          <w:i w:val="false"/>
          <w:color w:val="000000"/>
          <w:sz w:val="28"/>
        </w:rPr>
        <w:t>
      Повреждение травяного покрова может привести к образованию участков стоячей воды и появлению сорняков, привлекающих птиц и иных животных.</w:t>
      </w:r>
    </w:p>
    <w:bookmarkEnd w:id="263"/>
    <w:bookmarkStart w:name="z266" w:id="264"/>
    <w:p>
      <w:pPr>
        <w:spacing w:after="0"/>
        <w:ind w:left="0"/>
        <w:jc w:val="both"/>
      </w:pPr>
      <w:r>
        <w:rPr>
          <w:rFonts w:ascii="Times New Roman"/>
          <w:b w:val="false"/>
          <w:i w:val="false"/>
          <w:color w:val="000000"/>
          <w:sz w:val="28"/>
        </w:rPr>
        <w:t xml:space="preserve">
      Перспективным методом уменьшения привлекательности растительного покрова для птиц или иных животных является посадка растений, которые не привлекают их или в некоторой степени ядовиты для них. </w:t>
      </w:r>
    </w:p>
    <w:bookmarkEnd w:id="264"/>
    <w:bookmarkStart w:name="z267" w:id="265"/>
    <w:p>
      <w:pPr>
        <w:spacing w:after="0"/>
        <w:ind w:left="0"/>
        <w:jc w:val="both"/>
      </w:pPr>
      <w:r>
        <w:rPr>
          <w:rFonts w:ascii="Times New Roman"/>
          <w:b w:val="false"/>
          <w:i w:val="false"/>
          <w:color w:val="000000"/>
          <w:sz w:val="28"/>
        </w:rPr>
        <w:t>
      Использование искусственного покрытия уменьшает привлекательность территории для птиц и иных животных для поиска корма, укрытия и рытья нор.</w:t>
      </w:r>
    </w:p>
    <w:bookmarkEnd w:id="265"/>
    <w:bookmarkStart w:name="z268" w:id="266"/>
    <w:p>
      <w:pPr>
        <w:spacing w:after="0"/>
        <w:ind w:left="0"/>
        <w:jc w:val="both"/>
      </w:pPr>
      <w:r>
        <w:rPr>
          <w:rFonts w:ascii="Times New Roman"/>
          <w:b w:val="false"/>
          <w:i w:val="false"/>
          <w:color w:val="000000"/>
          <w:sz w:val="28"/>
        </w:rPr>
        <w:t>
      55. С территории аэродромов следует удалять все плодово-ягодные культуры.</w:t>
      </w:r>
    </w:p>
    <w:bookmarkEnd w:id="266"/>
    <w:bookmarkStart w:name="z269" w:id="267"/>
    <w:p>
      <w:pPr>
        <w:spacing w:after="0"/>
        <w:ind w:left="0"/>
        <w:jc w:val="both"/>
      </w:pPr>
      <w:r>
        <w:rPr>
          <w:rFonts w:ascii="Times New Roman"/>
          <w:b w:val="false"/>
          <w:i w:val="false"/>
          <w:color w:val="000000"/>
          <w:sz w:val="28"/>
        </w:rPr>
        <w:t>
      Деревья должны находиться как можно дальше от взлетно-посадочных полос.</w:t>
      </w:r>
    </w:p>
    <w:bookmarkEnd w:id="267"/>
    <w:bookmarkStart w:name="z270" w:id="268"/>
    <w:p>
      <w:pPr>
        <w:spacing w:after="0"/>
        <w:ind w:left="0"/>
        <w:jc w:val="both"/>
      </w:pPr>
      <w:r>
        <w:rPr>
          <w:rFonts w:ascii="Times New Roman"/>
          <w:b w:val="false"/>
          <w:i w:val="false"/>
          <w:color w:val="000000"/>
          <w:sz w:val="28"/>
        </w:rPr>
        <w:t>
      Если удалить деревья невозможно, убирается подлесок. Верхушки деревьев прореживаются для исключения гнездования. Деревья осматриваются на предмет мест гнездования или насеста птиц.</w:t>
      </w:r>
    </w:p>
    <w:bookmarkEnd w:id="268"/>
    <w:bookmarkStart w:name="z271" w:id="269"/>
    <w:p>
      <w:pPr>
        <w:spacing w:after="0"/>
        <w:ind w:left="0"/>
        <w:jc w:val="both"/>
      </w:pPr>
      <w:r>
        <w:rPr>
          <w:rFonts w:ascii="Times New Roman"/>
          <w:b w:val="false"/>
          <w:i w:val="false"/>
          <w:color w:val="000000"/>
          <w:sz w:val="28"/>
        </w:rPr>
        <w:t xml:space="preserve">
      56. Наилучшим методом уменьшения привлекательности водоемов на территории аэродрома является их удаление: например, путем дренажа или засыпания. </w:t>
      </w:r>
    </w:p>
    <w:bookmarkEnd w:id="269"/>
    <w:bookmarkStart w:name="z272" w:id="270"/>
    <w:p>
      <w:pPr>
        <w:spacing w:after="0"/>
        <w:ind w:left="0"/>
        <w:jc w:val="both"/>
      </w:pPr>
      <w:r>
        <w:rPr>
          <w:rFonts w:ascii="Times New Roman"/>
          <w:b w:val="false"/>
          <w:i w:val="false"/>
          <w:color w:val="000000"/>
          <w:sz w:val="28"/>
        </w:rPr>
        <w:t>
      Если на аэродроме предусмотрены водоотводные канавы, их следует заменить заглубленными дренажными трубами. Те участки, на которых после дождя или весеннего таяния снега скапливается вода, следует засыпать или оборудовать современными дренажными системами.</w:t>
      </w:r>
    </w:p>
    <w:bookmarkEnd w:id="270"/>
    <w:bookmarkStart w:name="z273" w:id="271"/>
    <w:p>
      <w:pPr>
        <w:spacing w:after="0"/>
        <w:ind w:left="0"/>
        <w:jc w:val="both"/>
      </w:pPr>
      <w:r>
        <w:rPr>
          <w:rFonts w:ascii="Times New Roman"/>
          <w:b w:val="false"/>
          <w:i w:val="false"/>
          <w:color w:val="000000"/>
          <w:sz w:val="28"/>
        </w:rPr>
        <w:t xml:space="preserve">
      Чистка водоотводных канав производится на регулярной основе. На откосах этих канав необходимо скашивать траву и другие виды растительности. </w:t>
      </w:r>
    </w:p>
    <w:bookmarkEnd w:id="271"/>
    <w:bookmarkStart w:name="z274" w:id="272"/>
    <w:p>
      <w:pPr>
        <w:spacing w:after="0"/>
        <w:ind w:left="0"/>
        <w:jc w:val="both"/>
      </w:pPr>
      <w:r>
        <w:rPr>
          <w:rFonts w:ascii="Times New Roman"/>
          <w:b w:val="false"/>
          <w:i w:val="false"/>
          <w:color w:val="000000"/>
          <w:sz w:val="28"/>
        </w:rPr>
        <w:t>
      Крутые берега водоемов препятствуют проникновению млекопитающих, отдельных видов птиц и облегчают скашивание травы.</w:t>
      </w:r>
    </w:p>
    <w:bookmarkEnd w:id="272"/>
    <w:bookmarkStart w:name="z275" w:id="273"/>
    <w:p>
      <w:pPr>
        <w:spacing w:after="0"/>
        <w:ind w:left="0"/>
        <w:jc w:val="both"/>
      </w:pPr>
      <w:r>
        <w:rPr>
          <w:rFonts w:ascii="Times New Roman"/>
          <w:b w:val="false"/>
          <w:i w:val="false"/>
          <w:color w:val="000000"/>
          <w:sz w:val="28"/>
        </w:rPr>
        <w:t>
      57. К мероприятиям по устранению условий, способствующих концентрации птиц, на территории, прилегающей к аэродрому, относятся:</w:t>
      </w:r>
    </w:p>
    <w:bookmarkEnd w:id="273"/>
    <w:bookmarkStart w:name="z276" w:id="274"/>
    <w:p>
      <w:pPr>
        <w:spacing w:after="0"/>
        <w:ind w:left="0"/>
        <w:jc w:val="both"/>
      </w:pPr>
      <w:r>
        <w:rPr>
          <w:rFonts w:ascii="Times New Roman"/>
          <w:b w:val="false"/>
          <w:i w:val="false"/>
          <w:color w:val="000000"/>
          <w:sz w:val="28"/>
        </w:rPr>
        <w:t>
      1) запрет к cтроительству звероводческих и животноводческих ферм, скотобоен (убойных площадок), а также осуществление любой другой сельскохозяйственной деятельности в радиусе 13 километров от КТА, если такая деятельность создает условия для массового скопления птиц и угрозы для безопасности полетов;</w:t>
      </w:r>
    </w:p>
    <w:bookmarkEnd w:id="274"/>
    <w:bookmarkStart w:name="z277" w:id="275"/>
    <w:p>
      <w:pPr>
        <w:spacing w:after="0"/>
        <w:ind w:left="0"/>
        <w:jc w:val="both"/>
      </w:pPr>
      <w:r>
        <w:rPr>
          <w:rFonts w:ascii="Times New Roman"/>
          <w:b w:val="false"/>
          <w:i w:val="false"/>
          <w:color w:val="000000"/>
          <w:sz w:val="28"/>
        </w:rPr>
        <w:t>
      2) ликвидация или предотвращение создания в радиусе 13 километров от КТА пищевых отходов или перенос их в сторону с таким расчетом, чтобы летящие к свалкам с мест скопления птицы не пересекали ВПП и подходы к ней;</w:t>
      </w:r>
    </w:p>
    <w:bookmarkEnd w:id="275"/>
    <w:bookmarkStart w:name="z278" w:id="276"/>
    <w:p>
      <w:pPr>
        <w:spacing w:after="0"/>
        <w:ind w:left="0"/>
        <w:jc w:val="both"/>
      </w:pPr>
      <w:r>
        <w:rPr>
          <w:rFonts w:ascii="Times New Roman"/>
          <w:b w:val="false"/>
          <w:i w:val="false"/>
          <w:color w:val="000000"/>
          <w:sz w:val="28"/>
        </w:rPr>
        <w:t>
      3) вспашка и перепахивание сельскохозяйственных полей с зерновыми культурами окружающий аэродром, только в ночное время;</w:t>
      </w:r>
    </w:p>
    <w:bookmarkEnd w:id="276"/>
    <w:bookmarkStart w:name="z279" w:id="277"/>
    <w:p>
      <w:pPr>
        <w:spacing w:after="0"/>
        <w:ind w:left="0"/>
        <w:jc w:val="both"/>
      </w:pPr>
      <w:r>
        <w:rPr>
          <w:rFonts w:ascii="Times New Roman"/>
          <w:b w:val="false"/>
          <w:i w:val="false"/>
          <w:color w:val="000000"/>
          <w:sz w:val="28"/>
        </w:rPr>
        <w:t>
      4) ограничение выпаса скота вблизи аэродрома;</w:t>
      </w:r>
    </w:p>
    <w:bookmarkEnd w:id="277"/>
    <w:bookmarkStart w:name="z280" w:id="278"/>
    <w:p>
      <w:pPr>
        <w:spacing w:after="0"/>
        <w:ind w:left="0"/>
        <w:jc w:val="both"/>
      </w:pPr>
      <w:r>
        <w:rPr>
          <w:rFonts w:ascii="Times New Roman"/>
          <w:b w:val="false"/>
          <w:i w:val="false"/>
          <w:color w:val="000000"/>
          <w:sz w:val="28"/>
        </w:rPr>
        <w:t>
      5) осушение мелких водоемов вблизи аэродрома, являющихся местом скопления птиц, пролетающих через приаэродромную территорию;</w:t>
      </w:r>
    </w:p>
    <w:bookmarkEnd w:id="278"/>
    <w:bookmarkStart w:name="z281" w:id="279"/>
    <w:p>
      <w:pPr>
        <w:spacing w:after="0"/>
        <w:ind w:left="0"/>
        <w:jc w:val="both"/>
      </w:pPr>
      <w:r>
        <w:rPr>
          <w:rFonts w:ascii="Times New Roman"/>
          <w:b w:val="false"/>
          <w:i w:val="false"/>
          <w:color w:val="000000"/>
          <w:sz w:val="28"/>
        </w:rPr>
        <w:t>
      6) скашивание на расположенных вблизи аэродрома водоемах высокой прибрежной растительности, являющейся местом массового гнездования, отдыха и ночевки птиц.</w:t>
      </w:r>
    </w:p>
    <w:bookmarkEnd w:id="279"/>
    <w:bookmarkStart w:name="z282" w:id="280"/>
    <w:p>
      <w:pPr>
        <w:spacing w:after="0"/>
        <w:ind w:left="0"/>
        <w:jc w:val="both"/>
      </w:pPr>
      <w:r>
        <w:rPr>
          <w:rFonts w:ascii="Times New Roman"/>
          <w:b w:val="false"/>
          <w:i w:val="false"/>
          <w:color w:val="000000"/>
          <w:sz w:val="28"/>
        </w:rPr>
        <w:t>
      58. Эксплуатант аэродрома не менее двух раз в год осуществляет обследование прилежащей к аэродрому территории для выявления условий или объектов массового скопления птиц и ведет соответствующие записи в журнале о выявленных условиях и объектах, которые привлекают птиц и иных животных, запланированных и проведенных мероприятиях по их ликвидации.</w:t>
      </w:r>
    </w:p>
    <w:bookmarkEnd w:id="280"/>
    <w:bookmarkStart w:name="z283" w:id="281"/>
    <w:p>
      <w:pPr>
        <w:spacing w:after="0"/>
        <w:ind w:left="0"/>
        <w:jc w:val="both"/>
      </w:pPr>
      <w:r>
        <w:rPr>
          <w:rFonts w:ascii="Times New Roman"/>
          <w:b w:val="false"/>
          <w:i w:val="false"/>
          <w:color w:val="000000"/>
          <w:sz w:val="28"/>
        </w:rPr>
        <w:t xml:space="preserve">
      59. Окружность радиусом 13 километров от КТА считается территорией, в пределах которой необходимо оценивать аспекты землепользования на предмет опасностей, создаваемых птицами и иными животными. </w:t>
      </w:r>
    </w:p>
    <w:bookmarkEnd w:id="281"/>
    <w:bookmarkStart w:name="z284" w:id="282"/>
    <w:p>
      <w:pPr>
        <w:spacing w:after="0"/>
        <w:ind w:left="0"/>
        <w:jc w:val="both"/>
      </w:pPr>
      <w:r>
        <w:rPr>
          <w:rFonts w:ascii="Times New Roman"/>
          <w:b w:val="false"/>
          <w:i w:val="false"/>
          <w:color w:val="000000"/>
          <w:sz w:val="28"/>
        </w:rPr>
        <w:t>
      Эксплуатант аэродрома проводит обследование землепользования в прилегающих к аэродрому районах с периодичностью, определяемой оценками риска в области безопасности полетов, не реже одного раза в пять лет.</w:t>
      </w:r>
    </w:p>
    <w:bookmarkEnd w:id="282"/>
    <w:bookmarkStart w:name="z285" w:id="283"/>
    <w:p>
      <w:pPr>
        <w:spacing w:after="0"/>
        <w:ind w:left="0"/>
        <w:jc w:val="both"/>
      </w:pPr>
      <w:r>
        <w:rPr>
          <w:rFonts w:ascii="Times New Roman"/>
          <w:b w:val="false"/>
          <w:i w:val="false"/>
          <w:color w:val="000000"/>
          <w:sz w:val="28"/>
        </w:rPr>
        <w:t>
      60. Эксплуатант аэродрома привлекает экспертов в соответствующей области для проведения обследований и подготовки заключений в целях выработки оптимальных мер по устранению условий, способствующих концентрации птиц, на территории, прилегающей к аэродрому, внедрения в практику новых, эффективных методов по улучшению орнитологического обеспечения полетов.</w:t>
      </w:r>
    </w:p>
    <w:bookmarkEnd w:id="2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w:t>
            </w:r>
          </w:p>
        </w:tc>
      </w:tr>
    </w:tbl>
    <w:bookmarkStart w:name="z287" w:id="284"/>
    <w:p>
      <w:pPr>
        <w:spacing w:after="0"/>
        <w:ind w:left="0"/>
        <w:jc w:val="left"/>
      </w:pPr>
      <w:r>
        <w:rPr>
          <w:rFonts w:ascii="Times New Roman"/>
          <w:b/>
          <w:i w:val="false"/>
          <w:color w:val="000000"/>
        </w:rPr>
        <w:t xml:space="preserve"> Журнал регистрации наблюдаемой деятельности птиц и иных животных на аэродроме и в его окрестностях</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85"/>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8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Погода и условия освещенности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наблюдения/ проведения мероприятий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наблюдаемых/ удаленных птиц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каждого наблюдаемого вида, в том числе их отсутствия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и передвижений птиц и иных животных (например, направление и высота)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предпринятых мер по отпугиванию, удалению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птиц (животных) на предпринятые меры по отпугиванию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перемещения птиц / животных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6"/>
          <w:p>
            <w:pPr>
              <w:spacing w:after="20"/>
              <w:ind w:left="20"/>
              <w:jc w:val="both"/>
            </w:pPr>
            <w:r>
              <w:rPr>
                <w:rFonts w:ascii="Times New Roman"/>
                <w:b w:val="false"/>
                <w:i w:val="false"/>
                <w:color w:val="000000"/>
                <w:sz w:val="20"/>
              </w:rPr>
              <w:t>
</w:t>
            </w:r>
            <w:r>
              <w:rPr>
                <w:rFonts w:ascii="Times New Roman"/>
                <w:b w:val="false"/>
                <w:i w:val="false"/>
                <w:color w:val="000000"/>
                <w:sz w:val="20"/>
              </w:rPr>
              <w:t>Дата начала смены:</w:t>
            </w:r>
          </w:p>
          <w:bookmarkEnd w:id="28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 смены: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сменного специалиста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сменного специалиста: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8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89"/>
          <w:p>
            <w:pPr>
              <w:spacing w:after="20"/>
              <w:ind w:left="20"/>
              <w:jc w:val="both"/>
            </w:pPr>
            <w:r>
              <w:rPr>
                <w:rFonts w:ascii="Times New Roman"/>
                <w:b w:val="false"/>
                <w:i w:val="false"/>
                <w:color w:val="000000"/>
                <w:sz w:val="20"/>
              </w:rPr>
              <w:t>
</w:t>
            </w:r>
            <w:r>
              <w:rPr>
                <w:rFonts w:ascii="Times New Roman"/>
                <w:b w:val="false"/>
                <w:i w:val="false"/>
                <w:color w:val="000000"/>
                <w:sz w:val="20"/>
              </w:rPr>
              <w:t>Дата окончания смены:</w:t>
            </w:r>
          </w:p>
          <w:bookmarkEnd w:id="28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окончания смены: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сменного специалиста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сменного специалиста: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90"/>
          <w:p>
            <w:pPr>
              <w:spacing w:after="20"/>
              <w:ind w:left="20"/>
              <w:jc w:val="both"/>
            </w:pPr>
            <w:r>
              <w:rPr>
                <w:rFonts w:ascii="Times New Roman"/>
                <w:b w:val="false"/>
                <w:i w:val="false"/>
                <w:color w:val="000000"/>
                <w:sz w:val="20"/>
              </w:rPr>
              <w:t>
</w:t>
            </w:r>
            <w:r>
              <w:rPr>
                <w:rFonts w:ascii="Times New Roman"/>
                <w:b w:val="false"/>
                <w:i w:val="false"/>
                <w:color w:val="000000"/>
                <w:sz w:val="20"/>
              </w:rPr>
              <w:t>Форма сообщения о столкновении ВС с животными (птицами)</w:t>
            </w:r>
          </w:p>
          <w:bookmarkEnd w:id="2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 №______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91"/>
          <w:p>
            <w:pPr>
              <w:spacing w:after="20"/>
              <w:ind w:left="20"/>
              <w:jc w:val="both"/>
            </w:pPr>
            <w:r>
              <w:rPr>
                <w:rFonts w:ascii="Times New Roman"/>
                <w:b w:val="false"/>
                <w:i w:val="false"/>
                <w:color w:val="000000"/>
                <w:sz w:val="20"/>
              </w:rPr>
              <w:t>
</w:t>
            </w:r>
            <w:r>
              <w:rPr>
                <w:rFonts w:ascii="Times New Roman"/>
                <w:b w:val="false"/>
                <w:i w:val="false"/>
                <w:color w:val="000000"/>
                <w:sz w:val="20"/>
              </w:rPr>
              <w:t>Авиакомпания:</w:t>
            </w:r>
          </w:p>
          <w:bookmarkEnd w:id="29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92"/>
          <w:p>
            <w:pPr>
              <w:spacing w:after="20"/>
              <w:ind w:left="20"/>
              <w:jc w:val="both"/>
            </w:pPr>
            <w:r>
              <w:rPr>
                <w:rFonts w:ascii="Times New Roman"/>
                <w:b w:val="false"/>
                <w:i w:val="false"/>
                <w:color w:val="000000"/>
                <w:sz w:val="20"/>
              </w:rPr>
              <w:t>
Тип ВС:</w:t>
            </w:r>
          </w:p>
          <w:bookmarkEnd w:id="292"/>
          <w:p>
            <w:pPr>
              <w:spacing w:after="20"/>
              <w:ind w:left="20"/>
              <w:jc w:val="both"/>
            </w:pPr>
            <w:r>
              <w:rPr>
                <w:rFonts w:ascii="Times New Roman"/>
                <w:b w:val="false"/>
                <w:i w:val="false"/>
                <w:color w:val="000000"/>
                <w:sz w:val="20"/>
              </w:rPr>
              <w:t>
Тип двигателя: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93"/>
          <w:p>
            <w:pPr>
              <w:spacing w:after="20"/>
              <w:ind w:left="20"/>
              <w:jc w:val="both"/>
            </w:pPr>
            <w:r>
              <w:rPr>
                <w:rFonts w:ascii="Times New Roman"/>
                <w:b w:val="false"/>
                <w:i w:val="false"/>
                <w:color w:val="000000"/>
                <w:sz w:val="20"/>
              </w:rPr>
              <w:t>
Регистрационный</w:t>
            </w:r>
          </w:p>
          <w:bookmarkEnd w:id="293"/>
          <w:p>
            <w:pPr>
              <w:spacing w:after="20"/>
              <w:ind w:left="20"/>
              <w:jc w:val="both"/>
            </w:pPr>
            <w:r>
              <w:rPr>
                <w:rFonts w:ascii="Times New Roman"/>
                <w:b w:val="false"/>
                <w:i w:val="false"/>
                <w:color w:val="000000"/>
                <w:sz w:val="20"/>
              </w:rPr>
              <w:t>
номер ВС: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94"/>
          <w:p>
            <w:pPr>
              <w:spacing w:after="20"/>
              <w:ind w:left="20"/>
              <w:jc w:val="both"/>
            </w:pPr>
            <w:r>
              <w:rPr>
                <w:rFonts w:ascii="Times New Roman"/>
                <w:b w:val="false"/>
                <w:i w:val="false"/>
                <w:color w:val="000000"/>
                <w:sz w:val="20"/>
              </w:rPr>
              <w:t>
</w:t>
            </w:r>
            <w:r>
              <w:rPr>
                <w:rFonts w:ascii="Times New Roman"/>
                <w:b w:val="false"/>
                <w:i w:val="false"/>
                <w:color w:val="000000"/>
                <w:sz w:val="20"/>
              </w:rPr>
              <w:t>Дата инцидента:</w:t>
            </w:r>
          </w:p>
          <w:bookmarkEnd w:id="294"/>
          <w:p>
            <w:pPr>
              <w:spacing w:after="20"/>
              <w:ind w:left="20"/>
              <w:jc w:val="both"/>
            </w:pPr>
            <w:r>
              <w:rPr>
                <w:rFonts w:ascii="Times New Roman"/>
                <w:b w:val="false"/>
                <w:i w:val="false"/>
                <w:color w:val="000000"/>
                <w:sz w:val="20"/>
              </w:rPr>
              <w:t>
__________/__________/_________</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95"/>
          <w:p>
            <w:pPr>
              <w:spacing w:after="20"/>
              <w:ind w:left="20"/>
              <w:jc w:val="both"/>
            </w:pPr>
            <w:r>
              <w:rPr>
                <w:rFonts w:ascii="Times New Roman"/>
                <w:b w:val="false"/>
                <w:i w:val="false"/>
                <w:color w:val="000000"/>
                <w:sz w:val="20"/>
              </w:rPr>
              <w:t>
Местное время инцидента:</w:t>
            </w:r>
          </w:p>
          <w:bookmarkEnd w:id="295"/>
          <w:p>
            <w:pPr>
              <w:spacing w:after="20"/>
              <w:ind w:left="20"/>
              <w:jc w:val="both"/>
            </w:pPr>
            <w:r>
              <w:rPr>
                <w:rFonts w:ascii="Times New Roman"/>
                <w:b w:val="false"/>
                <w:i w:val="false"/>
                <w:color w:val="000000"/>
                <w:sz w:val="20"/>
              </w:rPr>
              <w:t>
_________часы _________мин.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96"/>
          <w:p>
            <w:pPr>
              <w:spacing w:after="20"/>
              <w:ind w:left="20"/>
              <w:jc w:val="both"/>
            </w:pPr>
            <w:r>
              <w:rPr>
                <w:rFonts w:ascii="Times New Roman"/>
                <w:b w:val="false"/>
                <w:i w:val="false"/>
                <w:color w:val="000000"/>
                <w:sz w:val="20"/>
              </w:rPr>
              <w:t>
Заря ☐</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Сумерки ☐</w:t>
            </w:r>
          </w:p>
          <w:p>
            <w:pPr>
              <w:spacing w:after="20"/>
              <w:ind w:left="20"/>
              <w:jc w:val="both"/>
            </w:pPr>
            <w:r>
              <w:rPr>
                <w:rFonts w:ascii="Times New Roman"/>
                <w:b w:val="false"/>
                <w:i w:val="false"/>
                <w:color w:val="000000"/>
                <w:sz w:val="20"/>
              </w:rPr>
              <w:t>
</w:t>
            </w:r>
            <w:r>
              <w:rPr>
                <w:rFonts w:ascii="Times New Roman"/>
                <w:b w:val="false"/>
                <w:i w:val="false"/>
                <w:color w:val="000000"/>
                <w:sz w:val="20"/>
              </w:rPr>
              <w:t>День ☐</w:t>
            </w:r>
          </w:p>
          <w:p>
            <w:pPr>
              <w:spacing w:after="20"/>
              <w:ind w:left="20"/>
              <w:jc w:val="both"/>
            </w:pPr>
            <w:r>
              <w:rPr>
                <w:rFonts w:ascii="Times New Roman"/>
                <w:b w:val="false"/>
                <w:i w:val="false"/>
                <w:color w:val="000000"/>
                <w:sz w:val="20"/>
              </w:rPr>
              <w:t>
Ночь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97"/>
          <w:p>
            <w:pPr>
              <w:spacing w:after="20"/>
              <w:ind w:left="20"/>
              <w:jc w:val="both"/>
            </w:pPr>
            <w:r>
              <w:rPr>
                <w:rFonts w:ascii="Times New Roman"/>
                <w:b w:val="false"/>
                <w:i w:val="false"/>
                <w:color w:val="000000"/>
                <w:sz w:val="20"/>
              </w:rPr>
              <w:t>
Высота ВС ☐</w:t>
            </w:r>
          </w:p>
          <w:bookmarkEnd w:id="297"/>
          <w:p>
            <w:pPr>
              <w:spacing w:after="20"/>
              <w:ind w:left="20"/>
              <w:jc w:val="both"/>
            </w:pPr>
            <w:r>
              <w:rPr>
                <w:rFonts w:ascii="Times New Roman"/>
                <w:b w:val="false"/>
                <w:i w:val="false"/>
                <w:color w:val="000000"/>
                <w:sz w:val="20"/>
              </w:rPr>
              <w:t>
Скорость ВС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98"/>
          <w:p>
            <w:pPr>
              <w:spacing w:after="20"/>
              <w:ind w:left="20"/>
              <w:jc w:val="both"/>
            </w:pPr>
            <w:r>
              <w:rPr>
                <w:rFonts w:ascii="Times New Roman"/>
                <w:b w:val="false"/>
                <w:i w:val="false"/>
                <w:color w:val="000000"/>
                <w:sz w:val="20"/>
              </w:rPr>
              <w:t>
</w:t>
            </w:r>
            <w:r>
              <w:rPr>
                <w:rFonts w:ascii="Times New Roman"/>
                <w:b w:val="false"/>
                <w:i w:val="false"/>
                <w:color w:val="000000"/>
                <w:sz w:val="20"/>
              </w:rPr>
              <w:t>месяц</w:t>
            </w:r>
          </w:p>
          <w:bookmarkEnd w:id="298"/>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99"/>
          <w:p>
            <w:pPr>
              <w:spacing w:after="20"/>
              <w:ind w:left="20"/>
              <w:jc w:val="both"/>
            </w:pPr>
            <w:r>
              <w:rPr>
                <w:rFonts w:ascii="Times New Roman"/>
                <w:b w:val="false"/>
                <w:i w:val="false"/>
                <w:color w:val="000000"/>
                <w:sz w:val="20"/>
              </w:rPr>
              <w:t>
</w:t>
            </w:r>
            <w:r>
              <w:rPr>
                <w:rFonts w:ascii="Times New Roman"/>
                <w:b w:val="false"/>
                <w:i w:val="false"/>
                <w:color w:val="000000"/>
                <w:sz w:val="20"/>
              </w:rPr>
              <w:t>Фаза полета</w:t>
            </w:r>
          </w:p>
          <w:bookmarkEnd w:id="2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Облачность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Осадки</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00"/>
          <w:p>
            <w:pPr>
              <w:spacing w:after="20"/>
              <w:ind w:left="20"/>
              <w:jc w:val="both"/>
            </w:pPr>
            <w:r>
              <w:rPr>
                <w:rFonts w:ascii="Times New Roman"/>
                <w:b w:val="false"/>
                <w:i w:val="false"/>
                <w:color w:val="000000"/>
                <w:sz w:val="20"/>
              </w:rPr>
              <w:t>
</w:t>
            </w:r>
            <w:r>
              <w:rPr>
                <w:rFonts w:ascii="Times New Roman"/>
                <w:b w:val="false"/>
                <w:i w:val="false"/>
                <w:color w:val="000000"/>
                <w:sz w:val="20"/>
              </w:rPr>
              <w:t>Стоянка ☐</w:t>
            </w:r>
          </w:p>
          <w:bookmarkEnd w:id="300"/>
          <w:p>
            <w:pPr>
              <w:spacing w:after="20"/>
              <w:ind w:left="20"/>
              <w:jc w:val="both"/>
            </w:pPr>
            <w:r>
              <w:rPr>
                <w:rFonts w:ascii="Times New Roman"/>
                <w:b w:val="false"/>
                <w:i w:val="false"/>
                <w:color w:val="000000"/>
                <w:sz w:val="20"/>
              </w:rPr>
              <w:t>
</w:t>
            </w:r>
            <w:r>
              <w:rPr>
                <w:rFonts w:ascii="Times New Roman"/>
                <w:b w:val="false"/>
                <w:i w:val="false"/>
                <w:color w:val="000000"/>
                <w:sz w:val="20"/>
              </w:rPr>
              <w:t>Руление ☐</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Разбег при взлете ☐</w:t>
            </w:r>
          </w:p>
          <w:p>
            <w:pPr>
              <w:spacing w:after="20"/>
              <w:ind w:left="20"/>
              <w:jc w:val="both"/>
            </w:pPr>
            <w:r>
              <w:rPr>
                <w:rFonts w:ascii="Times New Roman"/>
                <w:b w:val="false"/>
                <w:i w:val="false"/>
                <w:color w:val="000000"/>
                <w:sz w:val="20"/>
              </w:rPr>
              <w:t>
</w:t>
            </w:r>
            <w:r>
              <w:rPr>
                <w:rFonts w:ascii="Times New Roman"/>
                <w:b w:val="false"/>
                <w:i w:val="false"/>
                <w:color w:val="000000"/>
                <w:sz w:val="20"/>
              </w:rPr>
              <w:t>Набор высоты ☐</w:t>
            </w:r>
          </w:p>
          <w:p>
            <w:pPr>
              <w:spacing w:after="20"/>
              <w:ind w:left="20"/>
              <w:jc w:val="both"/>
            </w:pPr>
            <w:r>
              <w:rPr>
                <w:rFonts w:ascii="Times New Roman"/>
                <w:b w:val="false"/>
                <w:i w:val="false"/>
                <w:color w:val="000000"/>
                <w:sz w:val="20"/>
              </w:rPr>
              <w:t>
</w:t>
            </w:r>
            <w:r>
              <w:rPr>
                <w:rFonts w:ascii="Times New Roman"/>
                <w:b w:val="false"/>
                <w:i w:val="false"/>
                <w:color w:val="000000"/>
                <w:sz w:val="20"/>
              </w:rPr>
              <w:t>На маршруте ☐</w:t>
            </w:r>
          </w:p>
          <w:p>
            <w:pPr>
              <w:spacing w:after="20"/>
              <w:ind w:left="20"/>
              <w:jc w:val="both"/>
            </w:pPr>
            <w:r>
              <w:rPr>
                <w:rFonts w:ascii="Times New Roman"/>
                <w:b w:val="false"/>
                <w:i w:val="false"/>
                <w:color w:val="000000"/>
                <w:sz w:val="20"/>
              </w:rPr>
              <w:t>
</w:t>
            </w:r>
            <w:r>
              <w:rPr>
                <w:rFonts w:ascii="Times New Roman"/>
                <w:b w:val="false"/>
                <w:i w:val="false"/>
                <w:color w:val="000000"/>
                <w:sz w:val="20"/>
              </w:rPr>
              <w:t>Снижение ☐</w:t>
            </w:r>
          </w:p>
          <w:p>
            <w:pPr>
              <w:spacing w:after="20"/>
              <w:ind w:left="20"/>
              <w:jc w:val="both"/>
            </w:pPr>
            <w:r>
              <w:rPr>
                <w:rFonts w:ascii="Times New Roman"/>
                <w:b w:val="false"/>
                <w:i w:val="false"/>
                <w:color w:val="000000"/>
                <w:sz w:val="20"/>
              </w:rPr>
              <w:t>
</w:t>
            </w:r>
            <w:r>
              <w:rPr>
                <w:rFonts w:ascii="Times New Roman"/>
                <w:b w:val="false"/>
                <w:i w:val="false"/>
                <w:color w:val="000000"/>
                <w:sz w:val="20"/>
              </w:rPr>
              <w:t>Заход на посадку ☐</w:t>
            </w:r>
          </w:p>
          <w:p>
            <w:pPr>
              <w:spacing w:after="20"/>
              <w:ind w:left="20"/>
              <w:jc w:val="both"/>
            </w:pPr>
            <w:r>
              <w:rPr>
                <w:rFonts w:ascii="Times New Roman"/>
                <w:b w:val="false"/>
                <w:i w:val="false"/>
                <w:color w:val="000000"/>
                <w:sz w:val="20"/>
              </w:rPr>
              <w:t>
Послепосадочный пробег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Обтекатель антенны РЛС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Безоблачно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Туман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Лобовое стекло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Редкая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Дождь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 (исключая упомянутое выше)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Сплошная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выполнение рейса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Прерванный взлет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винт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01"/>
          <w:p>
            <w:pPr>
              <w:spacing w:after="20"/>
              <w:ind w:left="20"/>
              <w:jc w:val="both"/>
            </w:pPr>
            <w:r>
              <w:rPr>
                <w:rFonts w:ascii="Times New Roman"/>
                <w:b w:val="false"/>
                <w:i w:val="false"/>
                <w:color w:val="000000"/>
                <w:sz w:val="20"/>
              </w:rPr>
              <w:t>
Возврат на аэродром ☐</w:t>
            </w:r>
          </w:p>
          <w:bookmarkEnd w:id="301"/>
          <w:p>
            <w:pPr>
              <w:spacing w:after="20"/>
              <w:ind w:left="20"/>
              <w:jc w:val="both"/>
            </w:pPr>
            <w:r>
              <w:rPr>
                <w:rFonts w:ascii="Times New Roman"/>
                <w:b w:val="false"/>
                <w:i w:val="false"/>
                <w:color w:val="000000"/>
                <w:sz w:val="20"/>
              </w:rPr>
              <w:t>
Отправления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02"/>
          <w:p>
            <w:pPr>
              <w:spacing w:after="20"/>
              <w:ind w:left="20"/>
              <w:jc w:val="both"/>
            </w:pPr>
            <w:r>
              <w:rPr>
                <w:rFonts w:ascii="Times New Roman"/>
                <w:b w:val="false"/>
                <w:i w:val="false"/>
                <w:color w:val="000000"/>
                <w:sz w:val="20"/>
              </w:rPr>
              <w:t>
</w:t>
            </w:r>
            <w:r>
              <w:rPr>
                <w:rFonts w:ascii="Times New Roman"/>
                <w:b w:val="false"/>
                <w:i w:val="false"/>
                <w:color w:val="000000"/>
                <w:sz w:val="20"/>
              </w:rPr>
              <w:t>Продолжительность ВС вне эксплуатации</w:t>
            </w:r>
          </w:p>
          <w:bookmarkEnd w:id="3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Крыло / несущий винт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Выключение двигателя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(указать)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03"/>
          <w:p>
            <w:pPr>
              <w:spacing w:after="20"/>
              <w:ind w:left="20"/>
              <w:jc w:val="both"/>
            </w:pPr>
            <w:r>
              <w:rPr>
                <w:rFonts w:ascii="Times New Roman"/>
                <w:b w:val="false"/>
                <w:i w:val="false"/>
                <w:color w:val="000000"/>
                <w:sz w:val="20"/>
              </w:rPr>
              <w:t>
</w:t>
            </w:r>
            <w:r>
              <w:rPr>
                <w:rFonts w:ascii="Times New Roman"/>
                <w:b w:val="false"/>
                <w:i w:val="false"/>
                <w:color w:val="000000"/>
                <w:sz w:val="20"/>
              </w:rPr>
              <w:t>Оценка издержек</w:t>
            </w:r>
          </w:p>
          <w:bookmarkEnd w:id="3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Использованные огни</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Посадочные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(указать)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Проблесковые маяки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предупрежден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04"/>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аэропорта:</w:t>
            </w:r>
          </w:p>
          <w:bookmarkEnd w:id="30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Используемая ВПП: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Местоположение ВС, если на маршруте (ближайший город, другой ориентир):</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05"/>
          <w:p>
            <w:pPr>
              <w:spacing w:after="20"/>
              <w:ind w:left="20"/>
              <w:jc w:val="both"/>
            </w:pPr>
            <w:r>
              <w:rPr>
                <w:rFonts w:ascii="Times New Roman"/>
                <w:b w:val="false"/>
                <w:i w:val="false"/>
                <w:color w:val="000000"/>
                <w:sz w:val="20"/>
              </w:rPr>
              <w:t>
</w:t>
            </w:r>
            <w:r>
              <w:rPr>
                <w:rFonts w:ascii="Times New Roman"/>
                <w:b w:val="false"/>
                <w:i w:val="false"/>
                <w:color w:val="000000"/>
                <w:sz w:val="20"/>
              </w:rPr>
              <w:t>Вид животного (птицы)</w:t>
            </w:r>
          </w:p>
          <w:bookmarkEnd w:id="305"/>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животных (птиц)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наблюдалось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столкновение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животного (птицы)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Небольшая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06"/>
          <w:p>
            <w:pPr>
              <w:spacing w:after="20"/>
              <w:ind w:left="20"/>
              <w:jc w:val="both"/>
            </w:pPr>
            <w:r>
              <w:rPr>
                <w:rFonts w:ascii="Times New Roman"/>
                <w:b w:val="false"/>
                <w:i w:val="false"/>
                <w:color w:val="000000"/>
                <w:sz w:val="20"/>
              </w:rPr>
              <w:t>
</w:t>
            </w:r>
            <w:r>
              <w:rPr>
                <w:rFonts w:ascii="Times New Roman"/>
                <w:b w:val="false"/>
                <w:i w:val="false"/>
                <w:color w:val="000000"/>
                <w:sz w:val="20"/>
              </w:rPr>
              <w:t>Замечания (описание повреждения и друга полезная информация):</w:t>
            </w:r>
          </w:p>
          <w:bookmarkEnd w:id="306"/>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07"/>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Информация представлена:</w:t>
            </w:r>
          </w:p>
          <w:bookmarkEnd w:id="307"/>
          <w:p>
            <w:pPr>
              <w:spacing w:after="20"/>
              <w:ind w:left="20"/>
              <w:jc w:val="both"/>
            </w:pPr>
            <w:r>
              <w:rPr>
                <w:rFonts w:ascii="Times New Roman"/>
                <w:b w:val="false"/>
                <w:i w:val="false"/>
                <w:color w:val="000000"/>
                <w:sz w:val="20"/>
              </w:rPr>
              <w:t>
</w:t>
            </w:r>
            <w:r>
              <w:rPr>
                <w:rFonts w:ascii="Times New Roman"/>
                <w:b w:val="false"/>
                <w:i w:val="false"/>
                <w:color w:val="000000"/>
                <w:sz w:val="20"/>
              </w:rPr>
              <w:t>Имя:</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
e-mail: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w:t>
            </w:r>
          </w:p>
        </w:tc>
      </w:tr>
    </w:tbl>
    <w:bookmarkStart w:name="z537" w:id="308"/>
    <w:p>
      <w:pPr>
        <w:spacing w:after="0"/>
        <w:ind w:left="0"/>
        <w:jc w:val="left"/>
      </w:pPr>
      <w:r>
        <w:rPr>
          <w:rFonts w:ascii="Times New Roman"/>
          <w:b/>
          <w:i w:val="false"/>
          <w:color w:val="000000"/>
        </w:rPr>
        <w:t xml:space="preserve"> Журнал регистрации случаев столкновения ВС с птицами и животными</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09"/>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09"/>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ВС, номер ВС, номер рейса, авиакомпания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Останки птицы / животного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обнаружения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количество птиц / животных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полета (высота, скорость, взлет-посадка):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попадания птицы в ВС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ВС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экипажа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последнего осмотра ВПП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Орнитологическая обстановка в момент события, Метеообстановка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для выполнения рейса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подпись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