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8f61" w14:textId="51f8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на 2015-2016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15 июля 2015 года № 587. Зарегистрирован в Министерстве юстиции Республики Казахстан 22 июля 2015 года № 11731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июня 2015 года № 453 «Об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2015 - 2016 учебный год»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специалистов с техническим и профессиональным образованием в организациях образования в области здравоохранения на 2015-2016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10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здравоохранения и социального развития Республики Казахстан Каирбекову С.З.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календарных дней после дня его первого официального опубликования и распространяется на отношения, возникшие с 1 августа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2015 года № 587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на 2015-2016 учебный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Государственный образовательный заказ в редакции приказа Министра здравоохранения и социального развития РК от 14.08.2015 </w:t>
      </w:r>
      <w:r>
        <w:rPr>
          <w:rFonts w:ascii="Times New Roman"/>
          <w:b w:val="false"/>
          <w:i w:val="false"/>
          <w:color w:val="ff0000"/>
          <w:sz w:val="28"/>
        </w:rPr>
        <w:t>№ 665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522"/>
        <w:gridCol w:w="2660"/>
        <w:gridCol w:w="3270"/>
        <w:gridCol w:w="3821"/>
      </w:tblGrid>
      <w:tr>
        <w:trPr>
          <w:trHeight w:val="12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  мест по специальности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колледж по подготовке и переподготовке средних медицинских и фармацевтических работников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911, из них 497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 из них 74 с казахским языком обучения, 8 слушателей из Афганистана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417, из них с казахским языком обучения - 201, в том числе с квалификацией «Массажист» - 30, в том числе новый прием: 175, из них с казахским языком обучения -100, с квалификацией «Массажист» - 16 с русским языком обучения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 ортопедическая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языком обучения в том числе новый прием: 25 с казахским языком обучения</w:t>
            </w:r>
          </w:p>
        </w:tc>
      </w:tr>
      <w:tr>
        <w:trPr>
          <w:trHeight w:val="26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 диагностика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 из них 124 с казахским языком обучения в том числе новый прием: 75, из них с казахским языком обучения -50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c русским языком обучения, в том числе новый прием: 25 с русским языком обучения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 эпидемиология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с казахским языком обучения</w:t>
            </w:r>
          </w:p>
        </w:tc>
      </w:tr>
      <w:tr>
        <w:trPr>
          <w:trHeight w:val="24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государственная фармацевтическая академия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с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с казахским языком обучения, в том числе новый прием: 50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с казахским языком обучения, в том числе новый прием: 25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с казахским языком обучения, в том числе новый прием: 25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 «Эмили»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их них 28 с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 из них 28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колледж города Караганды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 из них 50 с казахским языком обучения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 из них 25 с 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 казахским языком обучения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