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235b" w14:textId="b962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формы проверочного листа в области трудового законодательства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и социального развития Республики Казахстан от 30 июня 2015 года № 545 и и.о. Министра национальной экономики Республики Казахстан от 30 июня 2015 года № 491. Зарегистрирован в Министерстве юстиции Республики Казахстан от 24 июля 2015 года № 11744. Утратил силу совместным приказом Министра здравоохранения и социального развития Республики Казахстан от 25 декабря 2015 года № 1022 и Министра национальной экономики Республики Казахстан от 28 декабря 2015 года № 801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здравоохранения и социального развития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1022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28.12.2015 № 801 (вводится в действие с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области трудового законодательства Республики Казахстан, согласно приложению 1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государственного контроля в области трудового законодательства Республики Казахстан, согласно приложению 2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здравоохранения и социального развития Республики Казахстан (Сарбасов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Казахстан,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совместного приказа до сведения местных органов по инспекции труда областей, городов Астана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исполнений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16 февраля 2011 года № 54-п и Министра экономического развития Республики Казахстан от 16 февраля 2011 года № 35 «Об утверждении Критериев оценки степени рисков в сфере частного предпринимательства» (зарегистрированный в Реестре государственной регистрации нормативных правовых актов за № 6811, опубликованный в Бюллетене нормативных правовых актов центральных исполнительных и иных государственных органов Республики Казахстан, 2011 года, № 4, ст. 399);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16 февраля 2011 года № 55-п и Министра экономического развития Республики Казахстан от 16 февраля 2011 года № 36 «Об утверждении формы проверочного листа при осуществлении государственного контроля государственными инспекторами труда в сфере частного предпринимательства» (зарегистрированный в Реестре государственной регистрации нормативных правовых актов за № 6809, опубликованный в Бюллетене нормативных правовых актов центральных исполнительных и иных государственных органов Республики Казахстан, 2011 года, № 4, ст. 400).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вице-министра здравоохранения и социального развития Республики Казахстан Нурымбетова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40"/>
        <w:gridCol w:w="6440"/>
      </w:tblGrid>
      <w:tr>
        <w:trPr>
          <w:trHeight w:val="3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 Т. Дуйсенова 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 М. Кусаинов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июня 2015 год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545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491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области</w:t>
      </w:r>
      <w:r>
        <w:br/>
      </w:r>
      <w:r>
        <w:rPr>
          <w:rFonts w:ascii="Times New Roman"/>
          <w:b/>
          <w:i w:val="false"/>
          <w:color w:val="000000"/>
        </w:rPr>
        <w:t>
трудового законодательства Республики Казахстан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области трудового законодательства Республики Казахстан (далее - Критерии) разработаны в соответствии с Трудовым кодексом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(за исключением Национального Банка Республики Казахстан) системы оценки рисков, утвержденной приказом и.о. Министра национальной экономики Республики Казахстан от 17 апреля 2015 г. № 343 (зарегистрирован в Реестре государственной регистрации нормативных правовых актов Республики Казахстан № 11082) для отбора проверяемых субъектов при проведении выборочной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работодателя жизни или здоровью работника, его законным интересам при исполнении им трудовых обязанностей, в том числе в результате несчастных случаев;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объективные критерии оценки степени риска (далее – объективные критерии) – критерии оценки степени риска, используемые для отбора проверяемых субъектов в зависимости от степени риска в определенной сфере деятельности и не зависящие непосредственно от отдельного проверяемого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проверяемые субъекты - физические лица, юридические лица, в том числе государственные органы, филиалы и представительства юридических лиц, за деятельностью которых осуществляются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в зависимости от результатов деятельности конкретного проверяемого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для выборочных проверок формируются посредством объективных и субъективных критериев.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Объективные критерии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Отнесение проверяемых субъектов к степени риска осуществляется с учетом следующих объективных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уровень опасности проверяемого субъекта в зависимости от осуществляемой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масштабов тяжести возможных негативных последствий вреда в процессе осуществляемой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возможности неблагоприятного воздействия на здоровье человека, законные интересы физических и юридических лиц,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объективным критериям к высокой степени риска относятся проверяемые субъекты с численностью работников более 250 человек, осуществляющие деятельность в следующих видах экономической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в следующих травмоопасных видах экономической деятельности, с высокой вероятностью причинения вреда жизни или здоровью человека, законным интересам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горнодобывающая промышленность и разработка карьеров;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(за исключением разработки строительных проектов);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производство, передача и распределение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водоснабжение, канализационная система, контроль над сбором и распределением отходов (за исключением сбора, обработки и удаления отходов; утилизации отходов, рекультивации и прочих услуг в области удаления отходов);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сельское, лесное и рыбное хозяйство;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обрабатывающая промышленность (за исключением строительства, ремонта и технического обслуживания кораблей и плавучих конструкций);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 и складирование (за исключением морского и прибрежного пассажирского транспорта, деятельности такси, складского хозяйства и вспомогательной транспортной деятельности, почтовой и курьерской деятельности).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Не относятся к высокой степени риска по объективным критериям субъекты: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численностью работников более 250 человек, осуществляющие деятельность по видам экономической деятельности, не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численностью работников не более 250 человек. 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Субъективные критерии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и отбор проверяемых субъектов (объектов), отнесенных к высокой степени риска, для проведения выборочных проверок осуществляется посредством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используются следующие источники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проверок.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материалы несчастных случаев на производстве;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результаты иных форм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основании имеющихся источников информации субъективные критерии подразделяются на три группы: грубые, значительные, незначительные.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расчете показателя степени риска определяется удельный вес невыполненных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Один невыполненный критерий грубой степени приравнивается к показателю 100, и субъект относится к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Если по грубым критериям несоответствие не выявлено, то для определения степени риска рассчитывается суммарное значение по значительным и незначительным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суммарного показателя значительных критериев к удельному весу невыполненных критериев применяется коэффициент 0,7, и рассчитывается по формуле: 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критериев;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значительных критериев, предъявленных к проверке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значительных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определении показателя незначительных критериев применяется коэффициент 0,3, и данный показатель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критериев;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незначительных критериев, предъявленных к проверке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незначительных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Общий показатель степени риска (УР) рассчитывается по шкале от 0 до 100 и определяется путем суммирования показателей по всем информационным источникам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значительных критериев;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проведения анализа всех возможных рисков, проверяемые субъекты распределяются по двум степеням риска (высокая и не отнесенная к высокой степени риска).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 показателям степени риска проверяемый субъект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не отнесенной к высокой степени риска – при показателе степени риска от 0 до 60 и в отношении него не проводится выборочная проверка.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Кратность проведения выборочной проверки не может быть чаще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Выборочные проверки проводятся на основании списков выборочных проверок, формируемых на полугодие по результатам проводимого анализа и оценки, 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Последующие списки для проведения выборочных проверок составляются после полного охвата выборочными проверками текущего графика.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риска в области трудового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Субъективные критерии оценки степени риска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9485"/>
        <w:gridCol w:w="3704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рисков в области трудового законодательства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степени риска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Материалы несчастных случаев на производстве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несчастный случай, связанный с трудовой деятельностью на производстве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Грубый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Несчастный случай на производстве со смертельным исходом 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Грубый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Несчастный случай на производстве с тяжелым исходом 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Грубый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Необеспечение расследования несчастных случаев на производстве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Грубый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Сокрытие факта несчастного случая на производстве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Грубый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Несчастный случай на производстве с легким исходом (более 5 фактов)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Значительный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Результаты предыдущих проверок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расследования и учета несчастных случаев на производстве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Грубый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полноты и своевременности выплаты заработной платы и иных выплат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аттестации производственных объектов по условиям труда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аттестации по условиям труда в непроизводственных организациях сферы услуг, здравоохранения, образования, подлежащих аттестации и у которых имеются вспомогательные подразделения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вычислительные центры, ремонтно-мастерские, автогараж, банно-прачечные, котельные, склады, медицинские кабинеты и др. технические 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службы (специалиста) по безопасности и охране труда 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работников средствами индивидуальной и коллективной защиты, специальной одеждой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работникам молока, лечебно-профилактического питания, моющих и дезинфицирующих средств, медицинской аптечки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безопасности труда, а также обеспеченность работников рабочим местом, оборудованным в соответствии с требованиями безопасности и охраны труда, оборудованием, инструментами, технической документацией и иными средствами, необходимыми для исполнения трудовых обязанностей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обучения, инструктирования и проверки знаний по безопасности и охране труда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обязательных медицинских осмотров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обязательного страхования работника от несчастных случаев при исполнении им трудовых (служебных) обязанностей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1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работникам отпусков 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режима рабочего времени и времени отдыха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работодателем обязанностей в сфере занятости и профессиональной реабилитации инвалидов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равных возможностей в реализации прав и свобод в сфере труда (проверяется в случае наличия обращений либо жалоб) 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дисциплинарного взыскания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условий коллективного договора 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трудовых прав отдельных категорий работников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Значительный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трудовых договоров и их соответствие нормам законодательства 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Незначительный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работодателем законодательства Республики Казахстан о занятости населения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Незначительный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иностранной рабочей силы и трудовых иммигрантов в соответствии с законодательством Республики Казахстан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Незначительный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особых условий, указанных в разрешении на привлечение иностранной рабочей силы 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Незначительный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деятельность по трудоустройству граждан Республики Казахстан за границей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Незначительный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Законность принятых актов работодателя, касающихся трудовых отношений 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Незначительный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гарантий и компенсационных выплат 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Незначительный</w:t>
            </w:r>
          </w:p>
        </w:tc>
      </w:tr>
    </w:tbl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545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491  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Проверочный лист в сфере государственного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в области трудового законодательства Республики Казахстан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(ИИН) проверяемого субъекта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4949"/>
        <w:gridCol w:w="2121"/>
        <w:gridCol w:w="2121"/>
        <w:gridCol w:w="2121"/>
        <w:gridCol w:w="1981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требований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организаций, занимающихся выпуском и изготовлением продукции, разработкой, добычей и переработкой полезных ископаемых, строительством и другими видами производственной деятельности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аттестации производственных объектов по условиям труда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договора обязательного страхования работника от несчастных случаев при исполнении им трудовых (служебных) обязанностей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службы (специалиста) по безопасности и охране труда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расследования и учета несчастных случаев на производстве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работников средствами индивидуальной и коллективной защиты, специальной одеждой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работникам молока, лечебно-профилактического питания, моющих и дезинфицирующих средств, медицинской аптечки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безопасности труда, а также обеспеченность работников рабочим местом, оборудованным в соответствии с требованиями безопасности и охраны труда, оборудованием, инструментами, технической документацией и иными средствами, необходимыми для исполнения трудовых обязанностей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обучения, инструктирования и проверки знаний по безопасности и охране труда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обязательных медицинских осмотров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иностранной рабочей силы и трудовых иммигрантов в соответствии с законодательством Республики Казахстан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особых условий, указанных в разрешении на привлечение иностранной рабочей силы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и своевременность выплаты заработной платы и иных выплат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гарантий и компенсационных выплат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коллективного договора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трудовых договоров и их соответствие нормам законодательства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соответствия положений актов работодателя нормам законодательства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режима рабочего времени и времени отдыха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работникам отпусков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трудовых прав отдельных категорий работников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 порядок применения дисциплинарных взысканий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работодателем законодательства Республики Казахстан о занятости населения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равных возможностей в реализации прав и свобод в сфере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(проверяется в случае наличия обращений либо жалоб)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работодателем обязанностей в сфере занятости и профессиональной реабилитации инвалидов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деятельность по трудоустройству граждан Республики Казахстан за границей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отношении организаций непроизводственной сферы (здравоохранение, образование, культура, социальное обеспечение, торговля, услуги по проживанию и питанию)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аттестации по условиям труда в непроизводственных организациях сферы услуг, здравоохранения, образования, подлежащих аттестации и у которых имеются вспомогательные подразделения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вычислительные центры, ремонтно-мастерские, автогараж, банно-прачечные, котельные, склады, медицинские кабинеты и др. технические 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обязательного страхования работника от несчастных случаев при исполнении им трудовых (служебных) обязанностей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службы (специалиста) по безопасности и охране труда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расследования и учета несчастных случаев, связанных с трудовой деятельностью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обучения, инструктирования и проверки знаний по безопасности и охране труда.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обязательных медицинских осмотров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иностранной рабочей силы и трудовых иммигрантов в соответствии с законодательством Республики Казахстан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особых условий, указанных в разрешении на привлечение иностранной рабочей силы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Полнота и своевременность выплаты заработной платы и иных выплат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гарантий и компенсационных выплат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коллективного договора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трудовых договоров и их соответствие нормам законодательства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соответствия положений актов работодателя нормам законодательства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режима рабочего времени и времени отдыха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работникам отпусков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трудовых прав отдельных категорий работников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 порядок применения дисциплинарных взысканий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работодателем законодательства Республики Казахстан о занятости населения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равных возможностей в реализации прав и свобод в сфере труда (проверяется в случае наличия обращений либо жалоб)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отношении организаций непроизводственной сферы, работники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которых осуществляют трудовую деятельность в офисных помещениях 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договора обязательного страхования работника от несчастных случаев при исполнении им трудовых (служебных) обязанностей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иностранной рабочей силы и трудовых иммигрантов в соответствии с законодательством Республики Казахстан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особых условий, указанных в разрешении на привлечение иностранной рабочей силы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Полнота и своевременность выплаты заработной платы и иных выплат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гарантий и компенсационных выплат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коллективного договора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трудовых договоров и их соответствие нормам законодательства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соответствия положений актов работодателя нормам законодательства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режима рабочего времени и времени отдыха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работникам отпусков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трудовых прав отдельных категорий работников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 порядок применения дисциплинарных взысканий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работодателем законодательства Республики Казахстан о занятости населения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равных возможностей в реализации прав и свобод в сфере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(проверяется в случае наличия обращений либо жалоб)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(ные) лицо (а)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(должность) (подпись)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(должность) (подпись)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проверяемого субъекта________________________________________________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(Ф.И.О. (при его наличии),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