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567f" w14:textId="63a5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26 июня 2015 года № 524. Зарегистрирован в Министерстве юстиции Республики Казахстан 29 июля 2015 года № 11778. Утратил силу приказом Министра здравоохранения Республики Казахстан от 27 января 2021 года № ҚР ДСМ-10.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за № 5926, опубликованный в Собрании актов центральных исполнительных и иных центральных государственных органов Республики Казахстан, № 5, 2010 года)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проведения экспертизы лекарственных средств, утвержденных указанным приказом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"2. Экспертиза лекарственных средств относится к государственной монополии,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и социального развития Республики Казахстан (далее – государственная экспертная организация) и ведется в Программе "Экспертиза лекарственных средств" государственной экспертной организации с использованием единой базы данных Системы управления лекарственного обеспечения Единой информационной системы здравоохранения (далее - СУЛО).";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"4. Информация о лекарственном средстве, поданном на экспертизу для проведения государственной регистрации, перерегистрации и внесения изменений в регистрационное досье, а также экспертиза является конфиденциальной информацией.</w:t>
      </w:r>
    </w:p>
    <w:p>
      <w:pPr>
        <w:spacing w:after="0"/>
        <w:ind w:left="0"/>
        <w:jc w:val="both"/>
      </w:pPr>
      <w:r>
        <w:rPr>
          <w:rFonts w:ascii="Times New Roman"/>
          <w:b w:val="false"/>
          <w:i w:val="false"/>
          <w:color w:val="000000"/>
          <w:sz w:val="28"/>
        </w:rPr>
        <w:t>
      Лица, имеющие доступ к конфиденциальной информации, относящейся к экспертизе лекарственных средств, сохраняют ее конфиденциальность.</w:t>
      </w:r>
    </w:p>
    <w:p>
      <w:pPr>
        <w:spacing w:after="0"/>
        <w:ind w:left="0"/>
        <w:jc w:val="both"/>
      </w:pPr>
      <w:r>
        <w:rPr>
          <w:rFonts w:ascii="Times New Roman"/>
          <w:b w:val="false"/>
          <w:i w:val="false"/>
          <w:color w:val="000000"/>
          <w:sz w:val="28"/>
        </w:rPr>
        <w:t xml:space="preserve">
      5. Оплата стоимости экспертизы лекарственного средства при регистрации, перерегистрации и внесении изменений в регистрационное досье производится заявителем на счет государственной экспертной организации в соответствии со </w:t>
      </w:r>
      <w:r>
        <w:rPr>
          <w:rFonts w:ascii="Times New Roman"/>
          <w:b w:val="false"/>
          <w:i w:val="false"/>
          <w:color w:val="000000"/>
          <w:sz w:val="28"/>
        </w:rPr>
        <w:t xml:space="preserve"> статьей 63</w:t>
      </w:r>
      <w:r>
        <w:rPr>
          <w:rFonts w:ascii="Times New Roman"/>
          <w:b w:val="false"/>
          <w:i w:val="false"/>
          <w:color w:val="000000"/>
          <w:sz w:val="28"/>
        </w:rPr>
        <w:t xml:space="preserve">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p>
      <w:pPr>
        <w:spacing w:after="0"/>
        <w:ind w:left="0"/>
        <w:jc w:val="both"/>
      </w:pPr>
      <w:r>
        <w:rPr>
          <w:rFonts w:ascii="Times New Roman"/>
          <w:b w:val="false"/>
          <w:i w:val="false"/>
          <w:color w:val="000000"/>
          <w:sz w:val="28"/>
        </w:rPr>
        <w:t xml:space="preserve">
      1) авторизованный генерик (автогенерик) – лекарственный препарат, идентичный зарегистрированному препарату, выпускаемый тем же производителем, но отличающийся торговыми наименованиями и ценой; </w:t>
      </w:r>
    </w:p>
    <w:p>
      <w:pPr>
        <w:spacing w:after="0"/>
        <w:ind w:left="0"/>
        <w:jc w:val="both"/>
      </w:pPr>
      <w:r>
        <w:rPr>
          <w:rFonts w:ascii="Times New Roman"/>
          <w:b w:val="false"/>
          <w:i w:val="false"/>
          <w:color w:val="000000"/>
          <w:sz w:val="28"/>
        </w:rPr>
        <w:t xml:space="preserve">
      2) исследование эквивалентности – исследование, которое определяет эквивалентность между генериком и референтным лекарственным средством при использовании исследований ин-виво (внутри организма) и (или) ин-витро (вне организама); </w:t>
      </w:r>
    </w:p>
    <w:p>
      <w:pPr>
        <w:spacing w:after="0"/>
        <w:ind w:left="0"/>
        <w:jc w:val="both"/>
      </w:pPr>
      <w:r>
        <w:rPr>
          <w:rFonts w:ascii="Times New Roman"/>
          <w:b w:val="false"/>
          <w:i w:val="false"/>
          <w:color w:val="000000"/>
          <w:sz w:val="28"/>
        </w:rPr>
        <w:t xml:space="preserve">
      3) биоэквивалентность – сравнительная характеристика двух лекарственных средств при одинаковых условиях, которая подтверждает их фармацевтическую и биологическую эквивалентность в отношении эффективности и безопасности после использования в одинаковых молярных дозах; </w:t>
      </w:r>
    </w:p>
    <w:p>
      <w:pPr>
        <w:spacing w:after="0"/>
        <w:ind w:left="0"/>
        <w:jc w:val="both"/>
      </w:pPr>
      <w:r>
        <w:rPr>
          <w:rFonts w:ascii="Times New Roman"/>
          <w:b w:val="false"/>
          <w:i w:val="false"/>
          <w:color w:val="000000"/>
          <w:sz w:val="28"/>
        </w:rPr>
        <w:t xml:space="preserve">
      4)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w:t>
      </w:r>
    </w:p>
    <w:p>
      <w:pPr>
        <w:spacing w:after="0"/>
        <w:ind w:left="0"/>
        <w:jc w:val="both"/>
      </w:pPr>
      <w:r>
        <w:rPr>
          <w:rFonts w:ascii="Times New Roman"/>
          <w:b w:val="false"/>
          <w:i w:val="false"/>
          <w:color w:val="000000"/>
          <w:sz w:val="28"/>
        </w:rPr>
        <w:t>
      5) биодоступность – скорость и степень, с которой активное вещество всасывается из лекарственной формы и становится доступным в месте действия;</w:t>
      </w:r>
    </w:p>
    <w:p>
      <w:pPr>
        <w:spacing w:after="0"/>
        <w:ind w:left="0"/>
        <w:jc w:val="both"/>
      </w:pPr>
      <w:r>
        <w:rPr>
          <w:rFonts w:ascii="Times New Roman"/>
          <w:b w:val="false"/>
          <w:i w:val="false"/>
          <w:color w:val="000000"/>
          <w:sz w:val="28"/>
        </w:rPr>
        <w:t>
      6)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pPr>
        <w:spacing w:after="0"/>
        <w:ind w:left="0"/>
        <w:jc w:val="both"/>
      </w:pPr>
      <w:r>
        <w:rPr>
          <w:rFonts w:ascii="Times New Roman"/>
          <w:b w:val="false"/>
          <w:i w:val="false"/>
          <w:color w:val="000000"/>
          <w:sz w:val="28"/>
        </w:rPr>
        <w:t xml:space="preserve">
      7)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 </w:t>
      </w:r>
    </w:p>
    <w:p>
      <w:pPr>
        <w:spacing w:after="0"/>
        <w:ind w:left="0"/>
        <w:jc w:val="both"/>
      </w:pPr>
      <w:r>
        <w:rPr>
          <w:rFonts w:ascii="Times New Roman"/>
          <w:b w:val="false"/>
          <w:i w:val="false"/>
          <w:color w:val="000000"/>
          <w:sz w:val="28"/>
        </w:rPr>
        <w:t xml:space="preserve">
      8)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методом контролируемой экспрессии генов, кодирующих выработку биологически активных белков, метода гибрида и моноклональных антител, а также генотерапевтические и сома-тотерапевтические лекарственные средства генно-инженерной модификации; </w:t>
      </w:r>
    </w:p>
    <w:p>
      <w:pPr>
        <w:spacing w:after="0"/>
        <w:ind w:left="0"/>
        <w:jc w:val="both"/>
      </w:pPr>
      <w:r>
        <w:rPr>
          <w:rFonts w:ascii="Times New Roman"/>
          <w:b w:val="false"/>
          <w:i w:val="false"/>
          <w:color w:val="000000"/>
          <w:sz w:val="28"/>
        </w:rPr>
        <w:t xml:space="preserve">
      9)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(pH) и степени проникания через стенку кишечника; </w:t>
      </w:r>
    </w:p>
    <w:p>
      <w:pPr>
        <w:spacing w:after="0"/>
        <w:ind w:left="0"/>
        <w:jc w:val="both"/>
      </w:pPr>
      <w:r>
        <w:rPr>
          <w:rFonts w:ascii="Times New Roman"/>
          <w:b w:val="false"/>
          <w:i w:val="false"/>
          <w:color w:val="000000"/>
          <w:sz w:val="28"/>
        </w:rPr>
        <w:t>
      10) исследование эквивалентности ин-витро на основании БСК – комплексное исследование, которое базируется на классификации активного вещества согласно БСК и растворении лекарственного средства, а также включает сравнение профилей растворения генерика и референтного лекарственного средства в трех средах;</w:t>
      </w:r>
    </w:p>
    <w:p>
      <w:pPr>
        <w:spacing w:after="0"/>
        <w:ind w:left="0"/>
        <w:jc w:val="both"/>
      </w:pPr>
      <w:r>
        <w:rPr>
          <w:rFonts w:ascii="Times New Roman"/>
          <w:b w:val="false"/>
          <w:i w:val="false"/>
          <w:color w:val="000000"/>
          <w:sz w:val="28"/>
        </w:rPr>
        <w:t xml:space="preserve">
      11) гомеопатические препараты – лекарственные средства, содержащие вещества природного происхождения в малых дозах и произведенные по специальной технологии; </w:t>
      </w:r>
    </w:p>
    <w:p>
      <w:pPr>
        <w:spacing w:after="0"/>
        <w:ind w:left="0"/>
        <w:jc w:val="both"/>
      </w:pPr>
      <w:r>
        <w:rPr>
          <w:rFonts w:ascii="Times New Roman"/>
          <w:b w:val="false"/>
          <w:i w:val="false"/>
          <w:color w:val="000000"/>
          <w:sz w:val="28"/>
        </w:rPr>
        <w:t xml:space="preserve">
      12)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 </w:t>
      </w:r>
    </w:p>
    <w:p>
      <w:pPr>
        <w:spacing w:after="0"/>
        <w:ind w:left="0"/>
        <w:jc w:val="both"/>
      </w:pPr>
      <w:r>
        <w:rPr>
          <w:rFonts w:ascii="Times New Roman"/>
          <w:b w:val="false"/>
          <w:i w:val="false"/>
          <w:color w:val="000000"/>
          <w:sz w:val="28"/>
        </w:rPr>
        <w:t xml:space="preserve">
      13) безопасность лекарственных средств – отсутствие недопустимого риска, связанного с возможностью нанесения вреда жизни, здоровью человека и окружающей среде; </w:t>
      </w:r>
    </w:p>
    <w:p>
      <w:pPr>
        <w:spacing w:after="0"/>
        <w:ind w:left="0"/>
        <w:jc w:val="both"/>
      </w:pPr>
      <w:r>
        <w:rPr>
          <w:rFonts w:ascii="Times New Roman"/>
          <w:b w:val="false"/>
          <w:i w:val="false"/>
          <w:color w:val="000000"/>
          <w:sz w:val="28"/>
        </w:rPr>
        <w:t xml:space="preserve">
      14) инструкция по медицинскому применению лекарственного средства – утвержденная информация о медицинском применении лекарственного средства в Республике Казахстан; </w:t>
      </w:r>
    </w:p>
    <w:p>
      <w:pPr>
        <w:spacing w:after="0"/>
        <w:ind w:left="0"/>
        <w:jc w:val="both"/>
      </w:pPr>
      <w:r>
        <w:rPr>
          <w:rFonts w:ascii="Times New Roman"/>
          <w:b w:val="false"/>
          <w:i w:val="false"/>
          <w:color w:val="000000"/>
          <w:sz w:val="28"/>
        </w:rPr>
        <w:t>
      15) заключение о безопасности, эффективности и качестве лекарственного средства – документ, содержащий результаты экспертизы заявленного лекарственного средства и рекомендации о возможности государственной регистрации, перерегистрации, внесении изменений в регистрационное досье или об отказе в проведении соответствующих процедур;</w:t>
      </w:r>
    </w:p>
    <w:p>
      <w:pPr>
        <w:spacing w:after="0"/>
        <w:ind w:left="0"/>
        <w:jc w:val="both"/>
      </w:pPr>
      <w:r>
        <w:rPr>
          <w:rFonts w:ascii="Times New Roman"/>
          <w:b w:val="false"/>
          <w:i w:val="false"/>
          <w:color w:val="000000"/>
          <w:sz w:val="28"/>
        </w:rPr>
        <w:t>
      16) нормативный документ по контролю за качеством и безопасностью лекарственных средств – документ, устанавливающий комплекс требований к качеству лекарственного средства, а также методикам его определения, обеспечивающих их одинаковые параметры безопасности и качества;</w:t>
      </w:r>
    </w:p>
    <w:p>
      <w:pPr>
        <w:spacing w:after="0"/>
        <w:ind w:left="0"/>
        <w:jc w:val="both"/>
      </w:pPr>
      <w:r>
        <w:rPr>
          <w:rFonts w:ascii="Times New Roman"/>
          <w:b w:val="false"/>
          <w:i w:val="false"/>
          <w:color w:val="000000"/>
          <w:sz w:val="28"/>
        </w:rPr>
        <w:t xml:space="preserve">
      17) государственная экспертная организация в сфере обращения лекарственных средств, изделий медицинского назначения и медицинской техники (далее – государственная экспертная организация) - организация, определяемая уполномоченным органом в области здравоохранения для проведения экспертизы лекарственных средств, изделий медицинского назначения и медицинской техники; </w:t>
      </w:r>
    </w:p>
    <w:p>
      <w:pPr>
        <w:spacing w:after="0"/>
        <w:ind w:left="0"/>
        <w:jc w:val="both"/>
      </w:pPr>
      <w:r>
        <w:rPr>
          <w:rFonts w:ascii="Times New Roman"/>
          <w:b w:val="false"/>
          <w:i w:val="false"/>
          <w:color w:val="000000"/>
          <w:sz w:val="28"/>
        </w:rPr>
        <w:t xml:space="preserve">
      18)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 </w:t>
      </w:r>
    </w:p>
    <w:p>
      <w:pPr>
        <w:spacing w:after="0"/>
        <w:ind w:left="0"/>
        <w:jc w:val="both"/>
      </w:pPr>
      <w:r>
        <w:rPr>
          <w:rFonts w:ascii="Times New Roman"/>
          <w:b w:val="false"/>
          <w:i w:val="false"/>
          <w:color w:val="000000"/>
          <w:sz w:val="28"/>
        </w:rPr>
        <w:t xml:space="preserve">
      19)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 </w:t>
      </w:r>
    </w:p>
    <w:p>
      <w:pPr>
        <w:spacing w:after="0"/>
        <w:ind w:left="0"/>
        <w:jc w:val="both"/>
      </w:pPr>
      <w:r>
        <w:rPr>
          <w:rFonts w:ascii="Times New Roman"/>
          <w:b w:val="false"/>
          <w:i w:val="false"/>
          <w:color w:val="000000"/>
          <w:sz w:val="28"/>
        </w:rPr>
        <w:t xml:space="preserve">
      20) эффективность лекарственных средств – совокупность характеристик, обеспечивающих достижение профилактического, диагностического, лечебного и (или) реабилитационного эффекта; </w:t>
      </w:r>
    </w:p>
    <w:p>
      <w:pPr>
        <w:spacing w:after="0"/>
        <w:ind w:left="0"/>
        <w:jc w:val="both"/>
      </w:pPr>
      <w:r>
        <w:rPr>
          <w:rFonts w:ascii="Times New Roman"/>
          <w:b w:val="false"/>
          <w:i w:val="false"/>
          <w:color w:val="000000"/>
          <w:sz w:val="28"/>
        </w:rPr>
        <w:t xml:space="preserve">
      21) организация-производитель лекарственного средства – индивидуальный предприниматель или юридическое лицо, осуществляющее производство или одну или несколько стадий производства; </w:t>
      </w:r>
    </w:p>
    <w:p>
      <w:pPr>
        <w:spacing w:after="0"/>
        <w:ind w:left="0"/>
        <w:jc w:val="both"/>
      </w:pPr>
      <w:r>
        <w:rPr>
          <w:rFonts w:ascii="Times New Roman"/>
          <w:b w:val="false"/>
          <w:i w:val="false"/>
          <w:color w:val="000000"/>
          <w:sz w:val="28"/>
        </w:rPr>
        <w:t xml:space="preserve">
      22) лекарственное растительное сырье – свежие или высушенные растения или их части, используемые для производства или изготовления лекарственных средств; </w:t>
      </w:r>
    </w:p>
    <w:p>
      <w:pPr>
        <w:spacing w:after="0"/>
        <w:ind w:left="0"/>
        <w:jc w:val="both"/>
      </w:pPr>
      <w:r>
        <w:rPr>
          <w:rFonts w:ascii="Times New Roman"/>
          <w:b w:val="false"/>
          <w:i w:val="false"/>
          <w:color w:val="000000"/>
          <w:sz w:val="28"/>
        </w:rPr>
        <w:t xml:space="preserve">
      23)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 </w:t>
      </w:r>
    </w:p>
    <w:p>
      <w:pPr>
        <w:spacing w:after="0"/>
        <w:ind w:left="0"/>
        <w:jc w:val="both"/>
      </w:pPr>
      <w:r>
        <w:rPr>
          <w:rFonts w:ascii="Times New Roman"/>
          <w:b w:val="false"/>
          <w:i w:val="false"/>
          <w:color w:val="000000"/>
          <w:sz w:val="28"/>
        </w:rPr>
        <w:t xml:space="preserve">
      24) хорошо изученное медицинское применение – медицинское применение активного вещества, входящего в состав лекарственного средства, эффективность которого хорошо изучена, признана, степень безопасности приемлема и подтверждена подробными библиографическими ссылками на опубликованные данные по послерегистрационным, эпидемиологическим исследованиям, и прошло не менее 15 лет с даты первого систематического и документированного применения лекарственного средства; </w:t>
      </w:r>
    </w:p>
    <w:p>
      <w:pPr>
        <w:spacing w:after="0"/>
        <w:ind w:left="0"/>
        <w:jc w:val="both"/>
      </w:pPr>
      <w:r>
        <w:rPr>
          <w:rFonts w:ascii="Times New Roman"/>
          <w:b w:val="false"/>
          <w:i w:val="false"/>
          <w:color w:val="000000"/>
          <w:sz w:val="28"/>
        </w:rPr>
        <w:t>
      25) заявитель – разработчик, организация-производитель, держатель регистрационного удостоверения или их доверенное лицо, уполномоченное подавать заявление, документы и материалы на проведение экспертизы лекарственных средств для их государственной регистрации, перерегистрации, внесения изменений в регистрационное досье;</w:t>
      </w:r>
    </w:p>
    <w:p>
      <w:pPr>
        <w:spacing w:after="0"/>
        <w:ind w:left="0"/>
        <w:jc w:val="both"/>
      </w:pPr>
      <w:r>
        <w:rPr>
          <w:rFonts w:ascii="Times New Roman"/>
          <w:b w:val="false"/>
          <w:i w:val="false"/>
          <w:color w:val="000000"/>
          <w:sz w:val="28"/>
        </w:rPr>
        <w:t xml:space="preserve">
      26)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 </w:t>
      </w:r>
    </w:p>
    <w:p>
      <w:pPr>
        <w:spacing w:after="0"/>
        <w:ind w:left="0"/>
        <w:jc w:val="both"/>
      </w:pPr>
      <w:r>
        <w:rPr>
          <w:rFonts w:ascii="Times New Roman"/>
          <w:b w:val="false"/>
          <w:i w:val="false"/>
          <w:color w:val="000000"/>
          <w:sz w:val="28"/>
        </w:rPr>
        <w:t xml:space="preserve">
      27) генератор радионуклидный – система, содержащая фиксированный первичный (родительский) радионуклид, из которого образуются вторичные (дочерние) радионуклиды, извлекающиеся путем элюирования или другим способом и применяемые для диагностики или лечения заболевания; </w:t>
      </w:r>
    </w:p>
    <w:p>
      <w:pPr>
        <w:spacing w:after="0"/>
        <w:ind w:left="0"/>
        <w:jc w:val="both"/>
      </w:pPr>
      <w:r>
        <w:rPr>
          <w:rFonts w:ascii="Times New Roman"/>
          <w:b w:val="false"/>
          <w:i w:val="false"/>
          <w:color w:val="000000"/>
          <w:sz w:val="28"/>
        </w:rPr>
        <w:t xml:space="preserve">
      28) радионуклидный набор (кит) – лекарственное средство, которое должно быть объединено или смешано с радионуклидом или радионуклидами в готовом радиофармацевтическом лекарственном средстве, как правило, перед его применением; </w:t>
      </w:r>
    </w:p>
    <w:p>
      <w:pPr>
        <w:spacing w:after="0"/>
        <w:ind w:left="0"/>
        <w:jc w:val="both"/>
      </w:pPr>
      <w:r>
        <w:rPr>
          <w:rFonts w:ascii="Times New Roman"/>
          <w:b w:val="false"/>
          <w:i w:val="false"/>
          <w:color w:val="000000"/>
          <w:sz w:val="28"/>
        </w:rPr>
        <w:t>
      29) прекурсор радионуклида – радионуклид, предназначенный для введения радиоактивной метки в другое вещество перед его применением;</w:t>
      </w:r>
    </w:p>
    <w:p>
      <w:pPr>
        <w:spacing w:after="0"/>
        <w:ind w:left="0"/>
        <w:jc w:val="both"/>
      </w:pPr>
      <w:r>
        <w:rPr>
          <w:rFonts w:ascii="Times New Roman"/>
          <w:b w:val="false"/>
          <w:i w:val="false"/>
          <w:color w:val="000000"/>
          <w:sz w:val="28"/>
        </w:rPr>
        <w:t>
      30) радиофармацевтические лекарственные средства – лекарственные средства, содержащие один или несколько радионуклидов (радиоактивных изотопов) и применяемые для диагностики и лечения заболевания. К радиофармацевтическим лекарственным средствам относятся генераторы радионуклидные, радионуклидный набор, прекурсор радионуклида;</w:t>
      </w:r>
    </w:p>
    <w:p>
      <w:pPr>
        <w:spacing w:after="0"/>
        <w:ind w:left="0"/>
        <w:jc w:val="both"/>
      </w:pPr>
      <w:r>
        <w:rPr>
          <w:rFonts w:ascii="Times New Roman"/>
          <w:b w:val="false"/>
          <w:i w:val="false"/>
          <w:color w:val="000000"/>
          <w:sz w:val="28"/>
        </w:rPr>
        <w:t xml:space="preserve">
      31) референтный препарат – оригинальный лекарственный препарат, предназначенный для сравнения с ним генерика или биосимиляра; </w:t>
      </w:r>
    </w:p>
    <w:p>
      <w:pPr>
        <w:spacing w:after="0"/>
        <w:ind w:left="0"/>
        <w:jc w:val="both"/>
      </w:pPr>
      <w:r>
        <w:rPr>
          <w:rFonts w:ascii="Times New Roman"/>
          <w:b w:val="false"/>
          <w:i w:val="false"/>
          <w:color w:val="000000"/>
          <w:sz w:val="28"/>
        </w:rPr>
        <w:t xml:space="preserve">
      32) регистрационное досье – комплект документов и материалов установленного содержания, представляемый к заявлению на экспертизу, на основании которых делается обоснованный вывод об эффективности, безопасности и качества лекарственного средства; </w:t>
      </w:r>
    </w:p>
    <w:p>
      <w:pPr>
        <w:spacing w:after="0"/>
        <w:ind w:left="0"/>
        <w:jc w:val="both"/>
      </w:pPr>
      <w:r>
        <w:rPr>
          <w:rFonts w:ascii="Times New Roman"/>
          <w:b w:val="false"/>
          <w:i w:val="false"/>
          <w:color w:val="000000"/>
          <w:sz w:val="28"/>
        </w:rPr>
        <w:t xml:space="preserve">
      33)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w:t>
      </w:r>
    </w:p>
    <w:p>
      <w:pPr>
        <w:spacing w:after="0"/>
        <w:ind w:left="0"/>
        <w:jc w:val="both"/>
      </w:pPr>
      <w:r>
        <w:rPr>
          <w:rFonts w:ascii="Times New Roman"/>
          <w:b w:val="false"/>
          <w:i w:val="false"/>
          <w:color w:val="000000"/>
          <w:sz w:val="28"/>
        </w:rPr>
        <w:t xml:space="preserve">
      34) держатель регистрационного удостоверения - разработчик, организация-производитель, организация, имеющая документ от производителя на право владения регистрационным удостоверением, несущий ответственность за безопасность, эффективность и качество лекарственного средства; </w:t>
      </w:r>
    </w:p>
    <w:p>
      <w:pPr>
        <w:spacing w:after="0"/>
        <w:ind w:left="0"/>
        <w:jc w:val="both"/>
      </w:pPr>
      <w:r>
        <w:rPr>
          <w:rFonts w:ascii="Times New Roman"/>
          <w:b w:val="false"/>
          <w:i w:val="false"/>
          <w:color w:val="000000"/>
          <w:sz w:val="28"/>
        </w:rPr>
        <w:t xml:space="preserve">
      35)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 </w:t>
      </w:r>
    </w:p>
    <w:p>
      <w:pPr>
        <w:spacing w:after="0"/>
        <w:ind w:left="0"/>
        <w:jc w:val="both"/>
      </w:pPr>
      <w:r>
        <w:rPr>
          <w:rFonts w:ascii="Times New Roman"/>
          <w:b w:val="false"/>
          <w:i w:val="false"/>
          <w:color w:val="000000"/>
          <w:sz w:val="28"/>
        </w:rPr>
        <w:t xml:space="preserve">
      36)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 </w:t>
      </w:r>
    </w:p>
    <w:p>
      <w:pPr>
        <w:spacing w:after="0"/>
        <w:ind w:left="0"/>
        <w:jc w:val="both"/>
      </w:pPr>
      <w:r>
        <w:rPr>
          <w:rFonts w:ascii="Times New Roman"/>
          <w:b w:val="false"/>
          <w:i w:val="false"/>
          <w:color w:val="000000"/>
          <w:sz w:val="28"/>
        </w:rPr>
        <w:t>
      37)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p>
      <w:pPr>
        <w:spacing w:after="0"/>
        <w:ind w:left="0"/>
        <w:jc w:val="both"/>
      </w:pPr>
      <w:r>
        <w:rPr>
          <w:rFonts w:ascii="Times New Roman"/>
          <w:b w:val="false"/>
          <w:i w:val="false"/>
          <w:color w:val="000000"/>
          <w:sz w:val="28"/>
        </w:rPr>
        <w:t>
      7. Экспертизе при государственной регистрации в Республике Казахстан подлежат лекарственные средства,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орфанных заболеваний,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bookmarkStart w:name="z46" w:id="3"/>
    <w:p>
      <w:pPr>
        <w:spacing w:after="0"/>
        <w:ind w:left="0"/>
        <w:jc w:val="both"/>
      </w:pPr>
      <w:r>
        <w:rPr>
          <w:rFonts w:ascii="Times New Roman"/>
          <w:b w:val="false"/>
          <w:i w:val="false"/>
          <w:color w:val="000000"/>
          <w:sz w:val="28"/>
        </w:rPr>
        <w:t>
      дополнить пунктом 12-1 следующего содержания:</w:t>
      </w:r>
    </w:p>
    <w:bookmarkEnd w:id="3"/>
    <w:p>
      <w:pPr>
        <w:spacing w:after="0"/>
        <w:ind w:left="0"/>
        <w:jc w:val="both"/>
      </w:pPr>
      <w:r>
        <w:rPr>
          <w:rFonts w:ascii="Times New Roman"/>
          <w:b w:val="false"/>
          <w:i w:val="false"/>
          <w:color w:val="000000"/>
          <w:sz w:val="28"/>
        </w:rPr>
        <w:t>
      "12-1. До подачи заявления на экспертизу заявитель по желанию получает в государственной экспертной организации научную и предрегистрационную консультацию на платной основе по всем вопросам, связанным с проведением экспертизы при государственной регистрации лекарственных средств.";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13</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"13. Экспертиза лекарственных средств при государственной регистрации, перерегистрации, внесении изменений в регистрационное досье проводится на основании заявления на проведение экспертизы лекарственного средства в Республике Казахстан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договора, заключенного между заявителем и государственной экспертной организацией на проведение экспертизы. </w:t>
      </w:r>
    </w:p>
    <w:p>
      <w:pPr>
        <w:spacing w:after="0"/>
        <w:ind w:left="0"/>
        <w:jc w:val="both"/>
      </w:pPr>
      <w:r>
        <w:rPr>
          <w:rFonts w:ascii="Times New Roman"/>
          <w:b w:val="false"/>
          <w:i w:val="false"/>
          <w:color w:val="000000"/>
          <w:sz w:val="28"/>
        </w:rPr>
        <w:t>
      К заявлению прилагаются:</w:t>
      </w:r>
    </w:p>
    <w:p>
      <w:pPr>
        <w:spacing w:after="0"/>
        <w:ind w:left="0"/>
        <w:jc w:val="both"/>
      </w:pPr>
      <w:r>
        <w:rPr>
          <w:rFonts w:ascii="Times New Roman"/>
          <w:b w:val="false"/>
          <w:i w:val="false"/>
          <w:color w:val="000000"/>
          <w:sz w:val="28"/>
        </w:rPr>
        <w:t xml:space="preserve">
      1) регистрационное досье, содержащее документы и материалы, указанные в Списке документов регистрационного досье, предоставляемых при экспертизе лекарственных средств в Республике Казахстан, произведенных не в условиях Надлежащей производственной практики)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(далее - Список) и в Перечне документов регистрационного досье, предоставляемых при экспертизе лекарственных средств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(далее – формат ОТД). Регистрационное досье предоставляется на электронном носителе в формате межплатформенного электронного документа (pdf формат);</w:t>
      </w:r>
    </w:p>
    <w:p>
      <w:pPr>
        <w:spacing w:after="0"/>
        <w:ind w:left="0"/>
        <w:jc w:val="both"/>
      </w:pPr>
      <w:r>
        <w:rPr>
          <w:rFonts w:ascii="Times New Roman"/>
          <w:b w:val="false"/>
          <w:i w:val="false"/>
          <w:color w:val="000000"/>
          <w:sz w:val="28"/>
        </w:rPr>
        <w:t>
      2) образцы лекарственных средств, стандартные образцы лекарственных субстанций и их примесей в количествах, достаточных для трехкратного анализа;</w:t>
      </w:r>
    </w:p>
    <w:p>
      <w:pPr>
        <w:spacing w:after="0"/>
        <w:ind w:left="0"/>
        <w:jc w:val="both"/>
      </w:pPr>
      <w:r>
        <w:rPr>
          <w:rFonts w:ascii="Times New Roman"/>
          <w:b w:val="false"/>
          <w:i w:val="false"/>
          <w:color w:val="000000"/>
          <w:sz w:val="28"/>
        </w:rPr>
        <w:t xml:space="preserve">
      3)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w:t>
      </w:r>
    </w:p>
    <w:p>
      <w:pPr>
        <w:spacing w:after="0"/>
        <w:ind w:left="0"/>
        <w:jc w:val="both"/>
      </w:pPr>
      <w:r>
        <w:rPr>
          <w:rFonts w:ascii="Times New Roman"/>
          <w:b w:val="false"/>
          <w:i w:val="false"/>
          <w:color w:val="000000"/>
          <w:sz w:val="28"/>
        </w:rPr>
        <w:t>
      4) нотариально заверенная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p>
      <w:pPr>
        <w:spacing w:after="0"/>
        <w:ind w:left="0"/>
        <w:jc w:val="both"/>
      </w:pPr>
      <w:r>
        <w:rPr>
          <w:rFonts w:ascii="Times New Roman"/>
          <w:b w:val="false"/>
          <w:i w:val="false"/>
          <w:color w:val="000000"/>
          <w:sz w:val="28"/>
        </w:rPr>
        <w:t>
      5) письменное обязательство о ненарушении исключительных прав третьими лицами на изобретение или полезную модель (предоставляется при государственной регистрации, перерегистрации генерического лекарственного препарата).</w:t>
      </w:r>
    </w:p>
    <w:p>
      <w:pPr>
        <w:spacing w:after="0"/>
        <w:ind w:left="0"/>
        <w:jc w:val="both"/>
      </w:pPr>
      <w:r>
        <w:rPr>
          <w:rFonts w:ascii="Times New Roman"/>
          <w:b w:val="false"/>
          <w:i w:val="false"/>
          <w:color w:val="000000"/>
          <w:sz w:val="28"/>
        </w:rPr>
        <w:t xml:space="preserve">
      Государственная экспертная организация вносит информацию о наличие охранного документа на изобретение или полезную модель оригинального лекарственного средства в программу "Экспертиза лекарственных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16</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"16. Регистрационное досье на лекарственное средство, произведенное в условиях Надлежащей производственной практики, составляется по формату ОТД.</w:t>
      </w:r>
    </w:p>
    <w:p>
      <w:pPr>
        <w:spacing w:after="0"/>
        <w:ind w:left="0"/>
        <w:jc w:val="both"/>
      </w:pPr>
      <w:r>
        <w:rPr>
          <w:rFonts w:ascii="Times New Roman"/>
          <w:b w:val="false"/>
          <w:i w:val="false"/>
          <w:color w:val="000000"/>
          <w:sz w:val="28"/>
        </w:rPr>
        <w:t>
      Регистрационное досье в формате ОТД составляется:</w:t>
      </w:r>
    </w:p>
    <w:p>
      <w:pPr>
        <w:spacing w:after="0"/>
        <w:ind w:left="0"/>
        <w:jc w:val="both"/>
      </w:pPr>
      <w:r>
        <w:rPr>
          <w:rFonts w:ascii="Times New Roman"/>
          <w:b w:val="false"/>
          <w:i w:val="false"/>
          <w:color w:val="000000"/>
          <w:sz w:val="28"/>
        </w:rPr>
        <w:t>
      1) организациями-производителями дальнего зарубежья;</w:t>
      </w:r>
    </w:p>
    <w:p>
      <w:pPr>
        <w:spacing w:after="0"/>
        <w:ind w:left="0"/>
        <w:jc w:val="both"/>
      </w:pPr>
      <w:r>
        <w:rPr>
          <w:rFonts w:ascii="Times New Roman"/>
          <w:b w:val="false"/>
          <w:i w:val="false"/>
          <w:color w:val="000000"/>
          <w:sz w:val="28"/>
        </w:rPr>
        <w:t xml:space="preserve">
      2) организациями-производителями стран СНГ - через два года после получения сертификата Надлежащей производственной практики; организациями-производителями Республики Казахстан - через четыре года после получения сертификата Надлежащей производственной практики. </w:t>
      </w:r>
    </w:p>
    <w:p>
      <w:pPr>
        <w:spacing w:after="0"/>
        <w:ind w:left="0"/>
        <w:jc w:val="both"/>
      </w:pPr>
      <w:r>
        <w:rPr>
          <w:rFonts w:ascii="Times New Roman"/>
          <w:b w:val="false"/>
          <w:i w:val="false"/>
          <w:color w:val="000000"/>
          <w:sz w:val="28"/>
        </w:rPr>
        <w:t xml:space="preserve">
      3) организациями-производителями Республики Казахстан – до 2025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20</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"20. При условии одновременной подачи на экспертизу одной лекарственной формы (для лекарственных средств отечественного производства, производимых для внутреннего рынка страны и предназначенных для экспорта - различных торговых наименований),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контролю за качеством и безопасностью в случае различия в методиках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22</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xml:space="preserve">
      "22. Материалы Модулей 4 и 5 формата ОТД и частей 3 и 4 Списка должны соответствовать требованиям к материалам регистрационного досье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инструкция по медицинскому применению лекарственного средства разрабатывается на каждую лекарственную форму;</w:t>
      </w:r>
    </w:p>
    <w:p>
      <w:pPr>
        <w:spacing w:after="0"/>
        <w:ind w:left="0"/>
        <w:jc w:val="both"/>
      </w:pPr>
      <w:r>
        <w:rPr>
          <w:rFonts w:ascii="Times New Roman"/>
          <w:b w:val="false"/>
          <w:i w:val="false"/>
          <w:color w:val="000000"/>
          <w:sz w:val="28"/>
        </w:rPr>
        <w:t xml:space="preserve">
      в инструкции отражается информация о вспомогательных веществах, допустимых пределах их содержания в лекарственных препаратах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25</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"25. От заявителя, имеющего документ, подтверждающий соответствие производства надлежащей производственной практике Республики Казахстан, стран-регионов Международной конференции по гармонизации технических требований к регистрации лекарственных препаратов для человека (ICH) (далее по тексту - ICH), Международной системы сотрудничества фармацевтических инспекций (РIС/S) не требуется предоставление отчетов исследований эквивалентности внутри организма (ин виво) при условии, что:</w:t>
      </w:r>
    </w:p>
    <w:p>
      <w:pPr>
        <w:spacing w:after="0"/>
        <w:ind w:left="0"/>
        <w:jc w:val="both"/>
      </w:pPr>
      <w:r>
        <w:rPr>
          <w:rFonts w:ascii="Times New Roman"/>
          <w:b w:val="false"/>
          <w:i w:val="false"/>
          <w:color w:val="000000"/>
          <w:sz w:val="28"/>
        </w:rPr>
        <w:t xml:space="preserve">
      1) лекарственные средства для парентерального применения (внутривенно, подкожно или внутримышечно) в виде водных растворов, содержащих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антиоксиданты)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железа, аминокислот, производные крахмала, желатина, комплексообразующие препараты); </w:t>
      </w:r>
    </w:p>
    <w:p>
      <w:pPr>
        <w:spacing w:after="0"/>
        <w:ind w:left="0"/>
        <w:jc w:val="both"/>
      </w:pPr>
      <w:r>
        <w:rPr>
          <w:rFonts w:ascii="Times New Roman"/>
          <w:b w:val="false"/>
          <w:i w:val="false"/>
          <w:color w:val="000000"/>
          <w:sz w:val="28"/>
        </w:rPr>
        <w:t xml:space="preserve">
      2) лекарственные средства для приема внутрь и применяемые в форме водных растворов, содержащие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референтных препаратах; </w:t>
      </w:r>
    </w:p>
    <w:p>
      <w:pPr>
        <w:spacing w:after="0"/>
        <w:ind w:left="0"/>
        <w:jc w:val="both"/>
      </w:pPr>
      <w:r>
        <w:rPr>
          <w:rFonts w:ascii="Times New Roman"/>
          <w:b w:val="false"/>
          <w:i w:val="false"/>
          <w:color w:val="000000"/>
          <w:sz w:val="28"/>
        </w:rPr>
        <w:t xml:space="preserve">
      3) лекарственные средства в форме порошков для приготовления водных растворов, если раствор отвечает требованиям подпунктов 1 или 2 настоящего пункта; </w:t>
      </w:r>
    </w:p>
    <w:p>
      <w:pPr>
        <w:spacing w:after="0"/>
        <w:ind w:left="0"/>
        <w:jc w:val="both"/>
      </w:pPr>
      <w:r>
        <w:rPr>
          <w:rFonts w:ascii="Times New Roman"/>
          <w:b w:val="false"/>
          <w:i w:val="false"/>
          <w:color w:val="000000"/>
          <w:sz w:val="28"/>
        </w:rPr>
        <w:t xml:space="preserve">
      4) лекарственные средства, которые являются газами; </w:t>
      </w:r>
    </w:p>
    <w:p>
      <w:pPr>
        <w:spacing w:after="0"/>
        <w:ind w:left="0"/>
        <w:jc w:val="both"/>
      </w:pPr>
      <w:r>
        <w:rPr>
          <w:rFonts w:ascii="Times New Roman"/>
          <w:b w:val="false"/>
          <w:i w:val="false"/>
          <w:color w:val="000000"/>
          <w:sz w:val="28"/>
        </w:rPr>
        <w:t>
      5)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p>
      <w:pPr>
        <w:spacing w:after="0"/>
        <w:ind w:left="0"/>
        <w:jc w:val="both"/>
      </w:pPr>
      <w:r>
        <w:rPr>
          <w:rFonts w:ascii="Times New Roman"/>
          <w:b w:val="false"/>
          <w:i w:val="false"/>
          <w:color w:val="000000"/>
          <w:sz w:val="28"/>
        </w:rPr>
        <w:t xml:space="preserve">
      6) лекарственные средства местного действия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w:t>
      </w:r>
    </w:p>
    <w:p>
      <w:pPr>
        <w:spacing w:after="0"/>
        <w:ind w:left="0"/>
        <w:jc w:val="both"/>
      </w:pPr>
      <w:r>
        <w:rPr>
          <w:rFonts w:ascii="Times New Roman"/>
          <w:b w:val="false"/>
          <w:i w:val="false"/>
          <w:color w:val="000000"/>
          <w:sz w:val="28"/>
        </w:rPr>
        <w:t>
      7) лекарственные средства, которые являются водными растворами и предназначены для ингаляций небулайзером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референтный препарат. При этом,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содержащие гормоны, препараты с противообструктивным действием);</w:t>
      </w:r>
    </w:p>
    <w:p>
      <w:pPr>
        <w:spacing w:after="0"/>
        <w:ind w:left="0"/>
        <w:jc w:val="both"/>
      </w:pPr>
      <w:r>
        <w:rPr>
          <w:rFonts w:ascii="Times New Roman"/>
          <w:b w:val="false"/>
          <w:i w:val="false"/>
          <w:color w:val="000000"/>
          <w:sz w:val="28"/>
        </w:rPr>
        <w:t>
      8)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p>
      <w:pPr>
        <w:spacing w:after="0"/>
        <w:ind w:left="0"/>
        <w:jc w:val="both"/>
      </w:pPr>
      <w:r>
        <w:rPr>
          <w:rFonts w:ascii="Times New Roman"/>
          <w:b w:val="false"/>
          <w:i w:val="false"/>
          <w:color w:val="000000"/>
          <w:sz w:val="28"/>
        </w:rPr>
        <w:t>
      9) лекарственные средства произведены в условиях полного переноса (трансфера) производственных и технологических процессов в Республику Казахстан.</w:t>
      </w:r>
    </w:p>
    <w:p>
      <w:pPr>
        <w:spacing w:after="0"/>
        <w:ind w:left="0"/>
        <w:jc w:val="both"/>
      </w:pPr>
      <w:r>
        <w:rPr>
          <w:rFonts w:ascii="Times New Roman"/>
          <w:b w:val="false"/>
          <w:i w:val="false"/>
          <w:color w:val="000000"/>
          <w:sz w:val="28"/>
        </w:rPr>
        <w:t xml:space="preserve">
      Требования настоящего пункта распространяются на лекарственные средства, находящиеся на экспертизе.";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37</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"37. При экспертизе лекарственных средств,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предоставляются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p>
      <w:pPr>
        <w:spacing w:after="0"/>
        <w:ind w:left="0"/>
        <w:jc w:val="both"/>
      </w:pPr>
      <w:r>
        <w:rPr>
          <w:rFonts w:ascii="Times New Roman"/>
          <w:b w:val="false"/>
          <w:i w:val="false"/>
          <w:color w:val="000000"/>
          <w:sz w:val="28"/>
        </w:rPr>
        <w:t>
      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w:t>
      </w:r>
    </w:p>
    <w:p>
      <w:pPr>
        <w:spacing w:after="0"/>
        <w:ind w:left="0"/>
        <w:jc w:val="both"/>
      </w:pPr>
      <w:r>
        <w:rPr>
          <w:rFonts w:ascii="Times New Roman"/>
          <w:b w:val="false"/>
          <w:i w:val="false"/>
          <w:color w:val="000000"/>
          <w:sz w:val="28"/>
        </w:rPr>
        <w:t>
      2) отчет по результатам проведенного трансфера, включающего описание проекта трансфера, масштаб трансфера, критические параметры, полученные основной и дополнительной площадками, заключительные выводы трансфера;</w:t>
      </w:r>
    </w:p>
    <w:p>
      <w:pPr>
        <w:spacing w:after="0"/>
        <w:ind w:left="0"/>
        <w:jc w:val="both"/>
      </w:pPr>
      <w:r>
        <w:rPr>
          <w:rFonts w:ascii="Times New Roman"/>
          <w:b w:val="false"/>
          <w:i w:val="false"/>
          <w:color w:val="000000"/>
          <w:sz w:val="28"/>
        </w:rPr>
        <w:t>
      3) валидация производственных процессов на отечественной производственной площадке;</w:t>
      </w:r>
    </w:p>
    <w:p>
      <w:pPr>
        <w:spacing w:after="0"/>
        <w:ind w:left="0"/>
        <w:jc w:val="both"/>
      </w:pPr>
      <w:r>
        <w:rPr>
          <w:rFonts w:ascii="Times New Roman"/>
          <w:b w:val="false"/>
          <w:i w:val="false"/>
          <w:color w:val="000000"/>
          <w:sz w:val="28"/>
        </w:rPr>
        <w:t>
      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w:t>
      </w:r>
    </w:p>
    <w:p>
      <w:pPr>
        <w:spacing w:after="0"/>
        <w:ind w:left="0"/>
        <w:jc w:val="both"/>
      </w:pPr>
      <w:r>
        <w:rPr>
          <w:rFonts w:ascii="Times New Roman"/>
          <w:b w:val="false"/>
          <w:i w:val="false"/>
          <w:color w:val="000000"/>
          <w:sz w:val="28"/>
        </w:rPr>
        <w:t>
      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другие ин-витро исследования);</w:t>
      </w:r>
    </w:p>
    <w:p>
      <w:pPr>
        <w:spacing w:after="0"/>
        <w:ind w:left="0"/>
        <w:jc w:val="both"/>
      </w:pPr>
      <w:r>
        <w:rPr>
          <w:rFonts w:ascii="Times New Roman"/>
          <w:b w:val="false"/>
          <w:i w:val="false"/>
          <w:color w:val="000000"/>
          <w:sz w:val="28"/>
        </w:rPr>
        <w:t>
      6) отчеты исследований биоэквивалентности или клинических исследований лекарственных средств, произведенных на производственных площадках вне Казахстана (в случае отсутствия – обоснование).</w:t>
      </w:r>
    </w:p>
    <w:p>
      <w:pPr>
        <w:spacing w:after="0"/>
        <w:ind w:left="0"/>
        <w:jc w:val="both"/>
      </w:pPr>
      <w:r>
        <w:rPr>
          <w:rFonts w:ascii="Times New Roman"/>
          <w:b w:val="false"/>
          <w:i w:val="false"/>
          <w:color w:val="000000"/>
          <w:sz w:val="28"/>
        </w:rPr>
        <w:t xml:space="preserve">
      Требования настоящего пункта распространяются на лекарственные средства, находящиеся на экспертизе."; </w:t>
      </w:r>
    </w:p>
    <w:bookmarkStart w:name="z54"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 xml:space="preserve"> главы 4</w:t>
      </w:r>
      <w:r>
        <w:rPr>
          <w:rFonts w:ascii="Times New Roman"/>
          <w:b w:val="false"/>
          <w:i w:val="false"/>
          <w:color w:val="000000"/>
          <w:sz w:val="28"/>
        </w:rPr>
        <w:t xml:space="preserve"> изложить в новой редакции: </w:t>
      </w:r>
    </w:p>
    <w:bookmarkEnd w:id="4"/>
    <w:p>
      <w:pPr>
        <w:spacing w:after="0"/>
        <w:ind w:left="0"/>
        <w:jc w:val="both"/>
      </w:pPr>
      <w:r>
        <w:rPr>
          <w:rFonts w:ascii="Times New Roman"/>
          <w:b w:val="false"/>
          <w:i w:val="false"/>
          <w:color w:val="000000"/>
          <w:sz w:val="28"/>
        </w:rPr>
        <w:t>
      "4. Порядок проведения экспертизы лекарственных средств";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"50. Экспертиза лекарственного средства при государственной регистрации, перерегистрации включает: </w:t>
      </w:r>
    </w:p>
    <w:p>
      <w:pPr>
        <w:spacing w:after="0"/>
        <w:ind w:left="0"/>
        <w:jc w:val="both"/>
      </w:pPr>
      <w:r>
        <w:rPr>
          <w:rFonts w:ascii="Times New Roman"/>
          <w:b w:val="false"/>
          <w:i w:val="false"/>
          <w:color w:val="000000"/>
          <w:sz w:val="28"/>
        </w:rPr>
        <w:t>
      1) первичную экспертизу;</w:t>
      </w:r>
    </w:p>
    <w:p>
      <w:pPr>
        <w:spacing w:after="0"/>
        <w:ind w:left="0"/>
        <w:jc w:val="both"/>
      </w:pPr>
      <w:r>
        <w:rPr>
          <w:rFonts w:ascii="Times New Roman"/>
          <w:b w:val="false"/>
          <w:i w:val="false"/>
          <w:color w:val="000000"/>
          <w:sz w:val="28"/>
        </w:rPr>
        <w:t>
      2) аналитическую экспертизу;</w:t>
      </w:r>
    </w:p>
    <w:p>
      <w:pPr>
        <w:spacing w:after="0"/>
        <w:ind w:left="0"/>
        <w:jc w:val="both"/>
      </w:pPr>
      <w:r>
        <w:rPr>
          <w:rFonts w:ascii="Times New Roman"/>
          <w:b w:val="false"/>
          <w:i w:val="false"/>
          <w:color w:val="000000"/>
          <w:sz w:val="28"/>
        </w:rPr>
        <w:t>
      3) специализированную фармацевтическую экспертизу;</w:t>
      </w:r>
    </w:p>
    <w:p>
      <w:pPr>
        <w:spacing w:after="0"/>
        <w:ind w:left="0"/>
        <w:jc w:val="both"/>
      </w:pPr>
      <w:r>
        <w:rPr>
          <w:rFonts w:ascii="Times New Roman"/>
          <w:b w:val="false"/>
          <w:i w:val="false"/>
          <w:color w:val="000000"/>
          <w:sz w:val="28"/>
        </w:rPr>
        <w:t xml:space="preserve">
      4) специализированную фармакологическую экспертизу; </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53</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"53. Государственная экспертная организация при непредставлении заявителем в течение тридцати календарных дней запрошенных материалов или письменного обоснования иных сроков для их подготовки, но не более чем на шестьдесят календарных дней, прекращает экспертизу и выдает отрицательное заключение о безопасности, эффективности и качестве. Общее количество календарных дней, необходимых для предоставления запрошенных материалов, составляет не более девяносто дней при каждой специализированной экспертизе. </w:t>
      </w:r>
    </w:p>
    <w:p>
      <w:pPr>
        <w:spacing w:after="0"/>
        <w:ind w:left="0"/>
        <w:jc w:val="both"/>
      </w:pPr>
      <w:r>
        <w:rPr>
          <w:rFonts w:ascii="Times New Roman"/>
          <w:b w:val="false"/>
          <w:i w:val="false"/>
          <w:color w:val="000000"/>
          <w:sz w:val="28"/>
        </w:rPr>
        <w:t>
      При проведении первичной экспертизы государственная экспертная организация в случае не предоставления заявителем в течение тридцати календарных дней запрошенных материалов прекращает экспертизу и выдает отрицательное заключение об отсутствии комплектности регистрационного досье в соответствии с настоящими Правилами.</w:t>
      </w:r>
    </w:p>
    <w:p>
      <w:pPr>
        <w:spacing w:after="0"/>
        <w:ind w:left="0"/>
        <w:jc w:val="both"/>
      </w:pPr>
      <w:r>
        <w:rPr>
          <w:rFonts w:ascii="Times New Roman"/>
          <w:b w:val="false"/>
          <w:i w:val="false"/>
          <w:color w:val="000000"/>
          <w:sz w:val="28"/>
        </w:rPr>
        <w:t>
      После проведения специализированных фармацевтической и фармакологической экспертиз при формировании заключения о безопасности, эффективности и качестве заявителю предоставляется не более тридцати календарных дней, не входящих в срок проведения экспертизы, для окончательного согласования итоговых документов (нормативного документа по контролю за качеством и безопасностью, инструкции по медицинскому применению и макетов упаковки) путем электронного согласования по индивидуальному паролю и предоставления листа согласования.";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"57.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первичной, специализированных экспертиз, протоколы испытательной лаборатории), утвержденную инструкцию по медицинскому применению, нормативный документ по контролю качества лекарственных средств с присвоенным номером, утвержденные макеты упаковок, этикеток, стикеров и хранящийся в электронном архиве.</w:t>
      </w:r>
    </w:p>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электронными копиями регистрационных удостоверений о внесении изменений со всеми приложенными документами заявителя, отчетами о безопасности и эффективности.</w:t>
      </w:r>
    </w:p>
    <w:p>
      <w:pPr>
        <w:spacing w:after="0"/>
        <w:ind w:left="0"/>
        <w:jc w:val="both"/>
      </w:pPr>
      <w:r>
        <w:rPr>
          <w:rFonts w:ascii="Times New Roman"/>
          <w:b w:val="false"/>
          <w:i w:val="false"/>
          <w:color w:val="000000"/>
          <w:sz w:val="28"/>
        </w:rPr>
        <w:t>
      Регистрационное досье хранится в электронном архиве с соблюдением требований конфиденциальности независимо от результатов экспертизы.</w:t>
      </w:r>
    </w:p>
    <w:p>
      <w:pPr>
        <w:spacing w:after="0"/>
        <w:ind w:left="0"/>
        <w:jc w:val="both"/>
      </w:pPr>
      <w:r>
        <w:rPr>
          <w:rFonts w:ascii="Times New Roman"/>
          <w:b w:val="false"/>
          <w:i w:val="false"/>
          <w:color w:val="000000"/>
          <w:sz w:val="28"/>
        </w:rPr>
        <w:t>
      Регистрационные досье на бумажном носителе, хранящиеся в архиве и поданные на экспертизу, подлежат утилизации после перевода их экспертной организацией в электронный формат.</w:t>
      </w:r>
    </w:p>
    <w:p>
      <w:pPr>
        <w:spacing w:after="0"/>
        <w:ind w:left="0"/>
        <w:jc w:val="both"/>
      </w:pPr>
      <w:r>
        <w:rPr>
          <w:rFonts w:ascii="Times New Roman"/>
          <w:b w:val="false"/>
          <w:i w:val="false"/>
          <w:color w:val="000000"/>
          <w:sz w:val="28"/>
        </w:rPr>
        <w:t>
      Регистрационное досье на электронном носителе хранится 10 лет.</w:t>
      </w:r>
    </w:p>
    <w:p>
      <w:pPr>
        <w:spacing w:after="0"/>
        <w:ind w:left="0"/>
        <w:jc w:val="both"/>
      </w:pPr>
      <w:r>
        <w:rPr>
          <w:rFonts w:ascii="Times New Roman"/>
          <w:b w:val="false"/>
          <w:i w:val="false"/>
          <w:color w:val="000000"/>
          <w:sz w:val="28"/>
        </w:rPr>
        <w:t>
      В случае нахождения лекарственного средства на рынке более 10 лет, хранение электронного регистрационного досье продляется на срок нахождения лекарственного средства на рынке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"59. По истечении срока действия регистрационного удостоверения, лекарственное средство подлежит экспертизе для целей перерегистрации.";</w:t>
      </w:r>
    </w:p>
    <w:bookmarkStart w:name="z60" w:id="5"/>
    <w:p>
      <w:pPr>
        <w:spacing w:after="0"/>
        <w:ind w:left="0"/>
        <w:jc w:val="both"/>
      </w:pPr>
      <w:r>
        <w:rPr>
          <w:rFonts w:ascii="Times New Roman"/>
          <w:b w:val="false"/>
          <w:i w:val="false"/>
          <w:color w:val="000000"/>
          <w:sz w:val="28"/>
        </w:rPr>
        <w:t>
      дополнить пунктом 60-1 следующего содержания:</w:t>
      </w:r>
    </w:p>
    <w:bookmarkEnd w:id="5"/>
    <w:p>
      <w:pPr>
        <w:spacing w:after="0"/>
        <w:ind w:left="0"/>
        <w:jc w:val="both"/>
      </w:pPr>
      <w:r>
        <w:rPr>
          <w:rFonts w:ascii="Times New Roman"/>
          <w:b w:val="false"/>
          <w:i w:val="false"/>
          <w:color w:val="000000"/>
          <w:sz w:val="28"/>
        </w:rPr>
        <w:t>
      "60-1. Государственная экспертная организация предоставляет государственному органу информацию о результатах ежегодной экспертизы по оценке соотношения польза/риск лекарственных препаратов на рынке Республики Казахстан на основании фармаконадзора. Государственный орган на основании информации государственной экспертной организации принимает соответствующее решение.";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61</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"61. Первичная экспертиза регистрационного досье лекарственного средства включает в себя:</w:t>
      </w:r>
    </w:p>
    <w:p>
      <w:pPr>
        <w:spacing w:after="0"/>
        <w:ind w:left="0"/>
        <w:jc w:val="both"/>
      </w:pPr>
      <w:r>
        <w:rPr>
          <w:rFonts w:ascii="Times New Roman"/>
          <w:b w:val="false"/>
          <w:i w:val="false"/>
          <w:color w:val="000000"/>
          <w:sz w:val="28"/>
        </w:rPr>
        <w:t>
      1) оценку полноты, достоверности и правильности оформления представленных документов регистрационного досье;</w:t>
      </w:r>
    </w:p>
    <w:p>
      <w:pPr>
        <w:spacing w:after="0"/>
        <w:ind w:left="0"/>
        <w:jc w:val="both"/>
      </w:pPr>
      <w:r>
        <w:rPr>
          <w:rFonts w:ascii="Times New Roman"/>
          <w:b w:val="false"/>
          <w:i w:val="false"/>
          <w:color w:val="000000"/>
          <w:sz w:val="28"/>
        </w:rPr>
        <w:t>
      3) оценку состава лекарственного средства на наличие запрещенных красителей и других вспомогательных веществ, веществ, полученных из тканей человека и продуктов животного происхождения, и, при их наличии, документа, подтверждающего безопасность активных веществ белкового происхождения, используемых в производстве лекарственных средств (прионовая безопасность);</w:t>
      </w:r>
    </w:p>
    <w:p>
      <w:pPr>
        <w:spacing w:after="0"/>
        <w:ind w:left="0"/>
        <w:jc w:val="both"/>
      </w:pPr>
      <w:r>
        <w:rPr>
          <w:rFonts w:ascii="Times New Roman"/>
          <w:b w:val="false"/>
          <w:i w:val="false"/>
          <w:color w:val="000000"/>
          <w:sz w:val="28"/>
        </w:rPr>
        <w:t>
      4) оценку состава лекарственного средства на содержание наркотических средств, психотропных веществ и прекурсоров;</w:t>
      </w:r>
    </w:p>
    <w:p>
      <w:pPr>
        <w:spacing w:after="0"/>
        <w:ind w:left="0"/>
        <w:jc w:val="both"/>
      </w:pPr>
      <w:r>
        <w:rPr>
          <w:rFonts w:ascii="Times New Roman"/>
          <w:b w:val="false"/>
          <w:i w:val="false"/>
          <w:color w:val="000000"/>
          <w:sz w:val="28"/>
        </w:rPr>
        <w:t>
      5) экспертизу названия на предмет отсутствия в нем:</w:t>
      </w:r>
    </w:p>
    <w:p>
      <w:pPr>
        <w:spacing w:after="0"/>
        <w:ind w:left="0"/>
        <w:jc w:val="both"/>
      </w:pPr>
      <w:r>
        <w:rPr>
          <w:rFonts w:ascii="Times New Roman"/>
          <w:b w:val="false"/>
          <w:i w:val="false"/>
          <w:color w:val="000000"/>
          <w:sz w:val="28"/>
        </w:rPr>
        <w:t>
      графических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6) экспертизу на наличие в государственном реестре идентичного названия лекарственного средства (далее – ЛС) с другим составом активных веществ;</w:t>
      </w:r>
    </w:p>
    <w:p>
      <w:pPr>
        <w:spacing w:after="0"/>
        <w:ind w:left="0"/>
        <w:jc w:val="both"/>
      </w:pPr>
      <w:r>
        <w:rPr>
          <w:rFonts w:ascii="Times New Roman"/>
          <w:b w:val="false"/>
          <w:i w:val="false"/>
          <w:color w:val="000000"/>
          <w:sz w:val="28"/>
        </w:rPr>
        <w:t>
      7) экспертизу нормативного документа по контролю качества и безопасности лекарственного средства установленным требованиям;</w:t>
      </w:r>
    </w:p>
    <w:p>
      <w:pPr>
        <w:spacing w:after="0"/>
        <w:ind w:left="0"/>
        <w:jc w:val="both"/>
      </w:pPr>
      <w:r>
        <w:rPr>
          <w:rFonts w:ascii="Times New Roman"/>
          <w:b w:val="false"/>
          <w:i w:val="false"/>
          <w:color w:val="000000"/>
          <w:sz w:val="28"/>
        </w:rPr>
        <w:t>
      8) проверку наличия указания порядка отпуска из аптечных организаций (по рецепту или без рецепта);</w:t>
      </w:r>
    </w:p>
    <w:p>
      <w:pPr>
        <w:spacing w:after="0"/>
        <w:ind w:left="0"/>
        <w:jc w:val="both"/>
      </w:pPr>
      <w:r>
        <w:rPr>
          <w:rFonts w:ascii="Times New Roman"/>
          <w:b w:val="false"/>
          <w:i w:val="false"/>
          <w:color w:val="000000"/>
          <w:sz w:val="28"/>
        </w:rPr>
        <w:t>
      9) оценку маркировки образцов макетов упаковки, этикеток, стикеров на соответствие требованиям законодательства;</w:t>
      </w:r>
    </w:p>
    <w:p>
      <w:pPr>
        <w:spacing w:after="0"/>
        <w:ind w:left="0"/>
        <w:jc w:val="both"/>
      </w:pPr>
      <w:r>
        <w:rPr>
          <w:rFonts w:ascii="Times New Roman"/>
          <w:b w:val="false"/>
          <w:i w:val="false"/>
          <w:color w:val="000000"/>
          <w:sz w:val="28"/>
        </w:rPr>
        <w:t>
      10) проверку соответствия заявленных изменений в регистрационное досье (изменения типа I или типа II) и проверку правильности указания разделов, страниц регистрационного досье, в которые должны быть внесены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66</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"66. Специализированная фармацевтическая экспертиза лекарственного средства включает в себя оценку:</w:t>
      </w:r>
    </w:p>
    <w:p>
      <w:pPr>
        <w:spacing w:after="0"/>
        <w:ind w:left="0"/>
        <w:jc w:val="both"/>
      </w:pPr>
      <w:r>
        <w:rPr>
          <w:rFonts w:ascii="Times New Roman"/>
          <w:b w:val="false"/>
          <w:i w:val="false"/>
          <w:color w:val="000000"/>
          <w:sz w:val="28"/>
        </w:rPr>
        <w:t>
      1) химической безопасности и качества лекарственного средства, влияния вносимых изменений в регистрационное досье на безопасность и качество лекарственного средства;</w:t>
      </w:r>
    </w:p>
    <w:p>
      <w:pPr>
        <w:spacing w:after="0"/>
        <w:ind w:left="0"/>
        <w:jc w:val="both"/>
      </w:pPr>
      <w:r>
        <w:rPr>
          <w:rFonts w:ascii="Times New Roman"/>
          <w:b w:val="false"/>
          <w:i w:val="false"/>
          <w:color w:val="000000"/>
          <w:sz w:val="28"/>
        </w:rPr>
        <w:t>
      2) состава лекарственного средства и заключение о его рациональности (фармацевтическая разработка), качества лекарственных субстанций и вспомогательных веществ;</w:t>
      </w:r>
    </w:p>
    <w:p>
      <w:pPr>
        <w:spacing w:after="0"/>
        <w:ind w:left="0"/>
        <w:jc w:val="both"/>
      </w:pPr>
      <w:r>
        <w:rPr>
          <w:rFonts w:ascii="Times New Roman"/>
          <w:b w:val="false"/>
          <w:i w:val="false"/>
          <w:color w:val="000000"/>
          <w:sz w:val="28"/>
        </w:rPr>
        <w:t>
      3) производства лекарственного средства (производственная формула, технология производства, контроль в процессе производства, валидация производственных процессов);</w:t>
      </w:r>
    </w:p>
    <w:p>
      <w:pPr>
        <w:spacing w:after="0"/>
        <w:ind w:left="0"/>
        <w:jc w:val="both"/>
      </w:pPr>
      <w:r>
        <w:rPr>
          <w:rFonts w:ascii="Times New Roman"/>
          <w:b w:val="false"/>
          <w:i w:val="false"/>
          <w:color w:val="000000"/>
          <w:sz w:val="28"/>
        </w:rPr>
        <w:t>
      4) готового продукта (соответствие параметров, указанных в сертификате качества на готовую продукцию описанным методикам контроля качества в нормативном документе по контролю качества и безопасности лекарственных средств, анализ протокола испытательной лаборатории, оценку возможности воспроизводства и объективности методик контроля качества, адекватности состава лекарственного средства и методик контроля качества);</w:t>
      </w:r>
    </w:p>
    <w:p>
      <w:pPr>
        <w:spacing w:after="0"/>
        <w:ind w:left="0"/>
        <w:jc w:val="both"/>
      </w:pPr>
      <w:r>
        <w:rPr>
          <w:rFonts w:ascii="Times New Roman"/>
          <w:b w:val="false"/>
          <w:i w:val="false"/>
          <w:color w:val="000000"/>
          <w:sz w:val="28"/>
        </w:rPr>
        <w:t>
      5) соответствия показателей качества, указанных в нормативном документе по контролю качества и безопасности лекарственных средств организации-производителя, Государственной фармакопеи Республики Казахстан и фармакопеям, признанным действующими на территории Республики Казахстан;</w:t>
      </w:r>
    </w:p>
    <w:p>
      <w:pPr>
        <w:spacing w:after="0"/>
        <w:ind w:left="0"/>
        <w:jc w:val="both"/>
      </w:pPr>
      <w:r>
        <w:rPr>
          <w:rFonts w:ascii="Times New Roman"/>
          <w:b w:val="false"/>
          <w:i w:val="false"/>
          <w:color w:val="000000"/>
          <w:sz w:val="28"/>
        </w:rPr>
        <w:t>
      6) стабильности лекарственного средства, обоснованности заявленных условий и срока хранения, периода применения после первого вскрытия упаковки или растворения;</w:t>
      </w:r>
    </w:p>
    <w:p>
      <w:pPr>
        <w:spacing w:after="0"/>
        <w:ind w:left="0"/>
        <w:jc w:val="both"/>
      </w:pPr>
      <w:r>
        <w:rPr>
          <w:rFonts w:ascii="Times New Roman"/>
          <w:b w:val="false"/>
          <w:i w:val="false"/>
          <w:color w:val="000000"/>
          <w:sz w:val="28"/>
        </w:rPr>
        <w:t>
      7) данных по химической, фармацевтической эквивалентности лекарственного средства;</w:t>
      </w:r>
    </w:p>
    <w:p>
      <w:pPr>
        <w:spacing w:after="0"/>
        <w:ind w:left="0"/>
        <w:jc w:val="both"/>
      </w:pPr>
      <w:r>
        <w:rPr>
          <w:rFonts w:ascii="Times New Roman"/>
          <w:b w:val="false"/>
          <w:i w:val="false"/>
          <w:color w:val="000000"/>
          <w:sz w:val="28"/>
        </w:rPr>
        <w:t>
      8) маркировки и упаковки на предмет их достаточности для обеспечения сохранения качества лекарственного средства во время хранения и транспортирования;</w:t>
      </w:r>
    </w:p>
    <w:p>
      <w:pPr>
        <w:spacing w:after="0"/>
        <w:ind w:left="0"/>
        <w:jc w:val="both"/>
      </w:pPr>
      <w:r>
        <w:rPr>
          <w:rFonts w:ascii="Times New Roman"/>
          <w:b w:val="false"/>
          <w:i w:val="false"/>
          <w:color w:val="000000"/>
          <w:sz w:val="28"/>
        </w:rPr>
        <w:t>
      9) названия на предмет отсутствия в нем:</w:t>
      </w:r>
    </w:p>
    <w:p>
      <w:pPr>
        <w:spacing w:after="0"/>
        <w:ind w:left="0"/>
        <w:jc w:val="both"/>
      </w:pPr>
      <w:r>
        <w:rPr>
          <w:rFonts w:ascii="Times New Roman"/>
          <w:b w:val="false"/>
          <w:i w:val="false"/>
          <w:color w:val="000000"/>
          <w:sz w:val="28"/>
        </w:rPr>
        <w:t>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сходства МНН и (или) сходные с ними названия для лекарственного средства другого химического состава или действия;</w:t>
      </w:r>
    </w:p>
    <w:p>
      <w:pPr>
        <w:spacing w:after="0"/>
        <w:ind w:left="0"/>
        <w:jc w:val="both"/>
      </w:pPr>
      <w:r>
        <w:rPr>
          <w:rFonts w:ascii="Times New Roman"/>
          <w:b w:val="false"/>
          <w:i w:val="false"/>
          <w:color w:val="000000"/>
          <w:sz w:val="28"/>
        </w:rPr>
        <w:t>
      10) текста инструкции по медицинскому применению лекарственного средства, макетов упаковок, этикеток на предмет соответствия сведений об условиях хранения, транспортирования, срока хранения, периода применения после первого вскрытия упаковки или растворения и наличие необходимых предупредительных надписей;</w:t>
      </w:r>
    </w:p>
    <w:p>
      <w:pPr>
        <w:spacing w:after="0"/>
        <w:ind w:left="0"/>
        <w:jc w:val="both"/>
      </w:pPr>
      <w:r>
        <w:rPr>
          <w:rFonts w:ascii="Times New Roman"/>
          <w:b w:val="false"/>
          <w:i w:val="false"/>
          <w:color w:val="000000"/>
          <w:sz w:val="28"/>
        </w:rPr>
        <w:t>
      11) состава лекарственного средства на принадлежность к наркотическим средствам, психотропным веществам и прекурсорам, возможности или невозможности извлечения легкодоступным способом подконтрольного вещества в количествах, достаточных для злоупотребления с целью возможности исключения некоторых мер контроля;</w:t>
      </w:r>
    </w:p>
    <w:p>
      <w:pPr>
        <w:spacing w:after="0"/>
        <w:ind w:left="0"/>
        <w:jc w:val="both"/>
      </w:pPr>
      <w:r>
        <w:rPr>
          <w:rFonts w:ascii="Times New Roman"/>
          <w:b w:val="false"/>
          <w:i w:val="false"/>
          <w:color w:val="000000"/>
          <w:sz w:val="28"/>
        </w:rPr>
        <w:t>
      12) расчета образцов лекарственного средства, лекарственных субстанций, стандартных образцов лекарственных субстанций и их примесей, расходных материалов (в исключительных случаях и на условиях возврата) для направления на аналитическую экспертизу.";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68</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"68. Специализированная фармакологическая экспертиза включает в себя:</w:t>
      </w:r>
    </w:p>
    <w:p>
      <w:pPr>
        <w:spacing w:after="0"/>
        <w:ind w:left="0"/>
        <w:jc w:val="both"/>
      </w:pPr>
      <w:r>
        <w:rPr>
          <w:rFonts w:ascii="Times New Roman"/>
          <w:b w:val="false"/>
          <w:i w:val="false"/>
          <w:color w:val="000000"/>
          <w:sz w:val="28"/>
        </w:rPr>
        <w:t>
      1) анализ достоверности качественного и количественного состава активных и вспомогательных веществ, указанных в инструкции по медицинскому применению, в сравнении с заявленным составом в заявлении, аналитическом нормативном документе и макете упаковки;</w:t>
      </w:r>
    </w:p>
    <w:p>
      <w:pPr>
        <w:spacing w:after="0"/>
        <w:ind w:left="0"/>
        <w:jc w:val="both"/>
      </w:pPr>
      <w:r>
        <w:rPr>
          <w:rFonts w:ascii="Times New Roman"/>
          <w:b w:val="false"/>
          <w:i w:val="false"/>
          <w:color w:val="000000"/>
          <w:sz w:val="28"/>
        </w:rPr>
        <w:t>
      2) оценку фармакологической совместимости компонентов, в том числе вспомогательных веществ; в случае регистрации генерика или биосимиляра проводится сравнение с составом оригинального препарата;</w:t>
      </w:r>
    </w:p>
    <w:p>
      <w:pPr>
        <w:spacing w:after="0"/>
        <w:ind w:left="0"/>
        <w:jc w:val="both"/>
      </w:pPr>
      <w:r>
        <w:rPr>
          <w:rFonts w:ascii="Times New Roman"/>
          <w:b w:val="false"/>
          <w:i w:val="false"/>
          <w:color w:val="000000"/>
          <w:sz w:val="28"/>
        </w:rPr>
        <w:t>
      3) оценку фармакокинетического и (или) фармакодинамического взаимодействия на предмет соответствия Перечню нерациональных комбинаций лекарственных средств с позиций фармакокинетического и (или) фармакодинамического взаимодействия согласно приложению 9-1 к настоящему приказу;</w:t>
      </w:r>
    </w:p>
    <w:p>
      <w:pPr>
        <w:spacing w:after="0"/>
        <w:ind w:left="0"/>
        <w:jc w:val="both"/>
      </w:pPr>
      <w:r>
        <w:rPr>
          <w:rFonts w:ascii="Times New Roman"/>
          <w:b w:val="false"/>
          <w:i w:val="false"/>
          <w:color w:val="000000"/>
          <w:sz w:val="28"/>
        </w:rPr>
        <w:t>
      4)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 определение максимально допустимого содержания наркотических средств, психотропных веществ и прекурсоров в лекарственных средствах;</w:t>
      </w:r>
    </w:p>
    <w:p>
      <w:pPr>
        <w:spacing w:after="0"/>
        <w:ind w:left="0"/>
        <w:jc w:val="both"/>
      </w:pPr>
      <w:r>
        <w:rPr>
          <w:rFonts w:ascii="Times New Roman"/>
          <w:b w:val="false"/>
          <w:i w:val="false"/>
          <w:color w:val="000000"/>
          <w:sz w:val="28"/>
        </w:rPr>
        <w:t>
      5) анализ документации по доклиническим испытаниям - оценка результатов исследования токсичности, влияния на репродуктивную функцию, эмбриотоксичности, тератогенности, мутагенности, канцерогенности, фармакодинамики, фармакокинетики, правильности выбора объектов и методов исследования, способов введения и дозировок исследуемого вещества, соответствия исследований положениям надлежащей лабораторной практики;</w:t>
      </w:r>
    </w:p>
    <w:p>
      <w:pPr>
        <w:spacing w:after="0"/>
        <w:ind w:left="0"/>
        <w:jc w:val="both"/>
      </w:pPr>
      <w:r>
        <w:rPr>
          <w:rFonts w:ascii="Times New Roman"/>
          <w:b w:val="false"/>
          <w:i w:val="false"/>
          <w:color w:val="000000"/>
          <w:sz w:val="28"/>
        </w:rPr>
        <w:t>
      6) анализ документации клинических исследований – оценка отчета клинических исследований на основании протокола, изучаемого контингента испытуемых и их количество, метода распределения испытуемых по группам лечения, дозы, методов лечения, уровней и методов проведения слепого испытания, вида контроля, методики статистического анализа полученных данных, соответствия исследований требованиям надлежащей клинической практики;</w:t>
      </w:r>
    </w:p>
    <w:p>
      <w:pPr>
        <w:spacing w:after="0"/>
        <w:ind w:left="0"/>
        <w:jc w:val="both"/>
      </w:pPr>
      <w:r>
        <w:rPr>
          <w:rFonts w:ascii="Times New Roman"/>
          <w:b w:val="false"/>
          <w:i w:val="false"/>
          <w:color w:val="000000"/>
          <w:sz w:val="28"/>
        </w:rPr>
        <w:t>
      7) оценку безопасности и эффективности лекарственного средства по результатам клинических исследований на основе анализа наблюдавшихся осложнений, побочных действий, мер по их устранению, дозы лекарственного средства, концентрации и их взаимосвязь с безопасностью и эффективностью лекарственного средства;</w:t>
      </w:r>
    </w:p>
    <w:p>
      <w:pPr>
        <w:spacing w:after="0"/>
        <w:ind w:left="0"/>
        <w:jc w:val="both"/>
      </w:pPr>
      <w:r>
        <w:rPr>
          <w:rFonts w:ascii="Times New Roman"/>
          <w:b w:val="false"/>
          <w:i w:val="false"/>
          <w:color w:val="000000"/>
          <w:sz w:val="28"/>
        </w:rPr>
        <w:t>
      8) анализ данных исследований эквивалентности (в случае государственной регистрации генерика) - оценка отчета исследований биоэквивалентности на основании протокола, оценка корректности выбора лекарственного препарата сравнения, условия исследования, методы определения концентрации лекарственного средства, построение графиков, расчет параметров, обоснование выводов относительно биоэквивалентности; в случае заявки генерика по процедуре биовейвер – оценка обоснованности процедуры биовейвер по представленной документации исследования ин-витро;</w:t>
      </w:r>
    </w:p>
    <w:p>
      <w:pPr>
        <w:spacing w:after="0"/>
        <w:ind w:left="0"/>
        <w:jc w:val="both"/>
      </w:pPr>
      <w:r>
        <w:rPr>
          <w:rFonts w:ascii="Times New Roman"/>
          <w:b w:val="false"/>
          <w:i w:val="false"/>
          <w:color w:val="000000"/>
          <w:sz w:val="28"/>
        </w:rPr>
        <w:t>
      9) оценку сходства биосимиляра с оригинальным препаратом на основе анализа данных сравнительных исследований доклинических и клинических исследований, иммуногенности;</w:t>
      </w:r>
    </w:p>
    <w:p>
      <w:pPr>
        <w:spacing w:after="0"/>
        <w:ind w:left="0"/>
        <w:jc w:val="both"/>
      </w:pPr>
      <w:r>
        <w:rPr>
          <w:rFonts w:ascii="Times New Roman"/>
          <w:b w:val="false"/>
          <w:i w:val="false"/>
          <w:color w:val="000000"/>
          <w:sz w:val="28"/>
        </w:rPr>
        <w:t>
      10) проверку соответствия текста инструкции по медицинскому применению на предмет достоверности сведений о показаниях и противопоказаниях к применению, дозах, способах применения (введения), побочных действиях, мерах предосторожности, первой помощи при передозировке, срока хранения, условий хранения, порядке отпуска из аптек (Общая характеристика препарата или утвержденная инструкция по медицинскому применения для производителей стран СНГ; информация на сайтах регуляторных органов страны производителя, ЕМА, FDA США) и соответствия современной справочной информации; анализ соответствия показаний к применению, противопоказаний, побочных действий, лекарственного взаимодействия, особых указаний генерика и биосимиляра с оригинальным препаратом;</w:t>
      </w:r>
    </w:p>
    <w:p>
      <w:pPr>
        <w:spacing w:after="0"/>
        <w:ind w:left="0"/>
        <w:jc w:val="both"/>
      </w:pPr>
      <w:r>
        <w:rPr>
          <w:rFonts w:ascii="Times New Roman"/>
          <w:b w:val="false"/>
          <w:i w:val="false"/>
          <w:color w:val="000000"/>
          <w:sz w:val="28"/>
        </w:rPr>
        <w:t>
      11) оценку правильности присвоения кода анатомо-терапевтическо-химической классификация в зависимости от фармакологических свойств и показаний к применению;</w:t>
      </w:r>
    </w:p>
    <w:p>
      <w:pPr>
        <w:spacing w:after="0"/>
        <w:ind w:left="0"/>
        <w:jc w:val="both"/>
      </w:pPr>
      <w:r>
        <w:rPr>
          <w:rFonts w:ascii="Times New Roman"/>
          <w:b w:val="false"/>
          <w:i w:val="false"/>
          <w:color w:val="000000"/>
          <w:sz w:val="28"/>
        </w:rPr>
        <w:t>
      12) проверку адекватности заявленных доз согласно фармакокинетическим параметрам - анализ рекомендуемых доз, режима дозирования с учетом фармакокинетических свойств (периода полувыведения, степени связывания с белками плазмы крови, влияние на активность печеночных ферментов, время сохранения бактериостатической (бактерицидной) концентрации в случае антибактериальных препаратов), обращение особого внимания на дозы, рекомендуемые детям, пожилым, больным с нарушениями функции почек, печени;</w:t>
      </w:r>
    </w:p>
    <w:p>
      <w:pPr>
        <w:spacing w:after="0"/>
        <w:ind w:left="0"/>
        <w:jc w:val="both"/>
      </w:pPr>
      <w:r>
        <w:rPr>
          <w:rFonts w:ascii="Times New Roman"/>
          <w:b w:val="false"/>
          <w:i w:val="false"/>
          <w:color w:val="000000"/>
          <w:sz w:val="28"/>
        </w:rPr>
        <w:t>
      13) анализ правильности заявленного срока хранения - проведение сравнения сроков хранения указанных: в заявлении, в краткой характеристике лекарственного препарата, в инструкции по медицинскому применению, в макетах упаковки и соответствие его сроку хранения, указанному в нормативном документе;</w:t>
      </w:r>
    </w:p>
    <w:p>
      <w:pPr>
        <w:spacing w:after="0"/>
        <w:ind w:left="0"/>
        <w:jc w:val="both"/>
      </w:pPr>
      <w:r>
        <w:rPr>
          <w:rFonts w:ascii="Times New Roman"/>
          <w:b w:val="false"/>
          <w:i w:val="false"/>
          <w:color w:val="000000"/>
          <w:sz w:val="28"/>
        </w:rPr>
        <w:t>
      14) названия на предмет отсутствия в нем:</w:t>
      </w:r>
    </w:p>
    <w:p>
      <w:pPr>
        <w:spacing w:after="0"/>
        <w:ind w:left="0"/>
        <w:jc w:val="both"/>
      </w:pPr>
      <w:r>
        <w:rPr>
          <w:rFonts w:ascii="Times New Roman"/>
          <w:b w:val="false"/>
          <w:i w:val="false"/>
          <w:color w:val="000000"/>
          <w:sz w:val="28"/>
        </w:rPr>
        <w:t>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сходства МНН и (или) сходные с ними названия для лекарственного средства другого химического состава или действия;</w:t>
      </w:r>
    </w:p>
    <w:p>
      <w:pPr>
        <w:spacing w:after="0"/>
        <w:ind w:left="0"/>
        <w:jc w:val="both"/>
      </w:pPr>
      <w:r>
        <w:rPr>
          <w:rFonts w:ascii="Times New Roman"/>
          <w:b w:val="false"/>
          <w:i w:val="false"/>
          <w:color w:val="000000"/>
          <w:sz w:val="28"/>
        </w:rPr>
        <w:t>
      15) определение порядка отпуска (по рецепту, без рецепта) с учетом фармакологического действия, профиля побочных действий, риска передозировки, зависимости и злоупотребления;</w:t>
      </w:r>
    </w:p>
    <w:p>
      <w:pPr>
        <w:spacing w:after="0"/>
        <w:ind w:left="0"/>
        <w:jc w:val="both"/>
      </w:pPr>
      <w:r>
        <w:rPr>
          <w:rFonts w:ascii="Times New Roman"/>
          <w:b w:val="false"/>
          <w:i w:val="false"/>
          <w:color w:val="000000"/>
          <w:sz w:val="28"/>
        </w:rPr>
        <w:t>
      16) оценку источника происхождения (кровь, органы, ткани человека и животных) и специфической активности для иммунобиологических препаратов;</w:t>
      </w:r>
    </w:p>
    <w:p>
      <w:pPr>
        <w:spacing w:after="0"/>
        <w:ind w:left="0"/>
        <w:jc w:val="both"/>
      </w:pPr>
      <w:r>
        <w:rPr>
          <w:rFonts w:ascii="Times New Roman"/>
          <w:b w:val="false"/>
          <w:i w:val="false"/>
          <w:color w:val="000000"/>
          <w:sz w:val="28"/>
        </w:rPr>
        <w:t>
      17) оценку заявляемых изменений в регистрационное досье, и при необходимости минимизации известных или потенциальных рисков при применении препарата, у держателя регистрационного удостоверения запрашивается план управления рисками лекарственного средства;</w:t>
      </w:r>
    </w:p>
    <w:p>
      <w:pPr>
        <w:spacing w:after="0"/>
        <w:ind w:left="0"/>
        <w:jc w:val="both"/>
      </w:pPr>
      <w:r>
        <w:rPr>
          <w:rFonts w:ascii="Times New Roman"/>
          <w:b w:val="false"/>
          <w:i w:val="false"/>
          <w:color w:val="000000"/>
          <w:sz w:val="28"/>
        </w:rPr>
        <w:t>
      18) оценку системы фармаконадзора держателя регистрационного удостоверения;</w:t>
      </w:r>
    </w:p>
    <w:p>
      <w:pPr>
        <w:spacing w:after="0"/>
        <w:ind w:left="0"/>
        <w:jc w:val="both"/>
      </w:pPr>
      <w:r>
        <w:rPr>
          <w:rFonts w:ascii="Times New Roman"/>
          <w:b w:val="false"/>
          <w:i w:val="false"/>
          <w:color w:val="000000"/>
          <w:sz w:val="28"/>
        </w:rPr>
        <w:t>
      19) оценку плана управления рисками: анализ всех проблемных вопросов, выявленных в ходе оценки досье препарата, которые могут повлиять на план управления рисками (к таким вопросам относятся доклинические результаты по безопасности, недостатки данных по клинической фармакологии, потенциальные сигналы безопасности, поступающие из клинических исследований, и т.п.); учтены ли в плане управления рисками важные выявленные риски, важные потенциальные риски, важная отсутствующая информация;</w:t>
      </w:r>
    </w:p>
    <w:p>
      <w:pPr>
        <w:spacing w:after="0"/>
        <w:ind w:left="0"/>
        <w:jc w:val="both"/>
      </w:pPr>
      <w:r>
        <w:rPr>
          <w:rFonts w:ascii="Times New Roman"/>
          <w:b w:val="false"/>
          <w:i w:val="false"/>
          <w:color w:val="000000"/>
          <w:sz w:val="28"/>
        </w:rPr>
        <w:t>
      20) оценку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p>
      <w:pPr>
        <w:spacing w:after="0"/>
        <w:ind w:left="0"/>
        <w:jc w:val="both"/>
      </w:pPr>
      <w:r>
        <w:rPr>
          <w:rFonts w:ascii="Times New Roman"/>
          <w:b w:val="false"/>
          <w:i w:val="false"/>
          <w:color w:val="000000"/>
          <w:sz w:val="28"/>
        </w:rPr>
        <w:t>
      21) рекомендацию к государственной регистрации и (или) перерегистрации или внесению заявленных изменений в регистрационное досье на срок действия регистрационного удостоверения или обоснование необходимости представления дополнительных материалов; или обоснованная рекомендация в отказе государственной и (или) или внесения заявленных изменений в регистрационное досье.";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70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"70. Государственная экспертная организация в целях повышения прозрачности, объективности, независимости и согласованности полученных результатов экспертизы лекарственных средств создает коллегиальный экспертный совет (далее – Совет) по их рассмотрению. В состав Совета включаются эксперты в различных областях медицины и фармации, обладающие опытом работы и квалификацией в области проведения экспертизы по оценке эффективности, безопасности и качества лекарственных средств, представители неправительственных организаций по согласованию. Совет рассматривает возникающие разногласия в результатах экспертизы, основания (причины) выдачи отрицательных заключений по эффективности, безопасности и качеству.";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80</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"80. Экспертиза лекарственного средства при внесении изменений в регистрационное досье типа I состоит из:</w:t>
      </w:r>
    </w:p>
    <w:p>
      <w:pPr>
        <w:spacing w:after="0"/>
        <w:ind w:left="0"/>
        <w:jc w:val="both"/>
      </w:pPr>
      <w:r>
        <w:rPr>
          <w:rFonts w:ascii="Times New Roman"/>
          <w:b w:val="false"/>
          <w:i w:val="false"/>
          <w:color w:val="000000"/>
          <w:sz w:val="28"/>
        </w:rPr>
        <w:t>
      первичной экспертизы;</w:t>
      </w:r>
    </w:p>
    <w:p>
      <w:pPr>
        <w:spacing w:after="0"/>
        <w:ind w:left="0"/>
        <w:jc w:val="both"/>
      </w:pPr>
      <w:r>
        <w:rPr>
          <w:rFonts w:ascii="Times New Roman"/>
          <w:b w:val="false"/>
          <w:i w:val="false"/>
          <w:color w:val="000000"/>
          <w:sz w:val="28"/>
        </w:rPr>
        <w:t>
      аналитической и (или) специализированной фармацевтической, и (или) специализированной фармакологической экспертиз в соответствии с требованиями вносимых изменений;</w:t>
      </w:r>
    </w:p>
    <w:p>
      <w:pPr>
        <w:spacing w:after="0"/>
        <w:ind w:left="0"/>
        <w:jc w:val="both"/>
      </w:pPr>
      <w:r>
        <w:rPr>
          <w:rFonts w:ascii="Times New Roman"/>
          <w:b w:val="false"/>
          <w:i w:val="false"/>
          <w:color w:val="000000"/>
          <w:sz w:val="28"/>
        </w:rPr>
        <w:t>
      формирование заключения о безопасности, эффективности и качестве.";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82</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"82. Ускоренная экспертиза лекарственного средства (далее – ускоренная процедура) проводится на лекарственные средства:</w:t>
      </w:r>
    </w:p>
    <w:p>
      <w:pPr>
        <w:spacing w:after="0"/>
        <w:ind w:left="0"/>
        <w:jc w:val="both"/>
      </w:pPr>
      <w:r>
        <w:rPr>
          <w:rFonts w:ascii="Times New Roman"/>
          <w:b w:val="false"/>
          <w:i w:val="false"/>
          <w:color w:val="000000"/>
          <w:sz w:val="28"/>
        </w:rPr>
        <w:t>
      предназначенные для предотвращения чрезвычайных ситуаций;</w:t>
      </w:r>
    </w:p>
    <w:p>
      <w:pPr>
        <w:spacing w:after="0"/>
        <w:ind w:left="0"/>
        <w:jc w:val="both"/>
      </w:pPr>
      <w:r>
        <w:rPr>
          <w:rFonts w:ascii="Times New Roman"/>
          <w:b w:val="false"/>
          <w:i w:val="false"/>
          <w:color w:val="000000"/>
          <w:sz w:val="28"/>
        </w:rPr>
        <w:t>
      орфанные препараты.</w:t>
      </w:r>
    </w:p>
    <w:p>
      <w:pPr>
        <w:spacing w:after="0"/>
        <w:ind w:left="0"/>
        <w:jc w:val="both"/>
      </w:pPr>
      <w:r>
        <w:rPr>
          <w:rFonts w:ascii="Times New Roman"/>
          <w:b w:val="false"/>
          <w:i w:val="false"/>
          <w:color w:val="000000"/>
          <w:sz w:val="28"/>
        </w:rPr>
        <w:t xml:space="preserve">
      При проведении ускоренной процедуры не снижаются требования к безопасности, эффективности и качеству лекарственных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84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91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"91. Отрицательное заключение безопасности, эффективности и качества лекарственного средства при проведении экспертизы выдается в случаях:</w:t>
      </w:r>
    </w:p>
    <w:p>
      <w:pPr>
        <w:spacing w:after="0"/>
        <w:ind w:left="0"/>
        <w:jc w:val="both"/>
      </w:pPr>
      <w:r>
        <w:rPr>
          <w:rFonts w:ascii="Times New Roman"/>
          <w:b w:val="false"/>
          <w:i w:val="false"/>
          <w:color w:val="000000"/>
          <w:sz w:val="28"/>
        </w:rPr>
        <w:t>
      1) непредставления полного комплекта регистрационного досье после выдачи замечаний заявителю в процессе проведения экспертизы в сроки, установленные настоящим приказом;</w:t>
      </w:r>
    </w:p>
    <w:p>
      <w:pPr>
        <w:spacing w:after="0"/>
        <w:ind w:left="0"/>
        <w:jc w:val="both"/>
      </w:pPr>
      <w:r>
        <w:rPr>
          <w:rFonts w:ascii="Times New Roman"/>
          <w:b w:val="false"/>
          <w:i w:val="false"/>
          <w:color w:val="000000"/>
          <w:sz w:val="28"/>
        </w:rPr>
        <w:t>
      2) представления заявителем недостоверных сведений;</w:t>
      </w:r>
    </w:p>
    <w:p>
      <w:pPr>
        <w:spacing w:after="0"/>
        <w:ind w:left="0"/>
        <w:jc w:val="both"/>
      </w:pPr>
      <w:r>
        <w:rPr>
          <w:rFonts w:ascii="Times New Roman"/>
          <w:b w:val="false"/>
          <w:i w:val="false"/>
          <w:color w:val="000000"/>
          <w:sz w:val="28"/>
        </w:rPr>
        <w:t>
      3) более низкой безопасности и эффективности лекарственного средства по сравнению с ранее зарегистрированными аналогами;</w:t>
      </w:r>
    </w:p>
    <w:p>
      <w:pPr>
        <w:spacing w:after="0"/>
        <w:ind w:left="0"/>
        <w:jc w:val="both"/>
      </w:pPr>
      <w:r>
        <w:rPr>
          <w:rFonts w:ascii="Times New Roman"/>
          <w:b w:val="false"/>
          <w:i w:val="false"/>
          <w:color w:val="000000"/>
          <w:sz w:val="28"/>
        </w:rPr>
        <w:t>
      4) более низких показателей качества и безопасности, регламентированных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pPr>
        <w:spacing w:after="0"/>
        <w:ind w:left="0"/>
        <w:jc w:val="both"/>
      </w:pPr>
      <w:r>
        <w:rPr>
          <w:rFonts w:ascii="Times New Roman"/>
          <w:b w:val="false"/>
          <w:i w:val="false"/>
          <w:color w:val="000000"/>
          <w:sz w:val="28"/>
        </w:rPr>
        <w:t>
      5) наличия в составе лекарственного средства веществ и материалов, запрещенных к применению в Республике Казахстан;</w:t>
      </w:r>
    </w:p>
    <w:p>
      <w:pPr>
        <w:spacing w:after="0"/>
        <w:ind w:left="0"/>
        <w:jc w:val="both"/>
      </w:pPr>
      <w:r>
        <w:rPr>
          <w:rFonts w:ascii="Times New Roman"/>
          <w:b w:val="false"/>
          <w:i w:val="false"/>
          <w:color w:val="000000"/>
          <w:sz w:val="28"/>
        </w:rPr>
        <w:t>
      6) получения отрицательных результатов одного из этапов экспертизы;</w:t>
      </w:r>
    </w:p>
    <w:p>
      <w:pPr>
        <w:spacing w:after="0"/>
        <w:ind w:left="0"/>
        <w:jc w:val="both"/>
      </w:pPr>
      <w:r>
        <w:rPr>
          <w:rFonts w:ascii="Times New Roman"/>
          <w:b w:val="false"/>
          <w:i w:val="false"/>
          <w:color w:val="000000"/>
          <w:sz w:val="28"/>
        </w:rPr>
        <w:t>
      7)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pPr>
        <w:spacing w:after="0"/>
        <w:ind w:left="0"/>
        <w:jc w:val="both"/>
      </w:pPr>
      <w:r>
        <w:rPr>
          <w:rFonts w:ascii="Times New Roman"/>
          <w:b w:val="false"/>
          <w:i w:val="false"/>
          <w:color w:val="000000"/>
          <w:sz w:val="28"/>
        </w:rPr>
        <w:t>
      8)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9) выявления нерациональных комбинаций лекарственных средств.";</w:t>
      </w:r>
    </w:p>
    <w:bookmarkStart w:name="z69" w:id="6"/>
    <w:p>
      <w:pPr>
        <w:spacing w:after="0"/>
        <w:ind w:left="0"/>
        <w:jc w:val="both"/>
      </w:pPr>
      <w:r>
        <w:rPr>
          <w:rFonts w:ascii="Times New Roman"/>
          <w:b w:val="false"/>
          <w:i w:val="false"/>
          <w:color w:val="000000"/>
          <w:sz w:val="28"/>
        </w:rPr>
        <w:t xml:space="preserve">
      дополнить пунктами 93, 94 следующего содержанию: </w:t>
      </w:r>
    </w:p>
    <w:bookmarkEnd w:id="6"/>
    <w:p>
      <w:pPr>
        <w:spacing w:after="0"/>
        <w:ind w:left="0"/>
        <w:jc w:val="both"/>
      </w:pPr>
      <w:r>
        <w:rPr>
          <w:rFonts w:ascii="Times New Roman"/>
          <w:b w:val="false"/>
          <w:i w:val="false"/>
          <w:color w:val="000000"/>
          <w:sz w:val="28"/>
        </w:rPr>
        <w:t>
      "93. В случае несогласия с выдачей отрицательного заключения безопасности, эффективности и качества лекарственного средства заявитель подает письменное заявление в государственный орган или обжалует решение в судебном порядке.</w:t>
      </w:r>
    </w:p>
    <w:p>
      <w:pPr>
        <w:spacing w:after="0"/>
        <w:ind w:left="0"/>
        <w:jc w:val="both"/>
      </w:pPr>
      <w:r>
        <w:rPr>
          <w:rFonts w:ascii="Times New Roman"/>
          <w:b w:val="false"/>
          <w:i w:val="false"/>
          <w:color w:val="000000"/>
          <w:sz w:val="28"/>
        </w:rPr>
        <w:t>
      94. Экспертиза принадлежности продукции к лекарственным средствам и необходимости ее государственной регистрации в Республике Казахстан осуществляется экспертной организацией в соответствии с договором, заключенным между заявителем и государственной экспертной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bookmarkStart w:name="z72" w:id="7"/>
    <w:p>
      <w:pPr>
        <w:spacing w:after="0"/>
        <w:ind w:left="0"/>
        <w:jc w:val="both"/>
      </w:pPr>
      <w:r>
        <w:rPr>
          <w:rFonts w:ascii="Times New Roman"/>
          <w:b w:val="false"/>
          <w:i w:val="false"/>
          <w:color w:val="000000"/>
          <w:sz w:val="28"/>
        </w:rPr>
        <w:t xml:space="preserve">
      дополнить приложением 9-1,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bookmarkEnd w:id="7"/>
    <w:bookmarkStart w:name="z73"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проведения экспертизы изделий медицинского назначения и медицинской техники, утвержденных указанным приказом: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Экспертиза изделий медицинского назначения и медицинской техники относится к государственной монополии,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 РГП на ПХВ "Национальный центр экспертизы лекарственных средств, изделий медицинского назначения и медицинской техники" Министерства здравоохранения и социального развития Республики Казахстан (далее – государственная экспертная организация) и ведется в Программе "Экспертиза изделий медицинского назначения и медицинской техники" государственной экспертной организации с использованием единой базы данных Системы управления лекарственного обеспечения Единой информационной системы здравоохранения (далее – СУЛО).";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"4. Информация об изделии медицинского назначения и медицинской технике, поданных на экспертизу для проведения государственной регистрации, перерегистрации и внесения изменений в регистрационное досье, относится к конфиденциальной информации.</w:t>
      </w:r>
    </w:p>
    <w:p>
      <w:pPr>
        <w:spacing w:after="0"/>
        <w:ind w:left="0"/>
        <w:jc w:val="both"/>
      </w:pPr>
      <w:r>
        <w:rPr>
          <w:rFonts w:ascii="Times New Roman"/>
          <w:b w:val="false"/>
          <w:i w:val="false"/>
          <w:color w:val="000000"/>
          <w:sz w:val="28"/>
        </w:rPr>
        <w:t>
      Лица, имеющие доступ к конфиденциальной информации, относящейся к процедуре экспертизы изделий медицинского назначения и медицинской техники сохраняют ее конфиденциальность.</w:t>
      </w:r>
    </w:p>
    <w:p>
      <w:pPr>
        <w:spacing w:after="0"/>
        <w:ind w:left="0"/>
        <w:jc w:val="both"/>
      </w:pPr>
      <w:r>
        <w:rPr>
          <w:rFonts w:ascii="Times New Roman"/>
          <w:b w:val="false"/>
          <w:i w:val="false"/>
          <w:color w:val="000000"/>
          <w:sz w:val="28"/>
        </w:rPr>
        <w:t xml:space="preserve">
      Оплата стоимости экспертизы изделия медицинского назначения и медицинской техники при регистрации, перерегистрации и внесении изменений в регистрационное досье производится заявителем на счет экспертной организации в соответствии со </w:t>
      </w:r>
      <w:r>
        <w:rPr>
          <w:rFonts w:ascii="Times New Roman"/>
          <w:b w:val="false"/>
          <w:i w:val="false"/>
          <w:color w:val="000000"/>
          <w:sz w:val="28"/>
        </w:rPr>
        <w:t xml:space="preserve"> статьей 63</w:t>
      </w:r>
      <w:r>
        <w:rPr>
          <w:rFonts w:ascii="Times New Roman"/>
          <w:b w:val="false"/>
          <w:i w:val="false"/>
          <w:color w:val="000000"/>
          <w:sz w:val="28"/>
        </w:rPr>
        <w:t xml:space="preserve">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p>
      <w:pPr>
        <w:spacing w:after="0"/>
        <w:ind w:left="0"/>
        <w:jc w:val="both"/>
      </w:pPr>
      <w:r>
        <w:rPr>
          <w:rFonts w:ascii="Times New Roman"/>
          <w:b w:val="false"/>
          <w:i w:val="false"/>
          <w:color w:val="000000"/>
          <w:sz w:val="28"/>
        </w:rPr>
        <w:t xml:space="preserve">
      1) активные имплантируемые изделия медицинского назначения – изделия медицинского назначения, имплантируемые в организм и генерирующие энергию какого-либо вида; </w:t>
      </w:r>
    </w:p>
    <w:p>
      <w:pPr>
        <w:spacing w:after="0"/>
        <w:ind w:left="0"/>
        <w:jc w:val="both"/>
      </w:pPr>
      <w:r>
        <w:rPr>
          <w:rFonts w:ascii="Times New Roman"/>
          <w:b w:val="false"/>
          <w:i w:val="false"/>
          <w:color w:val="000000"/>
          <w:sz w:val="28"/>
        </w:rPr>
        <w:t xml:space="preserve">
      2)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определенная уполномоченным органом в области здравоохранения для проведения экспертизы лекарственных средств, изделий медицинского назначения и медицинской техники, не принимавшая непосредственного участия в разработке и производстве изделий медицинского назначения и медицинской техники (далее - экспертная организация); </w:t>
      </w:r>
    </w:p>
    <w:p>
      <w:pPr>
        <w:spacing w:after="0"/>
        <w:ind w:left="0"/>
        <w:jc w:val="both"/>
      </w:pPr>
      <w:r>
        <w:rPr>
          <w:rFonts w:ascii="Times New Roman"/>
          <w:b w:val="false"/>
          <w:i w:val="false"/>
          <w:color w:val="000000"/>
          <w:sz w:val="28"/>
        </w:rPr>
        <w:t>
      3) наименование изделия медицинского назначения и медицинской техники – словесное обозначение изделия медицинского назначения и медицинской техники, определяющее модель, разновидность, модификацию, тип;</w:t>
      </w:r>
    </w:p>
    <w:p>
      <w:pPr>
        <w:spacing w:after="0"/>
        <w:ind w:left="0"/>
        <w:jc w:val="both"/>
      </w:pPr>
      <w:r>
        <w:rPr>
          <w:rFonts w:ascii="Times New Roman"/>
          <w:b w:val="false"/>
          <w:i w:val="false"/>
          <w:color w:val="000000"/>
          <w:sz w:val="28"/>
        </w:rPr>
        <w:t xml:space="preserve">
      4) принадлежность к изделиям медицинского назначения и медицинской техники – изделие, самостоятельно не являющееся изделием медицинского назначения или медицинской техникой, предназначенное его производителем специально для совместного применения с изделием медицинского назначения или медицинской техникой в соответствии с их функциональным назначением; </w:t>
      </w:r>
    </w:p>
    <w:p>
      <w:pPr>
        <w:spacing w:after="0"/>
        <w:ind w:left="0"/>
        <w:jc w:val="both"/>
      </w:pPr>
      <w:r>
        <w:rPr>
          <w:rFonts w:ascii="Times New Roman"/>
          <w:b w:val="false"/>
          <w:i w:val="false"/>
          <w:color w:val="000000"/>
          <w:sz w:val="28"/>
        </w:rPr>
        <w:t xml:space="preserve">
      5) производитель (изготовитель) изделия медицинского назначения и медицинской техники – индивидуальный предприниматель или юридическое лицо, осуществляющее одну или несколько стадий производства; </w:t>
      </w:r>
    </w:p>
    <w:p>
      <w:pPr>
        <w:spacing w:after="0"/>
        <w:ind w:left="0"/>
        <w:jc w:val="both"/>
      </w:pPr>
      <w:r>
        <w:rPr>
          <w:rFonts w:ascii="Times New Roman"/>
          <w:b w:val="false"/>
          <w:i w:val="false"/>
          <w:color w:val="000000"/>
          <w:sz w:val="28"/>
        </w:rPr>
        <w:t xml:space="preserve">
      6) заключение о безопасности, эффективности и качестве изделий медицинского назначения и медицинской техники – документ, содержащий результаты экспертизы заявленных изделий медицинского назначения и медицинской техники и рекомендации о возможности государственной регистрации, перерегистрации, внесении изменений в регистрационное досье или об отказе в проведении соответствующих процедур; </w:t>
      </w:r>
    </w:p>
    <w:p>
      <w:pPr>
        <w:spacing w:after="0"/>
        <w:ind w:left="0"/>
        <w:jc w:val="both"/>
      </w:pPr>
      <w:r>
        <w:rPr>
          <w:rFonts w:ascii="Times New Roman"/>
          <w:b w:val="false"/>
          <w:i w:val="false"/>
          <w:color w:val="000000"/>
          <w:sz w:val="28"/>
        </w:rPr>
        <w:t xml:space="preserve">
      7) безопасность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 </w:t>
      </w:r>
    </w:p>
    <w:p>
      <w:pPr>
        <w:spacing w:after="0"/>
        <w:ind w:left="0"/>
        <w:jc w:val="both"/>
      </w:pPr>
      <w:r>
        <w:rPr>
          <w:rFonts w:ascii="Times New Roman"/>
          <w:b w:val="false"/>
          <w:i w:val="false"/>
          <w:color w:val="000000"/>
          <w:sz w:val="28"/>
        </w:rPr>
        <w:t xml:space="preserve">
      8)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 </w:t>
      </w:r>
    </w:p>
    <w:p>
      <w:pPr>
        <w:spacing w:after="0"/>
        <w:ind w:left="0"/>
        <w:jc w:val="both"/>
      </w:pPr>
      <w:r>
        <w:rPr>
          <w:rFonts w:ascii="Times New Roman"/>
          <w:b w:val="false"/>
          <w:i w:val="false"/>
          <w:color w:val="000000"/>
          <w:sz w:val="28"/>
        </w:rPr>
        <w:t xml:space="preserve">
      9) качество изделий медицинского назначения и медицинской техники – совокупность свойств и характеристик изделия медицинского назначения и медицинской техники, влияющих на их способность действовать по назначению; </w:t>
      </w:r>
    </w:p>
    <w:p>
      <w:pPr>
        <w:spacing w:after="0"/>
        <w:ind w:left="0"/>
        <w:jc w:val="both"/>
      </w:pPr>
      <w:r>
        <w:rPr>
          <w:rFonts w:ascii="Times New Roman"/>
          <w:b w:val="false"/>
          <w:i w:val="false"/>
          <w:color w:val="000000"/>
          <w:sz w:val="28"/>
        </w:rPr>
        <w:t xml:space="preserve">
      10) образцы изделий медицинского назначения – изделия медицинского назначения, представляемые заявителем для проведения экспертизы при государственной регистрации, перерегистрации, внесении изменений в регистрационное досье изделий медицинского назначения; </w:t>
      </w:r>
    </w:p>
    <w:p>
      <w:pPr>
        <w:spacing w:after="0"/>
        <w:ind w:left="0"/>
        <w:jc w:val="both"/>
      </w:pPr>
      <w:r>
        <w:rPr>
          <w:rFonts w:ascii="Times New Roman"/>
          <w:b w:val="false"/>
          <w:i w:val="false"/>
          <w:color w:val="000000"/>
          <w:sz w:val="28"/>
        </w:rPr>
        <w:t xml:space="preserve">
      11) расходный материал к изделиям медицинского назначения и медицинской техники – изделия и материалы, расходуемые при использовании изделий медицинского назначения и медицинской техники, обеспечивающие проведение манипуляций в соответствии с функциональным назначением изделий медицинского назначения и медицинской техники; </w:t>
      </w:r>
    </w:p>
    <w:p>
      <w:pPr>
        <w:spacing w:after="0"/>
        <w:ind w:left="0"/>
        <w:jc w:val="both"/>
      </w:pPr>
      <w:r>
        <w:rPr>
          <w:rFonts w:ascii="Times New Roman"/>
          <w:b w:val="false"/>
          <w:i w:val="false"/>
          <w:color w:val="000000"/>
          <w:sz w:val="28"/>
        </w:rPr>
        <w:t xml:space="preserve">
      12) комплектующее к изделиям медицинского назначения и медицинской техники – изделие и (или) устройство, применяемые как составная часть изделия медицинского назначения или медицинской техники, предусмотренное производителем для использования в соответствии с функциональным назначением изделий медицинского назначения и медицинской техники; </w:t>
      </w:r>
    </w:p>
    <w:p>
      <w:pPr>
        <w:spacing w:after="0"/>
        <w:ind w:left="0"/>
        <w:jc w:val="both"/>
      </w:pPr>
      <w:r>
        <w:rPr>
          <w:rFonts w:ascii="Times New Roman"/>
          <w:b w:val="false"/>
          <w:i w:val="false"/>
          <w:color w:val="000000"/>
          <w:sz w:val="28"/>
        </w:rPr>
        <w:t xml:space="preserve">
      13) модель – тип, марка изделия медицинского назначения или медицинской техники; </w:t>
      </w:r>
    </w:p>
    <w:p>
      <w:pPr>
        <w:spacing w:after="0"/>
        <w:ind w:left="0"/>
        <w:jc w:val="both"/>
      </w:pPr>
      <w:r>
        <w:rPr>
          <w:rFonts w:ascii="Times New Roman"/>
          <w:b w:val="false"/>
          <w:i w:val="false"/>
          <w:color w:val="000000"/>
          <w:sz w:val="28"/>
        </w:rPr>
        <w:t xml:space="preserve">
      14) модификация – разновидность изделий медицинского назначения и медицинской техники, имеющая общие конструктивные признаки, разработанные на базе основного изделия с целью усовершенствования, расширения либо специализации применения в медицинских целях; </w:t>
      </w:r>
    </w:p>
    <w:p>
      <w:pPr>
        <w:spacing w:after="0"/>
        <w:ind w:left="0"/>
        <w:jc w:val="both"/>
      </w:pPr>
      <w:r>
        <w:rPr>
          <w:rFonts w:ascii="Times New Roman"/>
          <w:b w:val="false"/>
          <w:i w:val="false"/>
          <w:color w:val="000000"/>
          <w:sz w:val="28"/>
        </w:rPr>
        <w:t xml:space="preserve">
      15) нормативный документ – совокупность норм (международные, региональные, национальные стандарты, стандарты организации, технические условия, технические файлы, стандартные операционные процедуры), определяющих требования к качеству, безопасности, условиям производства, применения, методам испытаний, транспортировке и хранению изделий медицинского назначения и медицинской техники; </w:t>
      </w:r>
    </w:p>
    <w:p>
      <w:pPr>
        <w:spacing w:after="0"/>
        <w:ind w:left="0"/>
        <w:jc w:val="both"/>
      </w:pPr>
      <w:r>
        <w:rPr>
          <w:rFonts w:ascii="Times New Roman"/>
          <w:b w:val="false"/>
          <w:i w:val="false"/>
          <w:color w:val="000000"/>
          <w:sz w:val="28"/>
        </w:rPr>
        <w:t>
      16) изделие медицинского назначения/медицинская техника для диагностики вне организма (ин витро) – любые инструменты, аппараты, приборы, оборудование, материалы, реагенты, калибраторы, контрольные материалы,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ин витро образцов биоматериалов человека, единственно или главным образом для получения информации относительно:</w:t>
      </w:r>
    </w:p>
    <w:p>
      <w:pPr>
        <w:spacing w:after="0"/>
        <w:ind w:left="0"/>
        <w:jc w:val="both"/>
      </w:pPr>
      <w:r>
        <w:rPr>
          <w:rFonts w:ascii="Times New Roman"/>
          <w:b w:val="false"/>
          <w:i w:val="false"/>
          <w:color w:val="000000"/>
          <w:sz w:val="28"/>
        </w:rPr>
        <w:t>
      физиологического или патологического состояния;</w:t>
      </w:r>
    </w:p>
    <w:p>
      <w:pPr>
        <w:spacing w:after="0"/>
        <w:ind w:left="0"/>
        <w:jc w:val="both"/>
      </w:pPr>
      <w:r>
        <w:rPr>
          <w:rFonts w:ascii="Times New Roman"/>
          <w:b w:val="false"/>
          <w:i w:val="false"/>
          <w:color w:val="000000"/>
          <w:sz w:val="28"/>
        </w:rPr>
        <w:t xml:space="preserve">
      врожденной патологии; </w:t>
      </w:r>
    </w:p>
    <w:p>
      <w:pPr>
        <w:spacing w:after="0"/>
        <w:ind w:left="0"/>
        <w:jc w:val="both"/>
      </w:pPr>
      <w:r>
        <w:rPr>
          <w:rFonts w:ascii="Times New Roman"/>
          <w:b w:val="false"/>
          <w:i w:val="false"/>
          <w:color w:val="000000"/>
          <w:sz w:val="28"/>
        </w:rPr>
        <w:t xml:space="preserve">
      предрасположенности к определенному клиническому состоянию или болезни; </w:t>
      </w:r>
    </w:p>
    <w:p>
      <w:pPr>
        <w:spacing w:after="0"/>
        <w:ind w:left="0"/>
        <w:jc w:val="both"/>
      </w:pPr>
      <w:r>
        <w:rPr>
          <w:rFonts w:ascii="Times New Roman"/>
          <w:b w:val="false"/>
          <w:i w:val="false"/>
          <w:color w:val="000000"/>
          <w:sz w:val="28"/>
        </w:rPr>
        <w:t xml:space="preserve">
      совместимости тканей с потенциальным реципиентом; </w:t>
      </w:r>
    </w:p>
    <w:p>
      <w:pPr>
        <w:spacing w:after="0"/>
        <w:ind w:left="0"/>
        <w:jc w:val="both"/>
      </w:pPr>
      <w:r>
        <w:rPr>
          <w:rFonts w:ascii="Times New Roman"/>
          <w:b w:val="false"/>
          <w:i w:val="false"/>
          <w:color w:val="000000"/>
          <w:sz w:val="28"/>
        </w:rPr>
        <w:t>
      прогнозирования реакций на терапевтические воздействия;</w:t>
      </w:r>
    </w:p>
    <w:p>
      <w:pPr>
        <w:spacing w:after="0"/>
        <w:ind w:left="0"/>
        <w:jc w:val="both"/>
      </w:pPr>
      <w:r>
        <w:rPr>
          <w:rFonts w:ascii="Times New Roman"/>
          <w:b w:val="false"/>
          <w:i w:val="false"/>
          <w:color w:val="000000"/>
          <w:sz w:val="28"/>
        </w:rPr>
        <w:t>
      выбора терапевтических средств и/или контроля лечения;</w:t>
      </w:r>
    </w:p>
    <w:p>
      <w:pPr>
        <w:spacing w:after="0"/>
        <w:ind w:left="0"/>
        <w:jc w:val="both"/>
      </w:pPr>
      <w:r>
        <w:rPr>
          <w:rFonts w:ascii="Times New Roman"/>
          <w:b w:val="false"/>
          <w:i w:val="false"/>
          <w:color w:val="000000"/>
          <w:sz w:val="28"/>
        </w:rPr>
        <w:t xml:space="preserve">
      17) заявитель - разработчик, производитель (изготовитель), держатель регистрационного удостоверения или их представитель, уполномоченное подавать заявление, документы и материалы на проведение экспертизы изделий медицинского назначения и медицинской техники для их государственной регистрации, перерегистрации, внесение изменений в регистрационное досье; </w:t>
      </w:r>
    </w:p>
    <w:p>
      <w:pPr>
        <w:spacing w:after="0"/>
        <w:ind w:left="0"/>
        <w:jc w:val="both"/>
      </w:pPr>
      <w:r>
        <w:rPr>
          <w:rFonts w:ascii="Times New Roman"/>
          <w:b w:val="false"/>
          <w:i w:val="false"/>
          <w:color w:val="000000"/>
          <w:sz w:val="28"/>
        </w:rPr>
        <w:t xml:space="preserve">
      18) держатель регистрационного удостоверения – разработчик, организация-производитель (изготовитель), организация, имеющая документ от производителя на право владения регистрационным удостоверением, несущее ответственность за безопасность, эффективность и качество изделий медицинского назначения и медицинской техники; </w:t>
      </w:r>
    </w:p>
    <w:p>
      <w:pPr>
        <w:spacing w:after="0"/>
        <w:ind w:left="0"/>
        <w:jc w:val="both"/>
      </w:pPr>
      <w:r>
        <w:rPr>
          <w:rFonts w:ascii="Times New Roman"/>
          <w:b w:val="false"/>
          <w:i w:val="false"/>
          <w:color w:val="000000"/>
          <w:sz w:val="28"/>
        </w:rPr>
        <w:t xml:space="preserve">
      19) регистрационное досье – комплект документов и материалов, представляемый на экспертизу; </w:t>
      </w:r>
    </w:p>
    <w:p>
      <w:pPr>
        <w:spacing w:after="0"/>
        <w:ind w:left="0"/>
        <w:jc w:val="both"/>
      </w:pPr>
      <w:r>
        <w:rPr>
          <w:rFonts w:ascii="Times New Roman"/>
          <w:b w:val="false"/>
          <w:i w:val="false"/>
          <w:color w:val="000000"/>
          <w:sz w:val="28"/>
        </w:rPr>
        <w:t xml:space="preserve">
      20)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изделий медицинского назначения и медицинской техники и подлежащие экспертизе."; </w:t>
      </w:r>
    </w:p>
    <w:bookmarkStart w:name="z97" w:id="9"/>
    <w:p>
      <w:pPr>
        <w:spacing w:after="0"/>
        <w:ind w:left="0"/>
        <w:jc w:val="both"/>
      </w:pPr>
      <w:r>
        <w:rPr>
          <w:rFonts w:ascii="Times New Roman"/>
          <w:b w:val="false"/>
          <w:i w:val="false"/>
          <w:color w:val="000000"/>
          <w:sz w:val="28"/>
        </w:rPr>
        <w:t xml:space="preserve">
      дополнить пунктом 12-1 следующего содержания: </w:t>
      </w:r>
    </w:p>
    <w:bookmarkEnd w:id="9"/>
    <w:p>
      <w:pPr>
        <w:spacing w:after="0"/>
        <w:ind w:left="0"/>
        <w:jc w:val="both"/>
      </w:pPr>
      <w:r>
        <w:rPr>
          <w:rFonts w:ascii="Times New Roman"/>
          <w:b w:val="false"/>
          <w:i w:val="false"/>
          <w:color w:val="000000"/>
          <w:sz w:val="28"/>
        </w:rPr>
        <w:t>
      "12-1. До подачи заявления на экспертизу заявитель по желанию получает в государственной экспертной организации научную и информационно-методическую консультацию на платной основе по всем вопросам экспертизы изделий медицинского назначения и медицинской техники.";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14</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"14. Заявление на проведение экспертизы изделия медицинского назначения и медицинской техники в Республике Казахстан подается на каждое наименование отдельно.</w:t>
      </w:r>
    </w:p>
    <w:p>
      <w:pPr>
        <w:spacing w:after="0"/>
        <w:ind w:left="0"/>
        <w:jc w:val="both"/>
      </w:pPr>
      <w:r>
        <w:rPr>
          <w:rFonts w:ascii="Times New Roman"/>
          <w:b w:val="false"/>
          <w:i w:val="false"/>
          <w:color w:val="000000"/>
          <w:sz w:val="28"/>
        </w:rPr>
        <w:t>
      К заявлению прилагаются:</w:t>
      </w:r>
    </w:p>
    <w:p>
      <w:pPr>
        <w:spacing w:after="0"/>
        <w:ind w:left="0"/>
        <w:jc w:val="both"/>
      </w:pPr>
      <w:r>
        <w:rPr>
          <w:rFonts w:ascii="Times New Roman"/>
          <w:b w:val="false"/>
          <w:i w:val="false"/>
          <w:color w:val="000000"/>
          <w:sz w:val="28"/>
        </w:rPr>
        <w:t xml:space="preserve">
      1) регистрационное досье в зависимости от класса безопасности в соответствии с Перечнем документов, необходимых для регистрации, перерегистрации медицинской техники и изделий медицинского назначения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При внесении в регистрационное досье изменений типа I, не требующих новой регистрации, предоставляются документы и материалы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Регистрационное досье предоставляется на электронном носителе в формате межплатформенного электронного документа (pdf формат);</w:t>
      </w:r>
    </w:p>
    <w:p>
      <w:pPr>
        <w:spacing w:after="0"/>
        <w:ind w:left="0"/>
        <w:jc w:val="both"/>
      </w:pPr>
      <w:r>
        <w:rPr>
          <w:rFonts w:ascii="Times New Roman"/>
          <w:b w:val="false"/>
          <w:i w:val="false"/>
          <w:color w:val="000000"/>
          <w:sz w:val="28"/>
        </w:rPr>
        <w:t>
      2) образцы изделий медицинского назначения в количествах, необходимых для проведения трехкратного анализа;</w:t>
      </w:r>
    </w:p>
    <w:p>
      <w:pPr>
        <w:spacing w:after="0"/>
        <w:ind w:left="0"/>
        <w:jc w:val="both"/>
      </w:pPr>
      <w:r>
        <w:rPr>
          <w:rFonts w:ascii="Times New Roman"/>
          <w:b w:val="false"/>
          <w:i w:val="false"/>
          <w:color w:val="000000"/>
          <w:sz w:val="28"/>
        </w:rPr>
        <w:t>
      3) стандартные образцы (при указании об их применении в нормативном документе).</w:t>
      </w:r>
    </w:p>
    <w:p>
      <w:pPr>
        <w:spacing w:after="0"/>
        <w:ind w:left="0"/>
        <w:jc w:val="both"/>
      </w:pPr>
      <w:r>
        <w:rPr>
          <w:rFonts w:ascii="Times New Roman"/>
          <w:b w:val="false"/>
          <w:i w:val="false"/>
          <w:color w:val="000000"/>
          <w:sz w:val="28"/>
        </w:rPr>
        <w:t>
      15. При условии одновременной подачи на экспертизу одного наименования изделия медицинского назначения или медицинской техники, различающихся размерами, цветовой гаммой, вариантами исполнения, не влияющих на принцип работы функциональное назначение и класс безопасности, заявитель предоставляет одно заявление и одно регистрационное досье.</w:t>
      </w:r>
    </w:p>
    <w:p>
      <w:pPr>
        <w:spacing w:after="0"/>
        <w:ind w:left="0"/>
        <w:jc w:val="both"/>
      </w:pPr>
      <w:r>
        <w:rPr>
          <w:rFonts w:ascii="Times New Roman"/>
          <w:b w:val="false"/>
          <w:i w:val="false"/>
          <w:color w:val="000000"/>
          <w:sz w:val="28"/>
        </w:rPr>
        <w:t>
      16. Документы группируются строго по перечню с нумерацией страниц.";</w:t>
      </w:r>
    </w:p>
    <w:bookmarkStart w:name="z101" w:id="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 xml:space="preserve"> главы 3</w:t>
      </w:r>
      <w:r>
        <w:rPr>
          <w:rFonts w:ascii="Times New Roman"/>
          <w:b w:val="false"/>
          <w:i w:val="false"/>
          <w:color w:val="000000"/>
          <w:sz w:val="28"/>
        </w:rPr>
        <w:t xml:space="preserve"> изложить в новой редакции: </w:t>
      </w:r>
    </w:p>
    <w:bookmarkEnd w:id="10"/>
    <w:p>
      <w:pPr>
        <w:spacing w:after="0"/>
        <w:ind w:left="0"/>
        <w:jc w:val="both"/>
      </w:pPr>
      <w:r>
        <w:rPr>
          <w:rFonts w:ascii="Times New Roman"/>
          <w:b w:val="false"/>
          <w:i w:val="false"/>
          <w:color w:val="000000"/>
          <w:sz w:val="28"/>
        </w:rPr>
        <w:t>
      "3. Порядок проведения экспертизы изделий медицинского назначения и медицинской техники";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20</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"20. Экспертиза изделий медицинского назначения и медицинской техники при государственной регистрации, перерегистрации состоит из:</w:t>
      </w:r>
    </w:p>
    <w:p>
      <w:pPr>
        <w:spacing w:after="0"/>
        <w:ind w:left="0"/>
        <w:jc w:val="both"/>
      </w:pPr>
      <w:r>
        <w:rPr>
          <w:rFonts w:ascii="Times New Roman"/>
          <w:b w:val="false"/>
          <w:i w:val="false"/>
          <w:color w:val="000000"/>
          <w:sz w:val="28"/>
        </w:rPr>
        <w:t xml:space="preserve">
      1) первичной экспертизы; </w:t>
      </w:r>
    </w:p>
    <w:p>
      <w:pPr>
        <w:spacing w:after="0"/>
        <w:ind w:left="0"/>
        <w:jc w:val="both"/>
      </w:pPr>
      <w:r>
        <w:rPr>
          <w:rFonts w:ascii="Times New Roman"/>
          <w:b w:val="false"/>
          <w:i w:val="false"/>
          <w:color w:val="000000"/>
          <w:sz w:val="28"/>
        </w:rPr>
        <w:t xml:space="preserve">
      2) аналитической экспертизы (для изделий медицинского назначения); </w:t>
      </w:r>
    </w:p>
    <w:p>
      <w:pPr>
        <w:spacing w:after="0"/>
        <w:ind w:left="0"/>
        <w:jc w:val="both"/>
      </w:pPr>
      <w:r>
        <w:rPr>
          <w:rFonts w:ascii="Times New Roman"/>
          <w:b w:val="false"/>
          <w:i w:val="false"/>
          <w:color w:val="000000"/>
          <w:sz w:val="28"/>
        </w:rPr>
        <w:t>
      3) специализированной экспертизы;</w:t>
      </w:r>
    </w:p>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изделий медицинского назначения и медицинской техники.";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23</w:t>
      </w:r>
      <w:r>
        <w:rPr>
          <w:rFonts w:ascii="Times New Roman"/>
          <w:b w:val="false"/>
          <w:i w:val="false"/>
          <w:color w:val="000000"/>
          <w:sz w:val="28"/>
        </w:rPr>
        <w:t xml:space="preserve">, </w:t>
      </w:r>
      <w:r>
        <w:rPr>
          <w:rFonts w:ascii="Times New Roman"/>
          <w:b w:val="false"/>
          <w:i w:val="false"/>
          <w:color w:val="000000"/>
          <w:sz w:val="28"/>
        </w:rPr>
        <w:t xml:space="preserve"> 24</w:t>
      </w:r>
      <w:r>
        <w:rPr>
          <w:rFonts w:ascii="Times New Roman"/>
          <w:b w:val="false"/>
          <w:i w:val="false"/>
          <w:color w:val="000000"/>
          <w:sz w:val="28"/>
        </w:rPr>
        <w:t xml:space="preserve">, </w:t>
      </w:r>
      <w:r>
        <w:rPr>
          <w:rFonts w:ascii="Times New Roman"/>
          <w:b w:val="false"/>
          <w:i w:val="false"/>
          <w:color w:val="000000"/>
          <w:sz w:val="28"/>
        </w:rPr>
        <w:t xml:space="preserve"> 25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"23. Государственная экспертная организация при не предоставлении в течение тридцати календарных дней заявителем запрошенных материалов или письменного обоснования иных сроков для их подготовки, но не более шестидесяти календарных дней, прекращает экспертизу и выдает отрицательное заключение о безопасности, эффективности и качестве. Общее количество календарных дней, необходимых для предоставления запрошенных материалов, составляет не более девяноста календарных дней. При проведении первичной экспертизы государственная экспертная организация в случае не предоставления заявителем в течение тридцати календарных дней запрошенных материалов прекращает экспертизу и выдает отрицательное заключение об отсутствии комплектности документов в соответствии с настоящим приказом. </w:t>
      </w:r>
    </w:p>
    <w:p>
      <w:pPr>
        <w:spacing w:after="0"/>
        <w:ind w:left="0"/>
        <w:jc w:val="both"/>
      </w:pPr>
      <w:r>
        <w:rPr>
          <w:rFonts w:ascii="Times New Roman"/>
          <w:b w:val="false"/>
          <w:i w:val="false"/>
          <w:color w:val="000000"/>
          <w:sz w:val="28"/>
        </w:rPr>
        <w:t>
      После проведения специализированной экспертизы заявителю предоставляется не более тридцати календарных дней, не входящих в срок проведения экспертизы, для окончательного согласования итоговых документов (инструкции по медицинскому применению и макетов упаковки) путем электронного согласования по индивидуальному паролю и предоставления листа согласования.</w:t>
      </w:r>
    </w:p>
    <w:p>
      <w:pPr>
        <w:spacing w:after="0"/>
        <w:ind w:left="0"/>
        <w:jc w:val="both"/>
      </w:pPr>
      <w:r>
        <w:rPr>
          <w:rFonts w:ascii="Times New Roman"/>
          <w:b w:val="false"/>
          <w:i w:val="false"/>
          <w:color w:val="000000"/>
          <w:sz w:val="28"/>
        </w:rPr>
        <w:t xml:space="preserve">
      24. 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безопасности в зависимости от степени потенциального риска нанесения вреда здоровью человека, окружающей среде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Республики Казахстан от 24 ноября 2009 года № 764 "Об утверждении Правил классификации безопасности изделий медицинского назначения и медицинской техники" (зарегистрирован в Реестре государственной регистрации нормативных правовых актов за № 5936).</w:t>
      </w:r>
    </w:p>
    <w:p>
      <w:pPr>
        <w:spacing w:after="0"/>
        <w:ind w:left="0"/>
        <w:jc w:val="both"/>
      </w:pPr>
      <w:r>
        <w:rPr>
          <w:rFonts w:ascii="Times New Roman"/>
          <w:b w:val="false"/>
          <w:i w:val="false"/>
          <w:color w:val="000000"/>
          <w:sz w:val="28"/>
        </w:rPr>
        <w:t>
      25. После завершения процедуры экспертизы государственная экспертная организация формирует один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первичной, специализированной экспертизы, протоколы испытательной лаборатории), утвержденную инструкцию по медицинскому применению изделия медицинского назначения и эксплуатационный документ медицинской техники, утвержденные макеты упаковок, этикеток, стикеров и хранящийся в электронном архиве.</w:t>
      </w:r>
    </w:p>
    <w:p>
      <w:pPr>
        <w:spacing w:after="0"/>
        <w:ind w:left="0"/>
        <w:jc w:val="both"/>
      </w:pPr>
      <w:r>
        <w:rPr>
          <w:rFonts w:ascii="Times New Roman"/>
          <w:b w:val="false"/>
          <w:i w:val="false"/>
          <w:color w:val="000000"/>
          <w:sz w:val="28"/>
        </w:rPr>
        <w:t>
      Во время действия регистрационного удостоверения электронное архивное регистрационное досье, дополняется электронными копиями регистрационных удостоверений о внесении изменений со всеми приложенными в электронном виде документами заявителя.</w:t>
      </w:r>
    </w:p>
    <w:p>
      <w:pPr>
        <w:spacing w:after="0"/>
        <w:ind w:left="0"/>
        <w:jc w:val="both"/>
      </w:pPr>
      <w:r>
        <w:rPr>
          <w:rFonts w:ascii="Times New Roman"/>
          <w:b w:val="false"/>
          <w:i w:val="false"/>
          <w:color w:val="000000"/>
          <w:sz w:val="28"/>
        </w:rPr>
        <w:t>
      Регистрационное досье хранится в электронном архиве с соблюдением требований конфиденциальности независимо от результатов экспертизы.</w:t>
      </w:r>
    </w:p>
    <w:p>
      <w:pPr>
        <w:spacing w:after="0"/>
        <w:ind w:left="0"/>
        <w:jc w:val="both"/>
      </w:pPr>
      <w:r>
        <w:rPr>
          <w:rFonts w:ascii="Times New Roman"/>
          <w:b w:val="false"/>
          <w:i w:val="false"/>
          <w:color w:val="000000"/>
          <w:sz w:val="28"/>
        </w:rPr>
        <w:t>
      Регистрационные досье на бумажном носителе, хранящиеся в архиве и поданные на экспертизу, подлежат утилизации после перевода их экспертной организацией в электронный формат.</w:t>
      </w:r>
    </w:p>
    <w:p>
      <w:pPr>
        <w:spacing w:after="0"/>
        <w:ind w:left="0"/>
        <w:jc w:val="both"/>
      </w:pPr>
      <w:r>
        <w:rPr>
          <w:rFonts w:ascii="Times New Roman"/>
          <w:b w:val="false"/>
          <w:i w:val="false"/>
          <w:color w:val="000000"/>
          <w:sz w:val="28"/>
        </w:rPr>
        <w:t>
      Регистрационное досье на электронном носителе хранится 10 лет.</w:t>
      </w:r>
    </w:p>
    <w:p>
      <w:pPr>
        <w:spacing w:after="0"/>
        <w:ind w:left="0"/>
        <w:jc w:val="both"/>
      </w:pPr>
      <w:r>
        <w:rPr>
          <w:rFonts w:ascii="Times New Roman"/>
          <w:b w:val="false"/>
          <w:i w:val="false"/>
          <w:color w:val="000000"/>
          <w:sz w:val="28"/>
        </w:rPr>
        <w:t>
      В случае нахождения изделия медицинского назначения и медицинской техники на рынке более 10 лет, хранение электронного регистрационного досье продляется на срок нахождения изделия медицинского назначения и медицинской техники на рынке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27</w:t>
      </w:r>
      <w:r>
        <w:rPr>
          <w:rFonts w:ascii="Times New Roman"/>
          <w:b w:val="false"/>
          <w:i w:val="false"/>
          <w:color w:val="000000"/>
          <w:sz w:val="28"/>
        </w:rPr>
        <w:t xml:space="preserve">, </w:t>
      </w:r>
      <w:r>
        <w:rPr>
          <w:rFonts w:ascii="Times New Roman"/>
          <w:b w:val="false"/>
          <w:i w:val="false"/>
          <w:color w:val="000000"/>
          <w:sz w:val="28"/>
        </w:rPr>
        <w:t xml:space="preserve"> 28</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xml:space="preserve">
      "27. До истечения срока действия регистрационного удостоверения изделие медицинского назначения и медицинская техника подлежат перерегистрации. </w:t>
      </w:r>
    </w:p>
    <w:p>
      <w:pPr>
        <w:spacing w:after="0"/>
        <w:ind w:left="0"/>
        <w:jc w:val="both"/>
      </w:pPr>
      <w:r>
        <w:rPr>
          <w:rFonts w:ascii="Times New Roman"/>
          <w:b w:val="false"/>
          <w:i w:val="false"/>
          <w:color w:val="000000"/>
          <w:sz w:val="28"/>
        </w:rPr>
        <w:t>
      28. Заявитель подает заявление на перерегистрацию до окончания действия регистрационного удостоверения.";</w:t>
      </w:r>
    </w:p>
    <w:bookmarkStart w:name="z109" w:id="11"/>
    <w:p>
      <w:pPr>
        <w:spacing w:after="0"/>
        <w:ind w:left="0"/>
        <w:jc w:val="both"/>
      </w:pPr>
      <w:r>
        <w:rPr>
          <w:rFonts w:ascii="Times New Roman"/>
          <w:b w:val="false"/>
          <w:i w:val="false"/>
          <w:color w:val="000000"/>
          <w:sz w:val="28"/>
        </w:rPr>
        <w:t>
      дополнить пунктами 28-1, 28-2 следующего содержания:</w:t>
      </w:r>
    </w:p>
    <w:bookmarkEnd w:id="11"/>
    <w:p>
      <w:pPr>
        <w:spacing w:after="0"/>
        <w:ind w:left="0"/>
        <w:jc w:val="both"/>
      </w:pPr>
      <w:r>
        <w:rPr>
          <w:rFonts w:ascii="Times New Roman"/>
          <w:b w:val="false"/>
          <w:i w:val="false"/>
          <w:color w:val="000000"/>
          <w:sz w:val="28"/>
        </w:rPr>
        <w:t>
      "28-1. После перерегистрации в Республике Казахстан изделий медицинского назначения и медицинской техники, произведенных в соответствии с требованиями ISO 13485, допускается досрочная перерегистрация с выдачей бессрочного регистрационного удостоверения с ежегодной оценкой безопасности, эффективности и качества.</w:t>
      </w:r>
    </w:p>
    <w:p>
      <w:pPr>
        <w:spacing w:after="0"/>
        <w:ind w:left="0"/>
        <w:jc w:val="both"/>
      </w:pPr>
      <w:r>
        <w:rPr>
          <w:rFonts w:ascii="Times New Roman"/>
          <w:b w:val="false"/>
          <w:i w:val="false"/>
          <w:color w:val="000000"/>
          <w:sz w:val="28"/>
        </w:rPr>
        <w:t>
      28-2. Государственная экспертная организация предоставляет государственному органу информацию о мониторинге безопасности, эффективности и качества изделий медицинского назначения и медицинской техники на рынке Республики Казахстан. Государственный орган на основании информации государственной экспертной организации принимает соответствующее решение.";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29</w:t>
      </w:r>
      <w:r>
        <w:rPr>
          <w:rFonts w:ascii="Times New Roman"/>
          <w:b w:val="false"/>
          <w:i w:val="false"/>
          <w:color w:val="000000"/>
          <w:sz w:val="28"/>
        </w:rPr>
        <w:t xml:space="preserve">, </w:t>
      </w:r>
      <w:r>
        <w:rPr>
          <w:rFonts w:ascii="Times New Roman"/>
          <w:b w:val="false"/>
          <w:i w:val="false"/>
          <w:color w:val="000000"/>
          <w:sz w:val="28"/>
        </w:rPr>
        <w:t xml:space="preserve"> 30</w:t>
      </w: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32</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"29. Первичная экспертиза изделия медицинского назначения и медицинской техники включает в себя:</w:t>
      </w:r>
    </w:p>
    <w:p>
      <w:pPr>
        <w:spacing w:after="0"/>
        <w:ind w:left="0"/>
        <w:jc w:val="both"/>
      </w:pPr>
      <w:r>
        <w:rPr>
          <w:rFonts w:ascii="Times New Roman"/>
          <w:b w:val="false"/>
          <w:i w:val="false"/>
          <w:color w:val="000000"/>
          <w:sz w:val="28"/>
        </w:rPr>
        <w:t xml:space="preserve">
      1) проверку предоставленных документов регистрационного досье на соответствие Перечню документов, необходимых для регистрации, перерегистрации медицинской техники и изделий медицинского назначения в соответствии с классом безопасности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правильность их оформления;</w:t>
      </w:r>
    </w:p>
    <w:p>
      <w:pPr>
        <w:spacing w:after="0"/>
        <w:ind w:left="0"/>
        <w:jc w:val="both"/>
      </w:pPr>
      <w:r>
        <w:rPr>
          <w:rFonts w:ascii="Times New Roman"/>
          <w:b w:val="false"/>
          <w:i w:val="false"/>
          <w:color w:val="000000"/>
          <w:sz w:val="28"/>
        </w:rPr>
        <w:t>
      2) установление соответствия заявленного класса безопасности изделия медицинского назначения и медицинской техники, классу, указанному в документах регистрационного досье;</w:t>
      </w:r>
    </w:p>
    <w:p>
      <w:pPr>
        <w:spacing w:after="0"/>
        <w:ind w:left="0"/>
        <w:jc w:val="both"/>
      </w:pPr>
      <w:r>
        <w:rPr>
          <w:rFonts w:ascii="Times New Roman"/>
          <w:b w:val="false"/>
          <w:i w:val="false"/>
          <w:color w:val="000000"/>
          <w:sz w:val="28"/>
        </w:rPr>
        <w:t xml:space="preserve">
      3) проверку соответствия заявленных изменений в регистрационное досье типу I; </w:t>
      </w:r>
    </w:p>
    <w:p>
      <w:pPr>
        <w:spacing w:after="0"/>
        <w:ind w:left="0"/>
        <w:jc w:val="both"/>
      </w:pPr>
      <w:r>
        <w:rPr>
          <w:rFonts w:ascii="Times New Roman"/>
          <w:b w:val="false"/>
          <w:i w:val="false"/>
          <w:color w:val="000000"/>
          <w:sz w:val="28"/>
        </w:rPr>
        <w:t>
      4) проверку наличия образцов изделий медицинского назначения, достаточности их количества для воспроизводства методик аналитической экспертизы и срока их годности, в том числе активных имплантируемых изделий медицинского назначения;</w:t>
      </w:r>
    </w:p>
    <w:p>
      <w:pPr>
        <w:spacing w:after="0"/>
        <w:ind w:left="0"/>
        <w:jc w:val="both"/>
      </w:pPr>
      <w:r>
        <w:rPr>
          <w:rFonts w:ascii="Times New Roman"/>
          <w:b w:val="false"/>
          <w:i w:val="false"/>
          <w:color w:val="000000"/>
          <w:sz w:val="28"/>
        </w:rPr>
        <w:t>
      5) проверку наличия стандартных образцов (при указании об их применении в нормативном документе);</w:t>
      </w:r>
    </w:p>
    <w:p>
      <w:pPr>
        <w:spacing w:after="0"/>
        <w:ind w:left="0"/>
        <w:jc w:val="both"/>
      </w:pPr>
      <w:r>
        <w:rPr>
          <w:rFonts w:ascii="Times New Roman"/>
          <w:b w:val="false"/>
          <w:i w:val="false"/>
          <w:color w:val="000000"/>
          <w:sz w:val="28"/>
        </w:rPr>
        <w:t>
      6) проверку наличия макетов упаковки.</w:t>
      </w:r>
    </w:p>
    <w:p>
      <w:pPr>
        <w:spacing w:after="0"/>
        <w:ind w:left="0"/>
        <w:jc w:val="both"/>
      </w:pPr>
      <w:r>
        <w:rPr>
          <w:rFonts w:ascii="Times New Roman"/>
          <w:b w:val="false"/>
          <w:i w:val="false"/>
          <w:color w:val="000000"/>
          <w:sz w:val="28"/>
        </w:rPr>
        <w:t xml:space="preserve">
      По результатам первичной экспертизы составляется экспертные заключения первичной экспертизы документов и материалов по форме согласно </w:t>
      </w:r>
      <w:r>
        <w:rPr>
          <w:rFonts w:ascii="Times New Roman"/>
          <w:b w:val="false"/>
          <w:i w:val="false"/>
          <w:color w:val="000000"/>
          <w:sz w:val="28"/>
        </w:rPr>
        <w:t xml:space="preserve"> приложениям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к настоящим Правилам. Заявителям предоставляется информация о выявленных замечаниях.</w:t>
      </w:r>
    </w:p>
    <w:p>
      <w:pPr>
        <w:spacing w:after="0"/>
        <w:ind w:left="0"/>
        <w:jc w:val="both"/>
      </w:pPr>
      <w:r>
        <w:rPr>
          <w:rFonts w:ascii="Times New Roman"/>
          <w:b w:val="false"/>
          <w:i w:val="false"/>
          <w:color w:val="000000"/>
          <w:sz w:val="28"/>
        </w:rPr>
        <w:t>
      30. Аналитическая экспертиза изделий медицинского назначения включает в себя:</w:t>
      </w:r>
    </w:p>
    <w:p>
      <w:pPr>
        <w:spacing w:after="0"/>
        <w:ind w:left="0"/>
        <w:jc w:val="both"/>
      </w:pPr>
      <w:r>
        <w:rPr>
          <w:rFonts w:ascii="Times New Roman"/>
          <w:b w:val="false"/>
          <w:i w:val="false"/>
          <w:color w:val="000000"/>
          <w:sz w:val="28"/>
        </w:rPr>
        <w:t>
      1) физические, химические, физико-химические и биологические испытания образцов изделий медицинского назначения;</w:t>
      </w:r>
    </w:p>
    <w:p>
      <w:pPr>
        <w:spacing w:after="0"/>
        <w:ind w:left="0"/>
        <w:jc w:val="both"/>
      </w:pPr>
      <w:r>
        <w:rPr>
          <w:rFonts w:ascii="Times New Roman"/>
          <w:b w:val="false"/>
          <w:i w:val="false"/>
          <w:color w:val="000000"/>
          <w:sz w:val="28"/>
        </w:rPr>
        <w:t xml:space="preserve">
      2) проверку воспроизводимости методик анализа регистрационных образцов. </w:t>
      </w:r>
    </w:p>
    <w:p>
      <w:pPr>
        <w:spacing w:after="0"/>
        <w:ind w:left="0"/>
        <w:jc w:val="both"/>
      </w:pPr>
      <w:r>
        <w:rPr>
          <w:rFonts w:ascii="Times New Roman"/>
          <w:b w:val="false"/>
          <w:i w:val="false"/>
          <w:color w:val="000000"/>
          <w:sz w:val="28"/>
        </w:rPr>
        <w:t>
      31. По результатам аналитической экспертизы изделия медицинского назначения испытательной лабораторией составляется протокол испытаний по форме согласно приложению 8 к настоящим Правилам.</w:t>
      </w:r>
    </w:p>
    <w:p>
      <w:pPr>
        <w:spacing w:after="0"/>
        <w:ind w:left="0"/>
        <w:jc w:val="both"/>
      </w:pPr>
      <w:r>
        <w:rPr>
          <w:rFonts w:ascii="Times New Roman"/>
          <w:b w:val="false"/>
          <w:i w:val="false"/>
          <w:color w:val="000000"/>
          <w:sz w:val="28"/>
        </w:rPr>
        <w:t>
      32. Специализированная экспертиза изделия медицинского назначения и медицинской техники включает в себя:</w:t>
      </w:r>
    </w:p>
    <w:p>
      <w:pPr>
        <w:spacing w:after="0"/>
        <w:ind w:left="0"/>
        <w:jc w:val="both"/>
      </w:pPr>
      <w:r>
        <w:rPr>
          <w:rFonts w:ascii="Times New Roman"/>
          <w:b w:val="false"/>
          <w:i w:val="false"/>
          <w:color w:val="000000"/>
          <w:sz w:val="28"/>
        </w:rPr>
        <w:t xml:space="preserve">
      1) оценку безопасности, эффективности и качества изделий медицинского назначения и медицинской техники; </w:t>
      </w:r>
    </w:p>
    <w:p>
      <w:pPr>
        <w:spacing w:after="0"/>
        <w:ind w:left="0"/>
        <w:jc w:val="both"/>
      </w:pPr>
      <w:r>
        <w:rPr>
          <w:rFonts w:ascii="Times New Roman"/>
          <w:b w:val="false"/>
          <w:i w:val="false"/>
          <w:color w:val="000000"/>
          <w:sz w:val="28"/>
        </w:rPr>
        <w:t>
      2) оценку влияния вносимых в регистрационное досье изменений на безопасность, эффективность и качество изделий медицинского назначения и медицинской техники;</w:t>
      </w:r>
    </w:p>
    <w:p>
      <w:pPr>
        <w:spacing w:after="0"/>
        <w:ind w:left="0"/>
        <w:jc w:val="both"/>
      </w:pPr>
      <w:r>
        <w:rPr>
          <w:rFonts w:ascii="Times New Roman"/>
          <w:b w:val="false"/>
          <w:i w:val="false"/>
          <w:color w:val="000000"/>
          <w:sz w:val="28"/>
        </w:rPr>
        <w:t>
      3) оценку достоверности данных, указанных в заявлении и документах регистрационного досье, относительно класса безопасности изделий медицинского назначения и медицинской техники,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4) анализ протокола испытательной лаборатории, оценку результатов аналитической экспертизы; </w:t>
      </w:r>
    </w:p>
    <w:p>
      <w:pPr>
        <w:spacing w:after="0"/>
        <w:ind w:left="0"/>
        <w:jc w:val="both"/>
      </w:pPr>
      <w:r>
        <w:rPr>
          <w:rFonts w:ascii="Times New Roman"/>
          <w:b w:val="false"/>
          <w:i w:val="false"/>
          <w:color w:val="000000"/>
          <w:sz w:val="28"/>
        </w:rPr>
        <w:t>
      5) анализ заявленной в регистрационном досье стабильности изделия медицинского назначения и (или) лекарственного средства, входящего в состав изделий медицинского назначения;</w:t>
      </w:r>
    </w:p>
    <w:p>
      <w:pPr>
        <w:spacing w:after="0"/>
        <w:ind w:left="0"/>
        <w:jc w:val="both"/>
      </w:pPr>
      <w:r>
        <w:rPr>
          <w:rFonts w:ascii="Times New Roman"/>
          <w:b w:val="false"/>
          <w:i w:val="false"/>
          <w:color w:val="000000"/>
          <w:sz w:val="28"/>
        </w:rPr>
        <w:t xml:space="preserve">
      6) экспертизу соответствия показателей качества, указанных в нормативном документе организации-производителя, стандартам (национальным, региональным, международным); </w:t>
      </w:r>
    </w:p>
    <w:p>
      <w:pPr>
        <w:spacing w:after="0"/>
        <w:ind w:left="0"/>
        <w:jc w:val="both"/>
      </w:pPr>
      <w:r>
        <w:rPr>
          <w:rFonts w:ascii="Times New Roman"/>
          <w:b w:val="false"/>
          <w:i w:val="false"/>
          <w:color w:val="000000"/>
          <w:sz w:val="28"/>
        </w:rPr>
        <w:t>
      7) анализ отчета клинических испытаний, опыта применения в клинической практике изделий медицинского назначения и медицинской техники класса безопасности 2б (с повышенной степенью риска), класса безопасности 3 (с высокой степенью риска), изделий медицинского назначения, предназначенных для забора, хранения, переливания крови и ее компонентов, изделий для ин витро диагностики независимо от класса риска;</w:t>
      </w:r>
    </w:p>
    <w:p>
      <w:pPr>
        <w:spacing w:after="0"/>
        <w:ind w:left="0"/>
        <w:jc w:val="both"/>
      </w:pPr>
      <w:r>
        <w:rPr>
          <w:rFonts w:ascii="Times New Roman"/>
          <w:b w:val="false"/>
          <w:i w:val="false"/>
          <w:color w:val="000000"/>
          <w:sz w:val="28"/>
        </w:rPr>
        <w:t>
      8) анализ соответствия текста проекта инструкции по медицинскому применению изделия медицинского назначения оригиналу инструкции от организации-производителя и оформления проекта инструкции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9) анализ информации, содержащейся на макетах упаковок и этикеток изделий медицинского назначения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10) оценку информации, содержащейся в эксплуатационном документе медицинской техники;</w:t>
      </w:r>
    </w:p>
    <w:p>
      <w:pPr>
        <w:spacing w:after="0"/>
        <w:ind w:left="0"/>
        <w:jc w:val="both"/>
      </w:pPr>
      <w:r>
        <w:rPr>
          <w:rFonts w:ascii="Times New Roman"/>
          <w:b w:val="false"/>
          <w:i w:val="false"/>
          <w:color w:val="000000"/>
          <w:sz w:val="28"/>
        </w:rPr>
        <w:t>
      11) анализ отчетов по результатам оценки условий производства и системы обеспечения качества при государственной регистрации изделия медицинского назначения и медицинской техники.";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"39. Экспертиза изделий медицинского назначения и медицинской техники при внесении изменений в регистрационное досье типа I состоит из:</w:t>
      </w:r>
    </w:p>
    <w:p>
      <w:pPr>
        <w:spacing w:after="0"/>
        <w:ind w:left="0"/>
        <w:jc w:val="both"/>
      </w:pPr>
      <w:r>
        <w:rPr>
          <w:rFonts w:ascii="Times New Roman"/>
          <w:b w:val="false"/>
          <w:i w:val="false"/>
          <w:color w:val="000000"/>
          <w:sz w:val="28"/>
        </w:rPr>
        <w:t>
      первичной экспертизы;</w:t>
      </w:r>
    </w:p>
    <w:p>
      <w:pPr>
        <w:spacing w:after="0"/>
        <w:ind w:left="0"/>
        <w:jc w:val="both"/>
      </w:pPr>
      <w:r>
        <w:rPr>
          <w:rFonts w:ascii="Times New Roman"/>
          <w:b w:val="false"/>
          <w:i w:val="false"/>
          <w:color w:val="000000"/>
          <w:sz w:val="28"/>
        </w:rPr>
        <w:t>
      специализированной экспертизы;</w:t>
      </w:r>
    </w:p>
    <w:p>
      <w:pPr>
        <w:spacing w:after="0"/>
        <w:ind w:left="0"/>
        <w:jc w:val="both"/>
      </w:pPr>
      <w:r>
        <w:rPr>
          <w:rFonts w:ascii="Times New Roman"/>
          <w:b w:val="false"/>
          <w:i w:val="false"/>
          <w:color w:val="000000"/>
          <w:sz w:val="28"/>
        </w:rPr>
        <w:t>
      аналитической экспертизы (в случаях изменения в процедуре контроля качества готового продукта изделия медицинского назначения, изменения первичной упаковки стерильного изделия медицинского назначения, добавления комплектующего, являющегося изделием медицинского назначения).";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41</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"41. Ускоренная экспертизы изделий медицинского назначения и медицинской техники (далее – ускоренная процедура) проводится на изделия медицинского назначения и медицинскую технику в случаях:</w:t>
      </w:r>
    </w:p>
    <w:p>
      <w:pPr>
        <w:spacing w:after="0"/>
        <w:ind w:left="0"/>
        <w:jc w:val="both"/>
      </w:pPr>
      <w:r>
        <w:rPr>
          <w:rFonts w:ascii="Times New Roman"/>
          <w:b w:val="false"/>
          <w:i w:val="false"/>
          <w:color w:val="000000"/>
          <w:sz w:val="28"/>
        </w:rPr>
        <w:t xml:space="preserve">
      1) предназначения их для профилактики, лечения, диагностики редких заболеваний; </w:t>
      </w:r>
    </w:p>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p>
      <w:pPr>
        <w:spacing w:after="0"/>
        <w:ind w:left="0"/>
        <w:jc w:val="both"/>
      </w:pPr>
      <w:r>
        <w:rPr>
          <w:rFonts w:ascii="Times New Roman"/>
          <w:b w:val="false"/>
          <w:i w:val="false"/>
          <w:color w:val="000000"/>
          <w:sz w:val="28"/>
        </w:rPr>
        <w:t>
      При проведении ускоренной процедуры не снижаются требования к их безопасности, эффективности и качеству.";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47</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"47. Государственная экспертная организация направляет в электронном виде с электронно-цифровой подписью руководителя и ответственных лиц в государственный орган:</w:t>
      </w:r>
    </w:p>
    <w:p>
      <w:pPr>
        <w:spacing w:after="0"/>
        <w:ind w:left="0"/>
        <w:jc w:val="both"/>
      </w:pPr>
      <w:r>
        <w:rPr>
          <w:rFonts w:ascii="Times New Roman"/>
          <w:b w:val="false"/>
          <w:i w:val="false"/>
          <w:color w:val="000000"/>
          <w:sz w:val="28"/>
        </w:rPr>
        <w:t>
      1) заключение о безопасности, эффективности и качестве изделия медицинского назначения и медицинской техники;</w:t>
      </w:r>
    </w:p>
    <w:p>
      <w:pPr>
        <w:spacing w:after="0"/>
        <w:ind w:left="0"/>
        <w:jc w:val="both"/>
      </w:pPr>
      <w:r>
        <w:rPr>
          <w:rFonts w:ascii="Times New Roman"/>
          <w:b w:val="false"/>
          <w:i w:val="false"/>
          <w:color w:val="000000"/>
          <w:sz w:val="28"/>
        </w:rPr>
        <w:t>
      2) инструкцию по медицинскому применению изделия медицинского назначения, согласованную экспертной организацией на государственном и русском языках;</w:t>
      </w:r>
    </w:p>
    <w:p>
      <w:pPr>
        <w:spacing w:after="0"/>
        <w:ind w:left="0"/>
        <w:jc w:val="both"/>
      </w:pPr>
      <w:r>
        <w:rPr>
          <w:rFonts w:ascii="Times New Roman"/>
          <w:b w:val="false"/>
          <w:i w:val="false"/>
          <w:color w:val="000000"/>
          <w:sz w:val="28"/>
        </w:rPr>
        <w:t>
      3) маркировку макетов упаковок, этикеток, стикеров изделий медицинского назначения, согласованных экспертной организацией на государственном и русском языках.";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50</w:t>
      </w:r>
      <w:r>
        <w:rPr>
          <w:rFonts w:ascii="Times New Roman"/>
          <w:b w:val="false"/>
          <w:i w:val="false"/>
          <w:color w:val="000000"/>
          <w:sz w:val="28"/>
        </w:rPr>
        <w:t xml:space="preserve">, </w:t>
      </w:r>
      <w:r>
        <w:rPr>
          <w:rFonts w:ascii="Times New Roman"/>
          <w:b w:val="false"/>
          <w:i w:val="false"/>
          <w:color w:val="000000"/>
          <w:sz w:val="28"/>
        </w:rPr>
        <w:t xml:space="preserve"> 51</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"50. В сроки проведения экспертизы изделия медицинского назначения и медицинской техники не входит:</w:t>
      </w:r>
    </w:p>
    <w:p>
      <w:pPr>
        <w:spacing w:after="0"/>
        <w:ind w:left="0"/>
        <w:jc w:val="both"/>
      </w:pPr>
      <w:r>
        <w:rPr>
          <w:rFonts w:ascii="Times New Roman"/>
          <w:b w:val="false"/>
          <w:i w:val="false"/>
          <w:color w:val="000000"/>
          <w:sz w:val="28"/>
        </w:rPr>
        <w:t>
      1) время восполнения некомплектности регистрационного досье;</w:t>
      </w:r>
    </w:p>
    <w:p>
      <w:pPr>
        <w:spacing w:after="0"/>
        <w:ind w:left="0"/>
        <w:jc w:val="both"/>
      </w:pPr>
      <w:r>
        <w:rPr>
          <w:rFonts w:ascii="Times New Roman"/>
          <w:b w:val="false"/>
          <w:i w:val="false"/>
          <w:color w:val="000000"/>
          <w:sz w:val="28"/>
        </w:rPr>
        <w:t>
      2) предоставление заявителем документов и материалов по запросу при проведении экспертизы в установленные сроки;</w:t>
      </w:r>
    </w:p>
    <w:p>
      <w:pPr>
        <w:spacing w:after="0"/>
        <w:ind w:left="0"/>
        <w:jc w:val="both"/>
      </w:pPr>
      <w:r>
        <w:rPr>
          <w:rFonts w:ascii="Times New Roman"/>
          <w:b w:val="false"/>
          <w:i w:val="false"/>
          <w:color w:val="000000"/>
          <w:sz w:val="28"/>
        </w:rPr>
        <w:t>
      3) время подготовки и оценки условий производства.</w:t>
      </w:r>
    </w:p>
    <w:p>
      <w:pPr>
        <w:spacing w:after="0"/>
        <w:ind w:left="0"/>
        <w:jc w:val="both"/>
      </w:pPr>
      <w:r>
        <w:rPr>
          <w:rFonts w:ascii="Times New Roman"/>
          <w:b w:val="false"/>
          <w:i w:val="false"/>
          <w:color w:val="000000"/>
          <w:sz w:val="28"/>
        </w:rPr>
        <w:t>
      51. Отрицательное заключение безопасности, эффективности и качества изделия медицинского назначения и медицинской техники при проведении экспертизы выдается в случаях:</w:t>
      </w:r>
    </w:p>
    <w:p>
      <w:pPr>
        <w:spacing w:after="0"/>
        <w:ind w:left="0"/>
        <w:jc w:val="both"/>
      </w:pPr>
      <w:r>
        <w:rPr>
          <w:rFonts w:ascii="Times New Roman"/>
          <w:b w:val="false"/>
          <w:i w:val="false"/>
          <w:color w:val="000000"/>
          <w:sz w:val="28"/>
        </w:rPr>
        <w:t>
      1) непредставления полного комплекта регистрационного досье после выдачи замечаний заявителю в процессе проведения первичной экспертизы, не устранения замечаний аналитической и (или) специализированной экспертизы в сроки, установленные пунктом 49 настоящих Правил;</w:t>
      </w:r>
    </w:p>
    <w:p>
      <w:pPr>
        <w:spacing w:after="0"/>
        <w:ind w:left="0"/>
        <w:jc w:val="both"/>
      </w:pPr>
      <w:r>
        <w:rPr>
          <w:rFonts w:ascii="Times New Roman"/>
          <w:b w:val="false"/>
          <w:i w:val="false"/>
          <w:color w:val="000000"/>
          <w:sz w:val="28"/>
        </w:rPr>
        <w:t>
      2) представления заявителем недостоверных сведений;</w:t>
      </w:r>
    </w:p>
    <w:p>
      <w:pPr>
        <w:spacing w:after="0"/>
        <w:ind w:left="0"/>
        <w:jc w:val="both"/>
      </w:pPr>
      <w:r>
        <w:rPr>
          <w:rFonts w:ascii="Times New Roman"/>
          <w:b w:val="false"/>
          <w:i w:val="false"/>
          <w:color w:val="000000"/>
          <w:sz w:val="28"/>
        </w:rPr>
        <w:t>
      3) более низкой безопасности, эффективности и качества изделия медицинского назначения и медицинской техники относительно требований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 отрицательного заключения о безопасности, эффективности и качестве изделия медицинского назначения и медицинской техники по результатам любого этапа экспертизы при государственной регистрации;</w:t>
      </w:r>
    </w:p>
    <w:p>
      <w:pPr>
        <w:spacing w:after="0"/>
        <w:ind w:left="0"/>
        <w:jc w:val="both"/>
      </w:pPr>
      <w:r>
        <w:rPr>
          <w:rFonts w:ascii="Times New Roman"/>
          <w:b w:val="false"/>
          <w:i w:val="false"/>
          <w:color w:val="000000"/>
          <w:sz w:val="28"/>
        </w:rPr>
        <w:t xml:space="preserve">
      5)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изделий медицинского назначения и медицинской техники, по результатам оценки производства и системы обеспечения качества предприятия-изготовителя при государственной регистрации; </w:t>
      </w:r>
    </w:p>
    <w:p>
      <w:pPr>
        <w:spacing w:after="0"/>
        <w:ind w:left="0"/>
        <w:jc w:val="both"/>
      </w:pPr>
      <w:r>
        <w:rPr>
          <w:rFonts w:ascii="Times New Roman"/>
          <w:b w:val="false"/>
          <w:i w:val="false"/>
          <w:color w:val="000000"/>
          <w:sz w:val="28"/>
        </w:rPr>
        <w:t>
      6)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Start w:name="z120" w:id="12"/>
    <w:p>
      <w:pPr>
        <w:spacing w:after="0"/>
        <w:ind w:left="0"/>
        <w:jc w:val="both"/>
      </w:pPr>
      <w:r>
        <w:rPr>
          <w:rFonts w:ascii="Times New Roman"/>
          <w:b w:val="false"/>
          <w:i w:val="false"/>
          <w:color w:val="000000"/>
          <w:sz w:val="28"/>
        </w:rPr>
        <w:t xml:space="preserve">
      дополнить пунктами 53, 54 следующего содержания: </w:t>
      </w:r>
    </w:p>
    <w:bookmarkEnd w:id="12"/>
    <w:p>
      <w:pPr>
        <w:spacing w:after="0"/>
        <w:ind w:left="0"/>
        <w:jc w:val="both"/>
      </w:pPr>
      <w:r>
        <w:rPr>
          <w:rFonts w:ascii="Times New Roman"/>
          <w:b w:val="false"/>
          <w:i w:val="false"/>
          <w:color w:val="000000"/>
          <w:sz w:val="28"/>
        </w:rPr>
        <w:t>
      "53. В случае несогласия с выдачей отрицательного заключения безопасности, эффективности и качества изделия медицинского назначения и медицинской техники заявитель подает письменное заявление в государственный орган или обжалует решение в судебном порядке.</w:t>
      </w:r>
    </w:p>
    <w:p>
      <w:pPr>
        <w:spacing w:after="0"/>
        <w:ind w:left="0"/>
        <w:jc w:val="both"/>
      </w:pPr>
      <w:r>
        <w:rPr>
          <w:rFonts w:ascii="Times New Roman"/>
          <w:b w:val="false"/>
          <w:i w:val="false"/>
          <w:color w:val="000000"/>
          <w:sz w:val="28"/>
        </w:rPr>
        <w:t>
      54. Экспертиза принадлежности продукции к изделиям медицинского назначения и медицинской техники, и необходимости ее государственной регистрации в Республике Казахстан осуществляется экспертной организацией в соответствии с договором, заключенным между заявителем и государственной экспертной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приложения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 xml:space="preserve"> приложениям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к настоящему приказу.</w:t>
      </w:r>
    </w:p>
    <w:bookmarkStart w:name="z123" w:id="13"/>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124" w:id="14"/>
    <w:p>
      <w:pPr>
        <w:spacing w:after="0"/>
        <w:ind w:left="0"/>
        <w:jc w:val="both"/>
      </w:pPr>
      <w:r>
        <w:rPr>
          <w:rFonts w:ascii="Times New Roman"/>
          <w:b w:val="false"/>
          <w:i w:val="false"/>
          <w:color w:val="000000"/>
          <w:sz w:val="28"/>
        </w:rPr>
        <w:t>
      3. Контроль за настоящим приказом возложить на вице-министра здравоохранения и социального развития Республики Казахстан Цой А.В.</w:t>
      </w:r>
    </w:p>
    <w:bookmarkEnd w:id="14"/>
    <w:bookmarkStart w:name="z125" w:id="15"/>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 xml:space="preserve"> пункта 12</w:t>
      </w:r>
      <w:r>
        <w:rPr>
          <w:rFonts w:ascii="Times New Roman"/>
          <w:b w:val="false"/>
          <w:i w:val="false"/>
          <w:color w:val="000000"/>
          <w:sz w:val="28"/>
        </w:rPr>
        <w:t xml:space="preserve"> приложения 1 к Правилам, который вводится в действие с 1 января 2016 года.</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проведение экспертизы лекарственного средства</w:t>
      </w:r>
      <w:r>
        <w:br/>
      </w:r>
      <w:r>
        <w:rPr>
          <w:rFonts w:ascii="Times New Roman"/>
          <w:b/>
          <w:i w:val="false"/>
          <w:color w:val="000000"/>
        </w:rPr>
        <w:t>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779"/>
        <w:gridCol w:w="3"/>
        <w:gridCol w:w="241"/>
        <w:gridCol w:w="329"/>
        <w:gridCol w:w="990"/>
        <w:gridCol w:w="213"/>
        <w:gridCol w:w="1043"/>
        <w:gridCol w:w="708"/>
        <w:gridCol w:w="19"/>
        <w:gridCol w:w="19"/>
        <w:gridCol w:w="1249"/>
        <w:gridCol w:w="1250"/>
        <w:gridCol w:w="1491"/>
        <w:gridCol w:w="811"/>
        <w:gridCol w:w="1252"/>
        <w:gridCol w:w="1064"/>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w:t>
            </w:r>
          </w:p>
          <w:p>
            <w:pPr>
              <w:spacing w:after="20"/>
              <w:ind w:left="20"/>
              <w:jc w:val="both"/>
            </w:pPr>
            <w:r>
              <w:rPr>
                <w:rFonts w:ascii="Times New Roman"/>
                <w:b w:val="false"/>
                <w:i w:val="false"/>
                <w:color w:val="000000"/>
                <w:sz w:val="20"/>
              </w:rPr>
              <w:t xml:space="preserve">
Перерегистрация </w:t>
            </w:r>
          </w:p>
          <w:p>
            <w:pPr>
              <w:spacing w:after="20"/>
              <w:ind w:left="20"/>
              <w:jc w:val="both"/>
            </w:pPr>
            <w:r>
              <w:rPr>
                <w:rFonts w:ascii="Times New Roman"/>
                <w:b w:val="false"/>
                <w:i w:val="false"/>
                <w:color w:val="000000"/>
                <w:sz w:val="20"/>
              </w:rPr>
              <w:t>
Внесение изменений</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регистрационному удостоверению при перерегистрации и внесении изменении в регистрационное досье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регистрация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ускоренной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ускоренной процедуры </w:t>
            </w:r>
          </w:p>
          <w:p>
            <w:pPr>
              <w:spacing w:after="20"/>
              <w:ind w:left="20"/>
              <w:jc w:val="both"/>
            </w:pPr>
            <w:r>
              <w:rPr>
                <w:rFonts w:ascii="Times New Roman"/>
                <w:b w:val="false"/>
                <w:i w:val="false"/>
                <w:color w:val="000000"/>
                <w:sz w:val="20"/>
              </w:rPr>
              <w:t>
Ускорение сроков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 письма и дата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название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на экспорт (для отечественных производителей)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название (МНН)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патентной защиты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срок действия охранного документа на изобретение или полезную модель (приложить копию документа)</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 (АТХ)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государственном языке</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является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p>
            <w:pPr>
              <w:spacing w:after="20"/>
              <w:ind w:left="20"/>
              <w:jc w:val="both"/>
            </w:pPr>
            <w:r>
              <w:rPr>
                <w:rFonts w:ascii="Times New Roman"/>
                <w:b w:val="false"/>
                <w:i w:val="false"/>
                <w:color w:val="000000"/>
                <w:sz w:val="20"/>
              </w:rPr>
              <w:t>
Иммунобиологический препарат</w:t>
            </w:r>
          </w:p>
          <w:p>
            <w:pPr>
              <w:spacing w:after="20"/>
              <w:ind w:left="20"/>
              <w:jc w:val="both"/>
            </w:pPr>
            <w:r>
              <w:rPr>
                <w:rFonts w:ascii="Times New Roman"/>
                <w:b w:val="false"/>
                <w:i w:val="false"/>
                <w:color w:val="000000"/>
                <w:sz w:val="20"/>
              </w:rPr>
              <w:t>
Лекарственный растительный препарат (в т.ч сборы) Гомеопатический препарат</w:t>
            </w:r>
          </w:p>
          <w:p>
            <w:pPr>
              <w:spacing w:after="20"/>
              <w:ind w:left="20"/>
              <w:jc w:val="both"/>
            </w:pPr>
            <w:r>
              <w:rPr>
                <w:rFonts w:ascii="Times New Roman"/>
                <w:b w:val="false"/>
                <w:i w:val="false"/>
                <w:color w:val="000000"/>
                <w:sz w:val="20"/>
              </w:rPr>
              <w:t>
Лекарственная субстанция</w:t>
            </w:r>
          </w:p>
          <w:p>
            <w:pPr>
              <w:spacing w:after="20"/>
              <w:ind w:left="20"/>
              <w:jc w:val="both"/>
            </w:pPr>
            <w:r>
              <w:rPr>
                <w:rFonts w:ascii="Times New Roman"/>
                <w:b w:val="false"/>
                <w:i w:val="false"/>
                <w:color w:val="000000"/>
                <w:sz w:val="20"/>
              </w:rPr>
              <w:t>
Лекарственный балк-продукт</w:t>
            </w:r>
          </w:p>
          <w:p>
            <w:pPr>
              <w:spacing w:after="20"/>
              <w:ind w:left="20"/>
              <w:jc w:val="both"/>
            </w:pPr>
            <w:r>
              <w:rPr>
                <w:rFonts w:ascii="Times New Roman"/>
                <w:b w:val="false"/>
                <w:i w:val="false"/>
                <w:color w:val="000000"/>
                <w:sz w:val="20"/>
              </w:rPr>
              <w:t>
Иммунобиологический балк-продукт</w:t>
            </w:r>
          </w:p>
          <w:p>
            <w:pPr>
              <w:spacing w:after="20"/>
              <w:ind w:left="20"/>
              <w:jc w:val="both"/>
            </w:pPr>
            <w:r>
              <w:rPr>
                <w:rFonts w:ascii="Times New Roman"/>
                <w:b w:val="false"/>
                <w:i w:val="false"/>
                <w:color w:val="000000"/>
                <w:sz w:val="20"/>
              </w:rPr>
              <w:t>
Радиофармацевтический препарат</w:t>
            </w:r>
          </w:p>
          <w:p>
            <w:pPr>
              <w:spacing w:after="20"/>
              <w:ind w:left="20"/>
              <w:jc w:val="both"/>
            </w:pPr>
            <w:r>
              <w:rPr>
                <w:rFonts w:ascii="Times New Roman"/>
                <w:b w:val="false"/>
                <w:i w:val="false"/>
                <w:color w:val="000000"/>
                <w:sz w:val="20"/>
              </w:rPr>
              <w:t>
Лекарственное природное сырье (не фармакопейное) Лекарственный препарат биологического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(указать название оригинального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Генерик (указать название оригинального лекарственного препарата)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Биосимиляр (указать название оригинального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Автогенерик (указать название оригинального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рецепту врача</w:t>
            </w:r>
          </w:p>
          <w:p>
            <w:pPr>
              <w:spacing w:after="20"/>
              <w:ind w:left="20"/>
              <w:jc w:val="both"/>
            </w:pPr>
            <w:r>
              <w:rPr>
                <w:rFonts w:ascii="Times New Roman"/>
                <w:b w:val="false"/>
                <w:i w:val="false"/>
                <w:color w:val="000000"/>
                <w:sz w:val="20"/>
              </w:rPr>
              <w:t>
Без рецепта врача</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w:t>
            </w:r>
          </w:p>
          <w:p>
            <w:pPr>
              <w:spacing w:after="20"/>
              <w:ind w:left="20"/>
              <w:jc w:val="both"/>
            </w:pPr>
            <w:r>
              <w:rPr>
                <w:rFonts w:ascii="Times New Roman"/>
                <w:b w:val="false"/>
                <w:i w:val="false"/>
                <w:color w:val="000000"/>
                <w:sz w:val="20"/>
              </w:rPr>
              <w:t>
III таб.</w:t>
            </w:r>
          </w:p>
          <w:p>
            <w:pPr>
              <w:spacing w:after="20"/>
              <w:ind w:left="20"/>
              <w:jc w:val="both"/>
            </w:pPr>
            <w:r>
              <w:rPr>
                <w:rFonts w:ascii="Times New Roman"/>
                <w:b w:val="false"/>
                <w:i w:val="false"/>
                <w:color w:val="000000"/>
                <w:sz w:val="20"/>
              </w:rPr>
              <w:t>
IV таб.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список</w:t>
            </w:r>
          </w:p>
          <w:p>
            <w:pPr>
              <w:spacing w:after="20"/>
              <w:ind w:left="20"/>
              <w:jc w:val="both"/>
            </w:pPr>
            <w:r>
              <w:rPr>
                <w:rFonts w:ascii="Times New Roman"/>
                <w:b w:val="false"/>
                <w:i w:val="false"/>
                <w:color w:val="000000"/>
                <w:sz w:val="20"/>
              </w:rPr>
              <w:t>
2 список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Подана ли на государственную регистрацию лекарственная субстанция, произведенная не в условиях Надлежащей производственной практики, для отечественных производителей (кроме гомеопатических препаратов, иммунобиологических препаратов и лекарственного растительного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документа на изобретение или полезную модель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на данном производстве</w:t>
            </w:r>
          </w:p>
          <w:p>
            <w:pPr>
              <w:spacing w:after="20"/>
              <w:ind w:left="20"/>
              <w:jc w:val="both"/>
            </w:pPr>
            <w:r>
              <w:rPr>
                <w:rFonts w:ascii="Times New Roman"/>
                <w:b w:val="false"/>
                <w:i w:val="false"/>
                <w:color w:val="000000"/>
                <w:sz w:val="20"/>
              </w:rPr>
              <w:t>
2) Частично на данном производстве</w:t>
            </w:r>
          </w:p>
          <w:p>
            <w:pPr>
              <w:spacing w:after="20"/>
              <w:ind w:left="20"/>
              <w:jc w:val="both"/>
            </w:pPr>
            <w:r>
              <w:rPr>
                <w:rFonts w:ascii="Times New Roman"/>
                <w:b w:val="false"/>
                <w:i w:val="false"/>
                <w:color w:val="000000"/>
                <w:sz w:val="20"/>
              </w:rPr>
              <w:t>
3) Полностью на другом производстве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государственном, русском, английском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контактного лица</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выданная уполномоченным органом страны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типа 1, вносимые в регистрационное досье лекарственного средства (заполняются при типе заявки – внесение изменений) (указать вносимые изменения)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стоимости формы выпуска лекарственного средства (для мониторинга цен)</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Указывается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 первичной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первичной упаковки во вторичной упаковке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во вторичной упаковке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Референтная цена страны производителя-владельца регистрационного удостоверения, юридического лица, имеющего статус официального представителя производителя в тенге (нужное подчеркнуть)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цена (цена с учетом понесенных расходов на логистику, таможенных платежей и проведение оценки безопасности и качества), в тенге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руководителя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__________________________________________________________________________</w:t>
            </w:r>
          </w:p>
          <w:p>
            <w:pPr>
              <w:spacing w:after="20"/>
              <w:ind w:left="20"/>
              <w:jc w:val="both"/>
            </w:pPr>
            <w:r>
              <w:rPr>
                <w:rFonts w:ascii="Times New Roman"/>
                <w:b w:val="false"/>
                <w:i w:val="false"/>
                <w:color w:val="000000"/>
                <w:sz w:val="20"/>
              </w:rPr>
              <w:t>
Гарантирую: достоверность информации регистрационного досье, ненарушение исключительных прав третьими лицами на изобретение или полезную модель, адекватность переводов методик контроля качества, инструкции по медицинскому применению лекарственного средства; представить до начала аналитической экспертизы образцы лекарственных средств, стандартные образцы лекарственных субстанций и их примесей в количествах, достаточных для трехкратного анализа,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а также их соответствие нормативным документам, представляемым на регистрацию.</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лекарственного средства, ранее не указанных в инструкции по медицинскому применению.</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составлено в 1 экземпляре.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и должность ответственного лица Заявителя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9-1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нерациональных комбинаций лекарственных средств с позиций</w:t>
      </w:r>
      <w:r>
        <w:br/>
      </w:r>
      <w:r>
        <w:rPr>
          <w:rFonts w:ascii="Times New Roman"/>
          <w:b/>
          <w:i w:val="false"/>
          <w:color w:val="000000"/>
        </w:rPr>
        <w:t>фармакокинетического и (или) фармакодинамического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10346"/>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лекарственного средства, их комбинации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противовоспалительными препаратами и транквилизаторами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атропина/атропиноподобных лекарственных веществ с анальгетиками и антипиретиками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йохимбина с тестостероном и витаминами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железа с йохимбином</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антигистаминных лекарственных средств с антидиарейными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 сульфонамидами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анальгетиками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хинолонов с любыми другими лекарственными средствами, за исключением препаратов для наружного применения</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кортикостероидов с любыми другими лекарственными средствами для приема внутрь</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хлорамфеникола с любыми другими лекарственными средствами для приема внутрь</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противотуберкулезными препаратами, за исключением изониазида с пиридоксин гидрохлоридом (витамином В6)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стероидных анаболиков с другими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седативных/снотворных/анксиолитических лекарственных средств с анальгетиками-антипиретиками/нестероидными противовоспалительными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антагонистов Н2-гистаминорецепторов/ингибиторов протонной помпы с антацидами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более чем одно антигистаминное лекарственное вещество</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антигельминтных лекарственных средств со слабительными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муколитиков/отхаркивающих средств с противокашлевыми лекарственными средствами и/или антигистаминными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слабительных и/или спазмолитических лекарственных средств с ферментными препаратами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противокашлевых лекарственных средств центрального действия с антигистаминными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пектин и/или каолин с любыми лекарственными веществами, которые всасываются в системный кровоток из ЖКТ, за исключением комбинаций пектина и/или каолина с лекарственными веществами без системной абсорбции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противодиарейных лекарственных средств с электролитами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оксифенбутазона или фенилбутазона с любыми другими лекарствами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анальгина с любыми другими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нестероидных противовоспалительных лекарственных средств/парацетамола/анальгина с атропиноподобными лекарственными средствами/спазмолитиками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двух и более нестероидных противовоспалительных лекарственных средств</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парацетамола с нестероидными противовоспалительными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со стрептомицином в парентеральных лекарственных формах</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панкреатина или пакреалипазы, содержащих амилазу, протеазу и липазу, с любыми другими ферментами, в т.ч. бычьей желчью, гемицеллюлозой</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нитрофурантоина и триметоприма</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другими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лекарственных средств, угнетающих ЦНС со стимуляторами ЦНС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гиосциамином и/или гиосцином, белладонной и другими атропиноподобными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барбитуратов с эрготамином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галоперидола с любыми антихолинергическими лекарственными средствами</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антибактериальных и антипротозойных лекарственных средств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лоперамида гидрохлорида с фуразолидоном</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лекарственных средств и пробиотиков, пребиотиков</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ципрогептадина с лизином или пептоном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проведение экспертизы изделия медицинского назначения и медицинской техники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26"/>
        <w:gridCol w:w="152"/>
        <w:gridCol w:w="1685"/>
        <w:gridCol w:w="586"/>
        <w:gridCol w:w="77"/>
        <w:gridCol w:w="340"/>
        <w:gridCol w:w="341"/>
        <w:gridCol w:w="155"/>
        <w:gridCol w:w="155"/>
        <w:gridCol w:w="155"/>
        <w:gridCol w:w="233"/>
        <w:gridCol w:w="598"/>
        <w:gridCol w:w="580"/>
        <w:gridCol w:w="699"/>
        <w:gridCol w:w="1060"/>
        <w:gridCol w:w="10"/>
        <w:gridCol w:w="13"/>
        <w:gridCol w:w="657"/>
        <w:gridCol w:w="658"/>
        <w:gridCol w:w="658"/>
        <w:gridCol w:w="2152"/>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w:t>
            </w:r>
          </w:p>
          <w:p>
            <w:pPr>
              <w:spacing w:after="20"/>
              <w:ind w:left="20"/>
              <w:jc w:val="both"/>
            </w:pPr>
            <w:r>
              <w:rPr>
                <w:rFonts w:ascii="Times New Roman"/>
                <w:b w:val="false"/>
                <w:i w:val="false"/>
                <w:color w:val="000000"/>
                <w:sz w:val="20"/>
              </w:rPr>
              <w:t xml:space="preserve">
Перерегистрация </w:t>
            </w:r>
          </w:p>
          <w:p>
            <w:pPr>
              <w:spacing w:after="20"/>
              <w:ind w:left="20"/>
              <w:jc w:val="both"/>
            </w:pPr>
            <w:r>
              <w:rPr>
                <w:rFonts w:ascii="Times New Roman"/>
                <w:b w:val="false"/>
                <w:i w:val="false"/>
                <w:color w:val="000000"/>
                <w:sz w:val="20"/>
              </w:rPr>
              <w:t xml:space="preserve">
Внесение изменений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регистрационному удостоверению при перерегистрации и внесении изменении в рег. досье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регистрация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ускоренной процедуры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ускоренной процедуры </w:t>
            </w:r>
          </w:p>
          <w:p>
            <w:pPr>
              <w:spacing w:after="20"/>
              <w:ind w:left="20"/>
              <w:jc w:val="both"/>
            </w:pPr>
            <w:r>
              <w:rPr>
                <w:rFonts w:ascii="Times New Roman"/>
                <w:b w:val="false"/>
                <w:i w:val="false"/>
                <w:color w:val="000000"/>
                <w:sz w:val="20"/>
              </w:rPr>
              <w:t xml:space="preserve">
Ускорение сроков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 письма и дата государственного органа)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(необходимое отметить)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ИМН </w:t>
            </w:r>
          </w:p>
          <w:p>
            <w:pPr>
              <w:spacing w:after="20"/>
              <w:ind w:left="20"/>
              <w:jc w:val="both"/>
            </w:pPr>
            <w:r>
              <w:rPr>
                <w:rFonts w:ascii="Times New Roman"/>
                <w:b w:val="false"/>
                <w:i w:val="false"/>
                <w:color w:val="000000"/>
                <w:sz w:val="20"/>
              </w:rPr>
              <w:t xml:space="preserve">
МТ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код Глобальной номенклатуры медицинских изделий (при наличии)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 код GS1 (при наличии)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медицинской техники (необходимое указать)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система: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ДА </w:t>
            </w:r>
            <w:r>
              <w:br/>
            </w:r>
            <w:r>
              <w:rPr>
                <w:rFonts w:ascii="Times New Roman"/>
                <w:b w:val="false"/>
                <w:i w:val="false"/>
                <w:color w:val="000000"/>
                <w:sz w:val="20"/>
              </w:rPr>
              <w:t>
</w:t>
            </w:r>
            <w:r>
              <w:br/>
            </w: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НЕТ </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 производителя (указать страницу регистрационного досье)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зависимости от степени потенциального риска применения (необходимое отметить)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1 - с низкой степенью риска </w:t>
            </w:r>
          </w:p>
          <w:p>
            <w:pPr>
              <w:spacing w:after="20"/>
              <w:ind w:left="20"/>
              <w:jc w:val="both"/>
            </w:pPr>
            <w:r>
              <w:rPr>
                <w:rFonts w:ascii="Times New Roman"/>
                <w:b w:val="false"/>
                <w:i w:val="false"/>
                <w:color w:val="000000"/>
                <w:sz w:val="20"/>
              </w:rPr>
              <w:t xml:space="preserve">
Класс 2а - со средней степенью риска </w:t>
            </w:r>
          </w:p>
          <w:p>
            <w:pPr>
              <w:spacing w:after="20"/>
              <w:ind w:left="20"/>
              <w:jc w:val="both"/>
            </w:pPr>
            <w:r>
              <w:rPr>
                <w:rFonts w:ascii="Times New Roman"/>
                <w:b w:val="false"/>
                <w:i w:val="false"/>
                <w:color w:val="000000"/>
                <w:sz w:val="20"/>
              </w:rPr>
              <w:t xml:space="preserve">
Класс 2б - с повышенной степенью риска </w:t>
            </w:r>
          </w:p>
          <w:p>
            <w:pPr>
              <w:spacing w:after="20"/>
              <w:ind w:left="20"/>
              <w:jc w:val="both"/>
            </w:pPr>
            <w:r>
              <w:rPr>
                <w:rFonts w:ascii="Times New Roman"/>
                <w:b w:val="false"/>
                <w:i w:val="false"/>
                <w:color w:val="000000"/>
                <w:sz w:val="20"/>
              </w:rPr>
              <w:t xml:space="preserve">
Класс 3 - с высокой степенью риска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ИМН или МТ является (необходимое отметить)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Средство измерения </w:t>
            </w:r>
          </w:p>
          <w:p>
            <w:pPr>
              <w:spacing w:after="20"/>
              <w:ind w:left="20"/>
              <w:jc w:val="both"/>
            </w:pPr>
            <w:r>
              <w:rPr>
                <w:rFonts w:ascii="Times New Roman"/>
                <w:b w:val="false"/>
                <w:i w:val="false"/>
                <w:color w:val="000000"/>
                <w:sz w:val="20"/>
              </w:rPr>
              <w:t xml:space="preserve">
Стерильное </w:t>
            </w:r>
          </w:p>
          <w:p>
            <w:pPr>
              <w:spacing w:after="20"/>
              <w:ind w:left="20"/>
              <w:jc w:val="both"/>
            </w:pPr>
            <w:r>
              <w:rPr>
                <w:rFonts w:ascii="Times New Roman"/>
                <w:b w:val="false"/>
                <w:i w:val="false"/>
                <w:color w:val="000000"/>
                <w:sz w:val="20"/>
              </w:rPr>
              <w:t xml:space="preserve">
Балк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имеется лекарственное средство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подтверждающего качество лекарственного вещества, входящего в состав изделия медицинского назначения/ расходного материала к медицинской технике, представляющегося собой изделие медицинского назначения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Комплектация изделия медицинского назначения и медицинской техники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на русском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русском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 русском языке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w:t>
            </w:r>
          </w:p>
          <w:p>
            <w:pPr>
              <w:spacing w:after="20"/>
              <w:ind w:left="20"/>
              <w:jc w:val="both"/>
            </w:pPr>
            <w:r>
              <w:rPr>
                <w:rFonts w:ascii="Times New Roman"/>
                <w:b w:val="false"/>
                <w:i w:val="false"/>
                <w:color w:val="000000"/>
                <w:sz w:val="20"/>
              </w:rPr>
              <w:t xml:space="preserve">
(при наличии)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ЛС при наличии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Упаковка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(для ИМН)/Гарантийный срок эксплуатации (для МТ)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 серия, сроки</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Полностью на данном производстве </w:t>
            </w:r>
          </w:p>
          <w:p>
            <w:pPr>
              <w:spacing w:after="20"/>
              <w:ind w:left="20"/>
              <w:jc w:val="both"/>
            </w:pPr>
            <w:r>
              <w:rPr>
                <w:rFonts w:ascii="Times New Roman"/>
                <w:b w:val="false"/>
                <w:i w:val="false"/>
                <w:color w:val="000000"/>
                <w:sz w:val="20"/>
              </w:rPr>
              <w:t xml:space="preserve">
Частично на данном производстве </w:t>
            </w:r>
          </w:p>
          <w:p>
            <w:pPr>
              <w:spacing w:after="20"/>
              <w:ind w:left="20"/>
              <w:jc w:val="both"/>
            </w:pPr>
            <w:r>
              <w:rPr>
                <w:rFonts w:ascii="Times New Roman"/>
                <w:b w:val="false"/>
                <w:i w:val="false"/>
                <w:color w:val="000000"/>
                <w:sz w:val="20"/>
              </w:rPr>
              <w:t xml:space="preserve">
Полностью на другом производстве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ИМН и МТ и участок (и) производства (включая участки производства любого компонента, который является частью ИМН и МТ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страна </w:t>
            </w:r>
            <w:r>
              <w:rPr>
                <w:rFonts w:ascii="Times New Roman"/>
                <w:b w:val="false"/>
                <w:i w:val="false"/>
                <w:color w:val="000000"/>
                <w:vertAlign w:val="superscript"/>
              </w:rPr>
              <w:t>1,2</w:t>
            </w:r>
            <w:r>
              <w:rPr>
                <w:rFonts w:ascii="Times New Roman"/>
                <w:b w:val="false"/>
                <w:i w:val="false"/>
                <w:color w:val="000000"/>
                <w:sz w:val="20"/>
              </w:rPr>
              <w:t xml:space="preserve"> (на государственном, русском, англ. языках)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контактного лица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типа 1, вносимые в регистрационное досье (заполняются при типе заявки – внесение изменений) (указать вносимые изменения)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стоимости изделий медицинского назначения (для мониторинга цен)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указывается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 первичной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первичной упаковки во вторичной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во вторичной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тенге (цена за наименьшую единицу)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Референтная цена страны производителя или владельца регистрационного удостоверения, в тенге с учетом комплектации изделия медицинского назначения (при наличии)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цена (цена с учетом понесенных расходов на логистику, таможенных платежей и проведение оценки безопасности и качества), в тенге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осуществляющий оплату за проведение экспертизы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руководителя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___________________________________________________________________________</w:t>
            </w:r>
          </w:p>
          <w:p>
            <w:pPr>
              <w:spacing w:after="20"/>
              <w:ind w:left="20"/>
              <w:jc w:val="both"/>
            </w:pPr>
            <w:r>
              <w:rPr>
                <w:rFonts w:ascii="Times New Roman"/>
                <w:b w:val="false"/>
                <w:i w:val="false"/>
                <w:color w:val="000000"/>
                <w:sz w:val="20"/>
              </w:rPr>
              <w:t xml:space="preserve">
Гарантирую: достоверность информации, адекватность переводов методик контроля качества, эксплуатационного документа на медицинскую технику, инструкции по медицинскому применению изделия медицинского назначения, представление до начала аналитической экспертизы образцов изделий медицинского назначения, стандартных образцов в количествах, достаточных для трехкратного анализа, специфические реагенты, расходные материалы, применяемые при проведении испытаний (в исключительных случаях и на условиях возврата), а также их соответствие нормативным документам, представляемым на регистрацию. </w:t>
            </w:r>
          </w:p>
          <w:p>
            <w:pPr>
              <w:spacing w:after="20"/>
              <w:ind w:left="20"/>
              <w:jc w:val="both"/>
            </w:pPr>
            <w:r>
              <w:rPr>
                <w:rFonts w:ascii="Times New Roman"/>
                <w:b w:val="false"/>
                <w:i w:val="false"/>
                <w:color w:val="000000"/>
                <w:sz w:val="20"/>
              </w:rPr>
              <w:t>
Обязуюсь осуществлять поставки изделий медицинского назначения, медицинской техники в Республику Казахстан, соответствующие требованиям, указанным в регистрационном досье, и сопровождать изделие медицинского назначения инструкцией по медицинскому применению/ медицинскую технику руководством по эксплуатации на государственном и русском языках, с соблюдением достоверности и аутентичности переводов.</w:t>
            </w:r>
          </w:p>
          <w:p>
            <w:pPr>
              <w:spacing w:after="20"/>
              <w:ind w:left="20"/>
              <w:jc w:val="both"/>
            </w:pPr>
            <w:r>
              <w:rPr>
                <w:rFonts w:ascii="Times New Roman"/>
                <w:b w:val="false"/>
                <w:i w:val="false"/>
                <w:color w:val="000000"/>
                <w:sz w:val="20"/>
              </w:rPr>
              <w:t>
Гарантирую сохранение безопасности и качества в течение всего срока использования, при соблюдении условий транспортирования и хранения в соответствии с требованиями завода-производителя.</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изделия медицинского назначения, медицинской техники, ранее не указанных в инструкции по медицинскому применению изделий медицинского назначения/ руководстве по эксплуатации медицинской техники.</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составлено в 1-м экземпляре.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должность ответственного лица </w:t>
            </w:r>
          </w:p>
          <w:p>
            <w:pPr>
              <w:spacing w:after="20"/>
              <w:ind w:left="20"/>
              <w:jc w:val="both"/>
            </w:pPr>
            <w:r>
              <w:rPr>
                <w:rFonts w:ascii="Times New Roman"/>
                <w:b w:val="false"/>
                <w:i w:val="false"/>
                <w:color w:val="000000"/>
                <w:sz w:val="20"/>
              </w:rPr>
              <w:t>
Заявителя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к ссылкам:</w:t>
      </w:r>
    </w:p>
    <w:p>
      <w:pPr>
        <w:spacing w:after="0"/>
        <w:ind w:left="0"/>
        <w:jc w:val="both"/>
      </w:pPr>
      <w:r>
        <w:rPr>
          <w:rFonts w:ascii="Times New Roman"/>
          <w:b w:val="false"/>
          <w:i w:val="false"/>
          <w:color w:val="000000"/>
          <w:sz w:val="28"/>
        </w:rPr>
        <w:t>
      Страна вводится по единому классификатору ГК РК ИСО 3166</w:t>
      </w:r>
    </w:p>
    <w:p>
      <w:pPr>
        <w:spacing w:after="0"/>
        <w:ind w:left="0"/>
        <w:jc w:val="both"/>
      </w:pPr>
      <w:r>
        <w:rPr>
          <w:rFonts w:ascii="Times New Roman"/>
          <w:b w:val="false"/>
          <w:i w:val="false"/>
          <w:color w:val="000000"/>
          <w:sz w:val="28"/>
        </w:rPr>
        <w:t>
      Наименование на английском языке обязательно для зарубежных</w:t>
      </w:r>
    </w:p>
    <w:p>
      <w:pPr>
        <w:spacing w:after="0"/>
        <w:ind w:left="0"/>
        <w:jc w:val="both"/>
      </w:pPr>
      <w:r>
        <w:rPr>
          <w:rFonts w:ascii="Times New Roman"/>
          <w:b w:val="false"/>
          <w:i w:val="false"/>
          <w:color w:val="000000"/>
          <w:sz w:val="28"/>
        </w:rPr>
        <w:t>
      предприятий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необходимых для регистрации, перерегистрации</w:t>
      </w:r>
      <w:r>
        <w:br/>
      </w:r>
      <w:r>
        <w:rPr>
          <w:rFonts w:ascii="Times New Roman"/>
          <w:b/>
          <w:i w:val="false"/>
          <w:color w:val="000000"/>
        </w:rPr>
        <w:t>медицинской техники и изделий медицинского назначения</w:t>
      </w:r>
      <w:r>
        <w:br/>
      </w:r>
      <w:r>
        <w:rPr>
          <w:rFonts w:ascii="Times New Roman"/>
          <w:b/>
          <w:i w:val="false"/>
          <w:color w:val="000000"/>
        </w:rPr>
        <w:t>в соответствии с классом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4290"/>
        <w:gridCol w:w="567"/>
        <w:gridCol w:w="3149"/>
        <w:gridCol w:w="359"/>
        <w:gridCol w:w="359"/>
        <w:gridCol w:w="411"/>
        <w:gridCol w:w="2625"/>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(инвитро)</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утвержденной форме (на электронном носителях на CD в формате Word)</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держателе регистрационного удостоверения (регистрационное удостоверение, Сертификат свободной продажи (FreeSale), Сертификат на экспорт и т.д.) с аутентичным переводом на русский язык, заверенный нотариально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лицензия на право производства в стране-производителе (при наличии с приложением)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других странах с указанием номера и даты регистрационного удостоверения (или копии сертификата или регистрационного удостоверения)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соответствие условий производства национальным и/или международным стандартам (ISO 13485) с аутентичным переводом на русский язык, заверенный нотариально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(кроме установленного законодательством РК)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(кроме установленного законодательством РК)</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Обязательно с 2018 года, до 2018 года при наличии</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соответствие нормативным требованиям национальных или международных нормативных документов (Декларация соответствия; Сертификат соответствия) с аутентичным переводом на русский язык, заверенный нотариально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безопасности в зависимости от степени потенциального риска применения (Декларация соответствия; письмо-обоснование от производителя и т.д) с аутентичным переводом на русский язык, заверенный нотариально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Предоставляется организацией- производителем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лекарственного вещества, входящего в состав изделия медицинского назначения/ расходного материала к медицинской технике, представляющегося собой изделие медицинского назначения (сертификат анализа, сертификат соответствия Европейской фармакопеи, протокол анализа, аналитический паспорт)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введенных в медицинское изделие лекарственных средствах: состав, количество, данные о совместимости лекарственного средства с медицинским изделием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(изделий медицинского назначения для забора, хранения, переливания крови и ее компонентов, изделий для ин витро (IVD) диагностики независимо от класса риска)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токсикологических и гигиенических испытаний с аутентичным переводом на русский язык результатов и выводов испытаний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технических испытаниях с аутентичным переводом на русский язык результатов и выводов испытаний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(только для ИМН)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(медицинских) испытаний (применение, отзывы, научные публикации) с аутентичным переводом на русский язык результатов и выводов испытаний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ЛС)</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**Заверяется печатью организации-производителя (изготовителя). В соответствии с национальными требованиями заверения.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требованиям которого должна соответствовать продукция: стандарт международный, национальный или организации (технические условия) с аутентичным переводом на русский язык спецификации и методик испытаний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стандарта организации, технических условий. Стандарты национальные, международные должны иметь учетную регистрацию в РК.</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 указанием технических характеристик, перечня комплектующих и расходных материалов (по утвержденной форме)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на электронном носителе. заверяется печатью организации-производителя (изготовителя)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медицинской техники на государственном и русском языках, в том числе инструкция по медицинскому применению расходных материалов и комплектующих к медицинской технике, являющихся изделиями медицинского назначения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по сервисному обслуживанию медицинской техники в части комплектации (servicemanual)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Заверяется печатью организации-производителя (изготовителя).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применению изделия медицинского назначения, утвержденная в стране-производителе с аутентичным переводом на русский язык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изделия медицинского назначения на русском языке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доверенным лицом.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изделия медицинского назначения/ расходных материалов и комплектующих к медицинской технике, являющихся изделиями медицинского назначения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количестве необходимом для проведения трехкратного анализа, в соответствии с требованиями нормативного документа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(при указании об их применении в нормативном документе)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на медицинскую технику, в том числе цветные макеты маркировки и упаковки на расходные материалы и комплектующие к медицинской технике, являющихся изделиями медицинского назначения на государственном и русском языках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регламентирующие качество упаковочных материалов (спецификация качества, сертификат анализа на первичную упаковку)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цветные размером не менее 13х18 см (должно отображать внешний вид изделия, комплектующих, расходных материалов)</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 –производителем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упаковок и этикеток в формате JPEG, WORD и на государственном и русском языках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**Заверяется печатью организации-производителя (изготовителя). В соответствии с национальными требованиями заверения.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удостоверения в РК (при перерегистрации)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медицинской техники (открытая или закрытая система)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документов регистрационного досье в соответствии с приложением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к ссылкам:</w:t>
      </w:r>
    </w:p>
    <w:p>
      <w:pPr>
        <w:spacing w:after="0"/>
        <w:ind w:left="0"/>
        <w:jc w:val="both"/>
      </w:pPr>
      <w:r>
        <w:rPr>
          <w:rFonts w:ascii="Times New Roman"/>
          <w:b w:val="false"/>
          <w:i w:val="false"/>
          <w:color w:val="000000"/>
          <w:sz w:val="28"/>
        </w:rPr>
        <w:t>
      Для документов, требующих заверения, обязательным является</w:t>
      </w:r>
    </w:p>
    <w:p>
      <w:pPr>
        <w:spacing w:after="0"/>
        <w:ind w:left="0"/>
        <w:jc w:val="both"/>
      </w:pPr>
      <w:r>
        <w:rPr>
          <w:rFonts w:ascii="Times New Roman"/>
          <w:b w:val="false"/>
          <w:i w:val="false"/>
          <w:color w:val="000000"/>
          <w:sz w:val="28"/>
        </w:rPr>
        <w:t>
      нотариальное заверение перевода документа на русский язык.</w:t>
      </w:r>
    </w:p>
    <w:p>
      <w:pPr>
        <w:spacing w:after="0"/>
        <w:ind w:left="0"/>
        <w:jc w:val="both"/>
      </w:pPr>
      <w:r>
        <w:rPr>
          <w:rFonts w:ascii="Times New Roman"/>
          <w:b w:val="false"/>
          <w:i w:val="false"/>
          <w:color w:val="000000"/>
          <w:sz w:val="28"/>
        </w:rPr>
        <w:t>
      * документы предоставляются производителями ближнего зарубежья</w:t>
      </w:r>
    </w:p>
    <w:p>
      <w:pPr>
        <w:spacing w:after="0"/>
        <w:ind w:left="0"/>
        <w:jc w:val="both"/>
      </w:pPr>
      <w:r>
        <w:rPr>
          <w:rFonts w:ascii="Times New Roman"/>
          <w:b w:val="false"/>
          <w:i w:val="false"/>
          <w:color w:val="000000"/>
          <w:sz w:val="28"/>
        </w:rPr>
        <w:t>
      и отечественными производителями;</w:t>
      </w:r>
    </w:p>
    <w:p>
      <w:pPr>
        <w:spacing w:after="0"/>
        <w:ind w:left="0"/>
        <w:jc w:val="both"/>
      </w:pPr>
      <w:r>
        <w:rPr>
          <w:rFonts w:ascii="Times New Roman"/>
          <w:b w:val="false"/>
          <w:i w:val="false"/>
          <w:color w:val="000000"/>
          <w:sz w:val="28"/>
        </w:rPr>
        <w:t>
      **заверение осуществляется производителями ближнего зарубежья и</w:t>
      </w:r>
    </w:p>
    <w:p>
      <w:pPr>
        <w:spacing w:after="0"/>
        <w:ind w:left="0"/>
        <w:jc w:val="both"/>
      </w:pPr>
      <w:r>
        <w:rPr>
          <w:rFonts w:ascii="Times New Roman"/>
          <w:b w:val="false"/>
          <w:i w:val="false"/>
          <w:color w:val="000000"/>
          <w:sz w:val="28"/>
        </w:rPr>
        <w:t>
      отечественными производителями.</w:t>
      </w:r>
    </w:p>
    <w:p>
      <w:pPr>
        <w:spacing w:after="0"/>
        <w:ind w:left="0"/>
        <w:jc w:val="left"/>
      </w:pPr>
      <w:r>
        <w:rPr>
          <w:rFonts w:ascii="Times New Roman"/>
          <w:b/>
          <w:i w:val="false"/>
          <w:color w:val="000000"/>
        </w:rPr>
        <w:t xml:space="preserve"> Форма составления спецификации на медицинскую технику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176"/>
        <w:gridCol w:w="3176"/>
        <w:gridCol w:w="699"/>
        <w:gridCol w:w="699"/>
        <w:gridCol w:w="699"/>
        <w:gridCol w:w="2014"/>
        <w:gridCol w:w="1138"/>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(изготовитель),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назначение</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Техничесская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комплектующих</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(при наличии)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left"/>
      </w:pPr>
      <w:r>
        <w:rPr>
          <w:rFonts w:ascii="Times New Roman"/>
          <w:b/>
          <w:i w:val="false"/>
          <w:color w:val="000000"/>
        </w:rPr>
        <w:t xml:space="preserve"> Изменения типа 1, не требующие новой регистрации, </w:t>
      </w:r>
      <w:r>
        <w:br/>
      </w:r>
      <w:r>
        <w:rPr>
          <w:rFonts w:ascii="Times New Roman"/>
          <w:b/>
          <w:i w:val="false"/>
          <w:color w:val="000000"/>
        </w:rPr>
        <w:t>вносимые в регистрационное досье изделия медицинского  назначения и (или) медицинской техники в период действия регистрационного удостоверения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1942"/>
        <w:gridCol w:w="5225"/>
      </w:tblGrid>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содержания производственной лицензии:</w:t>
            </w:r>
          </w:p>
          <w:p>
            <w:pPr>
              <w:spacing w:after="20"/>
              <w:ind w:left="20"/>
              <w:jc w:val="both"/>
            </w:pPr>
            <w:r>
              <w:rPr>
                <w:rFonts w:ascii="Times New Roman"/>
                <w:b w:val="false"/>
                <w:i w:val="false"/>
                <w:color w:val="000000"/>
                <w:sz w:val="20"/>
              </w:rPr>
              <w:t xml:space="preserve">
- изменение названия завода-изготовителя;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 - новая лицензия на производство должна быть выдана уполномоченным органом страны производителя (изготовителя)</w:t>
            </w:r>
          </w:p>
          <w:p>
            <w:pPr>
              <w:spacing w:after="20"/>
              <w:ind w:left="20"/>
              <w:jc w:val="both"/>
            </w:pPr>
            <w:r>
              <w:rPr>
                <w:rFonts w:ascii="Times New Roman"/>
                <w:b w:val="false"/>
                <w:i w:val="false"/>
                <w:color w:val="000000"/>
                <w:sz w:val="20"/>
              </w:rPr>
              <w:t xml:space="preserve">
Место производства не изменилось </w:t>
            </w:r>
          </w:p>
          <w:p>
            <w:pPr>
              <w:spacing w:after="20"/>
              <w:ind w:left="20"/>
              <w:jc w:val="both"/>
            </w:pPr>
            <w:r>
              <w:rPr>
                <w:rFonts w:ascii="Times New Roman"/>
                <w:b w:val="false"/>
                <w:i w:val="false"/>
                <w:color w:val="000000"/>
                <w:sz w:val="20"/>
              </w:rPr>
              <w:t>
Нет изменений в производственном процессе или спецификациях, включая методы испытания.</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Документ, удостоверяющий регистрацию медицинской техники/ изделия медицинского назначения в стране производителе (регистрационное удостоверение, Сертификат свободной продажи (FreeSale), Сертификат на экспорт и т.д.) с внесенными изменениями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 подтверждающий внесение изменений (с указанием даты внесения изменения) от уполномоченного органа страны– производителя с аутентичным переводом на 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Документ, подтверждающий соответствие условий производства национальным и/или международным стандартам, (GMP; ISO EN)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Документ, подтверждающий соответствие медицинской техники национальным или международным нормативным документам, класс безопасности (Декларация соответствия; Сертификат соответствия)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Проекты инструкций по применению изделий медицинского назначения/ руководство по эксплуатации на медицинскую технику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Макет маркировки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наименования изделия медицинского назначения и/или медицинской техники</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изделия медицинского назначения и/или медицинской техники</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на внесение изменений по утвержденной форме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удостоверяющий регистрацию медицинской техники/ изделия медицинского назначения в стране производителе (регистрационное удостоверение, Сертификат свободной продажи (FreeSale), Сертификат на экспорт и т.д.) с внесенными изменениями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(изготовителя), содержащее мотивированное обоснование необходимости изменения наименования изделия медицинского назначения и(или)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изделий медицинского назначения/ эксплуатационный документ на медицинскую технику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(увеличение/уменьшение наименований и/или замена) в составе принадлежностей и/или комплектующих и/или расходных материалов</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влияния на функциональные характеристики изделий медицинского назначения и медицинской техники</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Копия регистрационного удостоверения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изделий медицинского назначения и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Проекты инструкций по применению изделий медицинского назначения /эксплуатационный документ на государственном и русском языке.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Обновленная спецификация с указанием перечня комплектующих и расходных материалов по утвержденной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являющегося изделием медицинского назначения – образцы ИМН (в случае стерильного предоставляется весь комплект) и НД</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Удаление/добавление показаний по применению;</w:t>
            </w:r>
          </w:p>
          <w:p>
            <w:pPr>
              <w:spacing w:after="20"/>
              <w:ind w:left="20"/>
              <w:jc w:val="both"/>
            </w:pPr>
            <w:r>
              <w:rPr>
                <w:rFonts w:ascii="Times New Roman"/>
                <w:b w:val="false"/>
                <w:i w:val="false"/>
                <w:color w:val="000000"/>
                <w:sz w:val="20"/>
              </w:rPr>
              <w:t>
области применения; противопоказаний;</w:t>
            </w:r>
          </w:p>
          <w:p>
            <w:pPr>
              <w:spacing w:after="20"/>
              <w:ind w:left="20"/>
              <w:jc w:val="both"/>
            </w:pPr>
            <w:r>
              <w:rPr>
                <w:rFonts w:ascii="Times New Roman"/>
                <w:b w:val="false"/>
                <w:i w:val="false"/>
                <w:color w:val="000000"/>
                <w:sz w:val="20"/>
              </w:rPr>
              <w:t>
побочных эффектов</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изделия медицинского назначения и /или медицинской техники должна сохраняться и подтверждаться данными клинических исследований по безопасности и эффективности</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показаний по применению.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изделий медицинского назначения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(при необходимости)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клинических испытаний, отражающие вносимые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Смена производителей изделия медицинского назначения, предназначенных для фасовки, обработки окончательной упаковки и маркировки изделий медицинского назначения; принадлежностей и (или) комплектующих и/или расходных материалов и/или Изменение места производства производителя изделия медицинского назначения, предназначенного для фасовки, обработки, окончательной упаковки и маркировки, принадлежностей и/или комплектующих и/или расходных материалов</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и/или расходных материалов не должны снижать качество готового продукта</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соответствие условий производства национальным и/или международным стандартам (GMP; ISO EN) комплектующих и/или расходных материалов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Проекты инструкций по применению изделия медицинского назначения (при необходимости)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Увеличение/уменьшение срока хранения изделия медицинского назначения</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3-х сериях) (отчет обосновывающий срок 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Цветные макеты упаковок, этикеток, стикеров (на электронном носителе CD в формате JPGE).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Изменение условий хранения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Копия регистрационного удостоверения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3-х сериях).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Изменение в процедуре контроля качества готового продукта изделия медицинского назначения</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Нормативная документация с внесенными изменениями, регламентирующая качество конечного продукта, сертификат анализа и методики контроля конечного продукта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Образцы, стандартные образцы для проведения аналитической экспертизы (при необходимости).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Изменение упаковки изделия медицинского назначения:</w:t>
            </w:r>
          </w:p>
          <w:p>
            <w:pPr>
              <w:spacing w:after="20"/>
              <w:ind w:left="20"/>
              <w:jc w:val="both"/>
            </w:pPr>
            <w:r>
              <w:rPr>
                <w:rFonts w:ascii="Times New Roman"/>
                <w:b w:val="false"/>
                <w:i w:val="false"/>
                <w:color w:val="000000"/>
                <w:sz w:val="20"/>
              </w:rPr>
              <w:t>
- первичной упаковки изделия медицинского назначения;</w:t>
            </w:r>
          </w:p>
          <w:p>
            <w:pPr>
              <w:spacing w:after="20"/>
              <w:ind w:left="20"/>
              <w:jc w:val="both"/>
            </w:pPr>
            <w:r>
              <w:rPr>
                <w:rFonts w:ascii="Times New Roman"/>
                <w:b w:val="false"/>
                <w:i w:val="false"/>
                <w:color w:val="000000"/>
                <w:sz w:val="20"/>
              </w:rPr>
              <w:t>
- вторичной и/или групповой упаковки</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о влиянии/ не влиянии изменения упаковки на стабильность, качество изделия медицинского назначения; взаимодействия упаковка- изделие медицинского назначения</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о том, что вносимые изменения, относительно первичной упаковки влияют/не влияют на стабильность, качество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Нормативная документация,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Цветные макеты упаковок, этикеток, стикеров нового и старого образца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размером не менее 13xl5 см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Образцы для стерильных изделий медицинского назначения, стандартные образцы для проведения аналитической экспертизы при изменении первичной упаковки (при необходимости).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Опись документов.</w:t>
            </w:r>
          </w:p>
        </w:tc>
      </w:tr>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Цветные макеты упаковок, этикеток, стикеров старого и нового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 размером не менее 13xl5 см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Заявитель несет ответственность за достоверность предоставляемых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Экспертное заключение первичной экспертизы документов и материалов на изделие медицинского назначения</w:t>
      </w:r>
      <w:r>
        <w:br/>
      </w:r>
      <w:r>
        <w:rPr>
          <w:rFonts w:ascii="Times New Roman"/>
          <w:b/>
          <w:i w:val="false"/>
          <w:color w:val="000000"/>
        </w:rPr>
        <w:t>или медицинскую технику</w:t>
      </w:r>
    </w:p>
    <w:p>
      <w:pPr>
        <w:spacing w:after="0"/>
        <w:ind w:left="0"/>
        <w:jc w:val="both"/>
      </w:pPr>
      <w:r>
        <w:rPr>
          <w:rFonts w:ascii="Times New Roman"/>
          <w:b w:val="false"/>
          <w:i w:val="false"/>
          <w:color w:val="000000"/>
          <w:sz w:val="28"/>
        </w:rPr>
        <w:t>
      Проведена первичная экспертиза заявочных документов и</w:t>
      </w:r>
    </w:p>
    <w:p>
      <w:pPr>
        <w:spacing w:after="0"/>
        <w:ind w:left="0"/>
        <w:jc w:val="both"/>
      </w:pPr>
      <w:r>
        <w:rPr>
          <w:rFonts w:ascii="Times New Roman"/>
          <w:b w:val="false"/>
          <w:i w:val="false"/>
          <w:color w:val="000000"/>
          <w:sz w:val="28"/>
        </w:rPr>
        <w:t>
      материалов на изделие медицинского назначения или медицинскую технику</w:t>
      </w:r>
    </w:p>
    <w:p>
      <w:pPr>
        <w:spacing w:after="0"/>
        <w:ind w:left="0"/>
        <w:jc w:val="both"/>
      </w:pPr>
      <w:r>
        <w:rPr>
          <w:rFonts w:ascii="Times New Roman"/>
          <w:b w:val="false"/>
          <w:i w:val="false"/>
          <w:color w:val="000000"/>
          <w:sz w:val="28"/>
        </w:rPr>
        <w:t>
      (нужное указать) предоставленных на экспертизу.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9328"/>
        <w:gridCol w:w="437"/>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 (специалиста первичной экспертизы)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первичную экспертизу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изделия медицинского назначения или медицинской техники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Фирма-заявитель</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Данные о производителе: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производственной лицензии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Оценка комплектности регистрационного досье и правильности</w:t>
      </w:r>
    </w:p>
    <w:p>
      <w:pPr>
        <w:spacing w:after="0"/>
        <w:ind w:left="0"/>
        <w:jc w:val="both"/>
      </w:pPr>
      <w:r>
        <w:rPr>
          <w:rFonts w:ascii="Times New Roman"/>
          <w:b w:val="false"/>
          <w:i w:val="false"/>
          <w:color w:val="000000"/>
          <w:sz w:val="28"/>
        </w:rPr>
        <w:t>
      оформления представленных документов (указываются замечания по</w:t>
      </w:r>
    </w:p>
    <w:p>
      <w:pPr>
        <w:spacing w:after="0"/>
        <w:ind w:left="0"/>
        <w:jc w:val="both"/>
      </w:pPr>
      <w:r>
        <w:rPr>
          <w:rFonts w:ascii="Times New Roman"/>
          <w:b w:val="false"/>
          <w:i w:val="false"/>
          <w:color w:val="000000"/>
          <w:sz w:val="28"/>
        </w:rPr>
        <w:t>
      некомплектности досье и неправильности оформления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Регистрация в стране-производителе (изготовителе) и других</w:t>
      </w:r>
    </w:p>
    <w:p>
      <w:pPr>
        <w:spacing w:after="0"/>
        <w:ind w:left="0"/>
        <w:jc w:val="both"/>
      </w:pPr>
      <w:r>
        <w:rPr>
          <w:rFonts w:ascii="Times New Roman"/>
          <w:b w:val="false"/>
          <w:i w:val="false"/>
          <w:color w:val="000000"/>
          <w:sz w:val="28"/>
        </w:rPr>
        <w:t>
      странах: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Соответствие класса безопасности изделий медицинского</w:t>
      </w:r>
    </w:p>
    <w:p>
      <w:pPr>
        <w:spacing w:after="0"/>
        <w:ind w:left="0"/>
        <w:jc w:val="both"/>
      </w:pPr>
      <w:r>
        <w:rPr>
          <w:rFonts w:ascii="Times New Roman"/>
          <w:b w:val="false"/>
          <w:i w:val="false"/>
          <w:color w:val="000000"/>
          <w:sz w:val="28"/>
        </w:rPr>
        <w:t>
      назначения, указанного в заявлении и документах регистрационного</w:t>
      </w:r>
    </w:p>
    <w:p>
      <w:pPr>
        <w:spacing w:after="0"/>
        <w:ind w:left="0"/>
        <w:jc w:val="both"/>
      </w:pPr>
      <w:r>
        <w:rPr>
          <w:rFonts w:ascii="Times New Roman"/>
          <w:b w:val="false"/>
          <w:i w:val="false"/>
          <w:color w:val="000000"/>
          <w:sz w:val="28"/>
        </w:rPr>
        <w:t>
      досье: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99"/>
        <w:gridCol w:w="3648"/>
        <w:gridCol w:w="4073"/>
        <w:gridCol w:w="110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заявлением</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документами регистрационного досье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 безопасности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Соответствие представленных образцов для аналитической</w:t>
      </w:r>
    </w:p>
    <w:p>
      <w:pPr>
        <w:spacing w:after="0"/>
        <w:ind w:left="0"/>
        <w:jc w:val="both"/>
      </w:pPr>
      <w:r>
        <w:rPr>
          <w:rFonts w:ascii="Times New Roman"/>
          <w:b w:val="false"/>
          <w:i w:val="false"/>
          <w:color w:val="000000"/>
          <w:sz w:val="28"/>
        </w:rPr>
        <w:t>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27"/>
        <w:gridCol w:w="5003"/>
        <w:gridCol w:w="533"/>
        <w:gridCol w:w="1149"/>
        <w:gridCol w:w="1284"/>
        <w:gridCol w:w="1079"/>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 и т.д.)</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 измерения: фл., шт., уп., и т.д.)</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Соответствие представленных стандартных образцов нормативным</w:t>
      </w:r>
    </w:p>
    <w:p>
      <w:pPr>
        <w:spacing w:after="0"/>
        <w:ind w:left="0"/>
        <w:jc w:val="both"/>
      </w:pPr>
      <w:r>
        <w:rPr>
          <w:rFonts w:ascii="Times New Roman"/>
          <w:b w:val="false"/>
          <w:i w:val="false"/>
          <w:color w:val="000000"/>
          <w:sz w:val="28"/>
        </w:rPr>
        <w:t>
      документам производителя (при указании об их применении в нормативном</w:t>
      </w:r>
    </w:p>
    <w:p>
      <w:pPr>
        <w:spacing w:after="0"/>
        <w:ind w:left="0"/>
        <w:jc w:val="both"/>
      </w:pPr>
      <w:r>
        <w:rPr>
          <w:rFonts w:ascii="Times New Roman"/>
          <w:b w:val="false"/>
          <w:i w:val="false"/>
          <w:color w:val="000000"/>
          <w:sz w:val="28"/>
        </w:rPr>
        <w:t>
      документе):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6412"/>
        <w:gridCol w:w="656"/>
        <w:gridCol w:w="1414"/>
        <w:gridCol w:w="1580"/>
        <w:gridCol w:w="1329"/>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 измерения: фл., шт., уп., и т.д.)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Заключение эксперта:</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представленные</w:t>
      </w:r>
    </w:p>
    <w:p>
      <w:pPr>
        <w:spacing w:after="0"/>
        <w:ind w:left="0"/>
        <w:jc w:val="both"/>
      </w:pPr>
      <w:r>
        <w:rPr>
          <w:rFonts w:ascii="Times New Roman"/>
          <w:b w:val="false"/>
          <w:i w:val="false"/>
          <w:color w:val="000000"/>
          <w:sz w:val="28"/>
        </w:rPr>
        <w:t>
      заявителем на экспертизу при государственной регистрации,</w:t>
      </w:r>
    </w:p>
    <w:p>
      <w:pPr>
        <w:spacing w:after="0"/>
        <w:ind w:left="0"/>
        <w:jc w:val="both"/>
      </w:pPr>
      <w:r>
        <w:rPr>
          <w:rFonts w:ascii="Times New Roman"/>
          <w:b w:val="false"/>
          <w:i w:val="false"/>
          <w:color w:val="000000"/>
          <w:sz w:val="28"/>
        </w:rPr>
        <w:t>
      перерегистрации изделия медицинского назначения/медицинской техники</w:t>
      </w:r>
    </w:p>
    <w:p>
      <w:pPr>
        <w:spacing w:after="0"/>
        <w:ind w:left="0"/>
        <w:jc w:val="both"/>
      </w:pPr>
      <w:r>
        <w:rPr>
          <w:rFonts w:ascii="Times New Roman"/>
          <w:b w:val="false"/>
          <w:i w:val="false"/>
          <w:color w:val="000000"/>
          <w:sz w:val="28"/>
        </w:rPr>
        <w:t>
      (указать нужное) в Республике Казахстан, соответствуют установленным</w:t>
      </w:r>
    </w:p>
    <w:p>
      <w:pPr>
        <w:spacing w:after="0"/>
        <w:ind w:left="0"/>
        <w:jc w:val="both"/>
      </w:pPr>
      <w:r>
        <w:rPr>
          <w:rFonts w:ascii="Times New Roman"/>
          <w:b w:val="false"/>
          <w:i w:val="false"/>
          <w:color w:val="000000"/>
          <w:sz w:val="28"/>
        </w:rPr>
        <w:t>
      требованиям и подлежат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материалов и документов регистрационного</w:t>
      </w:r>
    </w:p>
    <w:p>
      <w:pPr>
        <w:spacing w:after="0"/>
        <w:ind w:left="0"/>
        <w:jc w:val="both"/>
      </w:pPr>
      <w:r>
        <w:rPr>
          <w:rFonts w:ascii="Times New Roman"/>
          <w:b w:val="false"/>
          <w:i w:val="false"/>
          <w:color w:val="000000"/>
          <w:sz w:val="28"/>
        </w:rPr>
        <w:t>
      досье, представленных заявителем на экспертизу при государственной</w:t>
      </w:r>
    </w:p>
    <w:p>
      <w:pPr>
        <w:spacing w:after="0"/>
        <w:ind w:left="0"/>
        <w:jc w:val="both"/>
      </w:pPr>
      <w:r>
        <w:rPr>
          <w:rFonts w:ascii="Times New Roman"/>
          <w:b w:val="false"/>
          <w:i w:val="false"/>
          <w:color w:val="000000"/>
          <w:sz w:val="28"/>
        </w:rPr>
        <w:t>
      регистрации, перерегистрации изделия медицинского</w:t>
      </w:r>
    </w:p>
    <w:p>
      <w:pPr>
        <w:spacing w:after="0"/>
        <w:ind w:left="0"/>
        <w:jc w:val="both"/>
      </w:pPr>
      <w:r>
        <w:rPr>
          <w:rFonts w:ascii="Times New Roman"/>
          <w:b w:val="false"/>
          <w:i w:val="false"/>
          <w:color w:val="000000"/>
          <w:sz w:val="28"/>
        </w:rPr>
        <w:t>
      назначения/медицинской техники (указать нужное) в Республике</w:t>
      </w:r>
    </w:p>
    <w:p>
      <w:pPr>
        <w:spacing w:after="0"/>
        <w:ind w:left="0"/>
        <w:jc w:val="both"/>
      </w:pPr>
      <w:r>
        <w:rPr>
          <w:rFonts w:ascii="Times New Roman"/>
          <w:b w:val="false"/>
          <w:i w:val="false"/>
          <w:color w:val="000000"/>
          <w:sz w:val="28"/>
        </w:rPr>
        <w:t>
      Казахстан, показала, что регистрационное досье не соответствует</w:t>
      </w:r>
    </w:p>
    <w:p>
      <w:pPr>
        <w:spacing w:after="0"/>
        <w:ind w:left="0"/>
        <w:jc w:val="both"/>
      </w:pPr>
      <w:r>
        <w:rPr>
          <w:rFonts w:ascii="Times New Roman"/>
          <w:b w:val="false"/>
          <w:i w:val="false"/>
          <w:color w:val="000000"/>
          <w:sz w:val="28"/>
        </w:rPr>
        <w:t>
      установленным требованиям по следующим показателям: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Просим Вас представить отсутствующие документы и материалы в</w:t>
      </w:r>
    </w:p>
    <w:p>
      <w:pPr>
        <w:spacing w:after="0"/>
        <w:ind w:left="0"/>
        <w:jc w:val="both"/>
      </w:pPr>
      <w:r>
        <w:rPr>
          <w:rFonts w:ascii="Times New Roman"/>
          <w:b w:val="false"/>
          <w:i w:val="false"/>
          <w:color w:val="000000"/>
          <w:sz w:val="28"/>
        </w:rPr>
        <w:t>
      срок, не превышающий тридцати календарных дней.</w:t>
      </w:r>
    </w:p>
    <w:p>
      <w:pPr>
        <w:spacing w:after="0"/>
        <w:ind w:left="0"/>
        <w:jc w:val="both"/>
      </w:pPr>
      <w:r>
        <w:rPr>
          <w:rFonts w:ascii="Times New Roman"/>
          <w:b w:val="false"/>
          <w:i w:val="false"/>
          <w:color w:val="000000"/>
          <w:sz w:val="28"/>
        </w:rPr>
        <w:t>
            Экспертные работы приостановлены и будут возобновлены с момента</w:t>
      </w:r>
    </w:p>
    <w:p>
      <w:pPr>
        <w:spacing w:after="0"/>
        <w:ind w:left="0"/>
        <w:jc w:val="both"/>
      </w:pPr>
      <w:r>
        <w:rPr>
          <w:rFonts w:ascii="Times New Roman"/>
          <w:b w:val="false"/>
          <w:i w:val="false"/>
          <w:color w:val="000000"/>
          <w:sz w:val="28"/>
        </w:rPr>
        <w:t>
      предоставления отсутствующих документов, материалов, исправления</w:t>
      </w:r>
    </w:p>
    <w:p>
      <w:pPr>
        <w:spacing w:after="0"/>
        <w:ind w:left="0"/>
        <w:jc w:val="both"/>
      </w:pPr>
      <w:r>
        <w:rPr>
          <w:rFonts w:ascii="Times New Roman"/>
          <w:b w:val="false"/>
          <w:i w:val="false"/>
          <w:color w:val="000000"/>
          <w:sz w:val="28"/>
        </w:rPr>
        <w:t>
      замечаний.</w:t>
      </w:r>
    </w:p>
    <w:p>
      <w:pPr>
        <w:spacing w:after="0"/>
        <w:ind w:left="0"/>
        <w:jc w:val="both"/>
      </w:pPr>
      <w:r>
        <w:rPr>
          <w:rFonts w:ascii="Times New Roman"/>
          <w:b w:val="false"/>
          <w:i w:val="false"/>
          <w:color w:val="000000"/>
          <w:sz w:val="28"/>
        </w:rPr>
        <w:t>
            В случае не предоставления в указанный выше срок отсутствующих</w:t>
      </w:r>
    </w:p>
    <w:p>
      <w:pPr>
        <w:spacing w:after="0"/>
        <w:ind w:left="0"/>
        <w:jc w:val="both"/>
      </w:pPr>
      <w:r>
        <w:rPr>
          <w:rFonts w:ascii="Times New Roman"/>
          <w:b w:val="false"/>
          <w:i w:val="false"/>
          <w:color w:val="000000"/>
          <w:sz w:val="28"/>
        </w:rPr>
        <w:t>
      материалов и не устранения замечаний заявленное Вами наименование</w:t>
      </w:r>
    </w:p>
    <w:p>
      <w:pPr>
        <w:spacing w:after="0"/>
        <w:ind w:left="0"/>
        <w:jc w:val="both"/>
      </w:pPr>
      <w:r>
        <w:rPr>
          <w:rFonts w:ascii="Times New Roman"/>
          <w:b w:val="false"/>
          <w:i w:val="false"/>
          <w:color w:val="000000"/>
          <w:sz w:val="28"/>
        </w:rPr>
        <w:t>
      изделия медицинского назначения/медицинской техники (указать нужное)</w:t>
      </w:r>
    </w:p>
    <w:p>
      <w:pPr>
        <w:spacing w:after="0"/>
        <w:ind w:left="0"/>
        <w:jc w:val="both"/>
      </w:pPr>
      <w:r>
        <w:rPr>
          <w:rFonts w:ascii="Times New Roman"/>
          <w:b w:val="false"/>
          <w:i w:val="false"/>
          <w:color w:val="000000"/>
          <w:sz w:val="28"/>
        </w:rPr>
        <w:t>
      будет рекомендовано к отказу в государственной регистрации,</w:t>
      </w:r>
    </w:p>
    <w:p>
      <w:pPr>
        <w:spacing w:after="0"/>
        <w:ind w:left="0"/>
        <w:jc w:val="both"/>
      </w:pPr>
      <w:r>
        <w:rPr>
          <w:rFonts w:ascii="Times New Roman"/>
          <w:b w:val="false"/>
          <w:i w:val="false"/>
          <w:color w:val="000000"/>
          <w:sz w:val="28"/>
        </w:rPr>
        <w:t>
      перерегистрации".</w:t>
      </w:r>
    </w:p>
    <w:p>
      <w:pPr>
        <w:spacing w:after="0"/>
        <w:ind w:left="0"/>
        <w:jc w:val="both"/>
      </w:pPr>
      <w:r>
        <w:rPr>
          <w:rFonts w:ascii="Times New Roman"/>
          <w:b w:val="false"/>
          <w:i w:val="false"/>
          <w:color w:val="000000"/>
          <w:sz w:val="28"/>
        </w:rPr>
        <w:t>
            Дата выдачи экспертного заключения:</w:t>
      </w:r>
    </w:p>
    <w:p>
      <w:pPr>
        <w:spacing w:after="0"/>
        <w:ind w:left="0"/>
        <w:jc w:val="both"/>
      </w:pPr>
      <w:r>
        <w:rPr>
          <w:rFonts w:ascii="Times New Roman"/>
          <w:b w:val="false"/>
          <w:i w:val="false"/>
          <w:color w:val="000000"/>
          <w:sz w:val="28"/>
        </w:rPr>
        <w:t>
             "____" ______ 20___ г.</w:t>
      </w:r>
    </w:p>
    <w:p>
      <w:pPr>
        <w:spacing w:after="0"/>
        <w:ind w:left="0"/>
        <w:jc w:val="both"/>
      </w:pPr>
      <w:r>
        <w:rPr>
          <w:rFonts w:ascii="Times New Roman"/>
          <w:b w:val="false"/>
          <w:i w:val="false"/>
          <w:color w:val="000000"/>
          <w:sz w:val="28"/>
        </w:rPr>
        <w:t>
             Фамилия, имя, отчество (при наличии) эксперта__________________</w:t>
      </w:r>
    </w:p>
    <w:p>
      <w:pPr>
        <w:spacing w:after="0"/>
        <w:ind w:left="0"/>
        <w:jc w:val="both"/>
      </w:pPr>
      <w:r>
        <w:rPr>
          <w:rFonts w:ascii="Times New Roman"/>
          <w:b w:val="false"/>
          <w:i w:val="false"/>
          <w:color w:val="000000"/>
          <w:sz w:val="28"/>
        </w:rPr>
        <w:t>
      Подпись _______________</w:t>
      </w:r>
    </w:p>
    <w:p>
      <w:pPr>
        <w:spacing w:after="0"/>
        <w:ind w:left="0"/>
        <w:jc w:val="both"/>
      </w:pPr>
      <w:r>
        <w:rPr>
          <w:rFonts w:ascii="Times New Roman"/>
          <w:b w:val="false"/>
          <w:i w:val="false"/>
          <w:color w:val="000000"/>
          <w:sz w:val="28"/>
        </w:rPr>
        <w:t>
            Фамилия, имя, отчество (при наличии) начальника структурного</w:t>
      </w:r>
    </w:p>
    <w:p>
      <w:pPr>
        <w:spacing w:after="0"/>
        <w:ind w:left="0"/>
        <w:jc w:val="both"/>
      </w:pPr>
      <w:r>
        <w:rPr>
          <w:rFonts w:ascii="Times New Roman"/>
          <w:b w:val="false"/>
          <w:i w:val="false"/>
          <w:color w:val="000000"/>
          <w:sz w:val="28"/>
        </w:rPr>
        <w:t>
      подразделения_______________________ Подпись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Экспертное заключение первичной экспертизы</w:t>
      </w:r>
      <w:r>
        <w:br/>
      </w:r>
      <w:r>
        <w:rPr>
          <w:rFonts w:ascii="Times New Roman"/>
          <w:b/>
          <w:i w:val="false"/>
          <w:color w:val="000000"/>
        </w:rPr>
        <w:t>документов и материалов на изделие медицинского назначения/</w:t>
      </w:r>
      <w:r>
        <w:br/>
      </w:r>
      <w:r>
        <w:rPr>
          <w:rFonts w:ascii="Times New Roman"/>
          <w:b/>
          <w:i w:val="false"/>
          <w:color w:val="000000"/>
        </w:rPr>
        <w:t>медицинскую технику, заявленного на экспертизу</w:t>
      </w:r>
      <w:r>
        <w:br/>
      </w:r>
      <w:r>
        <w:rPr>
          <w:rFonts w:ascii="Times New Roman"/>
          <w:b/>
          <w:i w:val="false"/>
          <w:color w:val="000000"/>
        </w:rPr>
        <w:t>внесения изменений типа I, не требующих новой государственной регистрации в период действия регистрационного удостоверения</w:t>
      </w:r>
      <w:r>
        <w:br/>
      </w:r>
      <w:r>
        <w:rPr>
          <w:rFonts w:ascii="Times New Roman"/>
          <w:b/>
          <w:i w:val="false"/>
          <w:color w:val="000000"/>
        </w:rPr>
        <w:t>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8543"/>
        <w:gridCol w:w="55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 (специалиста первичной экспертизы)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первичную экспертизу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изделия медицинского назначения/ медицинской техники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Фирма-заявитель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вносимых изменений</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Данные о производителе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Проведена первичная экспертиза регистрационного досье и</w:t>
      </w:r>
    </w:p>
    <w:p>
      <w:pPr>
        <w:spacing w:after="0"/>
        <w:ind w:left="0"/>
        <w:jc w:val="both"/>
      </w:pPr>
      <w:r>
        <w:rPr>
          <w:rFonts w:ascii="Times New Roman"/>
          <w:b w:val="false"/>
          <w:i w:val="false"/>
          <w:color w:val="000000"/>
          <w:sz w:val="28"/>
        </w:rPr>
        <w:t>
      материалов на медицинскую технику/изделие медицинского назначения,</w:t>
      </w:r>
    </w:p>
    <w:p>
      <w:pPr>
        <w:spacing w:after="0"/>
        <w:ind w:left="0"/>
        <w:jc w:val="both"/>
      </w:pPr>
      <w:r>
        <w:rPr>
          <w:rFonts w:ascii="Times New Roman"/>
          <w:b w:val="false"/>
          <w:i w:val="false"/>
          <w:color w:val="000000"/>
          <w:sz w:val="28"/>
        </w:rPr>
        <w:t>
      предоставленных на экспертизу внесения изменений типа I, не требующих</w:t>
      </w:r>
    </w:p>
    <w:p>
      <w:pPr>
        <w:spacing w:after="0"/>
        <w:ind w:left="0"/>
        <w:jc w:val="both"/>
      </w:pPr>
      <w:r>
        <w:rPr>
          <w:rFonts w:ascii="Times New Roman"/>
          <w:b w:val="false"/>
          <w:i w:val="false"/>
          <w:color w:val="000000"/>
          <w:sz w:val="28"/>
        </w:rPr>
        <w:t>
      новой государственной регистрации в период действия регистрационного</w:t>
      </w:r>
    </w:p>
    <w:p>
      <w:pPr>
        <w:spacing w:after="0"/>
        <w:ind w:left="0"/>
        <w:jc w:val="both"/>
      </w:pPr>
      <w:r>
        <w:rPr>
          <w:rFonts w:ascii="Times New Roman"/>
          <w:b w:val="false"/>
          <w:i w:val="false"/>
          <w:color w:val="000000"/>
          <w:sz w:val="28"/>
        </w:rPr>
        <w:t>
      удостоверения в Республике Казахстан.</w:t>
      </w:r>
    </w:p>
    <w:p>
      <w:pPr>
        <w:spacing w:after="0"/>
        <w:ind w:left="0"/>
        <w:jc w:val="both"/>
      </w:pPr>
      <w:r>
        <w:rPr>
          <w:rFonts w:ascii="Times New Roman"/>
          <w:b w:val="false"/>
          <w:i w:val="false"/>
          <w:color w:val="000000"/>
          <w:sz w:val="28"/>
        </w:rPr>
        <w:t>
      В результате экспертизы установлено:</w:t>
      </w:r>
    </w:p>
    <w:p>
      <w:pPr>
        <w:spacing w:after="0"/>
        <w:ind w:left="0"/>
        <w:jc w:val="both"/>
      </w:pPr>
      <w:r>
        <w:rPr>
          <w:rFonts w:ascii="Times New Roman"/>
          <w:b w:val="false"/>
          <w:i w:val="false"/>
          <w:color w:val="000000"/>
          <w:sz w:val="28"/>
        </w:rPr>
        <w:t>
      1. Оценка комплектности регистрационного досье и правильности</w:t>
      </w:r>
    </w:p>
    <w:p>
      <w:pPr>
        <w:spacing w:after="0"/>
        <w:ind w:left="0"/>
        <w:jc w:val="both"/>
      </w:pPr>
      <w:r>
        <w:rPr>
          <w:rFonts w:ascii="Times New Roman"/>
          <w:b w:val="false"/>
          <w:i w:val="false"/>
          <w:color w:val="000000"/>
          <w:sz w:val="28"/>
        </w:rPr>
        <w:t>
      оформления представленных документов в соответствии с утвержденным</w:t>
      </w:r>
    </w:p>
    <w:p>
      <w:pPr>
        <w:spacing w:after="0"/>
        <w:ind w:left="0"/>
        <w:jc w:val="both"/>
      </w:pPr>
      <w:r>
        <w:rPr>
          <w:rFonts w:ascii="Times New Roman"/>
          <w:b w:val="false"/>
          <w:i w:val="false"/>
          <w:color w:val="000000"/>
          <w:sz w:val="28"/>
        </w:rPr>
        <w:t>
      перечнем документов на вносимые изменения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6846"/>
        <w:gridCol w:w="1819"/>
        <w:gridCol w:w="209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изменения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 документов и материалов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 о соответствии требованиям по оформлению</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содержания производственной лицензии: изменение названия завода-изготовителя; дистрибутора изменение места (мест) производства для части или всего производственного процесса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изделия медицинского назначения и/или медицинской техники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(увеличение/ уменьшение наименований и/или замена) в составе принадлежностей и/или комплектующих и/или расходных материалов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Удаление/добавление показаний по применению; области применения; побочных эффектов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производителя фасовки, обработки, окончательной упаковки и маркировки, принадлежностей и/или комплектующих и/или расходных материалов.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срока хранения изделия медицинского назначения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контроля качества готового продукта изделия медицинского назначения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упаковки изделия медицинского назначения: первичной упаковки изделия медицинского назначения; вторичной и/или групповой упаковки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Заключение эксперта:</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представленные</w:t>
      </w:r>
    </w:p>
    <w:p>
      <w:pPr>
        <w:spacing w:after="0"/>
        <w:ind w:left="0"/>
        <w:jc w:val="both"/>
      </w:pPr>
      <w:r>
        <w:rPr>
          <w:rFonts w:ascii="Times New Roman"/>
          <w:b w:val="false"/>
          <w:i w:val="false"/>
          <w:color w:val="000000"/>
          <w:sz w:val="28"/>
        </w:rPr>
        <w:t>
      заявителем на экспертизу внесения изменений типа I, не требующие</w:t>
      </w:r>
    </w:p>
    <w:p>
      <w:pPr>
        <w:spacing w:after="0"/>
        <w:ind w:left="0"/>
        <w:jc w:val="both"/>
      </w:pPr>
      <w:r>
        <w:rPr>
          <w:rFonts w:ascii="Times New Roman"/>
          <w:b w:val="false"/>
          <w:i w:val="false"/>
          <w:color w:val="000000"/>
          <w:sz w:val="28"/>
        </w:rPr>
        <w:t>
      новой государственной регистрации в период действия регистрационного</w:t>
      </w:r>
    </w:p>
    <w:p>
      <w:pPr>
        <w:spacing w:after="0"/>
        <w:ind w:left="0"/>
        <w:jc w:val="both"/>
      </w:pPr>
      <w:r>
        <w:rPr>
          <w:rFonts w:ascii="Times New Roman"/>
          <w:b w:val="false"/>
          <w:i w:val="false"/>
          <w:color w:val="000000"/>
          <w:sz w:val="28"/>
        </w:rPr>
        <w:t>
      удостоверения в Республике Казахстан изделия медицинского назначения/</w:t>
      </w:r>
    </w:p>
    <w:p>
      <w:pPr>
        <w:spacing w:after="0"/>
        <w:ind w:left="0"/>
        <w:jc w:val="both"/>
      </w:pPr>
      <w:r>
        <w:rPr>
          <w:rFonts w:ascii="Times New Roman"/>
          <w:b w:val="false"/>
          <w:i w:val="false"/>
          <w:color w:val="000000"/>
          <w:sz w:val="28"/>
        </w:rPr>
        <w:t>
      медицинской техники в Республике Казахстан, соответствуют</w:t>
      </w:r>
    </w:p>
    <w:p>
      <w:pPr>
        <w:spacing w:after="0"/>
        <w:ind w:left="0"/>
        <w:jc w:val="both"/>
      </w:pPr>
      <w:r>
        <w:rPr>
          <w:rFonts w:ascii="Times New Roman"/>
          <w:b w:val="false"/>
          <w:i w:val="false"/>
          <w:color w:val="000000"/>
          <w:sz w:val="28"/>
        </w:rPr>
        <w:t>
      установленным требованиям и подлежат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материалов и документов регистрационного</w:t>
      </w:r>
    </w:p>
    <w:p>
      <w:pPr>
        <w:spacing w:after="0"/>
        <w:ind w:left="0"/>
        <w:jc w:val="both"/>
      </w:pPr>
      <w:r>
        <w:rPr>
          <w:rFonts w:ascii="Times New Roman"/>
          <w:b w:val="false"/>
          <w:i w:val="false"/>
          <w:color w:val="000000"/>
          <w:sz w:val="28"/>
        </w:rPr>
        <w:t>
      досье, представленных заявителем на экспертизу внесения изменений</w:t>
      </w:r>
    </w:p>
    <w:p>
      <w:pPr>
        <w:spacing w:after="0"/>
        <w:ind w:left="0"/>
        <w:jc w:val="both"/>
      </w:pPr>
      <w:r>
        <w:rPr>
          <w:rFonts w:ascii="Times New Roman"/>
          <w:b w:val="false"/>
          <w:i w:val="false"/>
          <w:color w:val="000000"/>
          <w:sz w:val="28"/>
        </w:rPr>
        <w:t>
      типа I, не требующие новой государственной регистрации в период</w:t>
      </w:r>
    </w:p>
    <w:p>
      <w:pPr>
        <w:spacing w:after="0"/>
        <w:ind w:left="0"/>
        <w:jc w:val="both"/>
      </w:pPr>
      <w:r>
        <w:rPr>
          <w:rFonts w:ascii="Times New Roman"/>
          <w:b w:val="false"/>
          <w:i w:val="false"/>
          <w:color w:val="000000"/>
          <w:sz w:val="28"/>
        </w:rPr>
        <w:t>
      действия регистрационного удостоверения в Республике Казахстан</w:t>
      </w:r>
    </w:p>
    <w:p>
      <w:pPr>
        <w:spacing w:after="0"/>
        <w:ind w:left="0"/>
        <w:jc w:val="both"/>
      </w:pPr>
      <w:r>
        <w:rPr>
          <w:rFonts w:ascii="Times New Roman"/>
          <w:b w:val="false"/>
          <w:i w:val="false"/>
          <w:color w:val="000000"/>
          <w:sz w:val="28"/>
        </w:rPr>
        <w:t>
      изделия медицинского назначения/медицинской техники в Республике</w:t>
      </w:r>
    </w:p>
    <w:p>
      <w:pPr>
        <w:spacing w:after="0"/>
        <w:ind w:left="0"/>
        <w:jc w:val="both"/>
      </w:pPr>
      <w:r>
        <w:rPr>
          <w:rFonts w:ascii="Times New Roman"/>
          <w:b w:val="false"/>
          <w:i w:val="false"/>
          <w:color w:val="000000"/>
          <w:sz w:val="28"/>
        </w:rPr>
        <w:t>
      Казахстан показала, что вносимые изменения в регистрационное досье не</w:t>
      </w:r>
    </w:p>
    <w:p>
      <w:pPr>
        <w:spacing w:after="0"/>
        <w:ind w:left="0"/>
        <w:jc w:val="both"/>
      </w:pPr>
      <w:r>
        <w:rPr>
          <w:rFonts w:ascii="Times New Roman"/>
          <w:b w:val="false"/>
          <w:i w:val="false"/>
          <w:color w:val="000000"/>
          <w:sz w:val="28"/>
        </w:rPr>
        <w:t>
      соответствуют установленным требованиям по следующим показателям: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Просим Вас представить отсутствующие документы и материалы в</w:t>
      </w:r>
    </w:p>
    <w:p>
      <w:pPr>
        <w:spacing w:after="0"/>
        <w:ind w:left="0"/>
        <w:jc w:val="both"/>
      </w:pPr>
      <w:r>
        <w:rPr>
          <w:rFonts w:ascii="Times New Roman"/>
          <w:b w:val="false"/>
          <w:i w:val="false"/>
          <w:color w:val="000000"/>
          <w:sz w:val="28"/>
        </w:rPr>
        <w:t>
      срок, не превышающий тридцати календарных дней. Экспертные работы</w:t>
      </w:r>
    </w:p>
    <w:p>
      <w:pPr>
        <w:spacing w:after="0"/>
        <w:ind w:left="0"/>
        <w:jc w:val="both"/>
      </w:pPr>
      <w:r>
        <w:rPr>
          <w:rFonts w:ascii="Times New Roman"/>
          <w:b w:val="false"/>
          <w:i w:val="false"/>
          <w:color w:val="000000"/>
          <w:sz w:val="28"/>
        </w:rPr>
        <w:t>
      приостановлены и будут возобновлены с момента предоставления</w:t>
      </w:r>
    </w:p>
    <w:p>
      <w:pPr>
        <w:spacing w:after="0"/>
        <w:ind w:left="0"/>
        <w:jc w:val="both"/>
      </w:pPr>
      <w:r>
        <w:rPr>
          <w:rFonts w:ascii="Times New Roman"/>
          <w:b w:val="false"/>
          <w:i w:val="false"/>
          <w:color w:val="000000"/>
          <w:sz w:val="28"/>
        </w:rPr>
        <w:t>
      отсутствующих документов, материалов, исправления замечаний.</w:t>
      </w:r>
    </w:p>
    <w:p>
      <w:pPr>
        <w:spacing w:after="0"/>
        <w:ind w:left="0"/>
        <w:jc w:val="both"/>
      </w:pPr>
      <w:r>
        <w:rPr>
          <w:rFonts w:ascii="Times New Roman"/>
          <w:b w:val="false"/>
          <w:i w:val="false"/>
          <w:color w:val="000000"/>
          <w:sz w:val="28"/>
        </w:rPr>
        <w:t>
            В случае не предоставления в указанный выше срок отсутствующих</w:t>
      </w:r>
    </w:p>
    <w:p>
      <w:pPr>
        <w:spacing w:after="0"/>
        <w:ind w:left="0"/>
        <w:jc w:val="both"/>
      </w:pPr>
      <w:r>
        <w:rPr>
          <w:rFonts w:ascii="Times New Roman"/>
          <w:b w:val="false"/>
          <w:i w:val="false"/>
          <w:color w:val="000000"/>
          <w:sz w:val="28"/>
        </w:rPr>
        <w:t>
      материалов и устранения замечаний заявленное Вами наименование</w:t>
      </w:r>
    </w:p>
    <w:p>
      <w:pPr>
        <w:spacing w:after="0"/>
        <w:ind w:left="0"/>
        <w:jc w:val="both"/>
      </w:pPr>
      <w:r>
        <w:rPr>
          <w:rFonts w:ascii="Times New Roman"/>
          <w:b w:val="false"/>
          <w:i w:val="false"/>
          <w:color w:val="000000"/>
          <w:sz w:val="28"/>
        </w:rPr>
        <w:t>
      изделия медицинского назначения/медицинской техники будет</w:t>
      </w:r>
    </w:p>
    <w:p>
      <w:pPr>
        <w:spacing w:after="0"/>
        <w:ind w:left="0"/>
        <w:jc w:val="both"/>
      </w:pPr>
      <w:r>
        <w:rPr>
          <w:rFonts w:ascii="Times New Roman"/>
          <w:b w:val="false"/>
          <w:i w:val="false"/>
          <w:color w:val="000000"/>
          <w:sz w:val="28"/>
        </w:rPr>
        <w:t>
      рекомендовано к отказу на внесение изменений типа I, не требующих</w:t>
      </w:r>
    </w:p>
    <w:p>
      <w:pPr>
        <w:spacing w:after="0"/>
        <w:ind w:left="0"/>
        <w:jc w:val="both"/>
      </w:pPr>
      <w:r>
        <w:rPr>
          <w:rFonts w:ascii="Times New Roman"/>
          <w:b w:val="false"/>
          <w:i w:val="false"/>
          <w:color w:val="000000"/>
          <w:sz w:val="28"/>
        </w:rPr>
        <w:t>
      новой государственной регистрации в период действия регистрационного</w:t>
      </w:r>
    </w:p>
    <w:p>
      <w:pPr>
        <w:spacing w:after="0"/>
        <w:ind w:left="0"/>
        <w:jc w:val="both"/>
      </w:pPr>
      <w:r>
        <w:rPr>
          <w:rFonts w:ascii="Times New Roman"/>
          <w:b w:val="false"/>
          <w:i w:val="false"/>
          <w:color w:val="000000"/>
          <w:sz w:val="28"/>
        </w:rPr>
        <w:t>
      удостоверения в Республике Казахстан".</w:t>
      </w:r>
    </w:p>
    <w:p>
      <w:pPr>
        <w:spacing w:after="0"/>
        <w:ind w:left="0"/>
        <w:jc w:val="both"/>
      </w:pPr>
      <w:r>
        <w:rPr>
          <w:rFonts w:ascii="Times New Roman"/>
          <w:b w:val="false"/>
          <w:i w:val="false"/>
          <w:color w:val="000000"/>
          <w:sz w:val="28"/>
        </w:rPr>
        <w:t>
            Дата выдачи экспертного заключения:</w:t>
      </w:r>
    </w:p>
    <w:p>
      <w:pPr>
        <w:spacing w:after="0"/>
        <w:ind w:left="0"/>
        <w:jc w:val="both"/>
      </w:pPr>
      <w:r>
        <w:rPr>
          <w:rFonts w:ascii="Times New Roman"/>
          <w:b w:val="false"/>
          <w:i w:val="false"/>
          <w:color w:val="000000"/>
          <w:sz w:val="28"/>
        </w:rPr>
        <w:t>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_________________</w:t>
      </w:r>
    </w:p>
    <w:p>
      <w:pPr>
        <w:spacing w:after="0"/>
        <w:ind w:left="0"/>
        <w:jc w:val="both"/>
      </w:pPr>
      <w:r>
        <w:rPr>
          <w:rFonts w:ascii="Times New Roman"/>
          <w:b w:val="false"/>
          <w:i w:val="false"/>
          <w:color w:val="000000"/>
          <w:sz w:val="28"/>
        </w:rPr>
        <w:t>
      Подпись________________</w:t>
      </w:r>
    </w:p>
    <w:p>
      <w:pPr>
        <w:spacing w:after="0"/>
        <w:ind w:left="0"/>
        <w:jc w:val="both"/>
      </w:pPr>
      <w:r>
        <w:rPr>
          <w:rFonts w:ascii="Times New Roman"/>
          <w:b w:val="false"/>
          <w:i w:val="false"/>
          <w:color w:val="000000"/>
          <w:sz w:val="28"/>
        </w:rPr>
        <w:t>
             Фамилия, имя, отчество (при наличии) начальника отдела ________</w:t>
      </w:r>
    </w:p>
    <w:p>
      <w:pPr>
        <w:spacing w:after="0"/>
        <w:ind w:left="0"/>
        <w:jc w:val="both"/>
      </w:pPr>
      <w:r>
        <w:rPr>
          <w:rFonts w:ascii="Times New Roman"/>
          <w:b w:val="false"/>
          <w:i w:val="false"/>
          <w:color w:val="000000"/>
          <w:sz w:val="28"/>
        </w:rPr>
        <w:t>
      Подпись________________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от 26 июня 2015 года № 524</w:t>
            </w:r>
            <w:r>
              <w:br/>
            </w: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 экспертизы изделий</w:t>
            </w:r>
            <w:r>
              <w:br/>
            </w:r>
            <w:r>
              <w:rPr>
                <w:rFonts w:ascii="Times New Roman"/>
                <w:b w:val="false"/>
                <w:i w:val="false"/>
                <w:color w:val="000000"/>
                <w:sz w:val="20"/>
              </w:rPr>
              <w:t>медицинского назначения 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 о безопасности, эффективности и качестве</w:t>
      </w:r>
      <w:r>
        <w:br/>
      </w:r>
      <w:r>
        <w:rPr>
          <w:rFonts w:ascii="Times New Roman"/>
          <w:b/>
          <w:i w:val="false"/>
          <w:color w:val="000000"/>
        </w:rPr>
        <w:t xml:space="preserve">медицинской техники и изделий медицинского назначения, </w:t>
      </w:r>
      <w:r>
        <w:br/>
      </w:r>
      <w:r>
        <w:rPr>
          <w:rFonts w:ascii="Times New Roman"/>
          <w:b/>
          <w:i w:val="false"/>
          <w:color w:val="000000"/>
        </w:rPr>
        <w:t>поданных на экспертизу (регистрация, перерегистрация)</w:t>
      </w:r>
    </w:p>
    <w:p>
      <w:pPr>
        <w:spacing w:after="0"/>
        <w:ind w:left="0"/>
        <w:jc w:val="both"/>
      </w:pPr>
      <w:r>
        <w:rPr>
          <w:rFonts w:ascii="Times New Roman"/>
          <w:b w:val="false"/>
          <w:i w:val="false"/>
          <w:color w:val="000000"/>
          <w:sz w:val="28"/>
        </w:rPr>
        <w:t>
      1. Экспертная организация сообщает результаты экспертизы на безопасность, эффективность и качество изделия медицинского назначения и медицинской техники при государственной регистрации, перерегистрации, в регистрационное досье в Республике Казахстан:</w:t>
      </w:r>
    </w:p>
    <w:tbl>
      <w:tblPr>
        <w:tblW w:w="0" w:type="auto"/>
        <w:tblCellSpacing w:w="0" w:type="auto"/>
        <w:tblBorders>
          <w:top w:val="none"/>
          <w:left w:val="none"/>
          <w:bottom w:val="none"/>
          <w:right w:val="none"/>
          <w:insideH w:val="none"/>
          <w:insideV w:val="none"/>
        </w:tblBorders>
      </w:tblPr>
      <w:tblGrid>
        <w:gridCol w:w="12091"/>
        <w:gridCol w:w="209"/>
      </w:tblGrid>
      <w:tr>
        <w:trPr>
          <w:trHeight w:val="30" w:hRule="atLeast"/>
        </w:trPr>
        <w:tc>
          <w:tcPr>
            <w:tcW w:w="120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p>
            <w:pPr>
              <w:spacing w:after="20"/>
              <w:ind w:left="20"/>
              <w:jc w:val="both"/>
            </w:pPr>
            <w:r>
              <w:rPr>
                <w:rFonts w:ascii="Times New Roman"/>
                <w:b w:val="false"/>
                <w:i w:val="false"/>
                <w:color w:val="000000"/>
                <w:sz w:val="20"/>
              </w:rPr>
              <w:t>
Держатель регистрационного удостоверения, страна</w:t>
            </w:r>
          </w:p>
          <w:p>
            <w:pPr>
              <w:spacing w:after="20"/>
              <w:ind w:left="20"/>
              <w:jc w:val="both"/>
            </w:pPr>
            <w:r>
              <w:rPr>
                <w:rFonts w:ascii="Times New Roman"/>
                <w:b w:val="false"/>
                <w:i w:val="false"/>
                <w:color w:val="000000"/>
                <w:sz w:val="20"/>
              </w:rPr>
              <w:t>
Организация-производитель, страна-производитель</w:t>
            </w:r>
          </w:p>
          <w:p>
            <w:pPr>
              <w:spacing w:after="20"/>
              <w:ind w:left="20"/>
              <w:jc w:val="both"/>
            </w:pPr>
            <w:r>
              <w:rPr>
                <w:rFonts w:ascii="Times New Roman"/>
                <w:b w:val="false"/>
                <w:i w:val="false"/>
                <w:color w:val="000000"/>
                <w:sz w:val="20"/>
              </w:rPr>
              <w:t>
Тип (изделие медицинского назначения (ИМН) или медицинская техника (МТ)</w:t>
            </w:r>
          </w:p>
          <w:p>
            <w:pPr>
              <w:spacing w:after="20"/>
              <w:ind w:left="20"/>
              <w:jc w:val="both"/>
            </w:pPr>
            <w:r>
              <w:rPr>
                <w:rFonts w:ascii="Times New Roman"/>
                <w:b w:val="false"/>
                <w:i w:val="false"/>
                <w:color w:val="000000"/>
                <w:sz w:val="20"/>
              </w:rPr>
              <w:t>
Вид (регистрация, перерегистрация)</w:t>
            </w:r>
          </w:p>
          <w:p>
            <w:pPr>
              <w:spacing w:after="20"/>
              <w:ind w:left="20"/>
              <w:jc w:val="both"/>
            </w:pPr>
            <w:r>
              <w:rPr>
                <w:rFonts w:ascii="Times New Roman"/>
                <w:b w:val="false"/>
                <w:i w:val="false"/>
                <w:color w:val="000000"/>
                <w:sz w:val="20"/>
              </w:rPr>
              <w:t>
Класс безопасности в зависимости от степени потенциального риска применения</w:t>
            </w:r>
          </w:p>
          <w:p>
            <w:pPr>
              <w:spacing w:after="20"/>
              <w:ind w:left="20"/>
              <w:jc w:val="both"/>
            </w:pPr>
            <w:r>
              <w:rPr>
                <w:rFonts w:ascii="Times New Roman"/>
                <w:b w:val="false"/>
                <w:i w:val="false"/>
                <w:color w:val="000000"/>
                <w:sz w:val="20"/>
              </w:rPr>
              <w:t>
Комплектация изделия медицинского назначения/медицинской техники (при наличии – кол-во комплектующих) (согласно Приложению 1)</w:t>
            </w:r>
          </w:p>
          <w:p>
            <w:pPr>
              <w:spacing w:after="20"/>
              <w:ind w:left="20"/>
              <w:jc w:val="both"/>
            </w:pPr>
            <w:r>
              <w:rPr>
                <w:rFonts w:ascii="Times New Roman"/>
                <w:b w:val="false"/>
                <w:i w:val="false"/>
                <w:color w:val="000000"/>
                <w:sz w:val="20"/>
              </w:rPr>
              <w:t>
Заключение первичной экспертизы (положительное или отрицательное)</w:t>
            </w:r>
          </w:p>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p>
            <w:pPr>
              <w:spacing w:after="20"/>
              <w:ind w:left="20"/>
              <w:jc w:val="both"/>
            </w:pPr>
            <w:r>
              <w:rPr>
                <w:rFonts w:ascii="Times New Roman"/>
                <w:b w:val="false"/>
                <w:i w:val="false"/>
                <w:color w:val="000000"/>
                <w:sz w:val="20"/>
              </w:rPr>
              <w:t>
Заключение специализированной комиссии (рекомендовать изделие медицинского назначения/медицинскую технику к государственной регистрации, перерегистрации или не рекомендовать изделие медицинского назначения/медицинскую технику к государственной регистрации, перерегистрации (с обоснованием отказа)</w:t>
            </w: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1: Комплектация изделия медицинского назначения и</w:t>
      </w:r>
    </w:p>
    <w:p>
      <w:pPr>
        <w:spacing w:after="0"/>
        <w:ind w:left="0"/>
        <w:jc w:val="both"/>
      </w:pPr>
      <w:r>
        <w:rPr>
          <w:rFonts w:ascii="Times New Roman"/>
          <w:b w:val="false"/>
          <w:i w:val="false"/>
          <w:color w:val="000000"/>
          <w:sz w:val="28"/>
        </w:rPr>
        <w:t>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Заключение*: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на изделие  медицинского назначения/медицинскую технику, предоставленное для государственной регистрации, перерегистрации в Республике Казахстан,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 Изделие медицинского назначения/медицинская техника может быть зарегистрировано в Республике Казахстан сроком на ___ лет.</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"Проведенная экспертиза изделие медицинского  назначения/медицинскую технику регистрационного досье, представленного для государственной регистрации, перерегистрации в Республике Казахстан показала, что изделие медицинского назначения/медицинскую технику не соответствует требованиям по безопасности, эффективности и качеству по следующим показателям: _____________ и не может быть зарегистрирован в Республике Казахстан.</w:t>
      </w:r>
    </w:p>
    <w:p>
      <w:pPr>
        <w:spacing w:after="0"/>
        <w:ind w:left="0"/>
        <w:jc w:val="both"/>
      </w:pPr>
      <w:r>
        <w:rPr>
          <w:rFonts w:ascii="Times New Roman"/>
          <w:b w:val="false"/>
          <w:i w:val="false"/>
          <w:color w:val="000000"/>
          <w:sz w:val="28"/>
        </w:rPr>
        <w:t xml:space="preserve">
      Фамилия, имя, отчество (при наличии) и подпись руководителя </w:t>
      </w:r>
    </w:p>
    <w:p>
      <w:pPr>
        <w:spacing w:after="0"/>
        <w:ind w:left="0"/>
        <w:jc w:val="both"/>
      </w:pPr>
      <w:r>
        <w:rPr>
          <w:rFonts w:ascii="Times New Roman"/>
          <w:b w:val="false"/>
          <w:i w:val="false"/>
          <w:color w:val="000000"/>
          <w:sz w:val="28"/>
        </w:rPr>
        <w:t>
      государственной экспертной организации ______________________________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Место печати (при наличии)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