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9d1e" w14:textId="2ae9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формы проверочного листа в области охраны окружающей среды, воспроизводства и использования природных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24 июня 2015 года № 431 и и.о. Министра национальной экономики Республики Казахстан от 30 июня 2015 года № 474. Зарегистрирован в Министерстве юстиции Республики Казахстан 30 июля 2015 года № 11792. Утратил силу совместным приказом и.о. Министра национальной экономики Республики Казахстан от 30 декабря 2015 года № 835 и Министра энергетики Республики Казахстан от 15 декабря 2015 года № 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национальной экономики РК от 30.12.2015 № 835 и Министра энергетики РК от 15.12.2015 № 721 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области охраны окружающей среды, воспроизводства и использования природных ресурсов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области охраны окружающей среды, воспроизводства и использования природных ресурсов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совместные приказы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совместного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информационно–правовую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совместного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20"/>
        <w:gridCol w:w="6980"/>
      </w:tblGrid>
      <w:tr>
        <w:trPr>
          <w:trHeight w:val="30" w:hRule="atLeast"/>
        </w:trPr>
        <w:tc>
          <w:tcPr>
            <w:tcW w:w="7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М. Кусаинов</w:t>
            </w:r>
          </w:p>
        </w:tc>
        <w:tc>
          <w:tcPr>
            <w:tcW w:w="6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июня 2015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474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энергетики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2015 года № 431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Критерии оценки степени риска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 области охраны окружающей среды, воспроизводства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использования природных ресурсов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1. Общие положения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области охраны окружающей среды, воспроизводства и использования природных ресурсов (далее –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 и Методикой формирования государственными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исключением Национального Банка Республики Казахстан) системы оценки рисков,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национальной экономики Республики Казахстан от 17 апреля 2015 года № 343 (зарегистрированный в Реестре государственной регистрации нормативных правовых актов за № 11082), для отнесения субъектов (объектов) проверки в области охраны окружающей среды, воспроизводства и использования природных ресурсов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риск в области охраны окружающей среды, воспроизводства и использования природных ресурсов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(объектов) в зависимости от степени риска в определенной сфере деятельности и не зависящие непосредственно от отдельного проверяемого субъекта (объекта);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система оценки рисков – комплекс мероприятий, проводимый органом контроля и надзора, с целью назначения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Кратность проведения выборочной проверки не может быть чаще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Выборочные проверки проводятся на основании списков выборочных проверок, формируемых на полугодие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15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приоритетности проверяемых субъектов (объектов) с наибольшим показателем степени риска по субъективным критериям;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нагрузки на должностных лиц государственного органа, осуществляющих проверки. 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Способы для проведения выборочных проверок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для выборочных проверок в области охраны окружающей среды, воспроизводства и использования природных ресурсов формируются посредством объективных и субъективных критериев.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Объективные критерии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Первичное отнесение природопользователей к проверяемым субъектам (объектам) по степеням рисков осуществляется на основе объективных критериев оценки степени риска. После определения риска, проверяемые субъекты (объекты) распределяются по двум степеням риска (высокая и не отнесенная к высокой).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объективным критериям высокой степени оценки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1, 2 категории хозяйственной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субъекты (объекты) 3, 4 категории хозяйственной деятельности согласно статье 40 Экологического кодекса Республики Казахстан, по характеру и степени влияния на окружающую среду: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химические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металлургические, машиностроительные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разведке и добыче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строительная промышленность (производство цемента, а также местных цементов, производство асбеста и изделий из него, производство магнезита, доломита и шамота с обжигом в шахтных, вращающихся и других печах, производство асфальтобетона, железобетонных изделий на стационарных заводах, а также прием, хранение и реализация строительных материалов), деятельность в строительной сфере с объемом выбросов свыше 50 тонн/в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микробиологическая промышленность;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электрической и тепловой энергии при сжигании топлива (использующие в качестве топлива уголь, мазут, природный газ);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квотирования парниковых газов, включенные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Национальный план распределения квот на выбросы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деятельность в пределах границ охранных зон особо охраняемых природных территорий, на землях оздоровительного и рекреационного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прием, утилизацию, переработку, размещение отходов производства и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коммунального хозяйства (в том числе, объекты теплоснабжения, водоснабжения, водоотведения, сбору, хранению и переработке коммунальных отходов), а также субъекты стратегического значения, влияющие на окружающую среду (гидроэлектростанции, накопители, водохранилища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прием, хранение и реализацию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субъекты, осуществляющие выпуск транспортных средств и деятельность в сфере перевозки (грузовыми, легковыми, железнодорожными, воздушными, водными) транспортными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(объекты) не вошедшие в подпункты 1), 2) настоящего пункта после проведения анализа согласно объективных критериев подлежат к отнесению к субъектам, не отнесенным к высокой степени риска согласно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проверяемых субъектов (объектов), отнесенных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высокой степени риска проводятся выборочные проверки.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Субъективные критерии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с применением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сбор информации и формирование базы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Сбор информации проводится для выявления проверяемых субъектов (объектов), нарушающих законодательство, с целью формирования базы данных и будет осуществляться из следующих источников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результаты мониторинга обязательной отчетности, предоставляемых проверяемым субъектом (объектом);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результаты предыдущих проверок.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и количество подтвержденных жалоб и обращений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проведенного обязательного экологического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основании имеющихся источников субъективные критерии оценки степени риска подразделяются на три степени показателя: грубые, значительные, незначительные.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оценке степени риска определяется удельный вес подтвержденных критериев по каждой степени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подтвержденный критерий грубого показателя приравнивается к показателю 100 и является основанием для проведения проверки в выборочном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 грубому показателю подтверждение критериев не выявлено, то для определения степени риска рассчитывается суммарное значение по значительным и незначительным показателям.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значительной степени применяется коэффициент 0,7 и данный показатель рассчитывается по следующей формуле: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применяемых при оценке степени риска критериев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подтвержденных критериев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незначительной степени применяется коэффициент 0,3 и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применяемых при оценке степени риска критериев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подтвержденных критериев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Р) рассчитывается по шкале от 0 до 100 и определяется путем суммирования показателей по следующей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оценки степени риска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проверяемый субъект (объект)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при показателе степени риска от 0 до 60 и в отношении него не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анализе и оценке не применяются данные субъективных критериев, ранее учтенных и использованных в отношении конкретного поверяемого субъекта (объекта).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получаемых сведений и оценка по показателям осуществляется один раз в полугодие до первого числа последнего месяца полугодия. Анализируемым периодом является прошедшее полугодие.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охраны окружающей среды,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воспроизводства и использования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природных ресурсов           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Субъективные критерии оценки степени риска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10216"/>
        <w:gridCol w:w="1814"/>
      </w:tblGrid>
      <w:tr>
        <w:trPr>
          <w:trHeight w:val="111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нарушений</w:t>
            </w:r>
          </w:p>
        </w:tc>
      </w:tr>
      <w:tr>
        <w:trPr>
          <w:trHeight w:val="30" w:hRule="atLeast"/>
        </w:trPr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мониторинга обязательной отчетности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представление установленной отчетности уполномоченному органу в области охраны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уполномоченному органу в области охраны окружающей среды недостоверной отчетности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уполномоченный орган в области охраны окружающей среды отчета с нарушением установленных сроков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предыдущих проверок (степень тяжести устанавливается при несоблюдении следующих требований)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 в области охраны окружающей среды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 отходов обязан вести их учет (вид, количество и происхождение), а также собирать и хранить информацию об опасных для окружающей среды и (или) здоровья человека свойствах отходов. Ведение в журналах строгой отчетности учета отходов, содержащих стойкие органические загрязнители. Собственники отходов должны хранить документацию по учету отходов в течение пяти лет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 государственного кадастра потребления озоноразрушающих веществ юридические лица и индивидуальные предприниматели, осуществляющие ввоз и вывоз озоноразрушающих веществ ведут учет ввезенного, вывезенного и реализованного количества озоноразрушающих веществ с указанием наименований и места нахождения организаций-покупателей и предполагаемых областей применения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в целях обеспечения государственного учета подземных вод, контроля их использования и охраны окружающей среды ведут первичный учет забираемых из подземных водных объектов и сбрасываемых в них вод в порядке и сроки, устанавливаемые уполномоченным государственным органом по изучению и использованию недр по согласованию с уполномоченными государственными органами в области охраны окружающей среды, использования и охраны водного фонда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экологические требования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предприятий, сооружений и иных объектов производится при условии выполнения в полном объеме всех экологических требований, предусмотренных проектом, по акту приемочной комиссии, создаваемой с участием уполномоченного органа в области охраны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Запрещается эксплуатация предприятий, сооружений и иных объектов без установок и оборудования по очистке, обезвреживанию и утилизации опасных отходов, выбросов, сбросов, обеспечивающих соблюдение нормативов качества окружающей среды, а также без завершения работ по рекультивации земель, воспроизводству и рациональному использованию природных ресурсов, предусмотренных проектом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эмиссии в окружающую среду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природопользования, указанных в разрешении на эмиссии в окружающую среду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 инспекций государственных контролирующих органов и выполнение законных предписаний в установленные сроки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производственного экологического контроля природопользователь обязан: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разрабатывать программу производственного экологического контроля и представлять в орган, выдающий разрешение на эмиссии в окружающую среду, в рамках получения разрешения на эмиссии в окружающую среду;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реализовывать условия программы производственного экологического контроля и документировать результаты.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производственного экологического контроля природопользователь обязан безотлагательно сообщать в уполномоченный орган в области охраны окружающей среды о фактах нарушений экологического законодательства Республики Казахстан, установленных в процессе производственного экологического контроля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производственного мониторинга окружающей среды производственными или независимыми лабораториями, аккредитованными в порядке, установленном законодательством Республики Казахстан о техническом регулировании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обязательного экологического страхования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обязательном экологическом страховании"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лица, осуществляющие эксплуатацию автомобильных и иных транспортных средств, оказывающих негативное воздействие на окружающую среду, обязаны соблюдать нормативы допустимых выбросов, принимать меры по снижению уровня шума и иного негативного воздействия на окружающую среду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Природопользователь обязан информировать уполномоченный орган в области охраны окружающей среды о происшедших авариях с выбросом и сбросом загрязняющих веществ в окружающую среду в течение двух часов с момента их обнаружения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выполнении строительных работ должны приниматься меры по рекультивации земель, воспроизводству и рациональному использованию природных ресурсов, благоустройству территорий и оздоровлению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объектов промышленности, энергетики, транспорта и связи, объектов сельскохозяйственного назначения и мелиорации должна осуществляться с учетом установленных экологических требований и использованием экологически обоснованных технологий, необходимых очистных сооружений и зон санитарной охраны, исключающих загрязнение окружающей среды. При эксплуатации указанных объектов должны внедряться малоотходные и безотходные технологии, обеспечивающие экологическую безопасность.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каждом объекте природопользователь должен создать специальное подразделение либо назначить работника, ответственного за организацию, проведение производственного экологического контроля и за взаимодействие с контролирующими органами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Природопользователь должен вести журналы проверки состояния технической и экологической безопасности, в которых ответственные должностные лица природопользователя должны записывать обнаруженные недостатки с указанием сроков их устранения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Природопользователь должен иметь план действий по устранению или локализации аварийной ситуации, возникшей в результате нарушения экологического законодательства Республики Казахстан, стихийных бедствий и природных катаклизмов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лицензии на выполнение работ и оказание услуг в области охраны окружающей среды у физических и юридических лиц по природоохранному проектированию, нормированию и экологическому аудиту для І категории хозяйственной и иной деятельности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Объекты государственной экологической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государственной экологической экспертизы на предпроектную и проектную документацию намечаемой деятельности, оказывающей воздействие на окружающую среду, с сопровождающими ее материалами оценки воздействия на окружающую среду в соответствии со стадиями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государственной экологической экспертизы на проекты нормативов эмиссий в окружающую среду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государственной экологической экспертизы на проекты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государственной экологической экспертизы на проекты естественно-научных и технико-экономических обоснований по созданию и расширению особо охраняемых природных территорий, упразднению государственных природных заказников и государственных заповедных зон республиканского значения и уменьшению их территории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государственной экологической экспертизы на биологические обоснования на добычу и использование ресурсов растительного и животного мира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заключения государственной экологической экспертизы на проекты генеральных планов застройки (развития) городов и территорий, в том числе территорий специальных экономических зон и территорий с особым режимом ведения хозяйственной деятельности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государственной экологической экспертизы на материалы обследования территорий, обосновывающие отнесение этих территорий к зонам экологического бедствия или чрезвычайной экологической ситуации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государственной экологической экспертизы на проекты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государств, в том числе по комплексу "Байконур", определенные международными договорами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использовании земель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загрязнения, захламления, деградации и ухудшения плодородия почв, а также снятия плодородного слоя почвы в целях продажи или передачи его другим лицам, за исключением случаев, когда такое снятие необходимо для предотвращения безвозвратной утери плодородного слоя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Снятие, сохранение и использование плодородного слоя почвы при разработке полезных ископаемых, проведении геологоразведочных, строительных и других работ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рекультивации нарушенных земель при разработке полезных ископаемых, проведении геологоразведочных, строительных и других работ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 складирования и удаления отходов в местах, определяемых решением местных исполнительных органов по согласованию с уполномоченным органом в области охраны окружающей среды, а также со специально уполномоченными государственными органами в пределах их компетенции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использования земельных участков для размещения, захоронения, складирования промышленных отходов они должны отвечать следующим требованиям: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соответствовать санитарно-эпидемиологическим правилам и нормам проектирования, строительства и эксплуатации полигонов захоронения неутилизированных промышленных отходов;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иметь слабофильтрующие грунты при стоянии грунтовых вод не выше двух метров от дна емкости с уклоном на местности 1,5 процента в сторону водоема, сельскохозяйственных угодий, лесов, промышленных предприятий;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размещаться с подветренной стороны относительно населенного пункта и ниже по направлению потока подземных вод;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размещаться на местности, не затапливаемой паводковыми и ливневыми водами;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иметь инженерную противофильтрационную защиту, ограждение и озеленение по периметру, подъездные пути с твердым покрытием;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поверхностный и подземный сток с земельного участка не должен поступать в открытые водные объекты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проведении операций по недропользованию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водосборных площадях подземных водных объектов, которые используются или могут быть использованы для питьевого и хозяйственно-бытового водоснабжения, не допускается размещение захоронений отходов, кладбищ, скотомогильников (биотермических ям) и других объектов, влияющих на состояние подземных вод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среды, использования и охраны водного фонда, по изучению и использованию недр, государственного органа санитарно-эпидемиологической службы, выдаваемых после проведения специальных обследований в районе бурения этих скважин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исключения миграции токсичных веществ в природные объекты должна предусматриваться инженерная система организованного сбора и хранения отходов недропользования с гидроизоляцией технологических площадок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 строительства скважин на особо охраняемых природных территориях необходимо применять только безамбарную технологию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пирофорных отложений, шлама и керна в целях исключения возможности загорания или отравления людей производится согласно проекту и по согласованию с уполномоченным органом в области охраны окружающей среды, государственным органом санитарно-эпидемиологической службы и местными исполнительными органами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окончания операций по недропользованию и демонтажа оборудования проводятся работы по восстановлению (рекультивации) земельного участка в соответствии с проектными решениями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лица, деятельность которых оказывает или может оказывать вредное воздействие на состояние подземных водных объектов, обязаны принимать меры, предотвращающие загрязнение и истощение водных объектов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 обязан соблюдать технологические схемы и проекты на проведение работ, обеспечивающие рациональное использование недр, безопасность работников, населения и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уполномоченным государственным органам в области охраны окружающей среды, использования и охраны водного фонда и органам санитарно-эпидемиологической службы экстренную информацию об аварийных сбросах загрязняющих веществ, а также о нарушениях установленного режима забора подземных вод и объекта сброса (закачки) в них вод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скважин и горных выработок в части надежности, технологичности и экологической безопасности должны обеспечивать условия охраны недр и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бурении и других операциях по недропользованию с применением установок с дизель-генераторным и дизельным приводом выпуск неочищенных выхлопных газов в атмосферу с таких установок должен соответствовать их техническим характеристикам и экологическим требованиям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операциях по недропользованию должны проводиться работы по утилизации шламов и нейтрализации отработанного бурового раствора, буровых, карьерных и шахтных сточных вод для повторного использования в процессе бурения, возврата в окружающую среду в соответствии с установленными требованиями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установленного порядка приостановления, прекращения операций по недропользованию, консервации и ликвидации объектов разработки месторождений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применении буровых растворов на углеводородной основе (известково-битумных, инвертно-эмульсионных и других) должны быть приняты меры по предупреждению загазованности воздушной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районе, где производится закачка отработанных вод в поглощающие скважины, силами водопользователя должны быть организованы систематические лабораторные наблюдения за качеством воды в ближайших скважинах, родниках, колодцах по плану, согласованному с уполномоченными государственными органами в области охраны окружающей среды, использования и охраны водного фонда и государственным органом в области санитарно-эпидемиологического благополучия населения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Обеспечивать определение химического состава сбрасываемых вод в собственных или иных лабораториях, аккредитованных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техническом регулировании»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разведке и (или) добыче подземных вод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при разведке и (или) добыче обязаны проводить за свой счет научно-исследовательские и проектно-конструкторские работы по изысканию новых и совершенствованию существующих способов и технологических схем разработки месторождений подземных вод, совершенствовать технологическое оборудование, средства непрерывного и периодического контроля, обеспечивать рациональное использование и охрану подземных вод от истощения и загрязнения, охрану недр и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при использовании недр для разведки и добычи других полезных ископаемых вскрыты водоносные горизонты, природопользователю необходимо принять меры по охране подземных водных объектов в порядке, установленном законодательством Республики Казахстан, и сообщить об этом в уполномоченные государственные органы в области охраны окружающей среды, использования и охраны водного фонда, по изучению и использованию недр и государственный орган санитарно-эпидемиологической службы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в целях обеспечения государственного учета подземных вод, контроля их использования и охраны окружающей среды оборудуют водозаборные и водосбросные сооружения средствами измерения расходов вод, а также устанавливают на самоизливающихся скважинах регулирующие устройства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в целях обеспечения государственного учета подземных вод, контроля их использования и охраны окружающей среды ведут контроль за текущей разработкой месторождений подземных вод, оперативный контроль за работой скважин и контроль за выполнением технологического режима в соответствии с утвержденным проектом разработки месторождения или технологической схемы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 и разработка месторождений подземных вод должна осуществляться в соответствии с условиями контракта и разрешения на специальное водопользование, а также при соблюдении норм и требований, предусмотренных экологическим законодательством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Природопользователи, проводящие разведку и (или) добычу подземных вод, должны обеспечить рациональную разведку и разработку месторождений подземных вод, при которых достигаются полное комплексное изучение и предотвращение безвозвратных потерь воды и ее качественных свойств за счет недостатков в эксплуатации скважин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исключение возможности загрязнения водоносных горизонтов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исключение возможности смешения вод различных горизонтов и перетока из одних горизонтов в другие, если это не предусмотрено проектом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недопущение бесконтрольного нерегулируемого выпуска подземных вод, а в аварийных случаях срочное принятие мер по ликвидации потерь воды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комплексное использование подземных вод, содержащих полезные компоненты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охрану атмосферного воздуха, земной поверхности, лесов, вод и других природных объектов, а также зданий и сооружений от вредного влияния работ, связанных с недропользованием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проведение комплекса восстановительных работ на земельных участках, приведенных в негодность в процессе разведки и (или) добычи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Вскрытые подземные водоносные горизонты должны быть обеспечены надежной изоляцией, предотвращающей их загрязнение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вскрытии водоносных горизонтов, которые могут быть использованы как источники хозяйственно-питьевого водоснабжения, химические реагенты, применяемые для приготовления (обработки) бурового и цементного растворов, должны иметь токсикологические характеристики, согласованные с уполномоченным органом в области охраны окружающей среды и государственным органом санитарно-эпидемиологической службы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размещении, проектировании, строительстве, вводе в эксплуатацию и эксплуатации водозаборов, связанных с использованием подземных водных объектов, должны быть предусмотрены меры, предотвращающие их вредное влияние на поверхностные водные объекты и окружающую среду (подтопление территорий, опустынивание, заболачивание земель, оползней и просадки грунта)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использовании водных объектов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предприятий и других сооружений, влияющих на состояние водных объектов, производится с соблюдением условий и правил охраны окружающей среды, охраны недр, санитарно-эпидемиологической, промышленной безопасности, воспроизводства и рационального использования водных ресурсов, а также с учетом экологических последствий деятельности указанных объектов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сбросе сточных вод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 сброс сточных вод независимо от степени их очистки в поверхностные водоемы в зонах санитарной охраны источников централизованного питьевого водоснабжения, курортов, в местах, отведенных для купания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Запрещается сброс в недра сточных вод, не очищенных до нормативных показателей, за исключением закачки сточных вод в подземные водоносные горизонты, подземные воды которых высокоминерализованы, не используются или не могут быть использованы для хозяйственно-питьевых, бальнеологических, технических нужд, в целях ирригации и животноводства, а также за исключением сброса попутнодобываемых карьерных вод в специальные накопители, для которых не требуется установление нормативов веществ и нормируются только объемы воды в кубических метрах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Природопользователи, имеющие накопители сточных вод, обязаны принимать необходимые меры по предотвращению их воздействия на окружающую среду, а также осуществлять рекультивацию земель, занятых этими накопителями после прекращения их эксплуатации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сбрасываемой воде не должны находиться вещества, агрессивно действующие на бетон и металл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Природопользователи, осуществляющие сброс сточных вод в водные объекты, недра, в накопители сточных вод, на рельеф местности или имеющие замкнутый цикл водоотведения, должны использовать приборы учета объемов воды и вести журналы учета водопотребления и водоотведения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транспортировке, хранении и применении средств защиты растений, минеральных удобрений и других препаратов, используемых в хозяйственной и иной деятельности, создании новых препаратов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Разрешается применять пестициды (ядохимикаты), которые включены в список пестицидов (ядохимикатов), утвержденный уполномоченным государственным органом в области защиты и карантина растений по согласованию с уполномоченным органом в области охраны окружающей среды и государственным органом в области санитарно-эпидемиологического благополучия населения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осуществлении хозяйственной и иной деятельности в государственной заповедной зоне в северной части Каспийского моря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Запрещается сжигание флюидов на факелах при эксплуатации скважин, за исключением случаев угрозы аварийной ситуации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монтаж и демонтаж сооружений могут осуществляться только при использовании технологий, обеспечивающих сбор всех видов загрязняющих веществ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обнаружении в пределах контрактной территории ранее пробуренных скважин недропользователь принимает их на баланс и по ним проводит мониторинг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платформа (баржа) и обслуживающие ее суда оборудуются установкой для очистки и обеззараживания сточных вод или для сбора, хранения и последующей передачи сточных вод на специализированные суда или береговые приемные устройства. Для сбора или обработки мусора (измельчения или прессования) предусматриваются соответствующие устройства. На буровых платформах (баржах) не осуществляется сжигание мусора.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любых видов строительных и иных работ запрещается использование взрывных работ в толще воды и на морском дне. Взрывные работы под морским дном могут осуществляться по разрешению уполномоченных государственных органов в области охраны окружающей среды, использования и охраны водного фонда и по изучению и использованию недр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абсорбентов и материалов, необходимых для ограждения и сбора последствий разливов при проведении нефтяных операций на море, на каждом морском сооружении и на каждом судне, на которых осуществляется перевозка нефти и нефтесодержащих грузов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операции по обезвреживанию и хранению отходов бурения (шламы и растворы), не вовлекаемых в оборот и не закачиваемых в недра, должны осуществляться на специальном полигоне вне государственной заповедной зоны в северной части Каспийского моря. Указанные операции должны обеспечивать завершение строительства полигона к моменту начала буровых работ и осуществляться по согласованию с уполномоченным органом в области охраны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 воды из моря допускается только при условии оснащения водозаборных сооружений рыбозащитными устройствами. На водозаборных сооружениях должны быть установлены технические устройства для непрерывного контроля эффективности работы рыбозащитных устройств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началом работ по добыче нефти за счет финансовых средств недропользователя должны предусматриваться комплексные программы по охране окружающей среды, включая мероприятия по охране нерестилищ и воспроизводству ценных промысловых рыб, а также среды обитания тюленей в государственной заповедной зоне в северной части Каспийского моря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буровых и тампонажных жидкостей не должны применяться вещества, не согласованные в составе технического проекта. В случае использования иных веществ недропользователь согласовывает их применение с уполномоченными государственными органами в области охраны окружающей среды и по изучению и использованию недр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Буровые установки необходимо комплектовать двигателями внутреннего сгорания, отвечающими требованиям Международной морской организации по предельным значениям выхлопов угарных газов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Энергоустановки должны комплектоваться двигателями внутреннего сгорания или турбинами двойного топлива (дизельное топливо — газ)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разведке и добыче на море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буровых работ с буровой баржи или платформы при наличии ледового покрова на акватории, доступной для судоходства, должно осуществляться при постоянном присутствии корабля ледокольного типа с оборудованием, необходимым для локализации возможного разлива углеводородов. Требование, указанное в настоящем пункте, не распространяется на бурение, ведущееся с искусственных островов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нефтяных операций недропользователь должен обеспечить мероприятия по предупреждению, ограничению и ликвидации аварийных разливов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для береговых баз снабжения и объектов береговой инфраструктуры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береговых баз, в том числе складов горюче-смазочных материалов, станции технического обслуживания транспортных средств, кроме портов и причалов, должно осуществляться вне водоохранной зоны берега Каспийского моря с использованием существующей инфраструктуры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завершении функционирования объектов береговой инфраструктуры и их демонтажа должна быть проведена рекультивация земель в соответствии с проектной документацией, согласованной с уполномоченным органом в области охраны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для судоходства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сыпучих материалов, химических реагентов и опасных грузов осуществляется в закрытых контейнерах и специальных емкостях, исключающих их попадание в окружающую среду, в соответствии с требованиями законодательства Республики Казахстан о торговом мореплавании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Запрещается использовать оборудование и аппаратуру, а также суда, ранее работавшие в иных водных бассейнах, без проведения экологического обследования во избежание случайной интродукции в Каспийское море объектов растительного и животного мира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перемещений водным транспортом должны быть представлены в составе предпроектной и проектной документации. На стадии детального проектирования и при организации работ должно быть определено расписание по сезонам и указаны маршруты следования судов на картографических материалах. При выборе маршрутов перемещения должны быть учтены гидрометеорологические условия, включая ледовые, а также периоды и места нереста и миграции ценных видов рыб, лежбищ тюленей, гнездования птиц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суда должны быть оборудованы системами закрытой бункеровки топливом, емкостями по сбору загрязненных вод и бытового мусора, снабженными устройствами, не позволяющими сброс и выброс в открытые водоемы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Заправка судов в море должна производиться с помощью систем, исключающих разливы и утечки топлива и горюче-смазочных материалов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должны быть снабжены оборудованием, не допускающим загрязнения палуб судов нефтепродуктами, сброса загрязненных сточных вод в водоемы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Мониторинг окружающей среды государственной заповедной зоны в северной части Каспийского моря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возникновения аварийных ситуаций безотлагательно организовывается мониторинг последствий аварийного загрязнения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 обеспечивает передачу результатов производственного мониторинга в уполномоченный орган в области охраны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Недропользователь, осуществляющий хозяйственную деятельность в государственной заповедной зоне в северной части Каспийского моря, начиная со стадии планирования и дальнейшего осуществления производственной деятельности, обязан вести ежегодный (по четырем климатическим сезонам) производственный мониторинг окружающей среды по всей контрактной территории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производственного мониторинга недропользователь должен учитывать результаты наблюдений предыдущих лет и использовать показания уже существующих станций, расположенных на площади работ (в пределах контрактной территории и в ее окружении), в целях продолжения долгосрочного ряда наблюдений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использовании радиоактивных материалов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 обеспечивают соблюдение установленных правил производства, хранения, транспортировки, использования, утилизации и удаления радиоактивных материалов, недопущение нарушений нормативов предельно допустимого уровня радиационного воздействия, принятие мер по предупреждению и ликвидации радиационного загрязнения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радиоактивных отходов, образующихся на территории Республики Казахстан, осуществляется при условии обеспечения радиационной защиты населения и окружающей среды на период времени, в течение которого они могут представлять потенциальную опасность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пунктам хранения и (или) захоронения радиоактивных отходов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распространения радиоактивного загрязнения поверхностных, грунтовых и подземных вод выполняется на основе проведения специальных гидрологических и гидрогеологических исследований, выполняемых для определения скорости фильтрации растворов и загрязнений, их миграционных способностей и сорбционных возможностей водовмещающих пород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экологические требования при обращении с отходами производства и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полигона создается ликвидационный фонд для проведения мероприятий по рекультивации земли и мониторинга воздействия на окружающую среду после закрытия полигона. Запрещается эксплуатация полигона без ликвидационного фонда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Запрещается смешивать опасные отходы с неопасными отходами, а также различные виды опасных отходов между собой в процессе их производства, транспортировки и хранения, кроме случаев применения неопасных отходов для подсыпки, уплотнения при захоронении отходов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лица, в процессе хозяйственной деятельности которых образуются отходы, обязаны предусмотреть меры безопасного обращения с ними, соблюдать экологические и санитарно-эпидемиологические требования и выполнять мероприятия по их утилизации, обезвреживанию и безопасному удалению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удаление отходов производятся в местах, определяемых решениями местных исполнительных органов по согласованию с уполномоченным органом в области охраны окружающей среды и государственным органом санитарно-эпидемиологической службы и иными специально уполномоченными государственными органами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опасных отходов составляется и утверждается физическими и юридическими лицами, в процессе хозяйственной деятельности которых образуются опасные отходы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и юридические лица при эксплуатации предприятий, зданий, строений, сооружений и иных объектов, связанных с обращением с отходами: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разрабатывают проекты нормативов размещения отходов, предусматривающие меры по их сокращению путем переработки, утилизации, обезвреживания и безопасного удаления либо передачи физическим и юридическим лицам, осуществляющим эти мероприятия;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внедряют малоотходные технологии и организационные меры по снижению образования отходов на основе новейших научно-технических достижений;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проводят инвентаризацию отходов и объектов их размещения;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проводят мониторинг состояния окружающей среды на территориях объектов размещения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предоставляют в порядке, установленном законодательством Республики Казахстан, информацию, связанную с обращением с отходами;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соблюдают требования по предупреждению аварий, связанных с обращением с отходами, и принимают неотложные меры по их ликвидации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опасных отходов разрешается в специально оборудованных местах и осуществляется в соответствии с условиями, предусмотренными экологическими разрешениями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которые осуществляют сбор, утилизацию, транспортировку и размещение опасных отходов, разрабатывают планы действий при чрезвычайных и аварийных ситуациях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отходов производится в специально оборудованных местах (площадках, складах, хранилищах) на период, установленный для каждого вида отходов в целях последующей утилизации, переработки или окончательного захоронения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отходов производится на специально оборудованных полигонах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полигон оборудуется системой мониторинга атмосферных выбросов (свалочный газ), фильтрата и сточных вод, образующихся в депонированных отходах, для предупреждения их негативного воздействия на окружающую среду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полигона обязан постоянно обеспечивать письменное подтверждение получения каждой партии отходов, принятой на участке, и обеспечивать хранение данной документации в течение пяти лет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полигонов захоронения отходов осуществляется на основании плана по приведению участка в соответствие с экологическими требованиями в срок, согласованный с уполномоченным органом в области охраны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газового мониторинга для каждой секции полигона твердых бытовых отходов в соответствии с методикой по проведению газового мониторинга для каждой секции полигона твердых бытовых отходов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Параметры, которые будут измерены, и вещества, которые будут проанализированы, корректируются в зависимости от состава размещаемых отходов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Закрытие полигона (части полигона) по захоронению отходов допускается только после получения экологического разрешения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закрытия полигона (части полигона) владелец полигона осуществляет рекультивацию территории и проводит мониторинг выбросов свалочного газа и фильтрата в течение тридцати лет для полигонов 1 класса, двадцати лет для полигонов 2 класса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полигона прекращает ведение мониторинга окружающей среды после выполнения рекультивации полигона (части полигона) в соответствии с условиями проекта и выполненные работы приняты актом приемочной комиссии с участием уполномоченного органа в области охраны окружающей среды и государственного органа в области санитарно-эпидемиологической службы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мест временного хранения отходов, предназначенных для безопасного хранения отходов в срок не более трех лет до их восстановления или переработки или не более одного года до их захоронения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согласованной с уполномоченным органом в области охраны окружающей среды программы управления отходами: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физических и юридических лиц, имеющих объекты I и II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лиц, осуществляющих утилизацию и переработку отходов или иные способы уменьшения их объемов и опасных свойств, а также осуществляющих деятельность, связанную с размещением отходов производства и потребления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проводят контроль их состояния и воздействия на окружающую среду и работы по рекультивации нарушенных земель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лица, в процессе деятельности которых образуются опасные отходы, должны осуществлять мероприятия, направленные на прекращение или сокращение их образования и (или) снижение уровня опасности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 опасных отходов должен обеспечить маркировку упаковок с опасными отходами с указанием опасных свойств. При передаче таких отходов другим лицам на определенный срок собственник отходов информирует их в письменной форме об опасных свойствах этих отходов и о мерах предосторожности при обращении с ними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 опасных отходов должно быть обозначено на местности хорошо видимыми опознавательными знаками с указанием вида отхода, степени его опасности и даты захоронения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средствами защиты, обеспечивающими предотвращение влияния стойких органических загрязнителей на окружающую среду и здоровье населения пунктов хранения отходов, содержащих стойкие органические загрязнители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отходы должны подвергаться обезвреживанию, стабилизации и другим способам воздействия, снижающим опасные свойства отходов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полигона должен принять меры по уменьшению образования метана на полигоне путем сокращения объемов захоронения биоразлагаемых отходов и внедрения систем контроля и утилизации свалочного газа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предотвращения загрязнения окружающей среды владелец полигона должен внедрить унифицированную процедуру приема на основе классификации отходов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приема и классификация отходов, принимаемых для захоронения, устанавливаются владельцем полигона и согласовываются с уполномоченным органом в области охраны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полигона должен уведомить уполномоченный орган в области охраны окружающей среды о неблагоприятном воздействии на окружающую среду, выявленном в результате контроля и мониторинга, а также согласовывать с уполномоченным органом в области охраны окружающей среды характер и сроки корректирующих мер, которые будут приниматься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Контроль, мониторинг и (или) анализы должны выполняться аккредитованными лабораториями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 фильтрата и поверхностных вод должна отбираться в репрезентативных пунктах. Осуществление отбора и измерение объема и состава фильтрата должны быть выполнены отдельно в каждом пункте участка, в котором фильтрат образуется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Параметры, которые будут анализироваться в пробах, взятых из подземных вод, должны быть обусловлены ожидаемым составом фильтрата и качеством подземных вод в данном месте. В процессе выбора параметров для аналитического учета должны быть определены скорость и направление потока подземных вод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регулирование в сфере выбросов и поглощений парниковых газов</w:t>
            </w:r>
          </w:p>
        </w:tc>
      </w:tr>
      <w:tr>
        <w:trPr>
          <w:trHeight w:val="24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Запрещается осуществление деятельности без получения квот на выбросы парниковых газов природопользователями, осуществляющими деятельность в нефтегазовой, энергетической, горно-металлургической, химической отраслях экономики, в сельском хозяйстве и транспорте, выбросы парниковых газов которых превышают эквивалент двадцати тысяч тонн двуокиси углерода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Природопользователям запрещается превышать квоту, установленную сертификатом на выбросы парниковых газов в соответствующем периоде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требования к хозяйственной и иной деятельности, допускающей выбросы парниковых газов и озоноразрушающих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работ с использованием озоноразрушающих веществ, ремонт, монтаж, обслуживание оборудования, содержащего озоноразрушающие вещества, осуществляются на основании разрешения, выдаваемого уполномоченным органом в области охраны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количество подтвержденных жалоб и обращений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трех и более подтвержденных жалоб либо обращений, не носящих одинаковый характер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двух подтвержденных жалоб либо обращений, не носящих одинаковый характер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подтвержденной жалобы либо обращения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380" w:hRule="atLeast"/>
        </w:trPr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проведенного обязательного экологического аудита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результатам рассмотрения отчета обязательного экологического аудита имеются факты, позволяющие уполномоченному органу в области охраны окружающей среды обратиться в суд с иском о приостановлении деятельности аудируемого субъекта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результатам рассмотрения отчета обязательного экологического аудита имеются факты, позволяющие уполномоченному органу в области охраны окружающей среды внести изменения в условия экологического разрешения или обратиться в специально уполномоченные государственные органы с предложением об изменении условий договоров (контрактов) на использование и изъятие природных ресурсов, разрешений на эмиссии в окружающую среду и иных разрешений на природопользование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рассмотрения отчета обязательного экологического аудита имеются факты, позволяющие уполномоченному органу в области охраны окружающей среды рекомендовать аудируемому субъекту внести изменения в программу производственного экологического контроля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474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энергетики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2015 года № 431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 области охраны окружающей среды, воспроизводства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использования природных ресурсов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5"/>
        <w:gridCol w:w="6023"/>
        <w:gridCol w:w="1505"/>
        <w:gridCol w:w="1506"/>
        <w:gridCol w:w="1506"/>
        <w:gridCol w:w="1485"/>
      </w:tblGrid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требует-ся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Соответ-ствует требова-ниям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соответ-ствует требова-ниям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 и отчетность в области охраны окружающей среды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отчетов по результатам производственного экологического контроля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 государственного кадастра потребления озоноразрушающих веществ юридические лица и индивидуальные предприниматели, осуществляющие ввоз и вывоз озоноразрушающих веществ ежегодно не позднее первого квартала года, следующего за отчетным, представляют в уполномоченный орган в области охраны окружающей среды сведения о фактически ввезенном, вывезенном и реализованном количестве озоноразрушающих веществ по областям применения по форме, установленной уполномоченным органом в области охраны окружающей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ежегодного отчета в уполномоченный орган в области охраны окружающей среды о проведении мониторинга воздействия полигона опасных отходов на окружающую среду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ежеквартальных отчетов о выполнении условий природопользования, включенных в экологическое разрешение, в орган, его выдавший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 отходов обязан вести их учет (вид, количество и происхождение), а также собирать и хранить информацию об опасных для окружающей среды и (или) здоровья человека свойствах отходов. Ведение в журналах строгой отчетности учета отходов, содержащих стойкие органические загрязнители. Собственники отходов должны хранить документацию по учету отходов в течение пяти лет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отходов представляют уполномоченному органу в области охраны окружающей среды ежегодный отчет о своей деятельности в области обращения с отходами для внесения их в Государственный кадастр отходов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 государственного кадастра потребления озоноразрушающих веществ юридические лица и индивидуальные предприниматели, осуществляющие ввоз и вывоз озоноразрушающих веществ ведут учет ввезенного, вывезенного и реализованного количества озоноразрушающих веществ с указанием наименований и места нахождения организаций-покупателей и предполагаемых областей применения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в целях обеспечения государственного учета подземных вод, контроля их использования и охраны окружающей среды ведут первичный учет забираемых из подземных водных объектов и сбрасываемых в них вод в порядке и сроки, устанавливаемые уполномоченным государственным органом по изучению и использованию недр по согласованию с уполномоченными государственными органами в области охраны окружающей среды, использования и охраны водного фонда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до 1 апреля года, следующего за отчетным периодом, должны представить в уполномоченный орган в области охраны окружающей среды отчет о фактическом объеме выбросов и поглощений парниковых газов за отчетный период, а также сведения о приобретенных и отчужденных единицах квот, полученных и переданных в результате реализации проектов углеродных единицах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экологические требования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предприятий, сооружений и иных объектов производится при условии выполнения в полном объеме всех экологических требований, предусмотренных проектом, по акту приемочной комиссии, создаваемой с участием уполномоченного органа в области охраны окружающей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выполнении строительных работ должны приниматься меры по рекультивации земель, воспроизводству и рациональному использованию природных ресурсов, благоустройству территорий и оздоровлению окружающей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объектов промышленности, энергетики, транспорта и связи, объектов сельскохозяйственного назначения и мелиорации должна осуществляться с учетом установленных экологических требований и использованием экологически обоснованных технологий, необходимых очистных сооружений и зон санитарной охраны, исключающих загрязнение окружающей среды. При эксплуатации указанных объектов должны внедряться малоотходные и безотходные технологии, обеспечивающие экологическую безопасность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 эксплуатация предприятий, сооружений и иных объектов без установок и оборудования по очистке, обезвреживанию и утилизации опасных отходов, выбросов, сбросов, обеспечивающих соблюдение нормативов качества окружающей среды, а также без завершения работ по рекультивации земель, воспроизводству и рациональному использованию природных ресурсов, предусмотренных проектом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каждом объекте природопользователь должен создать специальное подразделение либо назначить работника, ответственного за организацию, проведение производственного экологического контроля и за взаимодействие с контролирующими органами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 инспекций государственных контролирующих органов и выполнение законных предписаний в установленные сроки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производственного экологического контроля природопользователь обязан: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разрабатывать программу производственного экологического контроля и представлять в орган, выдающий разрешение на эмиссии в окружающую среду, в рамках получения разрешения на эмиссии в окружающую среду;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реализовывать условия программы производственного экологического контроля и документировать результаты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производственного экологического контроля природопользователь обязан безотлагательно сообщать в уполномоченный орган в области охраны окружающей среды о фактах нарушений экологического законодательства Республики Казахстан, установленных в процессе производственного экологического контроля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производственного мониторинга окружающей среды производственными или независимыми лабораториями, аккредитованными в порядке, установленном законодательством Республики Казахстан о техническом регулировании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обязательного экологического страхования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обязательном экологическом страховании"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эмиссии в окружающую среду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лица, осуществляющие эксплуатацию автомобильных и иных транспортных средств, оказывающих негативное воздействие на окружающую среду, обязаны соблюдать нормативы допустимых выбросов, принимать меры по снижению уровня шума и иного негативного воздействия на окружающую среду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природопользования, указанных в разрешении на эмиссии в окружающую среду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Природопользователь должен вести журналы проверки состояния технической и экологической безопасности, в которых ответственные должностные лица природопользователя должны записывать обнаруженные недостатки с указанием сроков их устранения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Природопользователь должен иметь план действий по устранению или локализации аварийной ситуации, возникшей в результате нарушения экологического законодательства Республики Казахстан, стихийных бедствий и природных катаклизмов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Природопользователь обязан информировать уполномоченный орган в области охраны окружающей среды о происшедших авариях с выбросом и сбросом загрязняющих веществ в окружающую среду в течение двух часов с момента их обнаружения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лицензии на выполнение работ и оказание услуг в области охраны окружающей среды у физических и юридических лиц по природоохранному проектированию, нормированию и экологическому аудиту для І категории хозяйственной и иной деятельности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Объекты государственной экологической экспертизы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государственной экологической экспертизы на предпроектную и проектную документацию намечаемой деятельности, оказывающей воздействие на окружающую среду, с сопровождающими ее материалами оценки воздействия на окружающую среду в соответствии со стадиями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государственной экологической экспертизы на проекты нормативов эмиссий в окружающую среду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государственной экологической экспертизы на проекты нормативных правовых актов Республики Казахстан, нормативно-технических и инструктивно-методических, документов, реализация которых может привести к негативным воздействиям на окружающую среду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государственной экологической экспертизы на проекты естественно-научных и технико-экономических обоснований по созданию и расширению особо охраняемых природных территорий, упразднению государственных природных заказников и государственных заповедных зон республиканского значения и уменьшению их территории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государственной экологической экспертизы на биологические обоснования на добычу и использование ресурсов растительного и животного мира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заключения государственной экологической экспертизы на проекты генеральных планов застройки (развития) городов и территорий, в том числе территорий специальных экономических зон и территорий с особым режимом ведения хозяйственной деятельности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государственной экологической экспертизы на материалы обследования территорий, обосновывающие отнесение этих территорий к зонам экологического бедствия или чрезвычайной экологической ситуации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государственной экологической экспертизы на проекты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государств, в том числе по комплексу "Байконур", определенные международными договорами Республики Казахстан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использовании земель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загрязнения, захламления, деградации и ухудшения плодородия почв, а также снятия плодородного слоя почвы в целях продажи или передачи его другим лицам, за исключением случаев, когда такое снятие необходимо для предотвращения безвозвратной утери плодородного слоя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 складирования и удаления отходов в местах, определяемых решением местных исполнительных органов по согласованию с уполномоченным органом в области охраны окружающей среды, а также со специально уполномоченными государственными органами в пределах их компетенции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Снятие, сохранение и использование плодородного слоя почвы при разработке полезных ископаемых, проведении геологоразведочных, строительных и других работ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рекультивации нарушенных земель при разработке полезных ископаемых, проведении геологоразведочных, строительных и других работ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земельных участков для размещения, захоронения, складирования промышленных отходов они должны отвечать следующим требованиям: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соответствовать санитарно-эпидемиологическим правилам и нормам проектирования, строительства и эксплуатации полигонов захоронения неутилизированных промышленных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иметь слабофильтрующие грунты при стоянии грунтовых вод не выше двух метров от дна емкости с уклоном на местности 1,5 процента в сторону водоема, сельскохозяйственных угодий, лесов, промышленных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размещаться с подветренной стороны относительно населенного пункта и ниже по направлению потока подземных вод;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размещаться на местности, не затапливаемой паводковыми и ливневыми водами;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иметь инженерную противофильтрационную защиту, ограждение и озеленение по периметру, подъездные пути с твердым покрытием;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поверхностный и подземный сток с земельного участка не должен поступать в открытые водные объекты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проведении операций по недропользованию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скважин и горных выработок в части надежности, технологичности и экологической безопасности должны обеспечивать условия охраны недр и окружающей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бурении и других операциях по недропользованию с применением установок с дизель-генераторным и дизельным приводом выпуск неочищенных выхлопных газов в атмосферу с таких установок должен соответствовать их техническим характеристикам и экологическим требованиям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исключения миграции токсичных веществ в природные объекты должна предусматриваться инженерная система организованного сбора и хранения отходов недропользования с гидроизоляцией технологических площадок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 строительства скважин на особо охраняемых природных территориях необходимо применять только безамбарную технологию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операциях по недропользованию должны проводиться работы по утилизации шламов и нейтрализации отработанного бурового раствора, буровых, карьерных и шахтных сточных вод для повторного использования в процессе бурения, возврата в окружающую среду в соответствии с установленными требованиями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применении буровых растворов на углеводородной основе (известково-битумных, инвертно-эмульсионных и других) должны быть приняты меры по предупреждению загазованности воздушной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пирофорных отложений, шлама и керна в целях исключения возможности загорания или отравления людей производится согласно проекту и по согласованию с уполномоченным органом в области охраны окружающей среды, государственным органом санитарно-эпидемиологической службы и местными исполнительными органами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окончания операций по недропользованию и демонтажа оборудования проводятся работы по восстановлению (рекультивации) земельного участка в соответствии с проектными решениями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установленного порядка приостановления, прекращения операций по недропользованию, консервации и ликвидации объектов разработки месторождений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лица, деятельность которых оказывает или может оказывать вредное воздействие на состояние подземных водных объектов, обязаны принимать меры, предотвращающие загрязнение и истощение водных объектов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 обязан соблюдать технологические схемы и проекты на проведение работ, обеспечивающие рациональное использование недр, безопасность работников, населения и окружающей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водосборных площадях подземных водных объектов, которые используются или могут быть использованы для питьевого и хозяйственно-бытового водоснабжения, не допускается размещение захоронений отходов, кладбищ, скотомогильников (биотермических ям) и других объектов, влияющих на состояние подземных вод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среды, использования и охраны водного фонда, по изучению и использованию недр, государственного органа санитарно-эпидемиологической службы, выдаваемых после проведения специальных обследований в районе бурения этих скважин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районе, где производится закачка отработанных вод в поглощающие скважины, силами водопользователя должны быть организованы систематические лабораторные наблюдения за качеством воды в ближайших скважинах, родниках, колодцах по плану, согласованному с уполномоченными государственными органами в области охраны окружающей среды, использования и охраны водного фонда и государственным органом в области санитарно-эпидемиологического благополучия населения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Обеспечивать определение химического состава сбрасываемых вод в собственных или иных лабораториях, аккредитованных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техническом регулировании»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уполномоченным государственным органам в области охраны окружающей среды, использования и охраны водного фонда и органам санитарно-эпидемиологической службы экстренную информацию об аварийных сбросах загрязняющих веществ, а также о нарушениях установленного режима забора подземных вод и объекта сброса (закачки) в них вод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разведке и (или) добыче подземных вод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при разведке и (или) добыче обязаны проводить за свой счет научно-исследовательские и проектно-конструкторские работы по изысканию новых и совершенствованию существующих способов и технологических схем разработки месторождений подземных вод, совершенствовать технологическое оборудование, средства непрерывного и периодического контроля, обеспечивать рациональное использование и охрану подземных вод от истощения и загрязнения, охрану недр и окружающей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 и разработка месторождений подземных вод должна осуществляться в соответствии с условиями контракта и разрешения на специальное водопользование, а также при соблюдении норм и требований, предусмотренных экологическим законодательством Республики Казахстан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Природопользователи, проводящие разведку и (или) добычу подземных вод, должны обеспечить рациональную разведку и разработку месторождений подземных вод, при которых достигаются полное комплексное изучение и предотвращение безвозвратных потерь воды и ее качественных свойств за счет недостатков в эксплуатации скважин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исключение возможности загрязнения водоносных горизонтов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исключение возможности смешения вод различных горизонтов и перетока из одних горизонтов в другие, если это не предусмотрено проектом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недопущение бесконтрольного нерегулируемого выпуска подземных вод, а в аварийных случаях срочное принятие мер по ликвидации потерь воды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комплексное использование подземных вод, содержащих полезные компоненты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охрану атмосферного воздуха, земной поверхности, лесов, вод и других природных объектов, а также зданий и сооружений от вредного влияния работ, связанных с недропользованием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проведение комплекса восстановительных работ на земельных участках, приведенных в негодность в процессе разведки и (или) добычи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при использовании недр для разведки и добычи других полезных ископаемых вскрыты водоносные горизонты, природопользователю необходимо принять меры по охране подземных водных объектов в порядке, установленном законодательством Республики Казахстан, и сообщить об этом в уполномоченные государственные органы в области охраны окружающей среды, использования и охраны водного фонда, по изучению и использованию недр и государственный орган санитарно-эпидемиологической службы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Вскрытые подземные водоносные горизонты должны быть обеспечены надежной изоляцией, предотвращающей их загрязнение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вскрытии водоносных горизонтов, которые могут быть использованы как источники хозяйственно-питьевого водоснабжения, химические реагенты, применяемые для приготовления (обработки) бурового и цементного растворов, должны иметь токсикологические характеристики, согласованные с уполномоченным органом в области охраны окружающей среды и государственным органом санитарно-эпидемиологической службы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размещении, проектировании, строительстве, вводе в эксплуатацию и эксплуатации водозаборов, связанных с использованием подземных водных объектов, должны быть предусмотрены меры, предотвращающие их вредное влияние на поверхностные водные объекты и окружающую среду (подтопление территорий, опустынивание, заболачивание земель, оползней и просадки грунта)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в целях обеспечения государственного учета подземных вод, контроля их использования и охраны окружающей среды оборудуют водозаборные и водосбросные сооружения средствами измерения расходов вод, а также устанавливают на самоизливающихся скважинах регулирующие устройства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 в целях обеспечения государственного учета подземных вод, контроля их использования и охраны окружающей среды ведут контроль за текущей разработкой месторождений подземных вод, оперативный контроль за работой скважин и контроль за выполнением технологического режима в соответствии с утвержденным проектом разработки месторождения или технологической схемы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использовании водных объектов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предприятий и других сооружений, влияющих на состояние водных объектов, производится с соблюдением условий и правил охраны окружающей среды, охраны недр, санитарно-эпидемиологической, промышленной безопасности, воспроизводства и рационального использования водных ресурсов, а также с учетом экологических последствий деятельности указанных объектов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сбросе сточных вод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Природопользователи, имеющие накопители сточных вод, обязаны принимать необходимые меры по предотвращению их воздействия на окружающую среду, а также осуществлять рекультивацию земель, занятых этими накопителями после прекращения их эксплуатации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 сброс в недра сточных вод, не очищенных до нормативных показателей, за исключением закачки сточных вод в подземные водоносные горизонты, подземные воды которых высокоминерализованы, не используются или не могут быть использованы для хозяйственно-питьевых, бальнеологических, технических нужд, в целях ирригации и животноводства, а также за исключением сброса попутнодобываемых карьерных вод в специальные накопители, для которых не требуется установление нормативов веществ и нормируются только объемы воды в кубических метрах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сбрасываемой воде не должны находиться вещества, агрессивно действующие на бетон и металл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 сброс сточных вод независимо от степени их очистки в поверхностные водоемы в зонах санитарной охраны источников централизованного питьевого водоснабжения, курортов, в местах, отведенных для купания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Природопользователи, осуществляющие сброс сточных вод в водные объекты, недра, в накопители сточных вод, на рельеф местности или имеющие замкнутый цикл водоотведения, должны использовать приборы учета объемов воды и вести журналы учета водопотребления и водоотведения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транспортировке, хранении и применении средств защиты растений, минеральных удобрений и других препаратов, используемых в хозяйственной и иной деятельности, создании новых препаратов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Разрешается применять пестициды (ядохимикаты), которые включены в список пестицидов (ядохимикатов), утвержденный уполномоченным государственным органом в области защиты и карантина растений по согласованию с уполномоченным органом в области охраны окружающей среды и государственным органом в области санитарно-эпидемиологического благополучия населения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осуществлении хозяйственной и иной деятельности в государственной заповедной зоне в северной части Каспийского моря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монтаж и демонтаж сооружений могут осуществляться только при использовании технологий, обеспечивающих сбор всех видов загрязняющих веществ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обнаружении в пределах контрактной территории ранее пробуренных скважин недропользователь принимает их на баланс и по ним проводит мониторинг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 сжигание флюидов на факелах при эксплуатации скважин, за исключением случаев угрозы аварийной ситуации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операции по обезвреживанию и хранению отходов бурения (шламы и растворы), не вовлекаемых в оборот и не закачиваемых в недра, должны осуществляться на специальном полигоне вне государственной заповедной зоны в северной части Каспийского моря. Указанные операции должны обеспечивать завершение строительства полигона к моменту начала буровых работ и осуществляться по согласованию с уполномоченным органом в области охраны окружающей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платформа (баржа) и обслуживающие ее суда оборудуются установкой для очистки и обеззараживания сточных вод или для сбора, хранения и последующей передачи сточных вод на специализированные суда или береговые приемные устройства. Для сбора или обработки мусора (измельчения или прессования) предусматриваются соответствующие устройства. На буровых платформах (баржах) не осуществляется сжигание мусора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любых видов строительных и иных работ не допускается использование взрывных работ в толще воды и на морском дне. Взрывные работы под морским дном могут осуществляться по разрешению уполномоченных государственных органов в области охраны окружающей среды, использования и охраны водного фонда и по изучению и использованию недр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 воды из моря допускается только при условии оснащения водозаборных сооружений рыбозащитными устройствами. На водозаборных сооружениях должны быть установлены технические устройства для непрерывного контроля эффективности работы рыбозащитных устройств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началом работ по добыче нефти за счет финансовых средств недропользователя должны предусматриваться комплексные программы по охране окружающей среды, включая мероприятия по охране нерестилищ и воспроизводству ценных промысловых рыб, а также среды обитания тюленей в государственной заповедной зоне в северной части Каспийского моря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буровых и тампонажных жидкостей не должны применяться вещества, не согласованные в составе технического проекта. В случае использования иных веществ недропользователь согласовывает их применение с уполномоченными государственными органами в области охраны окружающей среды и по изучению и использованию недр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Буровые установки необходимо комплектовать двигателями внутреннего сгорания, отвечающими требованиям Международной морской организации по предельным значениям выхлопов угарных газов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Энергоустановки должны комплектоваться двигателями внутреннего сгорания или турбинами двойного топлива (дизельное топливо — газ)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абсорбентов и материалов, необходимых для ограждения и сбора последствий разливов при проведении нефтяных операций на море, на каждом морском сооружении и на каждом судне, на которых осуществляется перевозка нефти и нефтесодержащих грузов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разведке и добыче на море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буровых работ с буровой баржи или платформы при наличии ледового покрова на акватории, доступной для судоходства, должно осуществляться при постоянном присутствии корабля ледокольного типа с оборудованием, необходимым для локализации возможного разлива углеводородов. Требование, указанное в настоящем пункте, не распространяется на бурение, ведущееся с искусственных островов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нефтяных операций недропользователь должен обеспечить мероприятия по предупреждению, ограничению и ликвидации аварийных разливов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для береговых баз снабжения и объектов береговой инфраструктуры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береговых баз, в том числе складов горюче-смазочных материалов, станции технического обслуживания транспортных средств, кроме портов и причалов, должно осуществляться вне водоохранной зоны берега Каспийского моря с использованием существующей инфраструктуры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завершении функционирования объектов береговой инфраструктуры и их демонтажа должна быть проведена рекультивация земель в соответствии с проектной документацией, согласованной с уполномоченным органом в области охраны окружающей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для судоходства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 использование оборудования и аппаратуры, а также судов, ранее работавшие в иных водных бассейнах, без проведения экологического обследования во избежание случайной интродукции в Каспийское море объектов растительного и животного мира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перемещений водным транспортом должны быть представлены в составе предпроектной и проектной документации. На стадии детального проектирования и при организации работ должно быть определено расписание по сезонам и указаны маршруты следования судов на картографических материалах. При выборе маршрутов перемещения должны быть учтены гидрометеорологические условия, включая ледовые, а также периоды и места нереста и миграции ценных видов рыб, лежбищ тюленей, гнездования птиц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суда должны быть оборудованы системами закрытой бункеровки топливом, емкостями по сбору загрязненных вод и бытового мусора, снабженными устройствами, не позволяющими сброс и выброс в открытые водоемы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сыпучих материалов, химических реагентов и опасных грузов осуществляется в закрытых контейнерах и специальных емкостях, исключающих их попадание в окружающую среду, в соответствии с требованиями законодательства Республики Казахстан о торговом мореплавании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Заправка судов в море должна производиться с помощью систем, исключающих разливы и утечки топлива и горюче-смазочных материалов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должны быть снабжены оборудованием, не допускающим загрязнения палуб судов нефтепродуктами, сброса загрязненных сточных вод в водоемы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Мониторинг окружающей среды государственной заповедной зоны в северной части Каспийского моря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Недропользователь, осуществляющий хозяйственную деятельность в государственной заповедной зоне в северной части Каспийского моря, начиная со стадии планирования и дальнейшего осуществления производственной деятельности, обязан вести ежегодный (по четырем климатическим сезонам) производственный мониторинг окружающей среды по всей контрактной территории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производственного мониторинга недропользователь должен учитывать результаты наблюдений предыдущих лет и использовать показания уже существующих станций, расположенных на площади работ (в пределах контрактной территории и в ее окружении), в целях продолжения долгосрочного ряда наблюдений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возникновения аварийных ситуаций безотлагательно организовывается мониторинг последствий аварийного загрязнения окружающей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 обеспечивает передачу результатов производственного мониторинга в уполномоченный орган в области охраны окружающей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использовании радиоактивных материалов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 обеспечивают соблюдение установленных правил производства, хранения, транспортировки, использования, утилизации и удаления радиоактивных материалов, недопущение нарушений нормативов предельно допустимого уровня радиационного воздействия, принятие мер по предупреждению и ликвидации радиационного загрязнения окружающей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радиоактивных отходов, образующихся на территории Республики Казахстан, осуществляется при условии обеспечения радиационной защиты населения и окружающей среды на период времени, в течение которого они могут представлять потенциальную опасность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экологические требования при обращении с отходами производства и потребления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лица, в процессе хозяйственной деятельности которых образуются отходы, обязаны предусмотреть меры безопасного обращения с ними, соблюдать экологические и санитарно-эпидемиологические требования и выполнять мероприятия по их утилизации, обезвреживанию и безопасному удалению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 смешивание опасных отходов с неопасными отходами, а также различных видов опасных отходов между собой в процессе их производства, транспортировки и хранения, кроме случаев применения неопасных отходов для подсыпки, уплотнения при захоронении отходов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удаление отходов производятся в местах, определяемых решениями местных исполнительных органов по согласованию с уполномоченным органом в области охраны окружающей среды и государственным органом санитарно-эпидемиологической службы и иными специально уполномоченными государственными органами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109.  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мест временного хранения отходов, предназначенных для безопасного хранения отходов в срок не более трех лет до их восстановления или переработки или не более одного года до их захоронения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согласованной с уполномоченным органом в области охраны окружающей среды программы управления отходами: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физических и юридических лиц, имеющих объекты I и II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лиц, осуществляющих утилизацию и переработку отходов или иные способы уменьшения их объемов и опасных свойств, а также осуществляющих деятельность, связанную с размещением отходов производства и потребления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опасных отходов составляется и утверждается физическими и юридическими лицами, в процессе хозяйственной деятельности которых образуются опасные отходы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 при эксплуатации предприятий, зданий, строений, сооружений и иных объектов, связанных с обращением с отходами: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разрабатывают проекты нормативов размещения отходов, предусматривающие меры по их сокращению путем переработки, утилизации, обезвреживания и безопасного удаления либо передачи физическим и юридическим лицам, осуществляющим эти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внедряют малоотходные технологии и организационные меры по снижению образования отходов на основе новейших научно-технических достижений;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проводят инвентаризацию отходов и объектов их размещения;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проводят мониторинг состояния окружающей среды на территориях объектов размещения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предоставляют в порядке, установленном законодательством Республики Казахстан, информацию, связанную с обращением с отходами;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соблюдают требования по предупреждению аварий, связанных с обращением с отходами, и принимают неотложные меры по их ликвидации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проводят контроль их состояния и воздействия на окружающую среду и работы по рекультивации нарушенных земель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лица, в процессе деятельности которых образуются опасные отходы, должны осуществлять мероприятия, направленные на прекращение или сокращение их образования и (или) снижение уровня опасности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 опасных отходов должен обеспечить маркировку упаковок с опасными отходами с указанием опасных свойств. При передаче таких отходов другим лицам на определенный срок собственник отходов информирует их в письменной форме об опасных свойствах этих отходов и о мерах предосторожности при обращении с ними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опасных отходов разрешается в специально оборудованных местах и осуществляется в соответствии с условиями, предусмотренными экологическими разрешениями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полигона обязан постоянно обеспечивать письменное подтверждение получения каждой партии отходов, принятой на участке, и обеспечивать хранение данной документации в течение пяти лет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 опасных отходов должно быть обозначено на местности хорошо видимыми опознавательными знаками с указанием вида отхода, степени его опасности и даты захоронения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которые осуществляют сбор, утилизацию, транспортировку и размещение опасных отходов, разрабатывают планы действий при чрезвычайных и аварийных ситуациях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средствами защиты, обеспечивающими предотвращение влияния стойких органических загрязнителей на окружающую среду и здоровье населения пунктов хранения отходов, содержащих стойкие органические загрязнители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отходов производится в специально оборудованных местах (площадках, складах, хранилищах) на период, установленный для каждого вида отходов в целях последующей утилизации, переработки или окончательного захоронения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отходов производится на специально оборудованных полигонах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отходы должны подвергаться обезвреживанию, стабилизации и другим способам воздействия, снижающим опасные свойства отходов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полигон оборудуется системой мониторинга атмосферных выбросов (свалочный газ), фильтрата и сточных вод, образующихся в депонированных отходах, для предупреждения их негативного воздействия на окружающую среду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полигона должен принять меры по уменьшению образования метана на полигоне путем сокращения объемов захоронения биоразлагаемых отходов и внедрения систем контроля и утилизации свалочного газа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предотвращения загрязнения окружающей среды владелец полигона должен внедрить унифицированную процедуру приема на основе классификации отходов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полигонов захоронения отходов осуществляется на основании плана по приведению участка в соответствие с экологическими требованиями в срок, согласованный с уполномоченным органом в области охраны окружающей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полигона создается ликвидационный фонд для проведения мероприятий по рекультивации земли и мониторинга воздействия на окружающую среду после закрытия полигона. Не допускается эксплуатация полигона без ликвидационного фонда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приема и классификация отходов, принимаемых для захоронения, устанавливаются владельцем полигона и согласовываются с уполномоченным органом в области охраны окружающей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полигона должен уведомить уполномоченный орган в области охраны окружающей среды о неблагоприятном воздействии на окружающую среду, выявленном в результате контроля и мониторинга, а также согласовывать с уполномоченным органом в области охраны окружающей среды характер и сроки корректирующих мер, которые будут приниматься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Контроль, мониторинг и (или) анализы должны выполняться аккредитованными лабораториями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 фильтрата и поверхностных вод должна отбираться в репрезентативных пунктах. Осуществление отбора и измерение объема и состава фильтрата должны быть выполнены отдельно в каждом пункте участка, в котором фильтрат образуется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газового мониторинга для каждой секции полигона твердых бытовых отходов в соответствии с методикой по проведению газового мониторинга для каждой секции полигона твердых бытовых отходов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Параметры, которые будут измерены, и вещества, которые будут проанализированы, корректируются в зависимости от состава размещаемых отходов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Параметры, которые будут анализироваться в пробах, взятых из подземных вод, должны быть обусловлены ожидаемым составом фильтрата и качеством подземных вод в данном месте. В процессе выбора параметров для аналитического учета должны быть определены скорость и направление потока подземных вод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Закрытие полигона (части полигона) по захоронению отходов допускается только после получения экологического разрешения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закрытия полигона (части полигона) владелец полигона осуществляет рекультивацию территории и проводит мониторинг выбросов свалочного газа и фильтрата в течение тридцати лет для полигонов 1 класса, двадцати лет для полигонов 2 класса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полигона прекращает ведение мониторинга окружающей среды после выполнения рекультивации полигона (части полигона) в соответствии с условиями проекта и выполненные работы приняты актом приемочной комиссии с участием уполномоченного органа в области охраны окружающей среды и государственного органа в области санитарно-эпидемиологической службы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пунктам хранения и (или) захоронения радиоактивных отходов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распространения радиоактивного загрязнения поверхностных, грунтовых и подземных вод выполняется на основе проведения специальных гидрологических и гидрогеологических исследований, выполняемых для определения скорости фильтрации растворов и загрязнений, их миграционных способностей и сорбционных возможностей водовмещающих пород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требования к хозяйственной и иной деятельности, допускающей выбросы парниковых газов и озоноразрушающих веществ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работ с использованием озоноразрушающих веществ, ремонт, монтаж, обслуживание оборудования, содержащего озоноразрушающие вещества, осуществляются на основании разрешения, выдаваемого уполномоченным органом в области охраны окружающей среды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регулирование в сфере выбросов и поглощений парниковых газов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допускается осуществление деятельности без получения квот на выбросы парниковых газов природопользователями, осуществляющими деятельность в нефтегазовой, энергетической, горно-металлургической, химической отраслях экономики, в сельском хозяйстве и транспорте, выбросы парниковых газов которых превышают эквивалент двадцати тысяч тонн двуокиси углерода в год.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 превышение квоты, установленной сертификатом на выбросы парниковых газов в соответствующем периоде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 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  (должность) (подпись)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__________ 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  (должность) (подпись)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проверяемого субъекта _______________ 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  (должность) (подпись) (Ф.И.О. (при его наличии)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474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энергетики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2015 года № 431  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некоторых совместных приказов,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подлежащих признанию утратившими силу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охраны окружающей среды Республики Казахстан от 11 августа 2011 года № 213-п и и.о. Министра экономического развития и торговли Республики Казахстан от 12 августа 2011 года № 243 «Об утверждении Критериев оценки степени рисков в сфере частного предпринимательства в области охраны окружающей среды, воспроизводства и использования природных ресурсов» (зарегистрированный в Реестре государственной регистрации нормативных правовых актов Республики Казахстан за № 7158, опубликованный в газете «Казахстанская правда» от 4 октября 2011 года № 318 (26709);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 августа 2011 года № 232-п и и.о. Министра экономики и бюджетного планирования Республики Казахстан от 16 сентября 2011 года № 293 «Об утверждении формы проверочного листа в сфере частного предпринимательства в области охраны окружающей среды, воспроизводства и использования природных ресурсов» (зарегистрированный в Реестре государственной регистрации нормативных правовых актов Республики Казахстан за № 7222, опубликованный в газете «Казахстанская правда» от 22 октября 2011 года № 337-338 (26728-26729);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29 октября 2012 года № 315-п и Министра экономического развития и торговли Республики Казахстан от 31 октября 2012 года № 300 «О внесении изменений и дополнений в совместный приказ Министра охраны окружающей среды Республики Казахстан от 31 августа 2011 года № 232-п и и.о. Министра экономического развития и торговли Республики Казахстан от 16 сентября 2011 года № 293 «Об утверждении формы проверочного листа в сфере частного предпринимательства в области охраны окружающей среды, воспроизводства и использования природных ресурсов» (зарегистрированный в Реестре государственной регистрации нормативных правовых актов Республики Казахстан за № 8122, опубликованный в газете «Казахстанская правда» от 27 февраля 2013 года № 73-74 (27347-27348).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