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2803" w14:textId="5d62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количественно-качественного учета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июня 2015 года № 4-1/546. Зарегистрирован в Министерстве юстиции Республики Казахстан 31 июля 2015 года № 11804.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4-1/546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количественно-качественного учета зерна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количественно-качественного учета зерна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(далее – Закон) и определяют порядок ведения количественно-качественного учета зерна.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зерна – физическое или юридическое лицо, передавшее на хранение хлебоприемному предприятию зерно;</w:t>
      </w:r>
    </w:p>
    <w:bookmarkEnd w:id="9"/>
    <w:bookmarkStart w:name="z19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партия зерна – обособленное количество однородного по качеству зерна урожая одного года, оформленное документами, содержащими сведения о качестве зерна;</w:t>
      </w:r>
    </w:p>
    <w:bookmarkEnd w:id="10"/>
    <w:bookmarkStart w:name="z1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количественно-качественный учет зерна – система учета и регистрации всех операций с зерном в процессе его приемки, очистки, сушки, хранения, перемещения и отгрузки на хлебоприемном предприятии;</w:t>
      </w:r>
    </w:p>
    <w:bookmarkEnd w:id="11"/>
    <w:bookmarkStart w:name="z1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акт-расчет – документ, составляемый хлебоприемным предприятием для определения количества зерна и (или) зерноотходов, подлежащих отпуску владельцу зерна;</w:t>
      </w:r>
    </w:p>
    <w:bookmarkEnd w:id="12"/>
    <w:bookmarkStart w:name="z1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зачтенный физический вес – физический вес зерна, по влажности, сорной и зерновой примеси, приведенный к нормам, определенным договором между владельцем зерна и хлебоприемным предприятием и обеспечивающим сохранность зерна;</w:t>
      </w:r>
    </w:p>
    <w:bookmarkEnd w:id="13"/>
    <w:bookmarkStart w:name="z1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лицевой счет – составляющая книга количественно-качественного учета, которая ведется хлебоприемным предприятием отдельно по каждому владельцу зерна, классу и сорту;</w:t>
      </w:r>
    </w:p>
    <w:bookmarkEnd w:id="14"/>
    <w:bookmarkStart w:name="z1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местного исполнительного органа – специалист структурного подразделения местного исполнительного органа области, города республиканского значения и столицы (далее – местный исполнительный орган), осуществляющий свои полномочия в области зернового рынка;</w:t>
      </w:r>
    </w:p>
    <w:bookmarkEnd w:id="15"/>
    <w:bookmarkStart w:name="z2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материально-ответственное лицо – должностное лицо хлебоприемного предприятия, отвечающее за количественно-качественную сохранность принятого на хранение зерна;</w:t>
      </w:r>
    </w:p>
    <w:bookmarkEnd w:id="16"/>
    <w:bookmarkStart w:name="z2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физический вес – масса зерна, определенная путем взвешивания на весах;</w:t>
      </w:r>
    </w:p>
    <w:bookmarkEnd w:id="17"/>
    <w:bookmarkStart w:name="z2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 зачистки – документ, составляемый хлебоприемным предприятием в целях учета зерна;</w:t>
      </w:r>
    </w:p>
    <w:bookmarkEnd w:id="18"/>
    <w:bookmarkStart w:name="z2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инвентаризация – комплекс мероприятий, направленных на проверку соответствия фактического наличия зерна и его качества отчетным данным.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операции с зерном (приемка, взвешивание, сушка, очистка, хранение, отгрузка), количественно-качественный учет и оформление соответствующих документов ведутся в физическом весе с точностью до 1 килограмма. При выпуске зерновой расписки и ее формировании в государственном электронном реестре держателей зерновых расписок (далее – ГЭРДЗР) указывается зачтенный физический вес.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количественно-качественного учета зерна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Параграф 1. Оформление поступления зерна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Поступающее на хлебоприемное предприятие зерно принимается по количеству материально-ответственным лицом после взвешивания на весах, прошедших поверку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обеспечения единства измерений.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Поступающее автомобильным транспортом зерно сопровождается товарно-транспортными </w:t>
      </w:r>
      <w:r>
        <w:rPr>
          <w:rFonts w:ascii="Times New Roman"/>
          <w:b w:val="false"/>
          <w:i w:val="false"/>
          <w:color w:val="000000"/>
          <w:sz w:val="28"/>
        </w:rPr>
        <w:t>накладными</w:t>
      </w:r>
      <w:r>
        <w:rPr>
          <w:rFonts w:ascii="Times New Roman"/>
          <w:b w:val="false"/>
          <w:i w:val="false"/>
          <w:color w:val="000000"/>
          <w:sz w:val="28"/>
        </w:rPr>
        <w:t>. Товарно-транспортная накладная выписывается на каждую автомобильную партию (отдельный автомобиль или автомобиль (трактор) с прицепом, автопоезд). Каждый автомобиль сопровождается тремя (четырьмя) экземплярами товарно-транспортных накладных.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зерна, поступившая автомобильным транспортом с других хлебоприемных предприятий, сопровождается товарно-транспортной накладной и документом о качестве (карточкой анализа зерна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карточка анализа зерна) и по желанию владельца зерна паспортом качества зерна, выданным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экспертизы качества зерна и выдаче паспорта качества зерна,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(далее – паспорт качества зерна).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 каждой поступившей автомобильной партии зерна специалистом производственно-технологической лаборатории (далее – ПТЛ) отбирается проба для определения качества зерна в соответствии с национальными стандартами Республики Казахстан и межгосударственными стандартами (далее – стандарты). При отборе проб специалист проверяет соответствие культуры и государственного регистрационного </w:t>
      </w:r>
      <w:r>
        <w:rPr>
          <w:rFonts w:ascii="Times New Roman"/>
          <w:b w:val="false"/>
          <w:i w:val="false"/>
          <w:color w:val="000000"/>
          <w:sz w:val="28"/>
        </w:rPr>
        <w:t>номерного знака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автомобиля данным товарно-транспортной </w:t>
      </w:r>
      <w:r>
        <w:rPr>
          <w:rFonts w:ascii="Times New Roman"/>
          <w:b w:val="false"/>
          <w:i w:val="false"/>
          <w:color w:val="000000"/>
          <w:sz w:val="28"/>
        </w:rPr>
        <w:t>накладной</w:t>
      </w:r>
      <w:r>
        <w:rPr>
          <w:rFonts w:ascii="Times New Roman"/>
          <w:b w:val="false"/>
          <w:i w:val="false"/>
          <w:color w:val="000000"/>
          <w:sz w:val="28"/>
        </w:rPr>
        <w:t>. По отобранной пробе производится предварительный анализ качества, необходимый для размещения зерна. По результатам предварительного анализа на первом экземпляре накладной указывается точка разгрузки зерна.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весовой все товарно-транспортные накладные передаются водителем весовщику, который указывает в них результаты взвешивания. Данные из накладных заносятся в журнал регистрации взвешивания грузов на автомобильных весах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ведется отдельно по четным и нечетным числам. Водителю возвращаются все накладные, кроме первого экземпляра.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зерна железнодорожным транспортом проверяются целостность, герметичность вагона и наличие пломб.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Поступившее железнодорожным транспортом зерно сопровождается железнодорожной транспортной накладной и документом о качестве (карточкой анализа зерна и по желанию владельца зерна паспортом качества зерна). Если в пути был досмотр груза, то зерно сопровождается также актом вскрытия вагона, контейнера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отправлений, утвержденных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№ 13714). Железнодорожная транспортная накладная и документ о качестве выписываются на каждый вагон. Результаты взвешивания заносятся в журнал регистрации взвешивания грузов на вагонных весах по форме, согласно приложению 3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Заместителя Премьер-Министра РК - Министра сельского хозяйства РК от 12.07.2018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Определение качества поступившего зерна производится специалистами ПТЛ в соответствии со стандартами,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хранение зерна. Результаты анализа пробы оформляются  </w:t>
      </w:r>
      <w:r>
        <w:rPr>
          <w:rFonts w:ascii="Times New Roman"/>
          <w:b w:val="false"/>
          <w:i w:val="false"/>
          <w:color w:val="000000"/>
          <w:sz w:val="28"/>
        </w:rPr>
        <w:t>карточкой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и регистрируются в журнале регистрации результатов лабораторных анализов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истечении суток весовщик сдает все товарно-транспортные </w:t>
      </w:r>
      <w:r>
        <w:rPr>
          <w:rFonts w:ascii="Times New Roman"/>
          <w:b w:val="false"/>
          <w:i w:val="false"/>
          <w:color w:val="000000"/>
          <w:sz w:val="28"/>
        </w:rPr>
        <w:t>накладные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бухгалтерию. На основании товарно-транспортных накладных, сгруппированных по каждому владельцу зерна и точке разгрузки зерна, составляется в двух экземплярах реестр накладных на принятое автомобильным транспортом зерно с определением качества по среднесуточной пробе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зерна железнодорожным транспортом на основании железнодорожных накладных составляется реестр накладных на принятое железнодорожным транспортом зерно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составления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накладных на принятое автомобильным транспортом зерно с определением качества по среднесуточной пробе или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накладных на принятое железнодорожным транспортом зерно (далее – реестр) передается специалисту ПТЛ, который заносит в раздел II реестра результаты лабораторного анализа зерна. Внесенные данные заверяются подписью заведующего ПТЛ.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этого реестр возвращается бухгалтеру хлебоприемного предприятия, который сверяет соответствие данных физического веса реестра и журнала регистрации взвешивания грузов, правильность внесения результатов лабораторных анализов и производит в 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расчет зачтенного физического веса, в </w:t>
      </w:r>
      <w:r>
        <w:rPr>
          <w:rFonts w:ascii="Times New Roman"/>
          <w:b w:val="false"/>
          <w:i w:val="false"/>
          <w:color w:val="000000"/>
          <w:sz w:val="28"/>
        </w:rPr>
        <w:t>разделе 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 стоимости услуг по приемке, сушке и очистке зерна. Далее реестр вместе с приложенными к нему товарно-транспортными </w:t>
      </w:r>
      <w:r>
        <w:rPr>
          <w:rFonts w:ascii="Times New Roman"/>
          <w:b w:val="false"/>
          <w:i w:val="false"/>
          <w:color w:val="000000"/>
          <w:sz w:val="28"/>
        </w:rPr>
        <w:t>накладными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передается соответствующему материально-ответственному лицу для проверки правильности его заполнения и предварительного списания зерноотходов и убыли по сушке в соответствии с натуральными скидками по влажности, сорной и зерновой примеси, указанными в разделе III реестра.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окончании проверки материально-ответственное лицо подписывает реестр и составляет отчет о движении зерна и тары на зернохранилище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Далее реестр и отчет возвращаются бухгалтеру хлебоприемного предприятия, который на вторые сутки после приемки зерна передает владельцу зерна второй экземпляр реестра.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Отчет о движении зерна и тары на зернохранилище ведется по годам урожая, культурам, классам, с ежедневным подведением итога. Отчет ведется по складу, группе складов, элеватору, которые закреплены за материально-ответственным лицом.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зачтенного физического веса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Зачтенный физический вес определяется с учетом договорных норм влажности, сорной и зерновой примесей путем определения процента натуральных скидок по влажности, сорной и зерновой примеси с физического веса зерна в следующем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процент натуральной скидки по влажности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100 х (а - 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Ув = 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100 -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Ув - процент натуральной скидки по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- влажность зерна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 - влажность зерна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процент натуральной скидки по сорной примеси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(в - г) х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Ус = 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100 -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Ус - процент натуральной скидки по сорной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содержание сорной примеси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содержание сорной примеси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- процент натуральной скидки по влажности,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 натуральной скидки по зерновой примеси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(д - е) х •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Уз = 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100 -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Уз - процент натуральной скидки по зерновой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содержание зерновой примеси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содержание зерновой примеси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- процент натуральной скидки по влажности,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вес натуральных скидок по влажности, сорной и зерновой примеси (У) (в килограммах)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П х (Ув + Ус + 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 = 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П - физический вес поступившего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зачтенный физический вес = П –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Натуральные скидки по формулам определяются с точностью до 0,01%.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Зачтенный физический вес зерна, не подвергавшегося сушке,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(в - г)   (д - 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Зачтенный физический вес = П - П х(------- + ----------)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100 - г   100 - е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качество поступившего зерна по влажности, сорной и зерновой примеси соответствует или лучше норм, указанных в договоре на хранение, в зерновой расписке из ГЭРДЗР указывается фактическое качество, а зачтенный физический вес будет равен физическому весу.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17. При определении зачтенного физического веса кукурузы и семян хлопчатника учитываются только показатели влажности и сорной примеси. 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Оформление очистки, сушки зерна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Оформление очистки, сушки зерна осуществляется по местам хранения (без разделения на владельцев). Очистка, сушка зерна производятся на основании распоряжения на очистку, сушку зерна, подписанного руководителем хлебоприемного предприятия и заведующим ПТЛ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очистки, сушки зерна и после их проведения осуществляется определение качества зерна (зерноотходов) с оформлением </w:t>
      </w:r>
      <w:r>
        <w:rPr>
          <w:rFonts w:ascii="Times New Roman"/>
          <w:b w:val="false"/>
          <w:i w:val="false"/>
          <w:color w:val="000000"/>
          <w:sz w:val="28"/>
        </w:rPr>
        <w:t>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контроля за работой зерносушилки ведется журнал учета работы зерносушилки, а на зерносушилках, оборудованных весами, кроме того, весовые журналы перевески сырого и просушенного зерна.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Не позднее следующего дня после проведения очистки и сушки составляется акт на очистку, сушку зерна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случаях, когда очищается, сушится большая партия зерна, акты составляются не реже двух раз в месяц. Акт подписывается материально-ответственным лицом, заведующим ПТЛ, проверяется бухгалтером хлебоприемного предприятия и утверждается руководителем хлебоприемного предприятия. К актам должны быть приложены </w:t>
      </w:r>
      <w:r>
        <w:rPr>
          <w:rFonts w:ascii="Times New Roman"/>
          <w:b w:val="false"/>
          <w:i w:val="false"/>
          <w:color w:val="000000"/>
          <w:sz w:val="28"/>
        </w:rPr>
        <w:t>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и ведомости отвесов на побочные продукты и отходы.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Получаемые при очистке зерна побочные продукты и отходы классифицируются следующим образом: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побочным продуктам относят: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зерновую смесь с содержанием зерна от 70 до 85 %;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зерновую смесь с содержанием зерна от 50 до 70 %;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зерновым отходам относят: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первой категории с содержанием зерна от 30 до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первой категории с содержанием зерна от 10 до 30 %;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второй категории с содержанием зерна от 2 до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негодным отходам относят: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третьей категории с содержанием зерна до 2 %.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наличии в побочном продукте и отходах свыше 10 % зерен пшеницы или ржи или свыше 20 % зерен других культур, относимых по стандартам на эти культуры к основному зерну, указанные побочные продукты и отходы подлежат дополнительной очистке с целью извлечения из них основного зерна.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Полученные при очистке зерна побочные продукты и отходы передаются в цех (склад) отходов по массе.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Побочные продукты и отходы возвращаются владельцам зерна либо реализуются с последующей выплатой владельцам их стоимости. Отгрузка побочных продуктов и отходов владельцу зерна производится только после проведения очистки, сушки и оформления акта на очистку, сушку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количества отходов, подлежащих выдаче владельцу, предварительно списанные по реестрам отходы пересчитываются с учетом фактического качества полученных при очистке отходов.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письменного отказа владельца зерна от негодных отходов они вывозятся с территории хлебоприемного предприятия и уничтожаются с составлением акта на уничтожение негодных отходов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Количество негодных отходов, указанное в акте, должно подтверждаться ведомостью отвесов с приложением товарно-транспортных </w:t>
      </w:r>
      <w:r>
        <w:rPr>
          <w:rFonts w:ascii="Times New Roman"/>
          <w:b w:val="false"/>
          <w:i w:val="false"/>
          <w:color w:val="000000"/>
          <w:sz w:val="28"/>
        </w:rPr>
        <w:t>накладных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Оформление переборки и обмолота кукурузы в початках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Переборка кукурузы в початках производится по распоряжению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Обмолот кукурузы в початках производится по распоряжению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Получаемые при переборке кукурузы в початках отходы (пораженные болезнями початки, стержни, соцветия, обертки и другие), самообруш оформляются актом на переборку кукурузы в початках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установленная путем взвешивания масса полученных примесей и определенные ПТЛ влажность и сорная примесь, с приложением </w:t>
      </w:r>
      <w:r>
        <w:rPr>
          <w:rFonts w:ascii="Times New Roman"/>
          <w:b w:val="false"/>
          <w:i w:val="false"/>
          <w:color w:val="000000"/>
          <w:sz w:val="28"/>
        </w:rPr>
        <w:t>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зерна. Акт утверждается руководителем хлебоприемного предприятия.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Согласно акту на переборку с лицевого счета кукурузы в початках списывается фактическая масса, а на лицевой счет кукурузы в зерне приходуется масса чистого зерна (без посторонней примеси).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Обмолот кукурузы в початках оформляется актом на обмолот кукурузы в початках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составляется на обмолот каждой отдельно учитываемой партии кукурузы в початках.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от обмолота кукурузы зерно, побочные продукты и отходы I и II категорий (кроме стержней) направляются для хранения в склады и принимаются материально-ответственным лицом с обязательным взвешиванием и определением качества ПТЛ. Отходы III категории подлежат уничтожению.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полученных от обмолота кукурузы стержней определяется путем взвешивания на весах. Стержни с наличием невымолоченного зерна более 1,2% массы стержней подлежат повторному обмолоту.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Количество переданной в обмолот кукурузы в початках определяется как сумма массы полученных от обмолота зерна кукурузы, побочных продуктов, отходов и стержней. Качество обмолоченной кукурузы в початках (средневзвешенная влажность и выход зерна из початков), а также качество полученных после обмолота зерна, побочных продуктов, отходов и стержней и наличие невымолоченного зерна на стержнях определяются ПТЛ. К актам прикладываются отвесы и </w:t>
      </w:r>
      <w:r>
        <w:rPr>
          <w:rFonts w:ascii="Times New Roman"/>
          <w:b w:val="false"/>
          <w:i w:val="false"/>
          <w:color w:val="000000"/>
          <w:sz w:val="28"/>
        </w:rPr>
        <w:t>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тех случаях, когда при обмолоте кукурузы в початках невозможна установка весов для взвешивания зерна, отходов и стержней, их масса определяется по документам при реализации.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Оформление отгрузки зерна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Отгрузка зерна осуществляется материально-ответственным лицом на основании приказа, подписанного руководителем хлебоприемного предприятия, бухгалтером хлебоприемного предприятия и заведующим ПТЛ,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 на отгрузку зерна передаются счетному работнику хлебоприемного предприятия, который ведет журнал учета полученных приказов на отгрузку зерна.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Перед началом отгрузки зерна специалистами хлебоприемного предприятия производится осмотр технического состояния транспортного средства на предмет пригодности его к перевозке зерна.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отгрузке зерна железнодорожным транспортом на основании железнодорожных накладных и документов о качестве (</w:t>
      </w:r>
      <w:r>
        <w:rPr>
          <w:rFonts w:ascii="Times New Roman"/>
          <w:b w:val="false"/>
          <w:i w:val="false"/>
          <w:color w:val="000000"/>
          <w:sz w:val="28"/>
        </w:rPr>
        <w:t>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и по желанию владельца зерна </w:t>
      </w:r>
      <w:r>
        <w:rPr>
          <w:rFonts w:ascii="Times New Roman"/>
          <w:b w:val="false"/>
          <w:i w:val="false"/>
          <w:color w:val="000000"/>
          <w:sz w:val="28"/>
        </w:rPr>
        <w:t>паспортов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зерна) составляется реестр отгрузки зерна железнодорожным транспортом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Отгружаемое зерно сопровождается железнодорожной накладной и документом о качестве (карточкой анализа зерна и по желанию владельца зерна паспортом качества зерна).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зерна оформляется при отгрузке зерна на экспорт.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Материально-ответственное лицо проверяет правильность заполнения железнодорожных накладных и реестра отгрузки зерна железнодорожным транспортом.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отгрузке зерна автомобильным транспортом в приказе указывается, через кого осуществляется отгрузка зерна, и номер доверенности. Отгрузку зерна автомобильным транспортом оформляют товарно-транспортными </w:t>
      </w:r>
      <w:r>
        <w:rPr>
          <w:rFonts w:ascii="Times New Roman"/>
          <w:b w:val="false"/>
          <w:i w:val="false"/>
          <w:color w:val="000000"/>
          <w:sz w:val="28"/>
        </w:rPr>
        <w:t>накладными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документами о качестве (</w:t>
      </w:r>
      <w:r>
        <w:rPr>
          <w:rFonts w:ascii="Times New Roman"/>
          <w:b w:val="false"/>
          <w:i w:val="false"/>
          <w:color w:val="000000"/>
          <w:sz w:val="28"/>
        </w:rPr>
        <w:t>карточками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и по желанию владельца зерна </w:t>
      </w:r>
      <w:r>
        <w:rPr>
          <w:rFonts w:ascii="Times New Roman"/>
          <w:b w:val="false"/>
          <w:i w:val="false"/>
          <w:color w:val="000000"/>
          <w:sz w:val="28"/>
        </w:rPr>
        <w:t>паспортами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зерна), на основании которых составляется реестр накладных на отгруженное автомобильным транспортом зерно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Приказ на отгрузку, товарно-транспортные накладные, реестры на отгружаемое зерно, карточки анализа зерна, ксерокопии паспортов качества зерна передаются в бухгалтерию хлебоприемного предприятия. По этим документам зерно списывается в расход.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Отпуск зерна владельцу производится в количестве и качестве, указанным в зерновой расписке.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отгрузки зерна с показателями качества зерна по влажности, сорной и зерновой примеси, отличными от указанных в договоре на хранение, по соглашению сторон может быть произведена натуральная скидка или надбавка к зачтенному физическому весу с учетом фактического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стороны не пришли к согласию, спор решается в судебном порядке.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Расчет количества отгружаемого зерна при отклонении фактического качества от договорных норм по влажности, сорной и зерновой примеси, осуществляется в следующем порядке: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процент натуральной скидки или надбавки по влажности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100 х (а - 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Ув = 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100 -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Ув - процент натуральной скидки или надбавки по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- влажность зерна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 - влажность зерна фактическая при отгрузке,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процент натуральной скидки или надбавки по сорной примеси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(в - г) х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Ус = 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100 -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Ус - процент натуральной скидки или надбавки по сорной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содержание сорной примеси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содержание сорной примеси фактическое при отгрузке,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- процент натуральной скидки или надбавки по влажности,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процент натуральной скидки или надбавки по зерновой примеси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(д - е) х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Уз = --------------------------,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100 -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Уз - процент натуральной скидки или надбавки по зерновой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содержание зерновой примеси по договору на хранение,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содержание зерновой примеси фактическое при отгрузке,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- процент натуральной скидки или надбавки по влажности,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общая масса натуральных скидок или надбавок по влажности, сорной и зерновой примеси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Пз х (Ув + Ус + 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У = ----------------------------,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Пз – зачтенный физический вес;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отгружаемого зерна = Пз +(–)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Натуральные скидки и надбавки по формулам определяются с точностью до 0,01%.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Расчет обоснованности убыли зерна по влажности, сорной и зерновой примеси по каждому владельцу оформляется актом-расчетом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Акт-расчет составляется на израсходованную партию зерна с указанием качества зерна по приходу (при приемке) и по расходу с учетом фактического качества при отгрузке. Акт-расчет рассчитывается и оформляется ответственным работником хлебоприемного предприятия, подписывается главным бухгалтером хлебоприемного предприятия, заведующим ПТЛ, материально-ответственным лицом и после утверждения руководителем хлебоприемного предприятия передается владельцу зерна.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Перемещение зерна внутри территории зернохранилища производится на основании приказа и оформляется накладной на перемещение зерна внутри территории зернохранилища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перемещении зерна со склада на склад масса партии и качество зерна определяются один раз в присутствии материально-ответственных лиц с оформлением </w:t>
      </w:r>
      <w:r>
        <w:rPr>
          <w:rFonts w:ascii="Times New Roman"/>
          <w:b w:val="false"/>
          <w:i w:val="false"/>
          <w:color w:val="000000"/>
          <w:sz w:val="28"/>
        </w:rPr>
        <w:t>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Каждая партия отгружаемых семян должна сопровождаться следующими документами: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семена элиты и суперэлиты всех культур, а также семена самоопыленных линий и гибридов кукурузы – </w:t>
      </w:r>
      <w:r>
        <w:rPr>
          <w:rFonts w:ascii="Times New Roman"/>
          <w:b w:val="false"/>
          <w:i w:val="false"/>
          <w:color w:val="000000"/>
          <w:sz w:val="28"/>
        </w:rPr>
        <w:t>аттестатом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 по форме, утвержденной приказом Министра сельского хозяйства Республики Казахстан от 23 августа 2004 года № 453, (зарегистрирован в Реестре государственной регистрации нормативных правовых актов за № 3080) (далее –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семена всех остальных репродукций –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 по форме, утвержденной приказом.</w:t>
      </w:r>
    </w:p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Ведение книги количественно-качественного учета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Бухгалтерия хлебоприемного предприятия ведет книгу количественно-качественного учета зерна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книгу количественно-качественного учета кукурузы в початках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Зерно, побочные продукты, отходы I, II и III категорий учитываются в книге количественно-качественного учета с указанием массы, влажности, сорной и зерновой примеси; по кукурузе в початках - массы и средневзвешенной влажности початков.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книге количественно-качественного учета ведутся лицевые счета на каждого владельца, а по владельцам - на каждую культуру, класс зерна и год урожая, на семена - по культурам, сортам, репродукциям, категориям и классам.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объединение лицевых счетов зерна нового урожая и урожаев прошлых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Принимаемое дефектное зерно разных степеней учитывается отдельно от здорового зерна.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Ведение книги количественно-качественного учета осуществляется должностным лицом, определяемым руководителем хлебоприемного предприятия, на которого возлагается: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ежедневной сверки данных по книге количественно-качественного учета с данными складских отчетов материально-ответственных лиц и журналами регистрации взвешивания грузов на весах;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достоверное отражение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ответственность за сохранность отчетов с приложенными первичными документами.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Все записи в лицевых счетах производятся на основе правильно составленных и подписанных документов, отражающих приходные и расходные операции, а также документов о качестве (</w:t>
      </w:r>
      <w:r>
        <w:rPr>
          <w:rFonts w:ascii="Times New Roman"/>
          <w:b w:val="false"/>
          <w:i w:val="false"/>
          <w:color w:val="000000"/>
          <w:sz w:val="28"/>
        </w:rPr>
        <w:t>паспортов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 или </w:t>
      </w:r>
      <w:r>
        <w:rPr>
          <w:rFonts w:ascii="Times New Roman"/>
          <w:b w:val="false"/>
          <w:i w:val="false"/>
          <w:color w:val="000000"/>
          <w:sz w:val="28"/>
        </w:rPr>
        <w:t>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зерна).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книге количественно-качественного учета по приходу и расходу допускается производить по итогу за день, исходя из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реестров накладных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принятое автомобильным транспортом зерно с определением качества по среднесуточной пробе и реестров накладных на отгруженное автомобильным транспортом зерно;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реестров накладных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принятое железнодорожным транспортом зерно и реестров отгрузки зерна железнодорожным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о недогрузах и перегрузах зерна по претензиям грузополучателей производятся в расходной части книги количественно-качественного учета. Запись об увеличении расхода при перегрузах осуществляется черным (синим) цветом, об уменьшении расхода при недогрузах - красным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книге количественно-качественного учета производятся ежедневно, не позднее дня, следующего за операционным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влажности, сорной и зерновой примеси записываются в книге количественно-качественного учета с точностью до 0,1 %.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Центнеро-проценты рассчитываются умножением массы партии зерна на ее влажность, сорную и зерновую примесь и проставляются в целых единицах. Доли менее 0,5 отбрасываются, а 0,5 и более принимаются за единицу.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Центнеро-проценты исчисляются в целях определения средневзвешенного качества по влажности, сорной и зерновой примеси за определенный период времени путем деления суммы центнеро-процентов на массу зерна и указываются с точностью до 0,01 %.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Итоги по приходу и расходу, центнеро-процентам должны выводиться ежедневно и за месяц. Остаток выводится путем суммирования предыдущего остатка с приходом и вычитания из него расхода. Остаток выводится ежедневно, если в течение дня были приходные или расходные операции.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ежедневно удостоверяет своей подписью правильность выведенных остатков. Главный бухгалтер хлебоприемного предприятия и заведующий ПТЛ ежемесячно проверяют правильность записей в книге количественно-качественного учета: первый - в части центнеро-процентов, второй – в части показателей качества. О произведенной проверке делается отметка в лицевых счетах.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Побочные продукты и отходы предварительно списываются со счета зерна в книге количественно-качественного учета согласно реестрам и приходуются по месту их хранения. Окончательное списание убыли в весе по влажности, сорной и зерновой примеси производится при составлении акта-расчета по фактическому качеству зерна при его отгрузке.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Количественно-качественный учет кукурузы в початках разрешается вести материально-ответственным лицам: по товарной кукурузе – без подразделения по местам хранения, по сортовой и гибридной кукурузе – по отдельно формируемым партиям сортов и гибридов.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</w:t>
      </w:r>
      <w:r>
        <w:rPr>
          <w:rFonts w:ascii="Times New Roman"/>
          <w:b w:val="false"/>
          <w:i w:val="false"/>
          <w:color w:val="000000"/>
          <w:sz w:val="28"/>
        </w:rPr>
        <w:t>книге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качество поступившего от других хлебоприемных предприятий зерна записывается по данным: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 или </w:t>
      </w:r>
      <w:r>
        <w:rPr>
          <w:rFonts w:ascii="Times New Roman"/>
          <w:b w:val="false"/>
          <w:i w:val="false"/>
          <w:color w:val="000000"/>
          <w:sz w:val="28"/>
        </w:rPr>
        <w:t>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отправителя, если при анализе расхождения в качестве не превышают допустимых норм отклонений;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вновь выданного паспорта качества зерна, когда расхождения в качестве превышают нормы допустимых отклонений, и отправителю направлен акт-рекламация по расхождениям в качестве;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 или </w:t>
      </w:r>
      <w:r>
        <w:rPr>
          <w:rFonts w:ascii="Times New Roman"/>
          <w:b w:val="false"/>
          <w:i w:val="false"/>
          <w:color w:val="000000"/>
          <w:sz w:val="28"/>
        </w:rPr>
        <w:t>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отправителя, когда расхождения в качестве сверх допустимых отклонений не оформлены актами-рекламациями;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растений.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книге количественно-качественного учета лицевые счета владельцев зерна закрываются должностным лицом хлебоприемного предприятия по акту-расчету.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Книга количественно-качественного учета может вестись в электронном виде.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суток в случае движения зерна по лицевому счету проверяется итог с данными отчетов о движении зерна и тары на зернохранилище. Листы, отражающие движение зерна за день, распечатываются, подписываются счетным работником и материально-ответственным лицом и нумеруются. После окончания операций по каждой партии зерна и составления акта-расчета лицевые счета переплетаются и хранятся хлебоприемным предприятием на общих основаниях.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обложке книги количественно-качественного учета должны быть указаны: наименование хлебоприемного предприятия, инвентарный номер книги, вид и номер места хранения, наименование (фамилия, инициалы имени и отчества) владельца зерна, на которого заведена книга, фамилия и инициалы имени и отчества материально-ответственного лица.</w:t>
      </w:r>
    </w:p>
    <w:bookmarkEnd w:id="75"/>
    <w:bookmarkStart w:name="z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Зачистка хранилищ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Хлебоприемное предприятие проводит зачистку зернохранилища по решению руководителя хлебоприемного предприятия.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Зачистка осуществляется назначенной руководителем хлебоприемного предприятия комиссией в составе: руководителя хлебоприемного предприятия, заведующего ПТЛ, главного бухгалтера хлебоприемного предприятия и материально-ответственного лица. При зачистке зернохранилища составляется акт зачистки зернохранилища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течение пяти рабочих дней после получения акта зачистки комиссия устанавливает результаты операций на основании следующих документов: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учета, проверенной в отношении количества и качества зерна по первичным документам, а также правильности подсчетов массы и средневзвешенных показателей по влажности, сорной и зерновой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складских отчетов и первичных приходно-расходных документов: товарно-транспортных </w:t>
      </w:r>
      <w:r>
        <w:rPr>
          <w:rFonts w:ascii="Times New Roman"/>
          <w:b w:val="false"/>
          <w:i w:val="false"/>
          <w:color w:val="000000"/>
          <w:sz w:val="28"/>
        </w:rPr>
        <w:t>накладных</w:t>
      </w:r>
      <w:r>
        <w:rPr>
          <w:rFonts w:ascii="Times New Roman"/>
          <w:b w:val="false"/>
          <w:i w:val="false"/>
          <w:color w:val="000000"/>
          <w:sz w:val="28"/>
        </w:rPr>
        <w:t>, железнодорожных накладных, накладных на перемещение, актов на очистку, сушку зерна, приказов на отгрузку, актов-расчетов, актов на уничтожение негодных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коммерческих актов и актов-рекламаций по расхождениям в количестве и качестве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паспортов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зерна, </w:t>
      </w:r>
      <w:r>
        <w:rPr>
          <w:rFonts w:ascii="Times New Roman"/>
          <w:b w:val="false"/>
          <w:i w:val="false"/>
          <w:color w:val="000000"/>
          <w:sz w:val="28"/>
        </w:rPr>
        <w:t>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и журналов регистрации результатов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аттестатов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сельскохозяйственных растений.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Размер недостачи зерна определяется как разность между приходом и расходом зерна по количественно-качественному учету. На основе анализа изменения качества зерна в процессе хранения недостача подразделяется на обоснованную и необоснованную.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убыли устанавливается в строгом соответствии с достигнутым при хранении улучшением качества зерна, то есть понижением влажности, сорной и зерновой примеси. Проведенные операции по очистке, сушке зерна должны быть подтверждены распоряжением - актом на очистку, сушку зерна.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Обоснованная убыль зерна подтверждается расчетом, произведенным в соответствии с формулами: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убыль за счет снижения влажности (усушки), Ув,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100 х (а - 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Ув = 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100 -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а - влажность зерна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 - влажность зерна по расходу,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убыль за счет снижения содержания сорной примеси, Ус,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(в - г) х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Ус = 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100 -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в - содержание сорной примеси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 - содержание сорной примеси по расходу,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 - процент убыли по влажности,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убыль за счет снижения содержания зерновой примеси, Уз,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(д - е) х (100 - Ув)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Уз = --------------------------,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100 -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д - содержание зерновой примеси по приходу,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содержание зерновой примеси по расходу,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- процент убыли по влажности, %.</w:t>
      </w:r>
    </w:p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Списание убыли зерна за счет снижения сорной и зерновой примеси производится в размере не более 0,2%. По партиям зерна, не подвергавшимся очистке или перемещениям механизмами в процессе хранения, списание за счет снижения сорной и зерновой примеси, не допускается.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кукурузообрабатывающих заводах после окончания обработки каждой отдельно учитываемой партии кукурузы производится полная зачистка места хранения этой партии кукурузы и производственного корпуса завода.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кукурузообрабатывающих заводах, где масса отпущенной в обработку кукурузы в початках исчисляется по обмеру кукурузы, загруженной в сушильные камеры, зачистка мест хранения и определение результатов производятся путем сопоставления количества кукурузы в початках и в зерне и их средневзвешенной влажности - по приходу с количеством полученных после обработки кукурузы в зерне (включая мелкозерную), отходов и стержней и их средневзвешенной влажности - по расходу.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на каждую отдельно учитываемую партию кукурузы составляются акты зачистки места хранения кукурузы в початках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кукурузообрабатывающих заводах и в цехах, где по технологической схеме отходы каждого сорта и гибрида, полученные при обработке кукурузы, подразделить не представляется возможным, их распределение по сортам и гибридам производится пропорционально массе, направленной в обмолот кукурузы в початках того или иного сорта и гибрида.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актов зачистки используются: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приходу – данные книги количественно-качественного учета кукурузы в початках;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расходу – данные книги количественно-качественного учета семян кукурузы и полученных от производства отбракованной кукурузы, мелкозерной кукурузы, стержней и отходов. При этом количество возвращенной предприятию отбракованной кукурузы указывается в строке "5а" акта зачистки.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потери кукурузы в процессе обработки принимаются к списанию по акту зачистки в пределах 0,2% от массы, переданной в обработку кукурузы.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Количество зерна указывается в актах зачистки в килограммах, средневзвешенные показатели влажности, сорной и зерновой примеси – с точностью до 0,01%. Дробные доли до 0,004% включительно отбрасываются, а 0,005% и более принимаются за 0,01%.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хранения отходов I, II и III категорий оформляются актами инвентаризации, рассматриваются и утверждаются в порядке, установленном для материальных ценностей.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Если при зачистке выявлен излишек зерна, этот излишек должен быть оприходован бухгалтерией хлебоприемного предприятия на лицевые счета владельцев зерна пропорционально объему хранившегося и находящегося на хранении зерна за период, указанный в акте зачистки.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Если при зачистке выявлена необоснованная недостача, хлебоприемное предприятие производит возмещение ее на лицевые счета владельцев зерна пропорционально объему хранившегося и находящегося на хранении зерна за период, указанный в акте зачистки.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Инвентаризация осуществляется по решению руководителя хлебоприемного предприятия путем сплошной перевески, пересчета всего наличия зерна и сверки фактического наличия зерна, хранящегося на хлебоприемном предприятии, с данными бухгалтерского учета.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разрешения разногласий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несогласия владельца зерна или материально-ответственного лица с данными анализа, произведенного ПТЛ, в их присутствии проводится повторный анализ зерна.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результатами повторного анализа отобранная проба: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упаковывается в двойной полиэтиленовый пакет, который опечатывается ярлыком, содержащим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владельца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партии;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отбора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специалиста ПТЛ, отобравшего пробу;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специалиста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специалиста ПТЛ, владельца зерна и специалиста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</w:t>
      </w:r>
      <w:r>
        <w:rPr>
          <w:rFonts w:ascii="Times New Roman"/>
          <w:b w:val="false"/>
          <w:i w:val="false"/>
          <w:color w:val="000000"/>
          <w:sz w:val="28"/>
        </w:rPr>
        <w:t>карточкой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 зерна ПТЛ и заявкой владельца зерна направляется в течение трех суток в лабораторию по экспертизе качества зерна, аккредитованную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 (далее – аккредитованная лаборатория).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транспортируются в условиях, обеспечивающих сохранность качества зерна.</w:t>
      </w:r>
    </w:p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случае, если ПТЛ хлебоприемного предприятия-получателя при анализе качества зерна выявлены расхождения сверх норм, допустимых отклонений с данными документа о качестве (паспорта качества зерна или карточки анализа зерна), выданного по месту отгрузки зерна, устанавливается следующий порядок предъявления рекламации: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телеграммой, в течение двадцати четырех часов вызывается представитель отправителя;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отбор проб (не менее 4 (четырех) килограмм) с участием представителей отправителя, получателя и специалиста местного исполнительного органа с оформлением акта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спорная партия зерна разгружается в свободное хранилище хлебоприемного предприятия-получателя и не смешивается с другими партиями зерна. Составляются акт выгрузки зерна и акт осмотра хранилища, подписанные представителями получателя и специалистом местного исполнительного органа. Хранилище опечатывается специалистом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отобрать пробу от спорной партии зерна не представилось возможным, а также при несоблюдении требований хотя бы одного из вышеуказанных подпунктов настоящего пункта, претензия получателя к документу о качестве (паспорту качества зерна или карточке анализа зерна) отклоняется.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отобранной пробы выделяется две пробы массой не менее 2 (двух) килограмм каждая. Одна проба в сопровождении акта отбора, карточки анализа зерна ПТЛ хлебоприемного предприятия-получателя и документа о качестве (паспорта качества зерна или карточки анализа зерна), выданного по месту отгрузки зерна, представляется в аккредитованную лабораторию для независимой оценки качества, вторая – хранится у специалиста местного исполнительного органа до полного рассмотрения разногласий. Испытания в аккредитованной лаборатории проводятся при непосредственном участии специалиста местного исполнительного органа. Оплату услуг по независимой оценке качества производит получатель. В случае непризнания документа о качестве (паспорта качества зерна или карточки анализа зерна), выданного по месту отгрузки зерна, отправитель возмещает расходы на проведение экспертизы качества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испытаний, проведенных в соответствии с заявленными показателями качества, аккредитованная лаборатория выдает протокол испытаний, на основании которого структурное подразделение местного исполнительного органа принимает решение о признании (непризнании) документа о качестве (паспорта качества зерна или карточки анализа зерна), выданного по месту отгрузки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расхождения в качестве между полученными результатами и показателями качества опротестовываемого документа о качестве (паспорта качества зерна или карточки анализа зерна) не превышают допустимых стандартом норм, правильность этого документа подтверждается протоколом испытаний аккредитованной лаборатории и записью специалиста местного исполнительного органа на обороте документа. Запись заверяется печатью специалиста местного исполнительного органа. Документ о качестве (паспорт качества зерна или карточка анализа зерна), выданный по месту отгрузки зерна, и протокол испытаний выдаются аккредитованной лабораторией получателю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расхождения в качестве между полученными результатами испытаний и показателями качества опротестовываемого документа о качестве (паспорта качества зерна или карточки анализа зерна) превышают допустимые стандартом нормы, то на основании решения местного исполнительного органа, аккредитованной лабораторией, проводившей независимую оценку качества, производится оформление и выдача получателю зерна нового паспорта качества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орган, извещает руководителя аккредитованной лаборатории, выдавшей непризнанный паспорт качества зерна, о несоответствии фактических показателей качества данным, указанным в паспорте.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Хлебоприемное предприятие-получатель составляет в четырех экземплярах акт-рекламацию по расхождениям в качестве зерна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регистрирует ее в журнале регистрации предъявленных актов-рекламаций по расхождениям в количестве и качестве зерна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срок до 30 (тридцати) календарных дней направляет отправителю претензию с приложением акта-рекламации и копии вновь выданного паспорта качества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акта-рекламации направляется хлебоприемному предприятию, отгрузившему спорную партию зерна, которое регистрирует полученные акты-рекламации в журнале регистрации полученных актов-рекламаций по расхождениям в количестве и качестве зерна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10 (десяти) рабочих дней со дня поступления претензии рассматривает 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акта-рекламации направляется получателю зерна, четвертый экземпляр – в местный исполнительный орган по месту отправления зерна для проверки исправлений по качеству в книге количественно-качественного учета хлебоприемного предприятия, отгрузившего зерно.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разногласие по качеству не устранено в вышеуказанном порядке, спор решается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случае ухудшения качества или порчи зерна в пути следования, претензия (транспортной организации или отправителю) предъявляется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транспорте.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Претензии при расхождении по количеству (массе) сверх норм естественной убыли зерна при перевозке железнодорожным транспортом,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предъявляются транспортным организациям или отправителю груза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При этом хлебоприемное предприятие-получатель составляет акт-рекламацию по расхождениям в количестве зерна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регистрирует ее в журнале регистрации предъявленных актов-рекламаций по расхождениям в количестве и качестве зерна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Претензии к транспортной организации за недостачу или порчу груза предъявляются в 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транспорте.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Предельно допустимые расхождения массы груза, указанной в сопроводительных документах, с массой, установленной получателем, определяются в соответствии с действующими стандартами.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Порядок определения количества зерна,</w:t>
      </w:r>
      <w:r>
        <w:br/>
      </w:r>
      <w:r>
        <w:rPr>
          <w:rFonts w:ascii="Times New Roman"/>
          <w:b/>
          <w:i w:val="false"/>
          <w:color w:val="000000"/>
        </w:rPr>
        <w:t>хранящегося в зернохранилищах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расчетах объема зерна в зернохранилищах, необходимо руководствоваться данными конструкции элеватора, размерами и формой силосов, бункеров, складов, а также состоянием качества хранящегося в них зерна.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определения количества зерна, хранящегося в зернохранилищах, приказом руководителя местного исполнительного органа создается комиссия в следующем составе: специалист местного исполнительного органа, руководитель (заместитель руководителя) хлебоприемного предприятия, материально-ответственное лицо и специалист ПТЛ (далее – Комиссия).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по письменному обращению держателей зерновых расписок либо их частей, по вопросу обеспеченности зерновых расписок фактическим наличием зерна, Комиссией осуществляются замеры всего объема зерна, хранящегося на хлебоприемном предприятии.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Хлебоприемное предприятие представляет Комиссии следующие документы: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держателях зерновых расписок из ГЭРДЗР;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книгу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движении зерна и тары на зернохранилище;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паспортные данные емкостей и складов для хранения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расположения силосных корпусов, складов напольного хранения, размещения зерносушилок, разгрузочно-погрузочных точек, весового оборудования, силосную карту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последнего наблюдения за хранящимся зерном, в том числе показатель натуры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Комиссия вправе самостоятельно определить натуру зерна (выборочно в силосах и складах напольного хранения) в соответствии со стандартами.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73. При проведении Комиссией замеров зерна используются специальные измерительные приборы (рулетка - точно градуированная, измерительная лента с износостойким покрытием либо лазерный дальномер - прибор для измерения расстояний с применением лазерного луча), прошедшие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поверку (имеющие сертификат о поверке, клеймо, лейбл или пломбу).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лазерного дальномера необходимо учитывать возникновение помехи из-за пылевой заслонки.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На момент проведения замеров зерна оперативные бункеры в рабочей башне элеватора должны быть высвобождены.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Комиссией начинается с верхнего этажа элеватора надсилосной галереи. Визуальный осмотр силоса проводится с помощью светового фонаря. Рулетка с грузом опускается в силос через люк до соприкосновения груза с поверхностью насыпи зерна. Рулетка натягивается и замеряется высота свободного пространства от начала люка до поверхности насыпи. Члены Комиссии параллельно ведут записи замеров, которые при сверке должны быть идентичны.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Количество зерна в круглом силосе Е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(тонн) при подаче и выпуске зерна по центральной оси определяется по формуле: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43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у - объемная масса зерна, тонн/метр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внутренний радиус силоса,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высота верхней конусной части силоса, метр (рассчитывается по формуле: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Rtg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угол естественного откоса зерна при заполнении силоса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=26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); 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0,49);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высота цилиндрической части силоса,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нижней конусной части силоса, метр (согласно паспортным данным).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замера оформляются актом замера для круглых силосов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расположения зерна в силосах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Замер зерна между круглыми силосами элеватора (силос-звездочка) производится аналогично замеру в круглых силосах.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зерна в силосе-звездочке Е</w:t>
      </w:r>
      <w:r>
        <w:rPr>
          <w:rFonts w:ascii="Times New Roman"/>
          <w:b w:val="false"/>
          <w:i w:val="false"/>
          <w:color w:val="000000"/>
          <w:vertAlign w:val="subscript"/>
        </w:rPr>
        <w:t>зв</w:t>
      </w:r>
      <w:r>
        <w:rPr>
          <w:rFonts w:ascii="Times New Roman"/>
          <w:b w:val="false"/>
          <w:i w:val="false"/>
          <w:color w:val="000000"/>
          <w:sz w:val="28"/>
        </w:rPr>
        <w:t>.(тонн) вычисляют следующим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Сначала определяют площадь сечения F</w:t>
      </w:r>
      <w:r>
        <w:rPr>
          <w:rFonts w:ascii="Times New Roman"/>
          <w:b w:val="false"/>
          <w:i w:val="false"/>
          <w:color w:val="000000"/>
          <w:vertAlign w:val="subscript"/>
        </w:rPr>
        <w:t>зв</w:t>
      </w:r>
      <w:r>
        <w:rPr>
          <w:rFonts w:ascii="Times New Roman"/>
          <w:b w:val="false"/>
          <w:i w:val="false"/>
          <w:color w:val="000000"/>
          <w:sz w:val="28"/>
        </w:rPr>
        <w:t>.(метр квадратный) средней части силоса-звездочки: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Приравнивая площадь сечения силоса-звездочки к площади сечения цилиндра, находят эквивалентные диаметр и радиус: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верхней части силоса-звездочки будет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Rэtg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нижней части H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средней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H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(tg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 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Вместимость верхней (Е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), средней (Е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нижней (Е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частей силоса рассчитывают также, как и для круглого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вместимость Е</w:t>
      </w:r>
      <w:r>
        <w:rPr>
          <w:rFonts w:ascii="Times New Roman"/>
          <w:b w:val="false"/>
          <w:i w:val="false"/>
          <w:color w:val="000000"/>
          <w:vertAlign w:val="subscript"/>
        </w:rPr>
        <w:t>зв</w:t>
      </w:r>
      <w:r>
        <w:rPr>
          <w:rFonts w:ascii="Times New Roman"/>
          <w:b w:val="false"/>
          <w:i w:val="false"/>
          <w:color w:val="000000"/>
          <w:sz w:val="28"/>
        </w:rPr>
        <w:t>(тонн) силоса-звездочки будет: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212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замера оформляются актом замера для силоса-звездочки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Замер зерна в квадратном силосе производится аналогично круглому силосу.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вместимости квадратного силоса со сторонами а осуществляется аналогично расчету вместимости силоса-звездочки.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Сначала определяют эквивалентные диаметр и радиус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откуда: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= 0,564а, D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= 1,128а.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верхней части силоса будет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нижней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 Rtg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средней части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Н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 R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>(tg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 tg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вместимость Е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(тонн) квадратного силоса, заполненная зерном, будет: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замера оформляются актом замера для квадратного силоса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Определение количества зерна в силосах элеватора, где загрузочные и выпускные отверстия спроектированы не по центральной оси, осуществляется аналогично замеру в круглых силосах.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Объем, не заполненный зерном, будет: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круглого силоса при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26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квадратного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забутки днища круглого силоса при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36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Q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квадратного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коэффициенты, зависящие от расположения загрузочного отверстия в плане;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 коэффициенты, зависящие от расположения выпускного отверстия в плане;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D – внутренний диаметр силоса,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D – диаметр загрузочного отверстия,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 – внутренний размер стороны силоса квадратной формы,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Q – поправка на действительный размер выпускного отверстия круглого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АD - B (A = 0,28535 d; В = 0,0951 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поправка на действительный размер выпускного отверстия квадратного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0,36327 da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- 0,951 d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коэффициентов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круглых силосов приведены в 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коэффициентов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26 градусов) и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36 градусов) для квадратных силосов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Определение количества зерна в бункерах элеватора (прямоугольные, круглые, корытообразные)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Прямоугольные и круглые силосы (бункеры) используются в качестве емкостей для хранения зерна, накопительных емкостей до и после сепараторов и сушилок, для накопления отходов, отпуска зерна в вагоны и автотранспорт. Корытообразные бункеры используются в приемных устройствах для автомобильного и железнодорожного транспортов.</w:t>
      </w:r>
    </w:p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Геометрический объем V (объем внутренней полости бункера под плоскостью, проходящей через его верхние кромки) (метр кубический) прямоугольного бункера определяется по формуле: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243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Н</w:t>
      </w:r>
      <w:r>
        <w:rPr>
          <w:rFonts w:ascii="Times New Roman"/>
          <w:b w:val="false"/>
          <w:i w:val="false"/>
          <w:color w:val="000000"/>
          <w:vertAlign w:val="subscript"/>
        </w:rPr>
        <w:t>б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высота бункера,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а, b – размеры выпускного отверстия;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А, В – размеры верхних кромок бункера.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бункер квадратный, то А = В и Ав = Вв, тогда: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78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комбинированных бункеров, состоящих из пирамидальной и параллелепипедной частей, равен: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Н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– высота параллелепипеда,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– высота пирамидальной части,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вместимость бункера для насыпных грузов зависит от угла естественного откоса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образующегося при засыпании материалов в бункер.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зерна А (тонн), которое помещается в емкость,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Vу</w:t>
      </w:r>
    </w:p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Определение количества зерна в складах рекомендуется осуществлять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Для минимизации погрешности при замерах и расчетах по определению объема зерна, хранящегося в зерновых складах, требуется: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полном складе привести расположение зерновой насыпи в надлежащую геометрическую форму, выровнять насыпь зерна поверху по всей длине и ширине;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неполных складах требуется создать геометрическую форму способом складирования в один торец, с другой стороны с созданием естественного угла откоса.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засыпки около стен должна ограничиваться красной линией. Высота красной линии зависит от конструкционных размеров склада.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Насыпь зерна в складе имеет очертание сложной геометрической фигуры, объем которой определяется суммой пяти объемов отдельных составляющих элементарных геометрических тел.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>= 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 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+ Е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+ 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Е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 объем нижнего параллелепипеда,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=ABh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длина склада по низу,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ширина склада по низу,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высота насыпи у стен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объем верхнего параллелепипеда,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 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длина верхнего слоя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ширина верхнего слоя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высота засыпки зерна в середине склада,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разность высот насыпи в средней части и у стен склада,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– объем двух больших боковых призм,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 (Сh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А - A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 С = В - 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– объем двух малых торцевых призм,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= (Сh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объем насыпи в четырех углах, равных вместе объему пирамиды, определяемый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=(Сh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зерна в складе определяется путем суммирования вышеуказанных объемов: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48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Паспортную вместимость нетиповых складов можно рассчитывать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(A B h + ((A+A1)/ 2 (B+B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)/2) (H-h) у 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К – поправочный коэффициент, зависящий от длины склада (при длине до 15 метров – 0,9; от 15 до 30 метров – 0,86; от 30 до 45 метров – 0,82; от 45 до 60 метров – 0,78; от 60 метров и более – 0,75).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общий объем насыпи зерна Е</w:t>
      </w:r>
      <w:r>
        <w:rPr>
          <w:rFonts w:ascii="Times New Roman"/>
          <w:b w:val="false"/>
          <w:i w:val="false"/>
          <w:color w:val="000000"/>
          <w:vertAlign w:val="subscript"/>
        </w:rPr>
        <w:t>скл</w:t>
      </w:r>
      <w:r>
        <w:rPr>
          <w:rFonts w:ascii="Times New Roman"/>
          <w:b w:val="false"/>
          <w:i w:val="false"/>
          <w:color w:val="000000"/>
          <w:sz w:val="28"/>
        </w:rPr>
        <w:t>(метр кубический) рассчитывается как сумма объемов нижнего параллелепипеда (Е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= ABh) и верхней усеченной пирамиды: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скл</w:t>
      </w:r>
      <w:r>
        <w:rPr>
          <w:rFonts w:ascii="Times New Roman"/>
          <w:b w:val="false"/>
          <w:i w:val="false"/>
          <w:color w:val="000000"/>
          <w:sz w:val="28"/>
        </w:rPr>
        <w:t>= [А В h+((А+а)/2) ((В+b)/2)(H-h)] 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угол естественного откоса зерна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замера оформляются актом замера для зернового склада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насыпи зерна в складе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1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заполнении форм, журналов и книг количественно-качественного учета подчистки, не допускаются. Исправление неправильных записей производится шариковой или перьевой ручкой с обязательной оговоркой произведенного исправления за подписью лица, сделавшего исправление.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журналы и книги количественно-качественного учета должны быть пронумерованы, прошнурованы и скреплены подписью руководителя и печатью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83 -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Сроки хранения форм, журналов и книг количественно-качественного учета зерна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1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анализа зерна №</w:t>
      </w:r>
      <w:r>
        <w:br/>
      </w:r>
      <w:r>
        <w:rPr>
          <w:rFonts w:ascii="Times New Roman"/>
          <w:b/>
          <w:i w:val="false"/>
          <w:color w:val="000000"/>
        </w:rPr>
        <w:t>от "  "      20 года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 Год урожая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погрузки-выгрузки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(государственный регистрационный номерной знак автомобиля или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партии, кг _____________________ Склад, силос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№ ____________ Масса пробы, кг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отобрана ________ _______________ "_____"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_____________________________ ГОСТ, СТ РК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___________________ Происхождение_______________________________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____________ Подтип _____________________ Класс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Влажность, % ________________________ Цвет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Натура, г/л _________________________ Запах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Стекловидность, % ________________________в т.ч.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стекловидных зерен, %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Белок, % ______________________ Число падения с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Клейковина: количество, г, %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Качество, ед. ИДК _________________________ Группа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Сорная примесь, % ______________ Зерновая примесь, %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(в том числе)                        (в том числе)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(фракции, грамм, %)                     (фракции, грамм,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 сита №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Зараженность: наименование вредителей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экземпляров, штук ________________, степень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ПТЛ 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(штампа)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Журнал*</w:t>
      </w:r>
      <w:r>
        <w:br/>
      </w:r>
      <w:r>
        <w:rPr>
          <w:rFonts w:ascii="Times New Roman"/>
          <w:b/>
          <w:i w:val="false"/>
          <w:color w:val="000000"/>
        </w:rPr>
        <w:t>регистрации взвешивания грузов на</w:t>
      </w:r>
      <w:r>
        <w:br/>
      </w:r>
      <w:r>
        <w:rPr>
          <w:rFonts w:ascii="Times New Roman"/>
          <w:b/>
          <w:i w:val="false"/>
          <w:color w:val="000000"/>
        </w:rPr>
        <w:t>автомобильных весах за ______________ 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04"/>
        <w:gridCol w:w="1104"/>
        <w:gridCol w:w="1104"/>
        <w:gridCol w:w="1718"/>
        <w:gridCol w:w="1104"/>
        <w:gridCol w:w="1104"/>
        <w:gridCol w:w="1104"/>
        <w:gridCol w:w="1104"/>
        <w:gridCol w:w="1714"/>
      </w:tblGrid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зерна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автомобиля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разгрузки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день: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 нарастающим: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журнал ведется отдельно для поступающего, отдельно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отгружаемого зерна.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Журнал*</w:t>
      </w:r>
      <w:r>
        <w:br/>
      </w:r>
      <w:r>
        <w:rPr>
          <w:rFonts w:ascii="Times New Roman"/>
          <w:b/>
          <w:i w:val="false"/>
          <w:color w:val="000000"/>
        </w:rPr>
        <w:t>регистрации взвешивания грузов на вагонных весах</w:t>
      </w:r>
      <w:r>
        <w:br/>
      </w:r>
      <w:r>
        <w:rPr>
          <w:rFonts w:ascii="Times New Roman"/>
          <w:b/>
          <w:i w:val="false"/>
          <w:color w:val="000000"/>
        </w:rPr>
        <w:t>за ______________________ 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75"/>
        <w:gridCol w:w="1000"/>
        <w:gridCol w:w="1000"/>
        <w:gridCol w:w="575"/>
        <w:gridCol w:w="575"/>
        <w:gridCol w:w="575"/>
        <w:gridCol w:w="575"/>
        <w:gridCol w:w="575"/>
        <w:gridCol w:w="893"/>
        <w:gridCol w:w="893"/>
        <w:gridCol w:w="894"/>
        <w:gridCol w:w="894"/>
        <w:gridCol w:w="894"/>
        <w:gridCol w:w="894"/>
        <w:gridCol w:w="894"/>
      </w:tblGrid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 (назначения)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 (получателя)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 железнодорожной накладной,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взвешивания, кг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весовщика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накладной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 нарастающим: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журнал ведется отдельно для поступающего, отдельно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отгружаемого зерна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лабораторных анализов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441"/>
        <w:gridCol w:w="541"/>
        <w:gridCol w:w="541"/>
        <w:gridCol w:w="691"/>
        <w:gridCol w:w="541"/>
        <w:gridCol w:w="541"/>
        <w:gridCol w:w="541"/>
        <w:gridCol w:w="1042"/>
        <w:gridCol w:w="840"/>
        <w:gridCol w:w="840"/>
        <w:gridCol w:w="840"/>
        <w:gridCol w:w="840"/>
        <w:gridCol w:w="840"/>
        <w:gridCol w:w="840"/>
        <w:gridCol w:w="840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карточки анализа (средне-суточной пробы)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зерна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партии, кг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подтип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минеральная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870"/>
        <w:gridCol w:w="870"/>
        <w:gridCol w:w="1079"/>
        <w:gridCol w:w="870"/>
        <w:gridCol w:w="870"/>
        <w:gridCol w:w="1079"/>
        <w:gridCol w:w="870"/>
        <w:gridCol w:w="870"/>
        <w:gridCol w:w="1442"/>
        <w:gridCol w:w="870"/>
        <w:gridCol w:w="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(масличная) примесь,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Стекловидность, %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(№ склада, силоса)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специалиста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проросшие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ИДК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№ ____ </w:t>
      </w:r>
      <w:r>
        <w:br/>
      </w:r>
      <w:r>
        <w:rPr>
          <w:rFonts w:ascii="Times New Roman"/>
          <w:b/>
          <w:i w:val="false"/>
          <w:color w:val="000000"/>
        </w:rPr>
        <w:t>накладных на принятое автомобильным транспортом зерно</w:t>
      </w:r>
      <w:r>
        <w:br/>
      </w:r>
      <w:r>
        <w:rPr>
          <w:rFonts w:ascii="Times New Roman"/>
          <w:b/>
          <w:i w:val="false"/>
          <w:color w:val="000000"/>
        </w:rPr>
        <w:t>с определением качества по среднесуточной пробе</w:t>
      </w:r>
      <w:r>
        <w:br/>
      </w:r>
      <w:r>
        <w:rPr>
          <w:rFonts w:ascii="Times New Roman"/>
          <w:b/>
          <w:i w:val="false"/>
          <w:color w:val="000000"/>
        </w:rPr>
        <w:t>за "____" __________________ 20__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 Тип ____________________Сорт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№ сортового документа ________________________________</w:t>
      </w:r>
    </w:p>
    <w:bookmarkStart w:name="z1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300"/>
        <w:gridCol w:w="1800"/>
        <w:gridCol w:w="2300"/>
        <w:gridCol w:w="1800"/>
        <w:gridCol w:w="2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кг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150"/>
        <w:gridCol w:w="1325"/>
        <w:gridCol w:w="351"/>
        <w:gridCol w:w="52"/>
        <w:gridCol w:w="1118"/>
        <w:gridCol w:w="1729"/>
        <w:gridCol w:w="1368"/>
        <w:gridCol w:w="547"/>
        <w:gridCol w:w="22"/>
        <w:gridCol w:w="1171"/>
        <w:gridCol w:w="1031"/>
        <w:gridCol w:w="16"/>
        <w:gridCol w:w="6"/>
        <w:gridCol w:w="1502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 Лабораторный анализ среднесуточной пробы №___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анализу ПТЛ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договорные нормы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натуральных скидок, надбавок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показатели качества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сорной примеси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зерновой примеси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испорченных,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трудноотдел.,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обрушенных,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проросших, %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стекловидность,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зерен, поврежденных клопом-черепашкой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вредной примеси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сданного зерна по ГОСТ (СТ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в лаборатории образцов ______________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ПТЛ 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664"/>
        <w:gridCol w:w="1664"/>
        <w:gridCol w:w="1664"/>
        <w:gridCol w:w="2590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 Расчет зачтенного физического веса</w:t>
            </w:r>
          </w:p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скидки, кг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натуральных скидок, кг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Зачтенный физический вес,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влажности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сорной примеси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зерновой примеси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1541"/>
        <w:gridCol w:w="2021"/>
        <w:gridCol w:w="1541"/>
        <w:gridCol w:w="3685"/>
        <w:gridCol w:w="19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 Расчет стоимости услуг по приемке, сушке, очистке зерна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тенге/кг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кг зерна, тенге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зерна, кг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к выдаче зачтенного физического веса,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составил 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(подпись)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хлебоприемное предприятие)</w:t>
      </w:r>
    </w:p>
    <w:bookmarkStart w:name="z12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накладных на принятое железнодорожным транспортом зерно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__________________________ Тип _________________ Сорт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№ сортового документа ________________________________</w:t>
      </w:r>
    </w:p>
    <w:bookmarkStart w:name="z1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062"/>
        <w:gridCol w:w="2115"/>
        <w:gridCol w:w="1614"/>
        <w:gridCol w:w="1614"/>
        <w:gridCol w:w="1614"/>
        <w:gridCol w:w="161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</w:t>
            </w:r>
          </w:p>
        </w:tc>
      </w:tr>
      <w:tr>
        <w:trPr>
          <w:trHeight w:val="30" w:hRule="atLeast"/>
        </w:trPr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отправления, отправитель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ж/д накладной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вагона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кг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документам отправителя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принято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256"/>
        <w:gridCol w:w="1136"/>
        <w:gridCol w:w="622"/>
        <w:gridCol w:w="13"/>
        <w:gridCol w:w="892"/>
        <w:gridCol w:w="1736"/>
        <w:gridCol w:w="1380"/>
        <w:gridCol w:w="553"/>
        <w:gridCol w:w="13"/>
        <w:gridCol w:w="1183"/>
        <w:gridCol w:w="1034"/>
        <w:gridCol w:w="9"/>
        <w:gridCol w:w="3"/>
        <w:gridCol w:w="1518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 Лабораторный анализ пробы №___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анализу ПТЛ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договорные нормы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натуральных скидок, надбавок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показатели качества</w:t>
            </w:r>
          </w:p>
        </w:tc>
      </w:tr>
      <w:tr>
        <w:trPr>
          <w:trHeight w:val="3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сорной примеси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числе зерновой примеси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испорченных,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трудноотдел.,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обрушенных,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проросших, %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стекловидность,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зерен, поврежденных клопом-черепашкой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вредной примеси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сданного зерна по ГОСТ (СТ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в лаборатории образцов ______________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ПТЛ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664"/>
        <w:gridCol w:w="1664"/>
        <w:gridCol w:w="1664"/>
        <w:gridCol w:w="2590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 Расчет зачтенного физического веса.</w:t>
            </w:r>
          </w:p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скидки, кг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натуральных скидок, кг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Зачтенный физический вес,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влажности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сорной примеси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зерновой примеси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764"/>
        <w:gridCol w:w="2257"/>
        <w:gridCol w:w="1721"/>
        <w:gridCol w:w="4115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 Расчет стоимости услуг по приемке, сушке, очистке зерна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тенге/кг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кг зерна, тенге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зерна, кг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к выдаче зачтенного физического веса,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составил 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  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2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№________</w:t>
      </w:r>
      <w:r>
        <w:br/>
      </w:r>
      <w:r>
        <w:rPr>
          <w:rFonts w:ascii="Times New Roman"/>
          <w:b/>
          <w:i w:val="false"/>
          <w:color w:val="000000"/>
        </w:rPr>
        <w:t>о движении зерна и тары на зернохранилище</w:t>
      </w:r>
      <w:r>
        <w:br/>
      </w:r>
      <w:r>
        <w:rPr>
          <w:rFonts w:ascii="Times New Roman"/>
          <w:b/>
          <w:i w:val="false"/>
          <w:color w:val="000000"/>
        </w:rPr>
        <w:t>за _________________ 20__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Склад 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804"/>
      </w:tblGrid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мешков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мешков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мешков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мешков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Движение тары с зерном и сортовыми семенами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486"/>
        <w:gridCol w:w="1486"/>
        <w:gridCol w:w="1486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сорт тары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сортовыми семенами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Движение порожней тары и брезентов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107"/>
        <w:gridCol w:w="1107"/>
        <w:gridCol w:w="1107"/>
        <w:gridCol w:w="1107"/>
        <w:gridCol w:w="1415"/>
        <w:gridCol w:w="1107"/>
        <w:gridCol w:w="1107"/>
        <w:gridCol w:w="1108"/>
        <w:gridCol w:w="1720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сорт брезента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сорт брезента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</w:t>
      </w:r>
      <w:r>
        <w:br/>
      </w:r>
      <w:r>
        <w:rPr>
          <w:rFonts w:ascii="Times New Roman"/>
          <w:b/>
          <w:i w:val="false"/>
          <w:color w:val="000000"/>
        </w:rPr>
        <w:t>№______ от "_____" _________________ 20__ года</w:t>
      </w:r>
      <w:r>
        <w:br/>
      </w:r>
      <w:r>
        <w:rPr>
          <w:rFonts w:ascii="Times New Roman"/>
          <w:b/>
          <w:i w:val="false"/>
          <w:color w:val="000000"/>
        </w:rPr>
        <w:t>на очистку, сушку зерна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Материально-ответственному лицу по складу (элеватору) №_____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на Вашем ответственном хранении на складе (элеваторе)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массой (предварительно) _____________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(культура,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очистить, просушить с целью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очистки, тип зерноочистительной машины, зерносушилки)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тем, чтобы после очистки, сушки получить следующие результаты: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Очищенное, просушенное зерно (семена) сложить на склад (силос)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Очистку, сушку закончить к "_____" 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хлебоприемного предприятия_______ Заведующий ПТЛ _______</w:t>
      </w:r>
    </w:p>
    <w:bookmarkStart w:name="z1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от "_____" __________________ 20__ года</w:t>
      </w:r>
      <w:r>
        <w:br/>
      </w:r>
      <w:r>
        <w:rPr>
          <w:rFonts w:ascii="Times New Roman"/>
          <w:b/>
          <w:i w:val="false"/>
          <w:color w:val="000000"/>
        </w:rPr>
        <w:t>на очистку, сушку зерна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очистку. Очистка произведена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(вид очистки)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зерноочистительных машин)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начата "_____"_____________ 20__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 "_____"______________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171"/>
        <w:gridCol w:w="1720"/>
        <w:gridCol w:w="893"/>
        <w:gridCol w:w="1390"/>
        <w:gridCol w:w="893"/>
        <w:gridCol w:w="1390"/>
        <w:gridCol w:w="1669"/>
        <w:gridCol w:w="1388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продукт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Примеси, %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Зараженность, наименование, экземпляров/кг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испорченного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испорченного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очистки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очистки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очистки получены следующие побочные продукты и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(количество установлено на _____________________ весах по прилагаемым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отвесам, качество определено в ПТЛ согласно прилагаемым карточкам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1"/>
        <w:gridCol w:w="635"/>
        <w:gridCol w:w="635"/>
        <w:gridCol w:w="636"/>
        <w:gridCol w:w="636"/>
        <w:gridCol w:w="636"/>
        <w:gridCol w:w="636"/>
        <w:gridCol w:w="2958"/>
        <w:gridCol w:w="637"/>
      </w:tblGrid>
      <w:tr>
        <w:trPr>
          <w:trHeight w:val="30" w:hRule="atLeast"/>
        </w:trPr>
        <w:tc>
          <w:tcPr>
            <w:tcW w:w="4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побочных продуктов и отходов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стандартам на зерно очищенной культуры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зерна (4+5+7)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зерно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продукты: зерновая смесь, содержащая свыше 50 до 70% (включительно) зерна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70 до 85% зерна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категория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отходы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зерна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30 до 50%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(включительно)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же, свыше 10 до 30 (включительно)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категория -зерновые отходы ссодержанием зерна свыше 2 до 10%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категория -отходы от очистки зерна с содержанием не более 2% зерна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 том числе зерна культурных растений, относимые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стандартам на культуры к основному зерну и зерновой примеси.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сушку.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начата "____"____________ 20__ года, окончена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 20___года, способ сушки (на каких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зерносушилках) ________________________, просушено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кг, влажность до сушки _________%, анализ № ________, влажность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сушки __________ %, анализ № _________, снижение влажности по формуле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предварительное списание с наличия зерна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складскому отчету убыли от сушки _________ кг, в объем выполненных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включить _________ плановых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 Сушильный мастер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Проверил: Бухгалтер хлебоприемного предприятия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хлебоприемного предприятия______________________________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охраны 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№ _____ от "___" _______________ 20__ года</w:t>
      </w:r>
      <w:r>
        <w:br/>
      </w:r>
      <w:r>
        <w:rPr>
          <w:rFonts w:ascii="Times New Roman"/>
          <w:b/>
          <w:i w:val="false"/>
          <w:color w:val="000000"/>
        </w:rPr>
        <w:t>на уничтожение негодных отходов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заведующего ПТЛ 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материально-ответственного лица _________________,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в том, что на основании распоряжения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от "____" ________________ 20__ года осмотрены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категории, находящиеся на складе №_____, полученные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результате ______________________________, по акту № _____ от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20__ года. Согласно лабораторному анализу № 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года указанные отходы содержат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и зерновой примеси. Отходы в количестве _______ кг признаны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негодными и уничтожены путем __________________. Указанное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отходов вывезено с территории предприятия согласно пропускам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"____"__________20__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охраны 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3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</w:t>
      </w:r>
      <w:r>
        <w:br/>
      </w:r>
      <w:r>
        <w:rPr>
          <w:rFonts w:ascii="Times New Roman"/>
          <w:b/>
          <w:i w:val="false"/>
          <w:color w:val="000000"/>
        </w:rPr>
        <w:t>№_____ от "____" ____________20__ года</w:t>
      </w:r>
      <w:r>
        <w:br/>
      </w:r>
      <w:r>
        <w:rPr>
          <w:rFonts w:ascii="Times New Roman"/>
          <w:b/>
          <w:i w:val="false"/>
          <w:color w:val="000000"/>
        </w:rPr>
        <w:t>на переборку кукурузы в початках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Материально-ответственному лицу по складу № 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на складе (площадке) № ________ кукурузу в початках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(сорт)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массой ________ кг перебрать и отходы сложить на склад №_____________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Переборку закончить к "___" __________________20__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 Заведующий ПТЛ ________________</w:t>
      </w:r>
    </w:p>
    <w:bookmarkStart w:name="z13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от "____" _____________ 20__ года</w:t>
      </w:r>
      <w:r>
        <w:br/>
      </w:r>
      <w:r>
        <w:rPr>
          <w:rFonts w:ascii="Times New Roman"/>
          <w:b/>
          <w:i w:val="false"/>
          <w:color w:val="000000"/>
        </w:rPr>
        <w:t>на переборку кукурузы в початках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в составе: заведующего ПТЛ 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бухгалтера __________________________, материально-ответственного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произведена проверка результатов переборки кукурузы в початках.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переборку подано ______________ кг кукурузы в початках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качества: влажность ______%, сорная примесь ______%.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переборки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початки, пораженные болезнью _________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стержни _________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соцветия _________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обертки _________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прочие _________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отходов __________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Самообруш __________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анализа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для проведения списания с лицевого счета кукурузы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початках.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хлебоприемного предприятия_________________________________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Утверждаю: Руководитель хлебоприемного предприятия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3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</w:t>
      </w:r>
      <w:r>
        <w:br/>
      </w:r>
      <w:r>
        <w:rPr>
          <w:rFonts w:ascii="Times New Roman"/>
          <w:b/>
          <w:i w:val="false"/>
          <w:color w:val="000000"/>
        </w:rPr>
        <w:t>№_____ от "____" ____________20__ года</w:t>
      </w:r>
      <w:r>
        <w:br/>
      </w:r>
      <w:r>
        <w:rPr>
          <w:rFonts w:ascii="Times New Roman"/>
          <w:b/>
          <w:i w:val="false"/>
          <w:color w:val="000000"/>
        </w:rPr>
        <w:t>на обмолот кукурузы в початках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Материально-ответственному лицу по складу № 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на складе (площадке) № _________ кукурузу в початках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(сорт)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массой ____________ кг обмолотить и зерно сложить на склад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массу полученых от обмолота: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– путем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побочных продуктов и отходов – путем взвешивания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стержней – путем_______________________________________________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Обмолот закончить к "____" ________________20__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Заведующий ПТЛ ________________________________</w:t>
      </w:r>
    </w:p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от "____" _________________20__ года</w:t>
      </w:r>
      <w:r>
        <w:br/>
      </w:r>
      <w:r>
        <w:rPr>
          <w:rFonts w:ascii="Times New Roman"/>
          <w:b/>
          <w:i w:val="false"/>
          <w:color w:val="000000"/>
        </w:rPr>
        <w:t>на обмолот кукурузы в початках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Обмолот начат "__" ________20__ года, окончен "__"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обмолота (тип молотилки)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обмолочено кукурузы в початках: сорт ___________ масса______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влажность кукурузы в початках _____________________%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обмолота получено: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0"/>
        <w:gridCol w:w="599"/>
        <w:gridCol w:w="1320"/>
        <w:gridCol w:w="1154"/>
        <w:gridCol w:w="1320"/>
        <w:gridCol w:w="1308"/>
        <w:gridCol w:w="959"/>
      </w:tblGrid>
      <w:tr>
        <w:trPr>
          <w:trHeight w:val="30" w:hRule="atLeast"/>
        </w:trPr>
        <w:tc>
          <w:tcPr>
            <w:tcW w:w="5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кг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выход, %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содержание зерна в побочных продуктах и отходах, недовымолот зерна на стержнях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в зерне (сорт)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Побочный продукт с содержанием зерна свыше _____ до _____% включительно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содержанием зерна: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____ до ____% включительно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____ до ____% включительно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кукурузные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кукурузы в зерне определена путем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побочных продуктов и отходов определена путем взвешивания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стержней определена путем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(подпись)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Утверждаю: Руководитель хлебоприемного предприятия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№ _______ </w:t>
      </w:r>
      <w:r>
        <w:br/>
      </w:r>
      <w:r>
        <w:rPr>
          <w:rFonts w:ascii="Times New Roman"/>
          <w:b/>
          <w:i w:val="false"/>
          <w:color w:val="000000"/>
        </w:rPr>
        <w:t>от "_____"__________________ 20__ года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приказа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по складу № 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Отгрузите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владельца зерна)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__________________________________ по доверенности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"_____"___________________________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наряду № ____________ следующее количество зерна: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128"/>
        <w:gridCol w:w="883"/>
        <w:gridCol w:w="883"/>
        <w:gridCol w:w="883"/>
        <w:gridCol w:w="883"/>
        <w:gridCol w:w="883"/>
        <w:gridCol w:w="1370"/>
        <w:gridCol w:w="1370"/>
        <w:gridCol w:w="1371"/>
      </w:tblGrid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штабеля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в соответствии с зерновой распиской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отгружаемого зерна, кг_________________________________________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хлебоприемного предприятия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хлебоприемного предприятия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приказа на отгрузку зерна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зерна, кг, по приказу ________________________</w:t>
      </w:r>
    </w:p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отгрузки зерна железнодорожным транспортом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отправления _______________ Владелец зерна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45"/>
        <w:gridCol w:w="445"/>
        <w:gridCol w:w="569"/>
        <w:gridCol w:w="445"/>
        <w:gridCol w:w="610"/>
        <w:gridCol w:w="774"/>
        <w:gridCol w:w="610"/>
        <w:gridCol w:w="774"/>
        <w:gridCol w:w="691"/>
        <w:gridCol w:w="775"/>
        <w:gridCol w:w="691"/>
        <w:gridCol w:w="692"/>
        <w:gridCol w:w="692"/>
        <w:gridCol w:w="692"/>
        <w:gridCol w:w="692"/>
        <w:gridCol w:w="692"/>
        <w:gridCol w:w="692"/>
        <w:gridCol w:w="859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кг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Стекловидность,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хлебоприемного предприятия_________________________________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приказа на отгрузку зерна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зерна по приказу, кг ______________________________</w:t>
      </w:r>
    </w:p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накладных на отгруженное автомобильным транспортом зерно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 Владелец зерна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25"/>
        <w:gridCol w:w="662"/>
        <w:gridCol w:w="425"/>
        <w:gridCol w:w="544"/>
        <w:gridCol w:w="425"/>
        <w:gridCol w:w="583"/>
        <w:gridCol w:w="740"/>
        <w:gridCol w:w="583"/>
        <w:gridCol w:w="740"/>
        <w:gridCol w:w="661"/>
        <w:gridCol w:w="740"/>
        <w:gridCol w:w="661"/>
        <w:gridCol w:w="661"/>
        <w:gridCol w:w="661"/>
        <w:gridCol w:w="661"/>
        <w:gridCol w:w="662"/>
        <w:gridCol w:w="662"/>
        <w:gridCol w:w="662"/>
        <w:gridCol w:w="703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автомобиля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мест 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кг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Стекловидность,%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хлебоприемного предприятия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 год</w:t>
      </w:r>
    </w:p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Акт-расчет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____________________________ Год урожая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в составе:_________________________________________________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материально-ответственного лица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проверка соответствия данным количественно-качественного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принятой на хранение и отгруженной партии зерна и определены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потерь.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оказалось: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Принято на хранение всего __________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Средневзвешенное качество зерна этой партии: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приходу влажность _______ %, сорная примесь _______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зерновая примесь 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расходу влажность _______ %, сорная примесь _______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зерновая примесь 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Списывается: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снижения влажности с пересчетом по формуле 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снижения сорной примеси с пересчетом по формуле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снижения зерновой примеси с пересчетом по формуле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Убыль в весе в результате снижения влажности, сорной и зерновой примеси при хранении _______ % _____________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Получено побочных продуктов и отходов с содержанием зерна: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70 до 85% 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 до 70% 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до 50% 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 до 30% 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 до 10% 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2% ____________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Отгружено отходов ___________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Итого к выдаче зерна ___________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"_____"________________ 20__ год</w:t>
      </w:r>
    </w:p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Накладная</w:t>
      </w:r>
      <w:r>
        <w:br/>
      </w:r>
      <w:r>
        <w:rPr>
          <w:rFonts w:ascii="Times New Roman"/>
          <w:b/>
          <w:i w:val="false"/>
          <w:color w:val="000000"/>
        </w:rPr>
        <w:t>на перемещение зерна внутри территории зернохранилища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 Переместить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склада (силоса)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склад (силос) № _______ к материально-ответственному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2090"/>
        <w:gridCol w:w="2391"/>
        <w:gridCol w:w="2392"/>
        <w:gridCol w:w="1086"/>
        <w:gridCol w:w="1086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перемещению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перемещено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примесь, %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Подтверждено записями в журнале регистрации взвешивания грузов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(вагонных) весах за "___"_________________ 20__ года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стр.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хлебоприемного предприятия ________ Заведующий ПТЛ______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Отпустил _______________________ Принял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    (должность, подпись, фамилия,  отчество (при его наличии))         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количественно-качественного учета зерна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 _________ Материально ответственное лицо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Культура 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17"/>
        <w:gridCol w:w="517"/>
        <w:gridCol w:w="805"/>
        <w:gridCol w:w="997"/>
        <w:gridCol w:w="1141"/>
        <w:gridCol w:w="1141"/>
        <w:gridCol w:w="517"/>
        <w:gridCol w:w="518"/>
        <w:gridCol w:w="803"/>
        <w:gridCol w:w="804"/>
        <w:gridCol w:w="806"/>
        <w:gridCol w:w="804"/>
        <w:gridCol w:w="804"/>
        <w:gridCol w:w="804"/>
        <w:gridCol w:w="805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  и кому отпущено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примесь, 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ц-проценты по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 зерновой примеси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ц-проценты 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примеси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 примеси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примеси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 примеси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количественно-качественного учета кукурузы в початках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зерна _________ Материально-ответственное лицо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Культура 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99"/>
        <w:gridCol w:w="299"/>
        <w:gridCol w:w="465"/>
        <w:gridCol w:w="329"/>
        <w:gridCol w:w="330"/>
        <w:gridCol w:w="299"/>
        <w:gridCol w:w="299"/>
        <w:gridCol w:w="382"/>
        <w:gridCol w:w="935"/>
        <w:gridCol w:w="935"/>
        <w:gridCol w:w="935"/>
        <w:gridCol w:w="935"/>
        <w:gridCol w:w="464"/>
        <w:gridCol w:w="935"/>
        <w:gridCol w:w="936"/>
        <w:gridCol w:w="936"/>
        <w:gridCol w:w="936"/>
        <w:gridCol w:w="1352"/>
      </w:tblGrid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</w:t>
            </w:r>
          </w:p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 и кому отпущено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выход,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початков,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 по влажности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початков,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ц-% по влажности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(10х6)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 (10х7)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(11х8)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 (12х9)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зсрна (15х6)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 (15х7)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(16х8)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 (17х9)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початков, кг (10х15)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_______________20__ год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Списание обоснованной недостачи _________кг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разницы в массе _____________кг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Остается необоснованная недостача _________кг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Имеется излишек _________кг                  </w:t>
      </w:r>
    </w:p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зачистки зернохранилища</w:t>
      </w:r>
      <w:r>
        <w:br/>
      </w:r>
      <w:r>
        <w:rPr>
          <w:rFonts w:ascii="Times New Roman"/>
          <w:b/>
          <w:i w:val="false"/>
          <w:color w:val="000000"/>
        </w:rPr>
        <w:t>от "___"_____________________ 20__ года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присутствии материально-ответственного лица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проверку результатов операций с____________________________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(культура, класс, год урожая)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приказу № ______ от "___"__________ 20__ года. При этом оказалось: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"/>
        <w:gridCol w:w="1853"/>
        <w:gridCol w:w="1854"/>
        <w:gridCol w:w="4957"/>
        <w:gridCol w:w="887"/>
        <w:gridCol w:w="889"/>
        <w:gridCol w:w="535"/>
        <w:gridCol w:w="536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со времени предыдущей зачистки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(инвентаризации)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Средневзвешенное качество,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зерновая примесь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__________ 20__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с ________ 20__ года по __________ 20__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(без отходов) с _______ 20__ года по ________20__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побочных продуктов и отходов I и II категории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отходов III категории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перевеске на ___________20__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приходом и расходом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Начисляется за увеличение влажности и сорной примеси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недостачи (излишков)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после предыдущей зачистки (инвентаризации) производилась очистка и сушка: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на очистку и сушку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очистки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отпущенного в очистку и сушку зерна, 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побочных продуктов и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побочных продуктов и отходов I и II 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III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Средний срок (продолжительность) хранения _____ месяцев ____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Недостача обосновывается: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снижением влажности по формуле_______________ % 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снижением сорной примеси по формуле_________ % _________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снижением зерновой примеси по формуле ______ % _________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обосновывается: ________________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Остается необоснованная недостача _________ кг, излишек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Количественно-качественные показатели акта зачистки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и даем следующее объяснение: заведующий ПТЛ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зачистки подтверждаем и даем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_________________ 20__ год.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"____"____________________ 20__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обоснованной недостачи ___________кг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Остается необоснованная недостача _________кг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излишек ___________________________кг</w:t>
      </w:r>
    </w:p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зачистки места хранения кукурузы в початках</w:t>
      </w:r>
      <w:r>
        <w:br/>
      </w:r>
      <w:r>
        <w:rPr>
          <w:rFonts w:ascii="Times New Roman"/>
          <w:b/>
          <w:i w:val="false"/>
          <w:color w:val="000000"/>
        </w:rPr>
        <w:t>№ _______от "___" ___________20__ года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в присутствии материально-ответственного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произвела проверку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операций с кукурузой в початках и в зерне с "____"___________________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года по "_____"__________________ 20__ год, при этом оказалось: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144"/>
        <w:gridCol w:w="527"/>
        <w:gridCol w:w="527"/>
        <w:gridCol w:w="722"/>
        <w:gridCol w:w="528"/>
        <w:gridCol w:w="756"/>
        <w:gridCol w:w="554"/>
        <w:gridCol w:w="724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со времени предыдущей зачистки (инвентаризации)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 выход зерна, %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кукурузы в початках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20__год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 кукурузы в початках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кукурузы в зерне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(отгрузка):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кукурузы в початках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кукурузы в зерне (включая мелкозерную и кругляш)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перевеске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 20__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кукурузы в початках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кукурузы в зерне (включая мелкие)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стержней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между приходом и расходом 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потери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Средний срок (продолжительность хранения) ____ месяцев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Недостача обосновывается: По формуле, %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снижением влажности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обосновывается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Остается необоснованная недостача ____________кг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Количественно-качественные показатели акта зачистки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 и даю следующее объяснение: заведующий ПТЛ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зачистки подтверждаем и даем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хлебоприемного предприятия___________________________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________________ 20__ год.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Акт-рекламация по расхождениям в качестве зерна</w:t>
      </w:r>
      <w:r>
        <w:br/>
      </w:r>
      <w:r>
        <w:rPr>
          <w:rFonts w:ascii="Times New Roman"/>
          <w:b/>
          <w:i w:val="false"/>
          <w:color w:val="000000"/>
        </w:rPr>
        <w:t>№ ___ от "____" _______________20__ года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 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проверочных анализов установили по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прибывшему (ей) "____"____________20__ года от 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(наименование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расхождения с данными качества отправителя, превышающие допустимые нормы отклонения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728"/>
        <w:gridCol w:w="723"/>
        <w:gridCol w:w="1326"/>
        <w:gridCol w:w="924"/>
        <w:gridCol w:w="723"/>
        <w:gridCol w:w="1392"/>
        <w:gridCol w:w="1593"/>
        <w:gridCol w:w="723"/>
        <w:gridCol w:w="1122"/>
        <w:gridCol w:w="1122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отгрузки, поступления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вагона, государственный регистрационный номерной знак автомобиля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 транспортным документам, кг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о качестве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по документам отправителя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638"/>
        <w:gridCol w:w="1153"/>
        <w:gridCol w:w="1154"/>
        <w:gridCol w:w="1154"/>
        <w:gridCol w:w="1154"/>
        <w:gridCol w:w="1154"/>
        <w:gridCol w:w="1154"/>
        <w:gridCol w:w="1154"/>
        <w:gridCol w:w="1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по анализам 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Рекламируемые расхождения в качестве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сорная примесь,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на предприятии: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настоящим актом-рекламацией ознакомлены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"___"_______________20__ год.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предъявленных актов-рекламаций</w:t>
      </w:r>
      <w:r>
        <w:br/>
      </w:r>
      <w:r>
        <w:rPr>
          <w:rFonts w:ascii="Times New Roman"/>
          <w:b/>
          <w:i w:val="false"/>
          <w:color w:val="000000"/>
        </w:rPr>
        <w:t>по расхождениям в количестве и качестве зерна за 20__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Начато "____" _____________20__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"____" _____________20__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117"/>
        <w:gridCol w:w="2277"/>
        <w:gridCol w:w="2277"/>
        <w:gridCol w:w="2277"/>
      </w:tblGrid>
      <w:tr>
        <w:trPr>
          <w:trHeight w:val="30" w:hRule="atLeast"/>
        </w:trPr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предъявления акта-рекламации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Акт-рекламация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полученных актов-рекламаций</w:t>
      </w:r>
      <w:r>
        <w:br/>
      </w:r>
      <w:r>
        <w:rPr>
          <w:rFonts w:ascii="Times New Roman"/>
          <w:b/>
          <w:i w:val="false"/>
          <w:color w:val="000000"/>
        </w:rPr>
        <w:t>по расхождениям в количестве и качестве зерна за 20__ год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Начато "____" 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"____" _____________20__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763"/>
        <w:gridCol w:w="1287"/>
        <w:gridCol w:w="1287"/>
        <w:gridCol w:w="1288"/>
        <w:gridCol w:w="5345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акта-рекламации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Акт-рекламация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хлебоприемного предприятия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исправления в книгу количественно-качественного учета и подпись лица, внесшего исправления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6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естественной убыли зерна при перевозке</w:t>
      </w:r>
      <w:r>
        <w:br/>
      </w:r>
      <w:r>
        <w:rPr>
          <w:rFonts w:ascii="Times New Roman"/>
          <w:b/>
          <w:i w:val="false"/>
          <w:color w:val="000000"/>
        </w:rPr>
        <w:t>железнодорожным транспортом, %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0"/>
        <w:gridCol w:w="2930"/>
        <w:gridCol w:w="2930"/>
      </w:tblGrid>
      <w:tr>
        <w:trPr>
          <w:trHeight w:val="30" w:hRule="atLeast"/>
        </w:trPr>
        <w:tc>
          <w:tcPr>
            <w:tcW w:w="6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перевозки,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крытом вагоне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вагоне-зерновозе</w:t>
            </w:r>
          </w:p>
        </w:tc>
      </w:tr>
      <w:tr>
        <w:trPr>
          <w:trHeight w:val="30" w:hRule="atLeast"/>
        </w:trPr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bookmarkStart w:name="z1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Акт-рекламация</w:t>
      </w:r>
      <w:r>
        <w:br/>
      </w:r>
      <w:r>
        <w:rPr>
          <w:rFonts w:ascii="Times New Roman"/>
          <w:b/>
          <w:i w:val="false"/>
          <w:color w:val="000000"/>
        </w:rPr>
        <w:t>по расхождениям в количестве зерна</w:t>
      </w:r>
      <w:r>
        <w:br/>
      </w:r>
      <w:r>
        <w:rPr>
          <w:rFonts w:ascii="Times New Roman"/>
          <w:b/>
          <w:i w:val="false"/>
          <w:color w:val="000000"/>
        </w:rPr>
        <w:t>№___ от "____" _______________20__ года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руководитель _________, заведующий ПТЛ 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наличии))     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_______________________, главный бухгалтер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проверочных анализов установили по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прибывшему (ей) "____"____________20__ года от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_________________, следующие расхождения с данными массы отправителя,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превышающие допустимые нормы отклонения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393"/>
        <w:gridCol w:w="583"/>
        <w:gridCol w:w="1069"/>
        <w:gridCol w:w="745"/>
        <w:gridCol w:w="583"/>
        <w:gridCol w:w="583"/>
        <w:gridCol w:w="583"/>
        <w:gridCol w:w="583"/>
        <w:gridCol w:w="905"/>
        <w:gridCol w:w="905"/>
        <w:gridCol w:w="905"/>
        <w:gridCol w:w="906"/>
        <w:gridCol w:w="906"/>
        <w:gridCol w:w="906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отгрузки, поступления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вагона, государственный регистрационный номерной знак автомобиля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 транспортным документам, кг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о качестве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 документам отправителя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 данным получателя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Рекламируемые расхождения в количестве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ПТЛ_______________________________________________________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хлебоприемного предприятия_________________________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на предприятии: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настоящим актом-рекламацией ознакомлены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 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 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_________20___года</w:t>
            </w:r>
          </w:p>
        </w:tc>
      </w:tr>
    </w:tbl>
    <w:bookmarkStart w:name="z11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круглых силосов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94"/>
        <w:gridCol w:w="348"/>
        <w:gridCol w:w="348"/>
        <w:gridCol w:w="593"/>
        <w:gridCol w:w="2660"/>
        <w:gridCol w:w="703"/>
        <w:gridCol w:w="1514"/>
        <w:gridCol w:w="3607"/>
        <w:gridCol w:w="1378"/>
        <w:gridCol w:w="561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Заполненная часть силоса (насыпь)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Ннас=Нс - Нзам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Н1 = Rtg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0,49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элеватора, Н3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- Н1 - Н3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R2 (1/3 Н1+ Н2 +1/3 Н3)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у Ес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количественно-качественного учета зерна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зерна в силосах 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 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_________20___года</w:t>
            </w:r>
          </w:p>
        </w:tc>
      </w:tr>
    </w:tbl>
    <w:bookmarkStart w:name="z11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силоса-звездочки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307"/>
        <w:gridCol w:w="364"/>
        <w:gridCol w:w="364"/>
        <w:gridCol w:w="614"/>
        <w:gridCol w:w="2696"/>
        <w:gridCol w:w="650"/>
        <w:gridCol w:w="1642"/>
        <w:gridCol w:w="3327"/>
        <w:gridCol w:w="1442"/>
        <w:gridCol w:w="587"/>
      </w:tblGrid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 зерна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 Нс- Нзам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Н1 = Rэtg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=0,49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 Н3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– Н1 - Н3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Езв=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Rэ2 (1/3 Н1+Н2 +1/3 Н3)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Езв = у Езв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в редакции приказа Министра сельского хозяйства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___________20___года</w:t>
            </w:r>
          </w:p>
        </w:tc>
      </w:tr>
    </w:tbl>
    <w:bookmarkStart w:name="z12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замера для квадратного силоса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10"/>
        <w:gridCol w:w="366"/>
        <w:gridCol w:w="366"/>
        <w:gridCol w:w="676"/>
        <w:gridCol w:w="2974"/>
        <w:gridCol w:w="741"/>
        <w:gridCol w:w="1653"/>
        <w:gridCol w:w="2861"/>
        <w:gridCol w:w="1452"/>
        <w:gridCol w:w="591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силоса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Паспортная высота силоса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замера пустоты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 зерна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верхней конусной части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конусной части днища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средней части зерна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 в силосе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силосе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Ннас= Нс– Нзам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Н1 = Rэtg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tg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0,49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паспортным данным элеватора, Н3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Н2 = Ннас – Н1 - Н3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а2(1/3 Н1+Н2+1/3 Н3)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 тонн/метр кубический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= у Ес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</w:t>
      </w:r>
      <w:r>
        <w:br/>
      </w:r>
      <w:r>
        <w:rPr>
          <w:rFonts w:ascii="Times New Roman"/>
          <w:b/>
          <w:i w:val="false"/>
          <w:color w:val="000000"/>
        </w:rPr>
        <w:t>коэффициентов K</w:t>
      </w:r>
      <w:r>
        <w:rPr>
          <w:rFonts w:ascii="Times New Roman"/>
          <w:b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</w:rPr>
        <w:t xml:space="preserve"> и K</w:t>
      </w:r>
      <w:r>
        <w:rPr>
          <w:rFonts w:ascii="Times New Roman"/>
          <w:b/>
          <w:i w:val="false"/>
          <w:color w:val="000000"/>
          <w:vertAlign w:val="subscript"/>
        </w:rPr>
        <w:t>2</w:t>
      </w:r>
      <w:r>
        <w:rPr>
          <w:rFonts w:ascii="Times New Roman"/>
          <w:b/>
          <w:i w:val="false"/>
          <w:color w:val="000000"/>
        </w:rPr>
        <w:t xml:space="preserve"> для круглого силоса 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 коэффициентов K</w:t>
      </w:r>
      <w:r>
        <w:rPr>
          <w:rFonts w:ascii="Times New Roman"/>
          <w:b/>
          <w:i w:val="false"/>
          <w:color w:val="000000"/>
          <w:vertAlign w:val="subscript"/>
        </w:rPr>
        <w:t>3</w:t>
      </w:r>
      <w:r>
        <w:rPr>
          <w:rFonts w:ascii="Times New Roman"/>
          <w:b/>
          <w:i w:val="false"/>
          <w:color w:val="000000"/>
        </w:rPr>
        <w:t xml:space="preserve"> (при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 = 26 градусов) и K</w:t>
      </w:r>
      <w:r>
        <w:rPr>
          <w:rFonts w:ascii="Times New Roman"/>
          <w:b/>
          <w:i w:val="false"/>
          <w:color w:val="000000"/>
          <w:vertAlign w:val="subscript"/>
        </w:rPr>
        <w:t>4</w:t>
      </w:r>
      <w:r>
        <w:rPr>
          <w:rFonts w:ascii="Times New Roman"/>
          <w:b/>
          <w:i w:val="false"/>
          <w:color w:val="000000"/>
          <w:sz w:val="28"/>
        </w:rPr>
        <w:t xml:space="preserve"> (при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vertAlign w:val="sub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 = 36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градусов) для квадратных силосов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1722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__________________20____ год</w:t>
      </w:r>
    </w:p>
    <w:bookmarkStart w:name="z18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замера для зернового склада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17"/>
        <w:gridCol w:w="533"/>
        <w:gridCol w:w="533"/>
        <w:gridCol w:w="649"/>
        <w:gridCol w:w="765"/>
        <w:gridCol w:w="751"/>
        <w:gridCol w:w="725"/>
        <w:gridCol w:w="4980"/>
        <w:gridCol w:w="1836"/>
        <w:gridCol w:w="680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склада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склад по низу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склада по низу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 у стен склада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засыпки зерна в середине склада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верхнего слоя склада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верхнего слоя склада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зерна в складе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зерна, у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зерна в складе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=[АВh+((А+а)/2)((В+b)/2)(H-h)]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 зерна, грамм/литр по журналу наблюдений переведенная в объемную массу,тонн/метр кубический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скл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(метров)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(метров кубических)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(тонн/метр кубический)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насыпи зерна в складе 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60071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зерна</w:t>
            </w:r>
          </w:p>
        </w:tc>
      </w:tr>
    </w:tbl>
    <w:bookmarkStart w:name="z1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хранения форм, журналов и книг</w:t>
      </w:r>
      <w:r>
        <w:br/>
      </w:r>
      <w:r>
        <w:rPr>
          <w:rFonts w:ascii="Times New Roman"/>
          <w:b/>
          <w:i w:val="false"/>
          <w:color w:val="000000"/>
        </w:rPr>
        <w:t>количественно-качественного учета зерна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3457"/>
        <w:gridCol w:w="1169"/>
        <w:gridCol w:w="6255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документа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анализа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взвешивания грузов на автомобильных весах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Хранятся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приему на постоянное хранение в государственные архивы, если могут быть использованы в качестве научно-справочного аппарата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взвешивания грузов на вагонных весах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результатов лабораторных анализов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накладных на принятое автомобильным транспортом зерно с определением качества по среднесуточной пробе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накладных на принятое железнодорожным транспортом зерно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движении зерна и тары на зернохранилище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на очистку, сушку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очистку, сушку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уничтожение негодных отходов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на переборку кукурузы в початках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переборку кукурузы в початках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на обмолот кукурузы в початках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обмолот кукурузы в початках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отгрузки зерна железнодорожным транспортом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накладных на отгруженное автомобильным транспортом зерно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Акт-расчет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Накладная на перемещение зерна внутри территории зернохранилища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количественно-качественного учета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списания материальных запасов и при условии завершения документальной ревизии финансово–хозяйственной деятельности. В случае возникновения споров, разногласий, следственных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дел – сохраняются до вынесения окончательного решения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количественно-качественного учета кукурузы в початках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зачистки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Акт-рекламация по расхождениям в качестве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предъявленных актов-рекламаций по расхождениям в количестве и качестве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Хранятся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приему на постоянное хранение в государственные архивы, если могут быть использованы в качестве научно-справочного аппарата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полученных актов-рекламаций по расхождениям в количестве и качестве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 зерна при перевозке железнодорожным транспортом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Акт-рекламация по расхождениям в количестве зерна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