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93b32" w14:textId="7393b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выплаты единовременной компенсации кандидату в космонавты, космонавту при установлении инвалидности, наступившей в результате травмы, увечья, заболевания, полученных при исполнении служебных обязанностей, а также в случае его гибели (смерти) в связи с исполнением служебных обязанностей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30 апреля 2015 года № 552. Зарегистрирован в Министерстве юстиции Республики Казахстан 31 июля 2015 года № 11805.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космической деятельности",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цифрового развития, инноваций и аэрокосмической промышленности РК от 12.09.2022 </w:t>
      </w:r>
      <w:r>
        <w:rPr>
          <w:rFonts w:ascii="Times New Roman"/>
          <w:b w:val="false"/>
          <w:i w:val="false"/>
          <w:color w:val="000000"/>
          <w:sz w:val="28"/>
        </w:rPr>
        <w:t>№ 322/НҚ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выплаты единовременной компенсации кандидату в космонавты, космонавту при установлении инвалидности, наступившей в результате травмы, увечья, заболевания, полученных при исполнении служебных обязанностей, а также в случае его гибели (смерти) в связи с исполнением служебных обязанностей.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Аэрокосмическому комитету Министерства по инвестициям и развитию Республики Казахстан (Мусабаев Т.А.)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Казахстан, направление его копии на официальное опубликование в периодические печатные издания и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курирующего вице-министра по инвестициям и развитию Республики Казахстан.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здравоохранения и социального развития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Т. Дүйсенова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"_" _______________2015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 Б. 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"_" _______________2015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2015 года № 552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выплаты единовременной компенсации кандидату в космонавты,</w:t>
      </w:r>
      <w:r>
        <w:br/>
      </w:r>
      <w:r>
        <w:rPr>
          <w:rFonts w:ascii="Times New Roman"/>
          <w:b/>
          <w:i w:val="false"/>
          <w:color w:val="000000"/>
        </w:rPr>
        <w:t>космонавту при установлении инвалидности, наступившей в</w:t>
      </w:r>
      <w:r>
        <w:br/>
      </w:r>
      <w:r>
        <w:rPr>
          <w:rFonts w:ascii="Times New Roman"/>
          <w:b/>
          <w:i w:val="false"/>
          <w:color w:val="000000"/>
        </w:rPr>
        <w:t>результате травмы, увечья, заболевания, полученных при</w:t>
      </w:r>
      <w:r>
        <w:br/>
      </w:r>
      <w:r>
        <w:rPr>
          <w:rFonts w:ascii="Times New Roman"/>
          <w:b/>
          <w:i w:val="false"/>
          <w:color w:val="000000"/>
        </w:rPr>
        <w:t>исполнении служебных обязанностей, а также в случае его гибели</w:t>
      </w:r>
      <w:r>
        <w:br/>
      </w:r>
      <w:r>
        <w:rPr>
          <w:rFonts w:ascii="Times New Roman"/>
          <w:b/>
          <w:i w:val="false"/>
          <w:color w:val="000000"/>
        </w:rPr>
        <w:t>(смерти) в связи с исполнением служебных обязанностей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1 - в редакции приказа Министра цифрового развития, инноваций и аэрокосмической промышленности РК от 12.09.2022 </w:t>
      </w:r>
      <w:r>
        <w:rPr>
          <w:rFonts w:ascii="Times New Roman"/>
          <w:b w:val="false"/>
          <w:i w:val="false"/>
          <w:color w:val="ff0000"/>
          <w:sz w:val="28"/>
        </w:rPr>
        <w:t>№ 322/НҚ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выплаты единовременной компенсации кандидату в космонавты, космонавту при установлении инвалидности, наступившей в результате травмы, увечья, заболевания, полученных при исполнении служебных обязанностей, а также в случае его гибели (смерти) в связи с исполнением служебных обязанностей (далее – Правила), разработаны в соответствии с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космической деятельности" и определяют порядок выплаты единовременной компенсации кандидату в космонавты, космонавту при установлении инвалидности, наступившей в результате травмы, увечья, заболевания, полученных при исполнении служебных обязанностей, а также в случае его гибели (смерти) в связи с исполнением служебных обязанностей.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цифрового развития, инноваций и аэрокосмической промышленности РК от 12.09.2022 </w:t>
      </w:r>
      <w:r>
        <w:rPr>
          <w:rFonts w:ascii="Times New Roman"/>
          <w:b w:val="false"/>
          <w:i w:val="false"/>
          <w:color w:val="000000"/>
          <w:sz w:val="28"/>
        </w:rPr>
        <w:t>№ 322/НҚ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выплаты единовременной компенсации кандидату в космонавты, космонавту при установлении инвалидности, наступившей в результате травмы, увечья, заболевания, полученных при исполнении служебных обязанностей, а также в случае его гибели (смерти) в связи с исполнением служебных обязанностей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приказа Министра цифрового развития, инноваций и аэрокосмической промышленности РК от 12.09.2022 </w:t>
      </w:r>
      <w:r>
        <w:rPr>
          <w:rFonts w:ascii="Times New Roman"/>
          <w:b w:val="false"/>
          <w:i w:val="false"/>
          <w:color w:val="ff0000"/>
          <w:sz w:val="28"/>
        </w:rPr>
        <w:t>№ 322/НҚ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Выплата единовременной компенсации производится: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 гибели (смерти) кандидата в космонавты, космонавта при исполнении служебных обязанностей – его наследникам;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установлении кандидату в космонавты, космонавту инвалидности, наступившей в результате травмы, увечья, заболевания, полученных при исполнении служебных обязанностей – соответствующему кандидату в космонавты, космонавту.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Расследование обстоятельств гибели (смерти) кандидата в космонавты, космонавта, а также получения ими травмы, увечья, заболевания производится в соответствии с Трудовым Кодексом Республики Казахстан.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цифрового развития, инноваций и аэрокосмической промышленности РК от 12.09.2022 </w:t>
      </w:r>
      <w:r>
        <w:rPr>
          <w:rFonts w:ascii="Times New Roman"/>
          <w:b w:val="false"/>
          <w:i w:val="false"/>
          <w:color w:val="000000"/>
          <w:sz w:val="28"/>
        </w:rPr>
        <w:t>№ 322/НҚ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 момента вынесения комиссией по расследованию несчастного случая заключения, подтверждающего факт гибели (смерти) кандидата в космонавты, космонавта в связи с исполнением служебных обязанностей, а также заключения о причинной связи установленной инвалидности с травмой, увечьем, заболеванием, полученным при исполнении служебных обязанностей, при получении ими травмы, увечья, заболевания, повлекших установление инвалидности, работодатель с которым они состоят (ли) в трудовых отношениях, в течение семи календарных дней письменно извещает лиц, имеющих право на получение единовременной компенсации (далее – получатель), в соответствии с пунктом 2 настоящих Правил, о возможности подачи заявления на выплату единовременной компенсации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уполномоченный орган в области космической деятельности (далее – уполномоченный орган).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получения единовременной компенсации кандидат в космонавты, космонавт или лица, имеющие право на ее получение, представляют в уполномоченный орган следующие документы: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 гибели (смерти) кандидата в космонавты, космонавта: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заключения комиссии по расследованию несчастного случая;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свидетельства о смерти или уведомление о смерти;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документа, удостоверяющего личность получателя единовременной компенсации;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о праве на наследство, если обратившийся за выплатой является наследником погибшего (умершего);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получении кандидатом в космонавты, космонавтом травмы, увечья, заболевания, повлекших установление инвалидности: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заключения комиссии по расследованию несчастного случая, о причинной связи установленной инвалидности с травмой, увечьем, заболеванием, полученным при исполнении служебных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медицинского заключения;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справки об инвалидности.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приказом Министра цифрового развития, инноваций и аэрокосмической промышленности РК от 12.09.2022 </w:t>
      </w:r>
      <w:r>
        <w:rPr>
          <w:rFonts w:ascii="Times New Roman"/>
          <w:b w:val="false"/>
          <w:i w:val="false"/>
          <w:color w:val="000000"/>
          <w:sz w:val="28"/>
        </w:rPr>
        <w:t>№ 322/НҚ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обращении лиц, имеющих право на получение единовременной компенсации, с заявлением о выплате компенсации уполномоченный орган проверяет полноту и правильность оформления документов, указанных в пункте 5 настоящих Правил, и регистрирует заявление в журнале регистрации заявлений на выплату единовременной компенсации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неполного представления требуемых документов или их неправильного оформления, заявление возвращается заявителю с указанием причин возврата в течение трех рабочих дней со дня представления документов.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орган, зарегистрировав представленные документы, в течение семи рабочих дней со дня регистрации выносит решение о выплате единовременной компенсации.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Выплата единовременной компенсации получателю осуществляется уполномоченным органом за счет бюджетных средств, в соответствии с Бюджетным Кодексом Республики Казахстан порядке, путем перечисления на лицевой счет получателя в банке второго уровня в пределах Республики Казахстан в течение трех месяцев с момента представления заявителем соответствующих документов.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цифрового развития, инноваций и аэрокосмической промышленности РК от 12.09.2022 </w:t>
      </w:r>
      <w:r>
        <w:rPr>
          <w:rFonts w:ascii="Times New Roman"/>
          <w:b w:val="false"/>
          <w:i w:val="false"/>
          <w:color w:val="000000"/>
          <w:sz w:val="28"/>
        </w:rPr>
        <w:t>№ 322/НҚ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единовременной компенсации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кандидату в космонавты,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космонавту при установлении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наступившей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травмы, увечья,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заболевания, полученных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исполнении служебных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в случае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гибели (смерти)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служебных обязанностей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Кому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руководителя уполномоченного органа в области космической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заявителя) проживающего по адресу: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ИИН заявителя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на выплату единовременной компенсации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вас выплатить мне единовременную компенсацию в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(указывается основание для возмещения ущерба)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Причитающуюся мне сумму прошу перечислить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(указываются название банка, БИК банка, номер лицевого счета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получателя или его адрес в случае перевода через отделения связи)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заявлению прилагаю следующие документы: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 20 г.           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(подпись заявителя)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выплаты единовременной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компенсации кандидату в космонавты     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космонавту при установлении инвалидности,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наступившей в результате травмы, увечья,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заболевания, полученных при исполнении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служебных обязанностей, а также 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гибели (смерти) в связи с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служебных обязанностей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заявлений на выплату единовременной компенсации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Датарегистрации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космонавты,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космонавта,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получившего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увечье, умершего,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его адрес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его адрес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выплатыединовременной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рассмотрения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Суммаединовре-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ногодокумента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