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8e70" w14:textId="de18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временного управления хлебоприемным предприятием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июня 2015 года № 4-1/564. Зарегистрирован в Министерстве юстиции Республики Казахстан от 4 августа 2015 года № 11835.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временного управления хлебоприемным предприятием.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2015 года № 4-1/564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временного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хлебоприемным предприятием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временного управления хлебоприемным предприятием (далее - Правила) разработаны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 (далее – Закон) и определяют порядок проведения временного управления хлебоприемным предприятием.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хлебоприемное предприятие – юридическое лицо, имеющее на праве собственности зернохранилище (элеватор, хлебоприемный пункт), на котором осуществляется хранение зерна;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временное управление хлебоприемным предприятием (далее – временное управление) – принудительное проведение комплекса административных, юридических, финансовых, организационно-технических и других мероприятий и процедур в отношении хлебоприемных предприятий в целях обеспечения их обязательств по зерновым распискам;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фонд гарантирования исполнения обязательств по зерновым распискам – юридическое лицо, создаваемое в целях обеспечения защиты интересов держателей зерновых расписок от неисполнения хлебоприемными предприятиями обязательств по выданным ими (выпущенным) зерновым распискам;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зерновая расписка – складское свидетельство в виде долговой бездокументарной неэмиссионной ценной бумаги, удостоверяющей права ее держателя на получение зерна у хлебоприемного предприятия в объеме и качестве, определенном при ее выпуске;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держатель зерновой расписки – лицо, зарегистрированное в реестре, обладающее правами по зерновой расписке;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по временному управлению – коллегиальный орган, включающий представителей уполномоченного органа, местного исполнительного органа области, города республиканского значения и столицы, хлебоприемного предприятия, держателей зерновых расписок, выданных (выпущенных) данным хлебоприемным предприятием, фонда (фондов) гарантирования исполнения обязательств по зерновым распискам, с которым хлебоприемное предприятие заключило договор участия;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центральный исполнительный орган, осуществляющий в пределах компетенции координацию и регулирование деятельности участников зернового рынка.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Комиссия по временному управлению и временная администрация в период проведения временного управления обеспечивают проведение полного цикла технологических операций на хлебоприемном предприятии и соблюдение интересов держателей зерновых расписок.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временного управления местный исполнительный орган области, города республиканского значения и столицы (далее – местный исполнительный орган), обеспечивает принятие необходимых мер в возможно короткие сроки, но не более сроков, установленных настоящими Правилами.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Временное управление на хлебоприемном предприятии вводится решением суда при наличии выявления одного из следующих фактов: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систематическое ненадлежащее исполнение договорных обязательств по хранению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превышение количества зерна, обеспеченного зерновыми расписками, над фактическим количеством зерна, хранящимся на хлебоприемном предприятии.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временного управления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в течение 2 (двух) рабочих дней с момента выявления фактов, являющихся основанием для введения временного управления: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подает в суд заявление о введении временного управления хлебоприемным предприятием и публикует информацию о поданном заявлении на веб-портале регистраторской информационной системы зерновых расписок www.qoldau.kz (далее – Портал);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хлебоприемному предприятию, фонду (фондам) гарантирования исполнения обязательств по зерновым распискам, с которым хлебоприемное предприятие заключило договор участия, и всем держателям зерновых расписок, выданных (выпущенных) данным хлебоприемным предприятием, предложение о представлении в течение 3 (трех) рабочих дней кандидатур в состав комиссии по временному управлению.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При непредставлении физическими и юридическими лицами, указанными в подпункте 2) пункта 6 настоящих Правил, либо отказе ими в представлении кандидатур местный исполнительный орган самостоятельно формирует комиссию по временному управлению.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по временному управлению в срок не позднее двух рабочих дней со дня принятия судом решения о введении временного управления: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кандидатуру председателя комиссии по временному управлению;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письменное уведомление в адрес обслуживающего хлебоприемное предприятие банка о приостановлении расходных операций по счетам хлебоприемного предприятия.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Местный исполнительный орган в течение 3 (трех) рабочих дней со дня принятия судом решения о введении временного управления публикует на Портале, а также за счет средств хлебоприемного предприятия не менее чем в двух газетах республиканского, областного значения на государственном и русском языках сообщения: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введении временного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праве держателей зерновых расписок участвовать в собрании держателей зерновых расписок.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Комиссия по временному управлению в течение трех рабочих дней с момента опубликования на Портале сообщения о введении временного управления организует проведение собрания держателей зерновых расписок для избрания представителей в состав временной администрации и утверждает состав временной администрации.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На период действия временного управления хлебоприемным предприятием: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полномочия по управлению хлебоприемным предприятием переходят к временной администрации;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приостанавливаются права учредителей (акционеров) по управлению хлебоприемным предприятием;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приостанавливаются полномочия органов управления хлебоприемного предприятия и его руководящих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 сделки, совершенные от имени и за счет хлебоприемного предприятия без ведома и письменного согласия временной администрации, признаются недействительными.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Временная администрация: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пределах компетенции, определенной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самостоятельно принимает решения по всем вопросам деятельности хлебоприемного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приостанавливает на период временного управления удовлетворение всех требований, возникающих из зерновых расписок, в размере до двадцати процентов количества зерна, указанного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договоры, и подписывает документы, направленные на восстановление обязательств хлебоприемного предприятия по выданным им (выпущенным) зерновым распискам;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представительство от имени и в интересах хлебоприемного предприятия, в том числе и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участия хлебоприемного предприятия в фонде гарантирования исполнения обязательств по зерновым распискам предъявляет требования в указанный фонд о погашении задолженности по обязательствам, вытекающим из зерновых расписок, выданных (выпущенных) данным хлебоприемным предприятием, в первоочередном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независимых экспертов для оценки производственных вопросов, связанных с хранением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на период временного управления хлебоприемным предприятием приказы в пределах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Печати, штампы, бланки, ценности, ключи от помещений, сейфов, документация хлебоприемного предприятия, оригиналы учредительных, правоустанавливающих и регистрационных документов в течение трех календарных дней со дня принятия судом решения о введении временного управления, передаются временной администрации в соответствии с актом приема-передачи произвольной формы.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Все имущество хлебоприемного предприятия, находящегося в режиме временного управления, включенное или не включенное в баланс, подлежит инвентаризации по истечении трех календарных дней со дня принятия судом решения о введении временного управления. Имущество, не включенное в баланс, указывается в инвентаризационной ведомости и впоследствии подлежит включению в баланс.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В компетенцию комиссии по временному управлению входят: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(увольнение) членов временной администрации;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отчета временной администрации о результатах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деятельностью временной администрации.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работы комиссии по временному управлению и</w:t>
      </w:r>
      <w:r>
        <w:br/>
      </w:r>
      <w:r>
        <w:rPr>
          <w:rFonts w:ascii="Times New Roman"/>
          <w:b/>
          <w:i w:val="false"/>
          <w:color w:val="000000"/>
        </w:rPr>
        <w:t>временной администрации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Комиссия по временному управлению принимает решения при участии представителей, обладающих не менее двух третей от общего числа голосов.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Заседания комиссии по временному управлению проводятся по мере необходимости.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Решения комиссии по временному управлению об основных направлениях деятельности временной администрации принимаются большинством голосов, оформляются протоколом, подписываются председателем и членами комиссии.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случае, если хлебоприемное предприятие не является участником фонда (фондов) гарантирования исполнения обязательств по зерновым распискам, голоса представителей в комиссии по временному управлению при принятии решений распределяются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Закона.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участия хлебоприемного предприятия в фонде (фондах) гарантирования исполнения обязательств по зерновым распискам голоса представителей в комиссии по временному управлению при принятии решений распределяются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Закона. 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прекращения временного управления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Временное управление хлебоприемным предприятием прекращается по следующим основаниям: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установленного решением суда срока временного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судом решения о досрочном завершении временного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следующих оснований досрочного завершения временного управления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способности хлебоприемного предприятия исполнить свои обязательства по выданным (выпущенным) зерновым распискам;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удовлетворение всех заявленных в период временного управления требований держателей зерновых расписок в полном объеме при условии отсутствия обстоятельств, влияющих на надлежащее исполнение требований других держателей зерновых расписок.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приказом Заместителя Премьер-Министра РК – Министра сельского хозяйства РК от 24.06.2016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Завершение временного управления хлебоприемным предприятием (в том числе и досрочное) в связи с устранением причин, повлекших его введение, влечет за собой отмену всех ограничений в отношении данного хлебоприемного предприятия, принятого на основании решения суда.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случае, если временное управление хлебоприемным предприятием не привело к восстановлению способности исполнять обязательства по зерновым распискам, временная администрация: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соответствующему местному исполнительному органу предложение о лишении хлебоприемного предприятия лицензии на право осуществления деятельности по оказанию услуг по складской деятельности с выпуском зерновых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истечения срока временного управления подает исковое заявление в суд о принудительной ликвидации хлебоприемного предприятия.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временного управления в период рассмотрения иска о принудительной ликвидации хлебоприемного предприятия все права и обязанности истца переходят к лицам, осуществлявшим функции временной администрации.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сельского хозяйства РК от 06.04.2020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