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a48384" w14:textId="1a4838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финансов Республики Казахстан от 26 сентября 2014 года № 417 "Об утверждении Положения о Комитете государственных доходов Министерства финансов Республики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7 июля 2015 года № 403. Зарегистрирован в Министерстве юстиции Республики Казахстан 5 августа 2015 года № 11843. Утратил силу приказом Министра финансов Республики Казахстан от 14 июня 2016 года № 307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 силу приказом Министра финансов РК от 14.06.2016 </w:t>
      </w:r>
      <w:r>
        <w:rPr>
          <w:rFonts w:ascii="Times New Roman"/>
          <w:b w:val="false"/>
          <w:i w:val="false"/>
          <w:color w:val="ff0000"/>
          <w:sz w:val="28"/>
        </w:rPr>
        <w:t>№ 307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24 апреля 2008 года № 387 «О некоторых вопросах Министерства финансов Республики Казахстан»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   26 сентября 2014 года № 417 «Об утверждении Положения о Комитете государственных доходов Министерства финансов Республики Казахстан» (зарегистрированный в Реестре государственной регистрации нормативных правовых актов под № 9777, опубликованный в газете «Юридическая газета» от 29 октября 2014 года № 163 (2731)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Комитете государственных доходов Министерства финансов Республики Казахстан, утвержденном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главу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               1. Общие положения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Комитет государственных доходов Министерства финансов Республики Казахстан (далее - Комитет) является ведомством Министерства финансов Республики Казахстан, осуществляющим в пределах компетенции центрального исполнительного органа регулятивные, реализационные и контрольные функции в сфере таможенного дела, по обеспечению полноты и своевременности поступлений налогов, таможенных и других обязательных платежей в бюджет, исчисления, удержания, перечисления обязательных пенсионных взносов и обязательных профессиональных пенсионных взносов, исчисления и уплаты социальных отчислений, государственного регулирования производства, оборота этилового спирта и алкогольной продукции, табачных изделий, оборота отдельных видов нефтепродуктов и биотоплива, государственного регулирования и контроля в области реабилитации и банкротства, участие в реализации налоговой политики и политики в сфере таможенного дела, участие в разработке и реализации таможенного регулирования в Республике Казахстан отношений, связанных с перемещением товаров через таможенную границу Таможенного союза, их перевозкой по единой таможенной территории Таможенного союза под таможенным контролем, временным хранением, таможенным декларированием, выпуском и использованием в соответствии с таможенными процедурами, проведении таможенного контроля, властных отношений между органами государственных доходов и лицами, реализующими права владения, пользования и распоряжения указанными товарами, а также функции по предупреждению, выявлению, пресечению, раскрытию и расследованию экономических и финансовых преступлений и правонарушений в пределах, предусмотренных законодательством, и иные функции в соответствии с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Комитет имеет территориальные органы, являющиеся юридическими лицами в форме государственных учреждений, создаваемых и упраздняемых Правительством Республики Казахстан, к которым относятся: департаменты государственных доходов по областям, городам Астана и Алматы, таможни, специализированные государственные учреждения, управления государственных доходов по районам, городам и районам в городах и на территории специальных экономических зон.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Комитет осуществляет свою деятельность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Комитет является юридическим лицом в организационно-правовой форме республиканского государственного учреждения, имеет печати и штампы со своим наименованием на казахском языке, бланки установленного образца, а также в соответствии с законодательством Республики Казахстан, счета в органах казначейства Министерства финансов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Комитет вступает в гражданско-правовые отношения от собственного имени.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Комитет выступает стороной гражданско-правовых отношений от имени государства, если оно уполномочено на это в соответствии с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Комитет по вопросам своей компетенции в установленном законодательством Республики Казахстан порядке принимает решения, оформляемые актами Комитета.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Структура и лимит штатной численности Комитета утверждаются ответственным секретарем Министерства финансов Республики Казахстан после согласования с Министром финансов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Юридический адрес Комитета: почтовый индекс 010000, Республика Казахстан, город Астана, улица Бейбитшилик, 10.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Полное наименование государственного органа: Республиканское государственное учреждение «Комитет государственных доходов Министерства финансов Республики Казахстан».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Настоящее Положение является учредительным документом Комитета.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Финансирование деятельности Комитета осуществляется из республиканского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Комитету не допускается вступать в договорные отношения с субъектами предпринимательства на предмет выполнения обязанностей, являющихся функциями Комитета.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Если Комитету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республиканского бюджета.»;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26) </w:t>
      </w:r>
      <w:r>
        <w:rPr>
          <w:rFonts w:ascii="Times New Roman"/>
          <w:b w:val="false"/>
          <w:i w:val="false"/>
          <w:color w:val="000000"/>
          <w:sz w:val="28"/>
        </w:rPr>
        <w:t>пункта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«26) осуществление государственного регулирования в области реабилитации и банкротства (за исключением банков, страховых (перестраховочных) организаций и накопительных пенсионных фондов);»;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подпункты 28) – 30), 67) – 69) и 93) </w:t>
      </w:r>
      <w:r>
        <w:rPr>
          <w:rFonts w:ascii="Times New Roman"/>
          <w:b w:val="false"/>
          <w:i w:val="false"/>
          <w:color w:val="000000"/>
          <w:sz w:val="28"/>
        </w:rPr>
        <w:t>пункта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«22. Председатель Комитета осуществляет следующие полномочия: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определяет обязанности и полномочия своих заместителей, руководителей структурных подразделений Комитета, руководителей департаментов государственных доходов по областям, городам Астана и Алматы, таможни «Достық», руководителей специализированных государственных учреждений, руководителей подразделений внутренней безопасности;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соответствии с законодательством Республики Казахстан назначает на должности и освобождает от должностей: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работников и сотрудников Комитета;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заместителей руководителей департаментов государственных доходов по областям, городам Астана и Алматы;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руководителей управлений государственных доходов по районам, городам, районам в городах и на территории специальных экономических зон;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руководителей таможен, а по таможне «Достық» также и заместителей руководителя;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руководителей специализированных государственных учреждений;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руководителей управлений – таможенных постов «центр таможенного оформления»;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руководителей, заместителей руководителей и сотрудников подразделений внутренней безопасности департаментов государственных доходов по областям, городам Астана и Алматы и таможни «Достық»;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руководителей управлений службы экономических расследований департаментов государственных доходов по областям, городам Астана и Алматы и таможни «Достық»;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принимает меры дисциплинарной ответственности в установленном законодательством Республики Казахстан порядке;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утверждает положения о структурных подразделениях Комитета, его территориальных органах, таможне «Достык» и специализированных государственных учреждениях;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утверждает штатное расписание в пределах лимита штатной численности Комитета;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в установленном законодательством Республики Казахстан порядке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 заместителей Председателя, работников и сотрудников Комитета, руководителей департаментов государственных доходов по областям, городам Астана и Алматы, руководителя таможни «Достық», руководителей специализированных государственных учреждений;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в пределах компетенции подписывает нормативные правовые и правовые акты Комитета;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курирует юридическое подразделение Комитета;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представляет Комитет во всех государственных органах и иных организациях;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осуществляет иные полномочия, предусмотренные законодательством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11) во время отсутствия Председателя Комитета его обязанности исполняет один из заместителей, определяемый Председателем Комитета.».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государственных доходов Министерства финансов Республики Казахстан (Ергожин Д.Е.) в установленном законодательством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его направление на официальное опубликование в периодических печатных изданиях и информационно-правовой системе «Әділет»;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после дня его первого официального опубликования.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Министр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Б. Султанов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