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5b9e" w14:textId="5fc5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w:t>
      </w:r>
    </w:p>
    <w:p>
      <w:pPr>
        <w:spacing w:after="0"/>
        <w:ind w:left="0"/>
        <w:jc w:val="both"/>
      </w:pPr>
      <w:r>
        <w:rPr>
          <w:rFonts w:ascii="Times New Roman"/>
          <w:b w:val="false"/>
          <w:i w:val="false"/>
          <w:color w:val="000000"/>
          <w:sz w:val="28"/>
        </w:rPr>
        <w:t>Приказ Министра обороны Республики Казахстан от 18 июня 2015 года № 353. Зарегистрирован в Министерстве юстиции Республики Казахстан 5 августа 2015 года № 11844.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22)</w:t>
      </w:r>
      <w:r>
        <w:rPr>
          <w:rFonts w:ascii="Times New Roman"/>
          <w:b w:val="false"/>
          <w:i w:val="false"/>
          <w:color w:val="000000"/>
          <w:sz w:val="28"/>
        </w:rPr>
        <w:t xml:space="preserve"> пункта 2 статьи 22 Закона Республики Казахстан от 7 января 2005 года "Об обороне и Вооруженных Силах Республики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нормы</w:t>
      </w:r>
      <w:r>
        <w:rPr>
          <w:rFonts w:ascii="Times New Roman"/>
          <w:b w:val="false"/>
          <w:i w:val="false"/>
          <w:color w:val="000000"/>
          <w:sz w:val="28"/>
        </w:rPr>
        <w:t xml:space="preserve">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w:t>
      </w:r>
    </w:p>
    <w:bookmarkEnd w:id="1"/>
    <w:bookmarkStart w:name="z3" w:id="2"/>
    <w:p>
      <w:pPr>
        <w:spacing w:after="0"/>
        <w:ind w:left="0"/>
        <w:jc w:val="both"/>
      </w:pPr>
      <w:r>
        <w:rPr>
          <w:rFonts w:ascii="Times New Roman"/>
          <w:b w:val="false"/>
          <w:i w:val="false"/>
          <w:color w:val="000000"/>
          <w:sz w:val="28"/>
        </w:rPr>
        <w:t>
      2.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w:t>
      </w:r>
    </w:p>
    <w:bookmarkEnd w:id="2"/>
    <w:bookmarkStart w:name="z1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3"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14"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07.07.2020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07.07.2020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4. Приказ вводится в действие по истечению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bookmarkStart w:name="z15" w:id="8"/>
    <w:p>
      <w:pPr>
        <w:spacing w:after="0"/>
        <w:ind w:left="0"/>
        <w:jc w:val="both"/>
      </w:pPr>
      <w:r>
        <w:rPr>
          <w:rFonts w:ascii="Times New Roman"/>
          <w:b w:val="false"/>
          <w:i w:val="false"/>
          <w:color w:val="000000"/>
          <w:sz w:val="28"/>
        </w:rPr>
        <w:t>
      "СОГЛАСОВАН"</w:t>
      </w:r>
    </w:p>
    <w:bookmarkEnd w:id="8"/>
    <w:bookmarkStart w:name="z16" w:id="9"/>
    <w:p>
      <w:pPr>
        <w:spacing w:after="0"/>
        <w:ind w:left="0"/>
        <w:jc w:val="both"/>
      </w:pPr>
      <w:r>
        <w:rPr>
          <w:rFonts w:ascii="Times New Roman"/>
          <w:b w:val="false"/>
          <w:i w:val="false"/>
          <w:color w:val="000000"/>
          <w:sz w:val="28"/>
        </w:rPr>
        <w:t>
      Министр финансов</w:t>
      </w:r>
    </w:p>
    <w:bookmarkEnd w:id="9"/>
    <w:bookmarkStart w:name="z17" w:id="10"/>
    <w:p>
      <w:pPr>
        <w:spacing w:after="0"/>
        <w:ind w:left="0"/>
        <w:jc w:val="both"/>
      </w:pPr>
      <w:r>
        <w:rPr>
          <w:rFonts w:ascii="Times New Roman"/>
          <w:b w:val="false"/>
          <w:i w:val="false"/>
          <w:color w:val="000000"/>
          <w:sz w:val="28"/>
        </w:rPr>
        <w:t>
      Республики Казахстан</w:t>
      </w:r>
    </w:p>
    <w:bookmarkEnd w:id="10"/>
    <w:bookmarkStart w:name="z18" w:id="11"/>
    <w:p>
      <w:pPr>
        <w:spacing w:after="0"/>
        <w:ind w:left="0"/>
        <w:jc w:val="both"/>
      </w:pPr>
      <w:r>
        <w:rPr>
          <w:rFonts w:ascii="Times New Roman"/>
          <w:b w:val="false"/>
          <w:i w:val="false"/>
          <w:color w:val="000000"/>
          <w:sz w:val="28"/>
        </w:rPr>
        <w:t>
      __________ Б. Султанов</w:t>
      </w:r>
    </w:p>
    <w:bookmarkEnd w:id="11"/>
    <w:bookmarkStart w:name="z19" w:id="12"/>
    <w:p>
      <w:pPr>
        <w:spacing w:after="0"/>
        <w:ind w:left="0"/>
        <w:jc w:val="both"/>
      </w:pPr>
      <w:r>
        <w:rPr>
          <w:rFonts w:ascii="Times New Roman"/>
          <w:b w:val="false"/>
          <w:i w:val="false"/>
          <w:color w:val="000000"/>
          <w:sz w:val="28"/>
        </w:rPr>
        <w:t>
      1 июля 2015 г.</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июня 2015 года № 353</w:t>
            </w:r>
          </w:p>
        </w:tc>
      </w:tr>
    </w:tbl>
    <w:bookmarkStart w:name="z7" w:id="13"/>
    <w:p>
      <w:pPr>
        <w:spacing w:after="0"/>
        <w:ind w:left="0"/>
        <w:jc w:val="both"/>
      </w:pPr>
      <w:r>
        <w:rPr>
          <w:rFonts w:ascii="Times New Roman"/>
          <w:b w:val="false"/>
          <w:i w:val="false"/>
          <w:color w:val="000000"/>
          <w:sz w:val="28"/>
        </w:rPr>
        <w:t>
                                    Нормы</w:t>
      </w:r>
    </w:p>
    <w:bookmarkEnd w:id="13"/>
    <w:bookmarkStart w:name="z20" w:id="14"/>
    <w:p>
      <w:pPr>
        <w:spacing w:after="0"/>
        <w:ind w:left="0"/>
        <w:jc w:val="both"/>
      </w:pPr>
      <w:r>
        <w:rPr>
          <w:rFonts w:ascii="Times New Roman"/>
          <w:b w:val="false"/>
          <w:i w:val="false"/>
          <w:color w:val="000000"/>
          <w:sz w:val="28"/>
        </w:rPr>
        <w:t>
                снабжения продовольствием, кормами, оборудованием,</w:t>
      </w:r>
    </w:p>
    <w:bookmarkEnd w:id="14"/>
    <w:bookmarkStart w:name="z21" w:id="15"/>
    <w:p>
      <w:pPr>
        <w:spacing w:after="0"/>
        <w:ind w:left="0"/>
        <w:jc w:val="both"/>
      </w:pPr>
      <w:r>
        <w:rPr>
          <w:rFonts w:ascii="Times New Roman"/>
          <w:b w:val="false"/>
          <w:i w:val="false"/>
          <w:color w:val="000000"/>
          <w:sz w:val="28"/>
        </w:rPr>
        <w:t>
              столово-кухонной посудой и техникой продовольственной</w:t>
      </w:r>
    </w:p>
    <w:bookmarkEnd w:id="15"/>
    <w:bookmarkStart w:name="z22" w:id="16"/>
    <w:p>
      <w:pPr>
        <w:spacing w:after="0"/>
        <w:ind w:left="0"/>
        <w:jc w:val="both"/>
      </w:pPr>
      <w:r>
        <w:rPr>
          <w:rFonts w:ascii="Times New Roman"/>
          <w:b w:val="false"/>
          <w:i w:val="false"/>
          <w:color w:val="000000"/>
          <w:sz w:val="28"/>
        </w:rPr>
        <w:t>
           службы Вооруженных Сил Республики Казахстан на мирное время</w:t>
      </w:r>
    </w:p>
    <w:bookmarkEnd w:id="16"/>
    <w:bookmarkStart w:name="z23" w:id="17"/>
    <w:p>
      <w:pPr>
        <w:spacing w:after="0"/>
        <w:ind w:left="0"/>
        <w:jc w:val="both"/>
      </w:pPr>
      <w:r>
        <w:rPr>
          <w:rFonts w:ascii="Times New Roman"/>
          <w:b w:val="false"/>
          <w:i w:val="false"/>
          <w:color w:val="000000"/>
          <w:sz w:val="28"/>
        </w:rPr>
        <w:t>
                                   Норма 1</w:t>
      </w:r>
    </w:p>
    <w:bookmarkEnd w:id="17"/>
    <w:bookmarkStart w:name="z24" w:id="18"/>
    <w:p>
      <w:pPr>
        <w:spacing w:after="0"/>
        <w:ind w:left="0"/>
        <w:jc w:val="both"/>
      </w:pPr>
      <w:r>
        <w:rPr>
          <w:rFonts w:ascii="Times New Roman"/>
          <w:b w:val="false"/>
          <w:i w:val="false"/>
          <w:color w:val="000000"/>
          <w:sz w:val="28"/>
        </w:rPr>
        <w:t>
                            "Общевойсковой паек"</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w:t>
            </w:r>
          </w:p>
          <w:bookmarkEnd w:id="19"/>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жирность не менее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жирность не менее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Дрожжи хлебопекарные прессованные*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Морковь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Перец сладкий свежий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 при невозможности их выдачи заменять согласно нормам замены.</w:t>
      </w:r>
    </w:p>
    <w:bookmarkEnd w:id="20"/>
    <w:bookmarkStart w:name="z27" w:id="21"/>
    <w:p>
      <w:pPr>
        <w:spacing w:after="0"/>
        <w:ind w:left="0"/>
        <w:jc w:val="both"/>
      </w:pPr>
      <w:r>
        <w:rPr>
          <w:rFonts w:ascii="Times New Roman"/>
          <w:b w:val="false"/>
          <w:i w:val="false"/>
          <w:color w:val="000000"/>
          <w:sz w:val="28"/>
        </w:rPr>
        <w:t>
      Примечание:</w:t>
      </w:r>
    </w:p>
    <w:bookmarkEnd w:id="21"/>
    <w:bookmarkStart w:name="z28" w:id="22"/>
    <w:p>
      <w:pPr>
        <w:spacing w:after="0"/>
        <w:ind w:left="0"/>
        <w:jc w:val="both"/>
      </w:pPr>
      <w:r>
        <w:rPr>
          <w:rFonts w:ascii="Times New Roman"/>
          <w:b w:val="false"/>
          <w:i w:val="false"/>
          <w:color w:val="000000"/>
          <w:sz w:val="28"/>
        </w:rPr>
        <w:t>
      1. По данной норме за счет государства снабжаются:</w:t>
      </w:r>
    </w:p>
    <w:bookmarkEnd w:id="22"/>
    <w:bookmarkStart w:name="z29" w:id="23"/>
    <w:p>
      <w:pPr>
        <w:spacing w:after="0"/>
        <w:ind w:left="0"/>
        <w:jc w:val="both"/>
      </w:pPr>
      <w:r>
        <w:rPr>
          <w:rFonts w:ascii="Times New Roman"/>
          <w:b w:val="false"/>
          <w:i w:val="false"/>
          <w:color w:val="000000"/>
          <w:sz w:val="28"/>
        </w:rPr>
        <w:t>
      1) военнослужащие срочной службы, за исключением получающих продовольствие по другим нормам;</w:t>
      </w:r>
    </w:p>
    <w:bookmarkEnd w:id="23"/>
    <w:bookmarkStart w:name="z30" w:id="24"/>
    <w:p>
      <w:pPr>
        <w:spacing w:after="0"/>
        <w:ind w:left="0"/>
        <w:jc w:val="both"/>
      </w:pPr>
      <w:r>
        <w:rPr>
          <w:rFonts w:ascii="Times New Roman"/>
          <w:b w:val="false"/>
          <w:i w:val="false"/>
          <w:color w:val="000000"/>
          <w:sz w:val="28"/>
        </w:rPr>
        <w:t>
      2) военнослужащие, в независимости от их ведомственной принадлежности, отбывающих наказание на гауптвахте;</w:t>
      </w:r>
    </w:p>
    <w:bookmarkEnd w:id="24"/>
    <w:bookmarkStart w:name="z31" w:id="25"/>
    <w:p>
      <w:pPr>
        <w:spacing w:after="0"/>
        <w:ind w:left="0"/>
        <w:jc w:val="both"/>
      </w:pPr>
      <w:r>
        <w:rPr>
          <w:rFonts w:ascii="Times New Roman"/>
          <w:b w:val="false"/>
          <w:i w:val="false"/>
          <w:color w:val="000000"/>
          <w:sz w:val="28"/>
        </w:rPr>
        <w:t>
      3) военнообязанные призванных на воинские сборы, студентов военных кафедр, проходящих военную подготовку, курсантов военных учебных заведений (военных факультетов), в период прохождения сборов (стажировки), а также военнослужащие, прибывших в эти части, подразделения в командировку;</w:t>
      </w:r>
    </w:p>
    <w:bookmarkEnd w:id="25"/>
    <w:bookmarkStart w:name="z32" w:id="26"/>
    <w:p>
      <w:pPr>
        <w:spacing w:after="0"/>
        <w:ind w:left="0"/>
        <w:jc w:val="both"/>
      </w:pPr>
      <w:r>
        <w:rPr>
          <w:rFonts w:ascii="Times New Roman"/>
          <w:b w:val="false"/>
          <w:i w:val="false"/>
          <w:color w:val="000000"/>
          <w:sz w:val="28"/>
        </w:rPr>
        <w:t>
      4) музыкальные воспитанники штатных военных оркестров, в которых военнослужащие срочной службы обеспечиваются продовольствием по данной норме;</w:t>
      </w:r>
    </w:p>
    <w:bookmarkEnd w:id="26"/>
    <w:bookmarkStart w:name="z33" w:id="27"/>
    <w:p>
      <w:pPr>
        <w:spacing w:after="0"/>
        <w:ind w:left="0"/>
        <w:jc w:val="both"/>
      </w:pPr>
      <w:r>
        <w:rPr>
          <w:rFonts w:ascii="Times New Roman"/>
          <w:b w:val="false"/>
          <w:i w:val="false"/>
          <w:color w:val="000000"/>
          <w:sz w:val="28"/>
        </w:rPr>
        <w:t>
      5) военнослужащие срочной службы, а также призывников, направляемых на воинские сборы для поступления в военные учебные заведения, со дня прибытия до дня зачисления в военные учебные заведения или отказа в приеме;</w:t>
      </w:r>
    </w:p>
    <w:bookmarkEnd w:id="27"/>
    <w:bookmarkStart w:name="z34" w:id="28"/>
    <w:p>
      <w:pPr>
        <w:spacing w:after="0"/>
        <w:ind w:left="0"/>
        <w:jc w:val="both"/>
      </w:pPr>
      <w:r>
        <w:rPr>
          <w:rFonts w:ascii="Times New Roman"/>
          <w:b w:val="false"/>
          <w:i w:val="false"/>
          <w:color w:val="000000"/>
          <w:sz w:val="28"/>
        </w:rPr>
        <w:t>
      6) военнослужащие при несении вахты на маяках;</w:t>
      </w:r>
    </w:p>
    <w:bookmarkEnd w:id="28"/>
    <w:bookmarkStart w:name="z35" w:id="29"/>
    <w:p>
      <w:pPr>
        <w:spacing w:after="0"/>
        <w:ind w:left="0"/>
        <w:jc w:val="both"/>
      </w:pPr>
      <w:r>
        <w:rPr>
          <w:rFonts w:ascii="Times New Roman"/>
          <w:b w:val="false"/>
          <w:i w:val="false"/>
          <w:color w:val="000000"/>
          <w:sz w:val="28"/>
        </w:rPr>
        <w:t>
      7) военнослужащие во время несения боевого дежурства;</w:t>
      </w:r>
    </w:p>
    <w:bookmarkEnd w:id="29"/>
    <w:bookmarkStart w:name="z36" w:id="30"/>
    <w:p>
      <w:pPr>
        <w:spacing w:after="0"/>
        <w:ind w:left="0"/>
        <w:jc w:val="both"/>
      </w:pPr>
      <w:r>
        <w:rPr>
          <w:rFonts w:ascii="Times New Roman"/>
          <w:b w:val="false"/>
          <w:i w:val="false"/>
          <w:color w:val="000000"/>
          <w:sz w:val="28"/>
        </w:rPr>
        <w:t>
      8) военнослужащие во время участия в полевых выходах;</w:t>
      </w:r>
    </w:p>
    <w:bookmarkEnd w:id="30"/>
    <w:bookmarkStart w:name="z37" w:id="31"/>
    <w:p>
      <w:pPr>
        <w:spacing w:after="0"/>
        <w:ind w:left="0"/>
        <w:jc w:val="both"/>
      </w:pPr>
      <w:r>
        <w:rPr>
          <w:rFonts w:ascii="Times New Roman"/>
          <w:b w:val="false"/>
          <w:i w:val="false"/>
          <w:color w:val="000000"/>
          <w:sz w:val="28"/>
        </w:rPr>
        <w:t>
      9) военнослужащие при несении службы в суточном наряде;</w:t>
      </w:r>
    </w:p>
    <w:bookmarkEnd w:id="31"/>
    <w:bookmarkStart w:name="z38" w:id="32"/>
    <w:p>
      <w:pPr>
        <w:spacing w:after="0"/>
        <w:ind w:left="0"/>
        <w:jc w:val="both"/>
      </w:pPr>
      <w:r>
        <w:rPr>
          <w:rFonts w:ascii="Times New Roman"/>
          <w:b w:val="false"/>
          <w:i w:val="false"/>
          <w:color w:val="000000"/>
          <w:sz w:val="28"/>
        </w:rPr>
        <w:t>
      10) военнослужащие при несении службы в карауле;</w:t>
      </w:r>
    </w:p>
    <w:bookmarkEnd w:id="32"/>
    <w:bookmarkStart w:name="z39" w:id="33"/>
    <w:p>
      <w:pPr>
        <w:spacing w:after="0"/>
        <w:ind w:left="0"/>
        <w:jc w:val="both"/>
      </w:pPr>
      <w:r>
        <w:rPr>
          <w:rFonts w:ascii="Times New Roman"/>
          <w:b w:val="false"/>
          <w:i w:val="false"/>
          <w:color w:val="000000"/>
          <w:sz w:val="28"/>
        </w:rPr>
        <w:t>
      11) военнослужащие при сопровождении воинских и специальных грузов (воинских эшелонов) при их перевозке и в пути следования к месту приемки этих грузов или возвращении после сдачи.</w:t>
      </w:r>
    </w:p>
    <w:bookmarkEnd w:id="33"/>
    <w:bookmarkStart w:name="z40" w:id="34"/>
    <w:p>
      <w:pPr>
        <w:spacing w:after="0"/>
        <w:ind w:left="0"/>
        <w:jc w:val="both"/>
      </w:pPr>
      <w:r>
        <w:rPr>
          <w:rFonts w:ascii="Times New Roman"/>
          <w:b w:val="false"/>
          <w:i w:val="false"/>
          <w:color w:val="000000"/>
          <w:sz w:val="28"/>
        </w:rPr>
        <w:t>
                      Дополнительный паек к основным нормам</w:t>
      </w:r>
    </w:p>
    <w:bookmarkEnd w:id="34"/>
    <w:bookmarkStart w:name="z41" w:id="35"/>
    <w:p>
      <w:pPr>
        <w:spacing w:after="0"/>
        <w:ind w:left="0"/>
        <w:jc w:val="both"/>
      </w:pPr>
      <w:r>
        <w:rPr>
          <w:rFonts w:ascii="Times New Roman"/>
          <w:b w:val="false"/>
          <w:i w:val="false"/>
          <w:color w:val="000000"/>
          <w:sz w:val="28"/>
        </w:rPr>
        <w:t>
                          "Обеспечение питьевой водой"</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w:t>
            </w:r>
          </w:p>
          <w:bookmarkEnd w:id="3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бутилированная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bookmarkStart w:name="z43" w:id="37"/>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в полевых выходах, на учениях, маневрах, полигонах, в районах стихийных бедствий и катастроф, в условиях чрезвычайного положения, при вооруженных конфликтах, в миротворческих операциях.</w:t>
      </w:r>
    </w:p>
    <w:bookmarkEnd w:id="37"/>
    <w:bookmarkStart w:name="z44" w:id="38"/>
    <w:p>
      <w:pPr>
        <w:spacing w:after="0"/>
        <w:ind w:left="0"/>
        <w:jc w:val="both"/>
      </w:pPr>
      <w:r>
        <w:rPr>
          <w:rFonts w:ascii="Times New Roman"/>
          <w:b w:val="false"/>
          <w:i w:val="false"/>
          <w:color w:val="000000"/>
          <w:sz w:val="28"/>
        </w:rPr>
        <w:t>
                      Дополнительный паек к основным нормам</w:t>
      </w:r>
    </w:p>
    <w:bookmarkEnd w:id="38"/>
    <w:bookmarkStart w:name="z45" w:id="39"/>
    <w:p>
      <w:pPr>
        <w:spacing w:after="0"/>
        <w:ind w:left="0"/>
        <w:jc w:val="both"/>
      </w:pPr>
      <w:r>
        <w:rPr>
          <w:rFonts w:ascii="Times New Roman"/>
          <w:b w:val="false"/>
          <w:i w:val="false"/>
          <w:color w:val="000000"/>
          <w:sz w:val="28"/>
        </w:rPr>
        <w:t>
                      "При сопровождении воинских эшелонов"</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 данные продукты основной нормы при выдаче дополнительной нормы не выдаются.</w:t>
      </w:r>
    </w:p>
    <w:bookmarkEnd w:id="40"/>
    <w:bookmarkStart w:name="z47" w:id="41"/>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назначенных в состав караула (команд) для сопровождения воинских эшелонов, при перевозке грузов и в пути следования к месту приемки этих грузов и возвращении после их сдачи.</w:t>
      </w:r>
    </w:p>
    <w:bookmarkEnd w:id="41"/>
    <w:bookmarkStart w:name="z48" w:id="42"/>
    <w:p>
      <w:pPr>
        <w:spacing w:after="0"/>
        <w:ind w:left="0"/>
        <w:jc w:val="both"/>
      </w:pPr>
      <w:r>
        <w:rPr>
          <w:rFonts w:ascii="Times New Roman"/>
          <w:b w:val="false"/>
          <w:i w:val="false"/>
          <w:color w:val="000000"/>
          <w:sz w:val="28"/>
        </w:rPr>
        <w:t>
                      Дополнительный паек к основным нормам</w:t>
      </w:r>
    </w:p>
    <w:bookmarkEnd w:id="42"/>
    <w:bookmarkStart w:name="z49" w:id="43"/>
    <w:p>
      <w:pPr>
        <w:spacing w:after="0"/>
        <w:ind w:left="0"/>
        <w:jc w:val="both"/>
      </w:pPr>
      <w:r>
        <w:rPr>
          <w:rFonts w:ascii="Times New Roman"/>
          <w:b w:val="false"/>
          <w:i w:val="false"/>
          <w:color w:val="000000"/>
          <w:sz w:val="28"/>
        </w:rPr>
        <w:t>
                          "Для роты почетного караула"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срочной службы роты почетного караула Вооруженных Сил.</w:t>
      </w:r>
    </w:p>
    <w:bookmarkEnd w:id="44"/>
    <w:bookmarkStart w:name="z51" w:id="45"/>
    <w:p>
      <w:pPr>
        <w:spacing w:after="0"/>
        <w:ind w:left="0"/>
        <w:jc w:val="both"/>
      </w:pPr>
      <w:r>
        <w:rPr>
          <w:rFonts w:ascii="Times New Roman"/>
          <w:b w:val="false"/>
          <w:i w:val="false"/>
          <w:color w:val="000000"/>
          <w:sz w:val="28"/>
        </w:rPr>
        <w:t>
                      Дополнительный паек к основным нормам</w:t>
      </w:r>
    </w:p>
    <w:bookmarkEnd w:id="45"/>
    <w:bookmarkStart w:name="z52" w:id="46"/>
    <w:p>
      <w:pPr>
        <w:spacing w:after="0"/>
        <w:ind w:left="0"/>
        <w:jc w:val="both"/>
      </w:pPr>
      <w:r>
        <w:rPr>
          <w:rFonts w:ascii="Times New Roman"/>
          <w:b w:val="false"/>
          <w:i w:val="false"/>
          <w:color w:val="000000"/>
          <w:sz w:val="28"/>
        </w:rPr>
        <w:t>
                              "Праздничный паек"</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53" w:id="47"/>
    <w:p>
      <w:pPr>
        <w:spacing w:after="0"/>
        <w:ind w:left="0"/>
        <w:jc w:val="both"/>
      </w:pPr>
      <w:r>
        <w:rPr>
          <w:rFonts w:ascii="Times New Roman"/>
          <w:b w:val="false"/>
          <w:i w:val="false"/>
          <w:color w:val="000000"/>
          <w:sz w:val="28"/>
        </w:rPr>
        <w:t>
      Примечание:</w:t>
      </w:r>
    </w:p>
    <w:bookmarkEnd w:id="47"/>
    <w:bookmarkStart w:name="z54" w:id="48"/>
    <w:p>
      <w:pPr>
        <w:spacing w:after="0"/>
        <w:ind w:left="0"/>
        <w:jc w:val="both"/>
      </w:pPr>
      <w:r>
        <w:rPr>
          <w:rFonts w:ascii="Times New Roman"/>
          <w:b w:val="false"/>
          <w:i w:val="false"/>
          <w:color w:val="000000"/>
          <w:sz w:val="28"/>
        </w:rPr>
        <w:t>
      По данной норме за счет государства снабжаются:</w:t>
      </w:r>
    </w:p>
    <w:bookmarkEnd w:id="48"/>
    <w:bookmarkStart w:name="z55" w:id="49"/>
    <w:p>
      <w:pPr>
        <w:spacing w:after="0"/>
        <w:ind w:left="0"/>
        <w:jc w:val="both"/>
      </w:pPr>
      <w:r>
        <w:rPr>
          <w:rFonts w:ascii="Times New Roman"/>
          <w:b w:val="false"/>
          <w:i w:val="false"/>
          <w:color w:val="000000"/>
          <w:sz w:val="28"/>
        </w:rPr>
        <w:t>
      1) военнослужащие срочной службы и курсантов высших и средних учебных заведений (военных факультетов) в праздничные дни и в дни празднования образования соответствующих органов, учреждений и частей, определенные в соответствии с законодательством Республики Казахстан, и в дни принятия военной присяги;</w:t>
      </w:r>
    </w:p>
    <w:bookmarkEnd w:id="49"/>
    <w:bookmarkStart w:name="z56" w:id="50"/>
    <w:p>
      <w:pPr>
        <w:spacing w:after="0"/>
        <w:ind w:left="0"/>
        <w:jc w:val="both"/>
      </w:pPr>
      <w:r>
        <w:rPr>
          <w:rFonts w:ascii="Times New Roman"/>
          <w:b w:val="false"/>
          <w:i w:val="false"/>
          <w:color w:val="000000"/>
          <w:sz w:val="28"/>
        </w:rPr>
        <w:t>
      2) военнообязанные, призванные на воинские сборы и ранее не принимавшие военную присягу, в дни принятия военной присяги.</w:t>
      </w:r>
    </w:p>
    <w:bookmarkEnd w:id="50"/>
    <w:bookmarkStart w:name="z57" w:id="51"/>
    <w:p>
      <w:pPr>
        <w:spacing w:after="0"/>
        <w:ind w:left="0"/>
        <w:jc w:val="both"/>
      </w:pPr>
      <w:r>
        <w:rPr>
          <w:rFonts w:ascii="Times New Roman"/>
          <w:b w:val="false"/>
          <w:i w:val="false"/>
          <w:color w:val="000000"/>
          <w:sz w:val="28"/>
        </w:rPr>
        <w:t>
                      Дополнительный паек к основным нормам</w:t>
      </w:r>
    </w:p>
    <w:bookmarkEnd w:id="51"/>
    <w:bookmarkStart w:name="z58" w:id="52"/>
    <w:p>
      <w:pPr>
        <w:spacing w:after="0"/>
        <w:ind w:left="0"/>
        <w:jc w:val="both"/>
      </w:pPr>
      <w:r>
        <w:rPr>
          <w:rFonts w:ascii="Times New Roman"/>
          <w:b w:val="false"/>
          <w:i w:val="false"/>
          <w:color w:val="000000"/>
          <w:sz w:val="28"/>
        </w:rPr>
        <w:t>
                         "При несении службы в карауле"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59" w:id="53"/>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при несении службы (вахты) в составе караулов по охране военных и государственных объектов, если время несения службы в карауле (наряде) включает не менее двух часов ночного времени в период с 22-00 до 06-00 часов.</w:t>
      </w:r>
    </w:p>
    <w:bookmarkEnd w:id="53"/>
    <w:bookmarkStart w:name="z60" w:id="54"/>
    <w:p>
      <w:pPr>
        <w:spacing w:after="0"/>
        <w:ind w:left="0"/>
        <w:jc w:val="both"/>
      </w:pPr>
      <w:r>
        <w:rPr>
          <w:rFonts w:ascii="Times New Roman"/>
          <w:b w:val="false"/>
          <w:i w:val="false"/>
          <w:color w:val="000000"/>
          <w:sz w:val="28"/>
        </w:rPr>
        <w:t>
                       Дополнительный паек к основным нормам</w:t>
      </w:r>
    </w:p>
    <w:bookmarkEnd w:id="54"/>
    <w:bookmarkStart w:name="z61" w:id="55"/>
    <w:p>
      <w:pPr>
        <w:spacing w:after="0"/>
        <w:ind w:left="0"/>
        <w:jc w:val="both"/>
      </w:pPr>
      <w:r>
        <w:rPr>
          <w:rFonts w:ascii="Times New Roman"/>
          <w:b w:val="false"/>
          <w:i w:val="false"/>
          <w:color w:val="000000"/>
          <w:sz w:val="28"/>
        </w:rPr>
        <w:t>
                          "Лечебно-профилактический паек"</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62" w:id="56"/>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кочегары (операторы), газоэлектросварщикы, медицинский (ветеринарный) персонал, связанный с ядохимикатами, и других специалистов (рентгенологи), специалисты, постоянно связанные с горючесмазочными материалами (начальник склада горюче-смазочных материалов, заправщик) и водоканализацией (сантехник), специалисты службы вооружения, связанные с хранением, сбережением и техническим обслуживанием изделий содержащих вещества с ионизирующим излучением (начальник службы вооружения, начальник склада, начальник хранилища, техник, крановщик, такелажник).</w:t>
      </w:r>
    </w:p>
    <w:bookmarkEnd w:id="56"/>
    <w:bookmarkStart w:name="z63" w:id="57"/>
    <w:p>
      <w:pPr>
        <w:spacing w:after="0"/>
        <w:ind w:left="0"/>
        <w:jc w:val="both"/>
      </w:pPr>
      <w:r>
        <w:rPr>
          <w:rFonts w:ascii="Times New Roman"/>
          <w:b w:val="false"/>
          <w:i w:val="false"/>
          <w:color w:val="000000"/>
          <w:sz w:val="28"/>
        </w:rPr>
        <w:t>
                      Дополнительный паек к основным нормам</w:t>
      </w:r>
    </w:p>
    <w:bookmarkEnd w:id="57"/>
    <w:bookmarkStart w:name="z64" w:id="58"/>
    <w:p>
      <w:pPr>
        <w:spacing w:after="0"/>
        <w:ind w:left="0"/>
        <w:jc w:val="both"/>
      </w:pPr>
      <w:r>
        <w:rPr>
          <w:rFonts w:ascii="Times New Roman"/>
          <w:b w:val="false"/>
          <w:i w:val="false"/>
          <w:color w:val="000000"/>
          <w:sz w:val="28"/>
        </w:rPr>
        <w:t>
                  "При проведении аварийно-спасательных работ"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в ассортименте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вторых обеденных блюд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рыбные (шпроты в масле)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сгущенное с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 витаминами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65" w:id="59"/>
    <w:p>
      <w:pPr>
        <w:spacing w:after="0"/>
        <w:ind w:left="0"/>
        <w:jc w:val="both"/>
      </w:pPr>
      <w:r>
        <w:rPr>
          <w:rFonts w:ascii="Times New Roman"/>
          <w:b w:val="false"/>
          <w:i w:val="false"/>
          <w:color w:val="000000"/>
          <w:sz w:val="28"/>
        </w:rPr>
        <w:t>
      * заменять эквивалентно на вафли или сушки.</w:t>
      </w:r>
    </w:p>
    <w:bookmarkEnd w:id="59"/>
    <w:bookmarkStart w:name="z66" w:id="60"/>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при проведении аварийно-спасательных работ, ликвидации стихийных бедствий, чрезвычайных ситуаций, если время проведения ликвидации составляет более суток.</w:t>
      </w:r>
    </w:p>
    <w:bookmarkEnd w:id="60"/>
    <w:bookmarkStart w:name="z67" w:id="61"/>
    <w:p>
      <w:pPr>
        <w:spacing w:after="0"/>
        <w:ind w:left="0"/>
        <w:jc w:val="both"/>
      </w:pPr>
      <w:r>
        <w:rPr>
          <w:rFonts w:ascii="Times New Roman"/>
          <w:b w:val="false"/>
          <w:i w:val="false"/>
          <w:color w:val="000000"/>
          <w:sz w:val="28"/>
        </w:rPr>
        <w:t>
                       Дополнительный паек к основным нормам</w:t>
      </w:r>
    </w:p>
    <w:bookmarkEnd w:id="61"/>
    <w:bookmarkStart w:name="z68" w:id="62"/>
    <w:p>
      <w:pPr>
        <w:spacing w:after="0"/>
        <w:ind w:left="0"/>
        <w:jc w:val="both"/>
      </w:pPr>
      <w:r>
        <w:rPr>
          <w:rFonts w:ascii="Times New Roman"/>
          <w:b w:val="false"/>
          <w:i w:val="false"/>
          <w:color w:val="000000"/>
          <w:sz w:val="28"/>
        </w:rPr>
        <w:t>
                               "Паек для доноров"</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Биологический активная добавка "Гематоген"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69" w:id="63"/>
    <w:p>
      <w:pPr>
        <w:spacing w:after="0"/>
        <w:ind w:left="0"/>
        <w:jc w:val="both"/>
      </w:pPr>
      <w:r>
        <w:rPr>
          <w:rFonts w:ascii="Times New Roman"/>
          <w:b w:val="false"/>
          <w:i w:val="false"/>
          <w:color w:val="000000"/>
          <w:sz w:val="28"/>
        </w:rPr>
        <w:t>
      Примечание: по данной норме в виде питания за счет государства выдавать военнослужащим в день сдачи крови независимо от снабжения их продовольственным пайком (питанием) по основным нормам.</w:t>
      </w:r>
    </w:p>
    <w:bookmarkEnd w:id="63"/>
    <w:bookmarkStart w:name="z70" w:id="64"/>
    <w:p>
      <w:pPr>
        <w:spacing w:after="0"/>
        <w:ind w:left="0"/>
        <w:jc w:val="both"/>
      </w:pPr>
      <w:r>
        <w:rPr>
          <w:rFonts w:ascii="Times New Roman"/>
          <w:b w:val="false"/>
          <w:i w:val="false"/>
          <w:color w:val="000000"/>
          <w:sz w:val="28"/>
        </w:rPr>
        <w:t>
                                   Норма 2</w:t>
      </w:r>
    </w:p>
    <w:bookmarkEnd w:id="64"/>
    <w:bookmarkStart w:name="z71" w:id="65"/>
    <w:p>
      <w:pPr>
        <w:spacing w:after="0"/>
        <w:ind w:left="0"/>
        <w:jc w:val="both"/>
      </w:pPr>
      <w:r>
        <w:rPr>
          <w:rFonts w:ascii="Times New Roman"/>
          <w:b w:val="false"/>
          <w:i w:val="false"/>
          <w:color w:val="000000"/>
          <w:sz w:val="28"/>
        </w:rPr>
        <w:t>
                  "Паек для инженерно-технического состава"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или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птицы 1 категории (курица, индейка)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2" w:id="66"/>
    <w:p>
      <w:pPr>
        <w:spacing w:after="0"/>
        <w:ind w:left="0"/>
        <w:jc w:val="both"/>
      </w:pPr>
      <w:r>
        <w:rPr>
          <w:rFonts w:ascii="Times New Roman"/>
          <w:b w:val="false"/>
          <w:i w:val="false"/>
          <w:color w:val="000000"/>
          <w:sz w:val="28"/>
        </w:rPr>
        <w:t>
      Примечание:</w:t>
      </w:r>
    </w:p>
    <w:bookmarkEnd w:id="66"/>
    <w:bookmarkStart w:name="z73" w:id="67"/>
    <w:p>
      <w:pPr>
        <w:spacing w:after="0"/>
        <w:ind w:left="0"/>
        <w:jc w:val="both"/>
      </w:pPr>
      <w:r>
        <w:rPr>
          <w:rFonts w:ascii="Times New Roman"/>
          <w:b w:val="false"/>
          <w:i w:val="false"/>
          <w:color w:val="000000"/>
          <w:sz w:val="28"/>
        </w:rPr>
        <w:t>
      По данной норме за счет государства снабжаются:</w:t>
      </w:r>
    </w:p>
    <w:bookmarkEnd w:id="67"/>
    <w:bookmarkStart w:name="z74" w:id="68"/>
    <w:p>
      <w:pPr>
        <w:spacing w:after="0"/>
        <w:ind w:left="0"/>
        <w:jc w:val="both"/>
      </w:pPr>
      <w:r>
        <w:rPr>
          <w:rFonts w:ascii="Times New Roman"/>
          <w:b w:val="false"/>
          <w:i w:val="false"/>
          <w:color w:val="000000"/>
          <w:sz w:val="28"/>
        </w:rPr>
        <w:t>
      1) инженерно-технический состав, постоянно работающий на аэродромах, полигонах, технических и стартовых позициях, допущенных к обслуживанию авиационной техники и обеспечению полетов, на период подготовки и выполнения полетов;</w:t>
      </w:r>
    </w:p>
    <w:bookmarkEnd w:id="68"/>
    <w:bookmarkStart w:name="z75" w:id="69"/>
    <w:p>
      <w:pPr>
        <w:spacing w:after="0"/>
        <w:ind w:left="0"/>
        <w:jc w:val="both"/>
      </w:pPr>
      <w:r>
        <w:rPr>
          <w:rFonts w:ascii="Times New Roman"/>
          <w:b w:val="false"/>
          <w:i w:val="false"/>
          <w:color w:val="000000"/>
          <w:sz w:val="28"/>
        </w:rPr>
        <w:t>
      2) военнообязанные призванные на воинские сборы, курсанты военных учебных заведений (военных факультетов) проходящие стажировку в авиационных частях на инженерно-технических должностях в период прохождения сборов (стажировки);</w:t>
      </w:r>
    </w:p>
    <w:bookmarkEnd w:id="69"/>
    <w:bookmarkStart w:name="z76" w:id="70"/>
    <w:p>
      <w:pPr>
        <w:spacing w:after="0"/>
        <w:ind w:left="0"/>
        <w:jc w:val="both"/>
      </w:pPr>
      <w:r>
        <w:rPr>
          <w:rFonts w:ascii="Times New Roman"/>
          <w:b w:val="false"/>
          <w:i w:val="false"/>
          <w:color w:val="000000"/>
          <w:sz w:val="28"/>
        </w:rPr>
        <w:t>
      3) военнослужащие инженерно-технического состава во время несения боевого дежурства;</w:t>
      </w:r>
    </w:p>
    <w:bookmarkEnd w:id="70"/>
    <w:bookmarkStart w:name="z77" w:id="71"/>
    <w:p>
      <w:pPr>
        <w:spacing w:after="0"/>
        <w:ind w:left="0"/>
        <w:jc w:val="both"/>
      </w:pPr>
      <w:r>
        <w:rPr>
          <w:rFonts w:ascii="Times New Roman"/>
          <w:b w:val="false"/>
          <w:i w:val="false"/>
          <w:color w:val="000000"/>
          <w:sz w:val="28"/>
        </w:rPr>
        <w:t>
      4) военнослужащие инженерно-технического состава во время участия в полевых выходах;</w:t>
      </w:r>
    </w:p>
    <w:bookmarkEnd w:id="71"/>
    <w:bookmarkStart w:name="z78" w:id="72"/>
    <w:p>
      <w:pPr>
        <w:spacing w:after="0"/>
        <w:ind w:left="0"/>
        <w:jc w:val="both"/>
      </w:pPr>
      <w:r>
        <w:rPr>
          <w:rFonts w:ascii="Times New Roman"/>
          <w:b w:val="false"/>
          <w:i w:val="false"/>
          <w:color w:val="000000"/>
          <w:sz w:val="28"/>
        </w:rPr>
        <w:t>
      5) военнослужащие инженерно-технического состава при несении службы в суточном наряде;</w:t>
      </w:r>
    </w:p>
    <w:bookmarkEnd w:id="72"/>
    <w:bookmarkStart w:name="z79" w:id="73"/>
    <w:p>
      <w:pPr>
        <w:spacing w:after="0"/>
        <w:ind w:left="0"/>
        <w:jc w:val="both"/>
      </w:pPr>
      <w:r>
        <w:rPr>
          <w:rFonts w:ascii="Times New Roman"/>
          <w:b w:val="false"/>
          <w:i w:val="false"/>
          <w:color w:val="000000"/>
          <w:sz w:val="28"/>
        </w:rPr>
        <w:t>
      6) военнослужащие инженерно-технического состава при несении службы в карауле;</w:t>
      </w:r>
    </w:p>
    <w:bookmarkEnd w:id="73"/>
    <w:bookmarkStart w:name="z80" w:id="74"/>
    <w:p>
      <w:pPr>
        <w:spacing w:after="0"/>
        <w:ind w:left="0"/>
        <w:jc w:val="both"/>
      </w:pPr>
      <w:r>
        <w:rPr>
          <w:rFonts w:ascii="Times New Roman"/>
          <w:b w:val="false"/>
          <w:i w:val="false"/>
          <w:color w:val="000000"/>
          <w:sz w:val="28"/>
        </w:rPr>
        <w:t>
      7) военнослужащие инженерно-технического состава при сопровождении воинских и специальных грузов (воинских эшелонов) при их перевозке и в пути следования к месту приемки этих грузов или возвращении после сдачи.</w:t>
      </w:r>
    </w:p>
    <w:bookmarkEnd w:id="74"/>
    <w:bookmarkStart w:name="z81" w:id="75"/>
    <w:p>
      <w:pPr>
        <w:spacing w:after="0"/>
        <w:ind w:left="0"/>
        <w:jc w:val="both"/>
      </w:pPr>
      <w:r>
        <w:rPr>
          <w:rFonts w:ascii="Times New Roman"/>
          <w:b w:val="false"/>
          <w:i w:val="false"/>
          <w:color w:val="000000"/>
          <w:sz w:val="28"/>
        </w:rPr>
        <w:t>
                                    Норма 3</w:t>
      </w:r>
    </w:p>
    <w:bookmarkEnd w:id="75"/>
    <w:bookmarkStart w:name="z82" w:id="76"/>
    <w:p>
      <w:pPr>
        <w:spacing w:after="0"/>
        <w:ind w:left="0"/>
        <w:jc w:val="both"/>
      </w:pPr>
      <w:r>
        <w:rPr>
          <w:rFonts w:ascii="Times New Roman"/>
          <w:b w:val="false"/>
          <w:i w:val="false"/>
          <w:color w:val="000000"/>
          <w:sz w:val="28"/>
        </w:rPr>
        <w:t>
                  "Паек для курсантов высших учебных заведений"</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3" w:id="77"/>
    <w:p>
      <w:pPr>
        <w:spacing w:after="0"/>
        <w:ind w:left="0"/>
        <w:jc w:val="both"/>
      </w:pPr>
      <w:r>
        <w:rPr>
          <w:rFonts w:ascii="Times New Roman"/>
          <w:b w:val="false"/>
          <w:i w:val="false"/>
          <w:color w:val="000000"/>
          <w:sz w:val="28"/>
        </w:rPr>
        <w:t>
      Примечание: по данной норме за счет государства снабжаются курсанты высших военных учебных заведений (военных факультетов) в течение всего периода обучения со дня зачисления до получения военным учебным заведением приказа о присвоении офицерских званий.</w:t>
      </w:r>
    </w:p>
    <w:bookmarkEnd w:id="77"/>
    <w:bookmarkStart w:name="z84" w:id="78"/>
    <w:p>
      <w:pPr>
        <w:spacing w:after="0"/>
        <w:ind w:left="0"/>
        <w:jc w:val="both"/>
      </w:pPr>
      <w:r>
        <w:rPr>
          <w:rFonts w:ascii="Times New Roman"/>
          <w:b w:val="false"/>
          <w:i w:val="false"/>
          <w:color w:val="000000"/>
          <w:sz w:val="28"/>
        </w:rPr>
        <w:t>
                                   Норма 4</w:t>
      </w:r>
    </w:p>
    <w:bookmarkEnd w:id="78"/>
    <w:bookmarkStart w:name="z85" w:id="79"/>
    <w:p>
      <w:pPr>
        <w:spacing w:after="0"/>
        <w:ind w:left="0"/>
        <w:jc w:val="both"/>
      </w:pPr>
      <w:r>
        <w:rPr>
          <w:rFonts w:ascii="Times New Roman"/>
          <w:b w:val="false"/>
          <w:i w:val="false"/>
          <w:color w:val="000000"/>
          <w:sz w:val="28"/>
        </w:rPr>
        <w:t>
      "Паек высокогорный на высоте 1500 метров и выше"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6" w:id="80"/>
    <w:p>
      <w:pPr>
        <w:spacing w:after="0"/>
        <w:ind w:left="0"/>
        <w:jc w:val="both"/>
      </w:pPr>
      <w:r>
        <w:rPr>
          <w:rFonts w:ascii="Times New Roman"/>
          <w:b w:val="false"/>
          <w:i w:val="false"/>
          <w:color w:val="000000"/>
          <w:sz w:val="28"/>
        </w:rPr>
        <w:t>
      * при невозможности их выдачи заменять согласно нормам замены.</w:t>
      </w:r>
    </w:p>
    <w:bookmarkEnd w:id="80"/>
    <w:bookmarkStart w:name="z87" w:id="81"/>
    <w:p>
      <w:pPr>
        <w:spacing w:after="0"/>
        <w:ind w:left="0"/>
        <w:jc w:val="both"/>
      </w:pPr>
      <w:r>
        <w:rPr>
          <w:rFonts w:ascii="Times New Roman"/>
          <w:b w:val="false"/>
          <w:i w:val="false"/>
          <w:color w:val="000000"/>
          <w:sz w:val="28"/>
        </w:rPr>
        <w:t>
      Примечание:</w:t>
      </w:r>
    </w:p>
    <w:bookmarkEnd w:id="81"/>
    <w:bookmarkStart w:name="z88" w:id="82"/>
    <w:p>
      <w:pPr>
        <w:spacing w:after="0"/>
        <w:ind w:left="0"/>
        <w:jc w:val="both"/>
      </w:pPr>
      <w:r>
        <w:rPr>
          <w:rFonts w:ascii="Times New Roman"/>
          <w:b w:val="false"/>
          <w:i w:val="false"/>
          <w:color w:val="000000"/>
          <w:sz w:val="28"/>
        </w:rPr>
        <w:t>
      По данной норме за счет государства снабжаются при прохождении службы (осуществлении работ) на высоте 1500 метров над уровнем моря и выше:</w:t>
      </w:r>
    </w:p>
    <w:bookmarkEnd w:id="82"/>
    <w:bookmarkStart w:name="z89" w:id="83"/>
    <w:p>
      <w:pPr>
        <w:spacing w:after="0"/>
        <w:ind w:left="0"/>
        <w:jc w:val="both"/>
      </w:pPr>
      <w:r>
        <w:rPr>
          <w:rFonts w:ascii="Times New Roman"/>
          <w:b w:val="false"/>
          <w:i w:val="false"/>
          <w:color w:val="000000"/>
          <w:sz w:val="28"/>
        </w:rPr>
        <w:t>
      1) военнослужащие срочной службы, курсантов, проходящих стажировку (практику), в подразделениях и пунктах наведения противовоздушной обороны, дислоцирующихся на высоте 1500 метров и выше, а также военнослужащие, прибывших в эти части, подразделения в командировку;</w:t>
      </w:r>
    </w:p>
    <w:bookmarkEnd w:id="83"/>
    <w:bookmarkStart w:name="z90" w:id="84"/>
    <w:p>
      <w:pPr>
        <w:spacing w:after="0"/>
        <w:ind w:left="0"/>
        <w:jc w:val="both"/>
      </w:pPr>
      <w:r>
        <w:rPr>
          <w:rFonts w:ascii="Times New Roman"/>
          <w:b w:val="false"/>
          <w:i w:val="false"/>
          <w:color w:val="000000"/>
          <w:sz w:val="28"/>
        </w:rPr>
        <w:t>
      2) военнослужащие во время несения боевого дежурства;</w:t>
      </w:r>
    </w:p>
    <w:bookmarkEnd w:id="84"/>
    <w:bookmarkStart w:name="z91" w:id="85"/>
    <w:p>
      <w:pPr>
        <w:spacing w:after="0"/>
        <w:ind w:left="0"/>
        <w:jc w:val="both"/>
      </w:pPr>
      <w:r>
        <w:rPr>
          <w:rFonts w:ascii="Times New Roman"/>
          <w:b w:val="false"/>
          <w:i w:val="false"/>
          <w:color w:val="000000"/>
          <w:sz w:val="28"/>
        </w:rPr>
        <w:t>
      3) военнослужащие во время участия в полевых выходах;</w:t>
      </w:r>
    </w:p>
    <w:bookmarkEnd w:id="85"/>
    <w:bookmarkStart w:name="z92" w:id="86"/>
    <w:p>
      <w:pPr>
        <w:spacing w:after="0"/>
        <w:ind w:left="0"/>
        <w:jc w:val="both"/>
      </w:pPr>
      <w:r>
        <w:rPr>
          <w:rFonts w:ascii="Times New Roman"/>
          <w:b w:val="false"/>
          <w:i w:val="false"/>
          <w:color w:val="000000"/>
          <w:sz w:val="28"/>
        </w:rPr>
        <w:t>
      4) военнослужащие при несении службы в суточном наряде;</w:t>
      </w:r>
    </w:p>
    <w:bookmarkEnd w:id="86"/>
    <w:bookmarkStart w:name="z93" w:id="87"/>
    <w:p>
      <w:pPr>
        <w:spacing w:after="0"/>
        <w:ind w:left="0"/>
        <w:jc w:val="both"/>
      </w:pPr>
      <w:r>
        <w:rPr>
          <w:rFonts w:ascii="Times New Roman"/>
          <w:b w:val="false"/>
          <w:i w:val="false"/>
          <w:color w:val="000000"/>
          <w:sz w:val="28"/>
        </w:rPr>
        <w:t>
      5) военнослужащие при несении службы в карауле;</w:t>
      </w:r>
    </w:p>
    <w:bookmarkEnd w:id="87"/>
    <w:bookmarkStart w:name="z94" w:id="88"/>
    <w:p>
      <w:pPr>
        <w:spacing w:after="0"/>
        <w:ind w:left="0"/>
        <w:jc w:val="both"/>
      </w:pPr>
      <w:r>
        <w:rPr>
          <w:rFonts w:ascii="Times New Roman"/>
          <w:b w:val="false"/>
          <w:i w:val="false"/>
          <w:color w:val="000000"/>
          <w:sz w:val="28"/>
        </w:rPr>
        <w:t>
      6) в местностях на высоте 3000 метров и выше над уровнем моря дополнительно к данной норме за счет государства выдавать на одного человека в сутки молоко коровье – 100 г или другие молочные продукты в переводе на это же количество молока, сыр сычужный твердый – 30 г, кофе натуральный – 1 г, джем плодово-ягодный – 25 г.</w:t>
      </w:r>
    </w:p>
    <w:bookmarkEnd w:id="88"/>
    <w:bookmarkStart w:name="z95" w:id="89"/>
    <w:p>
      <w:pPr>
        <w:spacing w:after="0"/>
        <w:ind w:left="0"/>
        <w:jc w:val="both"/>
      </w:pPr>
      <w:r>
        <w:rPr>
          <w:rFonts w:ascii="Times New Roman"/>
          <w:b w:val="false"/>
          <w:i w:val="false"/>
          <w:color w:val="000000"/>
          <w:sz w:val="28"/>
        </w:rPr>
        <w:t>
      Норма 5 Паек для Десантно-штурмовых войск</w:t>
      </w:r>
    </w:p>
    <w:bookmarkEnd w:id="89"/>
    <w:p>
      <w:pPr>
        <w:spacing w:after="0"/>
        <w:ind w:left="0"/>
        <w:jc w:val="both"/>
      </w:pPr>
      <w:r>
        <w:rPr>
          <w:rFonts w:ascii="Times New Roman"/>
          <w:b w:val="false"/>
          <w:i w:val="false"/>
          <w:color w:val="ff0000"/>
          <w:sz w:val="28"/>
        </w:rPr>
        <w:t xml:space="preserve">
      Сноска. Заголовок нормы 5 - в редакции приказа Министра обороны РК от 12.04.2022 </w:t>
      </w:r>
      <w:r>
        <w:rPr>
          <w:rFonts w:ascii="Times New Roman"/>
          <w:b w:val="false"/>
          <w:i w:val="false"/>
          <w:color w:val="ff0000"/>
          <w:sz w:val="28"/>
        </w:rPr>
        <w:t>№ 192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г/день</w:t>
            </w:r>
          </w:p>
          <w:bookmarkEnd w:id="90"/>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пищевая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Биологический активная добавка "Гематоген"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7" w:id="91"/>
    <w:p>
      <w:pPr>
        <w:spacing w:after="0"/>
        <w:ind w:left="0"/>
        <w:jc w:val="both"/>
      </w:pPr>
      <w:r>
        <w:rPr>
          <w:rFonts w:ascii="Times New Roman"/>
          <w:b w:val="false"/>
          <w:i w:val="false"/>
          <w:color w:val="000000"/>
          <w:sz w:val="28"/>
        </w:rPr>
        <w:t>
      Примечание:</w:t>
      </w:r>
    </w:p>
    <w:bookmarkEnd w:id="91"/>
    <w:bookmarkStart w:name="z98" w:id="92"/>
    <w:p>
      <w:pPr>
        <w:spacing w:after="0"/>
        <w:ind w:left="0"/>
        <w:jc w:val="both"/>
      </w:pPr>
      <w:r>
        <w:rPr>
          <w:rFonts w:ascii="Times New Roman"/>
          <w:b w:val="false"/>
          <w:i w:val="false"/>
          <w:color w:val="000000"/>
          <w:sz w:val="28"/>
        </w:rPr>
        <w:t>
      По данной норме за счет государства снабжаются десантные и разведывательные подразделения, подразделения морской пехоты, специального назначения Вооруженных Сил:</w:t>
      </w:r>
    </w:p>
    <w:bookmarkEnd w:id="92"/>
    <w:bookmarkStart w:name="z99" w:id="93"/>
    <w:p>
      <w:pPr>
        <w:spacing w:after="0"/>
        <w:ind w:left="0"/>
        <w:jc w:val="both"/>
      </w:pPr>
      <w:r>
        <w:rPr>
          <w:rFonts w:ascii="Times New Roman"/>
          <w:b w:val="false"/>
          <w:i w:val="false"/>
          <w:color w:val="000000"/>
          <w:sz w:val="28"/>
        </w:rPr>
        <w:t>
      1) военнослужащие срочной службы;</w:t>
      </w:r>
    </w:p>
    <w:bookmarkEnd w:id="93"/>
    <w:bookmarkStart w:name="z100" w:id="94"/>
    <w:p>
      <w:pPr>
        <w:spacing w:after="0"/>
        <w:ind w:left="0"/>
        <w:jc w:val="both"/>
      </w:pPr>
      <w:r>
        <w:rPr>
          <w:rFonts w:ascii="Times New Roman"/>
          <w:b w:val="false"/>
          <w:i w:val="false"/>
          <w:color w:val="000000"/>
          <w:sz w:val="28"/>
        </w:rPr>
        <w:t>
      2) военнообязанные призванные на воинские сборы, студенты военных кафедр проходящих военную подготовку, курсанты военных учебных заведений (военных факультетов), в период прохождения сборов (стажировки), воинская служба которых связана с совершением прыжков с парашютом, снабжаются в дни совершения прыжков;</w:t>
      </w:r>
    </w:p>
    <w:bookmarkEnd w:id="94"/>
    <w:bookmarkStart w:name="z101" w:id="95"/>
    <w:p>
      <w:pPr>
        <w:spacing w:after="0"/>
        <w:ind w:left="0"/>
        <w:jc w:val="both"/>
      </w:pPr>
      <w:r>
        <w:rPr>
          <w:rFonts w:ascii="Times New Roman"/>
          <w:b w:val="false"/>
          <w:i w:val="false"/>
          <w:color w:val="000000"/>
          <w:sz w:val="28"/>
        </w:rPr>
        <w:t>
      3) военнослужащие во время несения боевого дежурства;</w:t>
      </w:r>
    </w:p>
    <w:bookmarkEnd w:id="95"/>
    <w:bookmarkStart w:name="z102" w:id="96"/>
    <w:p>
      <w:pPr>
        <w:spacing w:after="0"/>
        <w:ind w:left="0"/>
        <w:jc w:val="both"/>
      </w:pPr>
      <w:r>
        <w:rPr>
          <w:rFonts w:ascii="Times New Roman"/>
          <w:b w:val="false"/>
          <w:i w:val="false"/>
          <w:color w:val="000000"/>
          <w:sz w:val="28"/>
        </w:rPr>
        <w:t>
      4) военнослужащие во время участия в полевых выходах (выходах в море);</w:t>
      </w:r>
    </w:p>
    <w:bookmarkEnd w:id="96"/>
    <w:bookmarkStart w:name="z103" w:id="97"/>
    <w:p>
      <w:pPr>
        <w:spacing w:after="0"/>
        <w:ind w:left="0"/>
        <w:jc w:val="both"/>
      </w:pPr>
      <w:r>
        <w:rPr>
          <w:rFonts w:ascii="Times New Roman"/>
          <w:b w:val="false"/>
          <w:i w:val="false"/>
          <w:color w:val="000000"/>
          <w:sz w:val="28"/>
        </w:rPr>
        <w:t>
      5) военнослужащие при несении службы в суточном наряде;</w:t>
      </w:r>
    </w:p>
    <w:bookmarkEnd w:id="97"/>
    <w:bookmarkStart w:name="z104" w:id="98"/>
    <w:p>
      <w:pPr>
        <w:spacing w:after="0"/>
        <w:ind w:left="0"/>
        <w:jc w:val="both"/>
      </w:pPr>
      <w:r>
        <w:rPr>
          <w:rFonts w:ascii="Times New Roman"/>
          <w:b w:val="false"/>
          <w:i w:val="false"/>
          <w:color w:val="000000"/>
          <w:sz w:val="28"/>
        </w:rPr>
        <w:t>
      6) военнослужащие при несении службы в карауле;</w:t>
      </w:r>
    </w:p>
    <w:bookmarkEnd w:id="98"/>
    <w:bookmarkStart w:name="z105" w:id="99"/>
    <w:p>
      <w:pPr>
        <w:spacing w:after="0"/>
        <w:ind w:left="0"/>
        <w:jc w:val="both"/>
      </w:pPr>
      <w:r>
        <w:rPr>
          <w:rFonts w:ascii="Times New Roman"/>
          <w:b w:val="false"/>
          <w:i w:val="false"/>
          <w:color w:val="000000"/>
          <w:sz w:val="28"/>
        </w:rPr>
        <w:t>
      7) военнослужащие в дни совершения прыжков с парашютом;</w:t>
      </w:r>
    </w:p>
    <w:bookmarkEnd w:id="99"/>
    <w:bookmarkStart w:name="z106" w:id="100"/>
    <w:p>
      <w:pPr>
        <w:spacing w:after="0"/>
        <w:ind w:left="0"/>
        <w:jc w:val="both"/>
      </w:pPr>
      <w:r>
        <w:rPr>
          <w:rFonts w:ascii="Times New Roman"/>
          <w:b w:val="false"/>
          <w:i w:val="false"/>
          <w:color w:val="000000"/>
          <w:sz w:val="28"/>
        </w:rPr>
        <w:t>
      8) военнослужащие при сопровождении воинских и специальных грузов (воинских эшелонов) при их перевозке и в пути следования к месту приемки этих грузов или возвращении после сдачи.</w:t>
      </w:r>
    </w:p>
    <w:bookmarkEnd w:id="100"/>
    <w:bookmarkStart w:name="z107" w:id="101"/>
    <w:p>
      <w:pPr>
        <w:spacing w:after="0"/>
        <w:ind w:left="0"/>
        <w:jc w:val="both"/>
      </w:pPr>
      <w:r>
        <w:rPr>
          <w:rFonts w:ascii="Times New Roman"/>
          <w:b w:val="false"/>
          <w:i w:val="false"/>
          <w:color w:val="000000"/>
          <w:sz w:val="28"/>
        </w:rPr>
        <w:t>
                                   Норма 6</w:t>
      </w:r>
    </w:p>
    <w:bookmarkEnd w:id="101"/>
    <w:bookmarkStart w:name="z108" w:id="102"/>
    <w:p>
      <w:pPr>
        <w:spacing w:after="0"/>
        <w:ind w:left="0"/>
        <w:jc w:val="both"/>
      </w:pPr>
      <w:r>
        <w:rPr>
          <w:rFonts w:ascii="Times New Roman"/>
          <w:b w:val="false"/>
          <w:i w:val="false"/>
          <w:color w:val="000000"/>
          <w:sz w:val="28"/>
        </w:rPr>
        <w:t>
                  "Паек для курсантов военного колледжа спорта</w:t>
      </w:r>
    </w:p>
    <w:bookmarkEnd w:id="102"/>
    <w:bookmarkStart w:name="z109" w:id="103"/>
    <w:p>
      <w:pPr>
        <w:spacing w:after="0"/>
        <w:ind w:left="0"/>
        <w:jc w:val="both"/>
      </w:pPr>
      <w:r>
        <w:rPr>
          <w:rFonts w:ascii="Times New Roman"/>
          <w:b w:val="false"/>
          <w:i w:val="false"/>
          <w:color w:val="000000"/>
          <w:sz w:val="28"/>
        </w:rPr>
        <w:t>
      Спортивного комитета – Центрального спортивного клуба армии"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0" w:id="104"/>
    <w:p>
      <w:pPr>
        <w:spacing w:after="0"/>
        <w:ind w:left="0"/>
        <w:jc w:val="both"/>
      </w:pPr>
      <w:r>
        <w:rPr>
          <w:rFonts w:ascii="Times New Roman"/>
          <w:b w:val="false"/>
          <w:i w:val="false"/>
          <w:color w:val="000000"/>
          <w:sz w:val="28"/>
        </w:rPr>
        <w:t>
      Примечание: по данной норме за счет государства снабжаются курсанты военного колледжа спорта спортивного комитета.</w:t>
      </w:r>
    </w:p>
    <w:bookmarkEnd w:id="104"/>
    <w:bookmarkStart w:name="z111" w:id="105"/>
    <w:p>
      <w:pPr>
        <w:spacing w:after="0"/>
        <w:ind w:left="0"/>
        <w:jc w:val="both"/>
      </w:pPr>
      <w:r>
        <w:rPr>
          <w:rFonts w:ascii="Times New Roman"/>
          <w:b w:val="false"/>
          <w:i w:val="false"/>
          <w:color w:val="000000"/>
          <w:sz w:val="28"/>
        </w:rPr>
        <w:t>
                                    Норма 7</w:t>
      </w:r>
    </w:p>
    <w:bookmarkEnd w:id="105"/>
    <w:bookmarkStart w:name="z112" w:id="106"/>
    <w:p>
      <w:pPr>
        <w:spacing w:after="0"/>
        <w:ind w:left="0"/>
        <w:jc w:val="both"/>
      </w:pPr>
      <w:r>
        <w:rPr>
          <w:rFonts w:ascii="Times New Roman"/>
          <w:b w:val="false"/>
          <w:i w:val="false"/>
          <w:color w:val="000000"/>
          <w:sz w:val="28"/>
        </w:rPr>
        <w:t>
      "Паек для учащихся 7-8 классов Республиканской школы "Жас улан"</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3" w:id="107"/>
    <w:p>
      <w:pPr>
        <w:spacing w:after="0"/>
        <w:ind w:left="0"/>
        <w:jc w:val="both"/>
      </w:pPr>
      <w:r>
        <w:rPr>
          <w:rFonts w:ascii="Times New Roman"/>
          <w:b w:val="false"/>
          <w:i w:val="false"/>
          <w:color w:val="000000"/>
          <w:sz w:val="28"/>
        </w:rPr>
        <w:t>
      Примечание:</w:t>
      </w:r>
    </w:p>
    <w:bookmarkEnd w:id="107"/>
    <w:bookmarkStart w:name="z114" w:id="108"/>
    <w:p>
      <w:pPr>
        <w:spacing w:after="0"/>
        <w:ind w:left="0"/>
        <w:jc w:val="both"/>
      </w:pPr>
      <w:r>
        <w:rPr>
          <w:rFonts w:ascii="Times New Roman"/>
          <w:b w:val="false"/>
          <w:i w:val="false"/>
          <w:color w:val="000000"/>
          <w:sz w:val="28"/>
        </w:rPr>
        <w:t>
      1. По данной норме за счет государства снабжаются учащиеся Республиканской школы "Жас улан", кандидатов, прибывших для сдачи вступительных экзаменов и находящихся на казарменном положении.</w:t>
      </w:r>
    </w:p>
    <w:bookmarkEnd w:id="108"/>
    <w:bookmarkStart w:name="z115" w:id="109"/>
    <w:p>
      <w:pPr>
        <w:spacing w:after="0"/>
        <w:ind w:left="0"/>
        <w:jc w:val="both"/>
      </w:pPr>
      <w:r>
        <w:rPr>
          <w:rFonts w:ascii="Times New Roman"/>
          <w:b w:val="false"/>
          <w:i w:val="false"/>
          <w:color w:val="000000"/>
          <w:sz w:val="28"/>
        </w:rPr>
        <w:t>
      2. Учащиеся Республиканской школы "Жас улан" в период прохождения практики в войсковых частях обеспечивать продовольствием по нормам, предусмотренным для военнослужащих срочной службы данной воинской части.</w:t>
      </w:r>
    </w:p>
    <w:bookmarkEnd w:id="109"/>
    <w:bookmarkStart w:name="z116" w:id="110"/>
    <w:p>
      <w:pPr>
        <w:spacing w:after="0"/>
        <w:ind w:left="0"/>
        <w:jc w:val="both"/>
      </w:pPr>
      <w:r>
        <w:rPr>
          <w:rFonts w:ascii="Times New Roman"/>
          <w:b w:val="false"/>
          <w:i w:val="false"/>
          <w:color w:val="000000"/>
          <w:sz w:val="28"/>
        </w:rPr>
        <w:t>
      Норма 8 Паек для учащихся 9-11 классов Республиканской школы "Жас улан" и уланов военных учебных заведении</w:t>
      </w:r>
    </w:p>
    <w:bookmarkEnd w:id="110"/>
    <w:p>
      <w:pPr>
        <w:spacing w:after="0"/>
        <w:ind w:left="0"/>
        <w:jc w:val="both"/>
      </w:pPr>
      <w:r>
        <w:rPr>
          <w:rFonts w:ascii="Times New Roman"/>
          <w:b w:val="false"/>
          <w:i w:val="false"/>
          <w:color w:val="ff0000"/>
          <w:sz w:val="28"/>
        </w:rPr>
        <w:t xml:space="preserve">
      Сноска. Заголовок нормы 8 - в редакции приказа Министра обороны РК от 12.04.2022 </w:t>
      </w:r>
      <w:r>
        <w:rPr>
          <w:rFonts w:ascii="Times New Roman"/>
          <w:b w:val="false"/>
          <w:i w:val="false"/>
          <w:color w:val="ff0000"/>
          <w:sz w:val="28"/>
        </w:rPr>
        <w:t>№ 192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Норма 8 с изменениями, внесенными приказом Министра обороны РК от 12.04.2022 </w:t>
      </w:r>
      <w:r>
        <w:rPr>
          <w:rFonts w:ascii="Times New Roman"/>
          <w:b w:val="false"/>
          <w:i w:val="false"/>
          <w:color w:val="000000"/>
          <w:sz w:val="28"/>
        </w:rPr>
        <w:t>№ 192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г/день</w:t>
            </w:r>
          </w:p>
          <w:bookmarkEnd w:id="111"/>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Печенье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8" w:id="112"/>
    <w:p>
      <w:pPr>
        <w:spacing w:after="0"/>
        <w:ind w:left="0"/>
        <w:jc w:val="both"/>
      </w:pPr>
      <w:r>
        <w:rPr>
          <w:rFonts w:ascii="Times New Roman"/>
          <w:b w:val="false"/>
          <w:i w:val="false"/>
          <w:color w:val="000000"/>
          <w:sz w:val="28"/>
        </w:rPr>
        <w:t>
      Примечание:</w:t>
      </w:r>
    </w:p>
    <w:bookmarkEnd w:id="112"/>
    <w:bookmarkStart w:name="z119" w:id="113"/>
    <w:p>
      <w:pPr>
        <w:spacing w:after="0"/>
        <w:ind w:left="0"/>
        <w:jc w:val="both"/>
      </w:pPr>
      <w:r>
        <w:rPr>
          <w:rFonts w:ascii="Times New Roman"/>
          <w:b w:val="false"/>
          <w:i w:val="false"/>
          <w:color w:val="000000"/>
          <w:sz w:val="28"/>
        </w:rPr>
        <w:t>
      1. По данной норме за счет государства снабжаются учащиеся Республиканской школы "Жас улан" и уланы военных учебных заведений.</w:t>
      </w:r>
    </w:p>
    <w:bookmarkEnd w:id="113"/>
    <w:bookmarkStart w:name="z120" w:id="114"/>
    <w:p>
      <w:pPr>
        <w:spacing w:after="0"/>
        <w:ind w:left="0"/>
        <w:jc w:val="both"/>
      </w:pPr>
      <w:r>
        <w:rPr>
          <w:rFonts w:ascii="Times New Roman"/>
          <w:b w:val="false"/>
          <w:i w:val="false"/>
          <w:color w:val="000000"/>
          <w:sz w:val="28"/>
        </w:rPr>
        <w:t>
      2. Учащиеся Республиканской школы "Жас улан" и уланы военных учебных заведений в период прохождения практики в воинских частях обеспечиваются продовольствием по нормам, предусмотренным для военнослужащих срочной службы данной воинской части.</w:t>
      </w:r>
    </w:p>
    <w:bookmarkEnd w:id="114"/>
    <w:bookmarkStart w:name="z121" w:id="115"/>
    <w:p>
      <w:pPr>
        <w:spacing w:after="0"/>
        <w:ind w:left="0"/>
        <w:jc w:val="both"/>
      </w:pPr>
      <w:r>
        <w:rPr>
          <w:rFonts w:ascii="Times New Roman"/>
          <w:b w:val="false"/>
          <w:i w:val="false"/>
          <w:color w:val="000000"/>
          <w:sz w:val="28"/>
        </w:rPr>
        <w:t>
                                    Норма 9</w:t>
      </w:r>
    </w:p>
    <w:bookmarkEnd w:id="115"/>
    <w:bookmarkStart w:name="z122" w:id="116"/>
    <w:p>
      <w:pPr>
        <w:spacing w:after="0"/>
        <w:ind w:left="0"/>
        <w:jc w:val="both"/>
      </w:pPr>
      <w:r>
        <w:rPr>
          <w:rFonts w:ascii="Times New Roman"/>
          <w:b w:val="false"/>
          <w:i w:val="false"/>
          <w:color w:val="000000"/>
          <w:sz w:val="28"/>
        </w:rPr>
        <w:t>
                 "Паек для военнослужащих спортсменов Спортивного</w:t>
      </w:r>
    </w:p>
    <w:bookmarkEnd w:id="116"/>
    <w:bookmarkStart w:name="z123" w:id="117"/>
    <w:p>
      <w:pPr>
        <w:spacing w:after="0"/>
        <w:ind w:left="0"/>
        <w:jc w:val="both"/>
      </w:pPr>
      <w:r>
        <w:rPr>
          <w:rFonts w:ascii="Times New Roman"/>
          <w:b w:val="false"/>
          <w:i w:val="false"/>
          <w:color w:val="000000"/>
          <w:sz w:val="28"/>
        </w:rPr>
        <w:t>
            комитета – Центрального спортивного клуба армии проходящих</w:t>
      </w:r>
    </w:p>
    <w:bookmarkEnd w:id="117"/>
    <w:bookmarkStart w:name="z124" w:id="118"/>
    <w:p>
      <w:pPr>
        <w:spacing w:after="0"/>
        <w:ind w:left="0"/>
        <w:jc w:val="both"/>
      </w:pPr>
      <w:r>
        <w:rPr>
          <w:rFonts w:ascii="Times New Roman"/>
          <w:b w:val="false"/>
          <w:i w:val="false"/>
          <w:color w:val="000000"/>
          <w:sz w:val="28"/>
        </w:rPr>
        <w:t>
                           воинскую службу по призыву"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5" w:id="119"/>
    <w:p>
      <w:pPr>
        <w:spacing w:after="0"/>
        <w:ind w:left="0"/>
        <w:jc w:val="both"/>
      </w:pPr>
      <w:r>
        <w:rPr>
          <w:rFonts w:ascii="Times New Roman"/>
          <w:b w:val="false"/>
          <w:i w:val="false"/>
          <w:color w:val="000000"/>
          <w:sz w:val="28"/>
        </w:rPr>
        <w:t>
      Примечание: по данной норме за счет государства снабжаются военнослужащие  срочной службы сборных спортивных команд Вооруженных Сил в период проведения тренировочных сборов и соревнований.</w:t>
      </w:r>
    </w:p>
    <w:bookmarkEnd w:id="119"/>
    <w:bookmarkStart w:name="z126" w:id="120"/>
    <w:p>
      <w:pPr>
        <w:spacing w:after="0"/>
        <w:ind w:left="0"/>
        <w:jc w:val="both"/>
      </w:pPr>
      <w:r>
        <w:rPr>
          <w:rFonts w:ascii="Times New Roman"/>
          <w:b w:val="false"/>
          <w:i w:val="false"/>
          <w:color w:val="000000"/>
          <w:sz w:val="28"/>
        </w:rPr>
        <w:t>
                                   Норма 10</w:t>
      </w:r>
    </w:p>
    <w:bookmarkEnd w:id="120"/>
    <w:bookmarkStart w:name="z127" w:id="121"/>
    <w:p>
      <w:pPr>
        <w:spacing w:after="0"/>
        <w:ind w:left="0"/>
        <w:jc w:val="both"/>
      </w:pPr>
      <w:r>
        <w:rPr>
          <w:rFonts w:ascii="Times New Roman"/>
          <w:b w:val="false"/>
          <w:i w:val="false"/>
          <w:color w:val="000000"/>
          <w:sz w:val="28"/>
        </w:rPr>
        <w:t>
                                 "Летный паек"</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г/день</w:t>
            </w:r>
          </w:p>
          <w:bookmarkEnd w:id="122"/>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(черника, шиповник, черная смородина)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9" w:id="123"/>
    <w:p>
      <w:pPr>
        <w:spacing w:after="0"/>
        <w:ind w:left="0"/>
        <w:jc w:val="both"/>
      </w:pPr>
      <w:r>
        <w:rPr>
          <w:rFonts w:ascii="Times New Roman"/>
          <w:b w:val="false"/>
          <w:i w:val="false"/>
          <w:color w:val="000000"/>
          <w:sz w:val="28"/>
        </w:rPr>
        <w:t>
      Примечание:</w:t>
      </w:r>
    </w:p>
    <w:bookmarkEnd w:id="123"/>
    <w:bookmarkStart w:name="z130" w:id="124"/>
    <w:p>
      <w:pPr>
        <w:spacing w:after="0"/>
        <w:ind w:left="0"/>
        <w:jc w:val="both"/>
      </w:pPr>
      <w:r>
        <w:rPr>
          <w:rFonts w:ascii="Times New Roman"/>
          <w:b w:val="false"/>
          <w:i w:val="false"/>
          <w:color w:val="000000"/>
          <w:sz w:val="28"/>
        </w:rPr>
        <w:t>
      По данной норме за счет государства снабжаются:</w:t>
      </w:r>
    </w:p>
    <w:bookmarkEnd w:id="124"/>
    <w:bookmarkStart w:name="z131" w:id="125"/>
    <w:p>
      <w:pPr>
        <w:spacing w:after="0"/>
        <w:ind w:left="0"/>
        <w:jc w:val="both"/>
      </w:pPr>
      <w:r>
        <w:rPr>
          <w:rFonts w:ascii="Times New Roman"/>
          <w:b w:val="false"/>
          <w:i w:val="false"/>
          <w:color w:val="000000"/>
          <w:sz w:val="28"/>
        </w:rPr>
        <w:t>
      1) военнослужащие летного состава, входящих в штатные расчеты экипажей летательных аппаратов, в том числе дублеров;</w:t>
      </w:r>
    </w:p>
    <w:bookmarkEnd w:id="125"/>
    <w:bookmarkStart w:name="z132" w:id="126"/>
    <w:p>
      <w:pPr>
        <w:spacing w:after="0"/>
        <w:ind w:left="0"/>
        <w:jc w:val="both"/>
      </w:pPr>
      <w:r>
        <w:rPr>
          <w:rFonts w:ascii="Times New Roman"/>
          <w:b w:val="false"/>
          <w:i w:val="false"/>
          <w:color w:val="000000"/>
          <w:sz w:val="28"/>
        </w:rPr>
        <w:t>
      2) военнослужащие летного состава, не входящих в штатные расчеты экипажей летательных аппаратов, но совершающих полеты по планам боевой и учебной подготовки боевого дежурства и испытаний авиационной техники и имущества в воздухе, которым определена норма налета часов не менее нормы, установленной для штатных экипажей соответствующих типов летательных аппаратов.</w:t>
      </w:r>
    </w:p>
    <w:bookmarkEnd w:id="126"/>
    <w:bookmarkStart w:name="z133" w:id="127"/>
    <w:p>
      <w:pPr>
        <w:spacing w:after="0"/>
        <w:ind w:left="0"/>
        <w:jc w:val="both"/>
      </w:pPr>
      <w:r>
        <w:rPr>
          <w:rFonts w:ascii="Times New Roman"/>
          <w:b w:val="false"/>
          <w:i w:val="false"/>
          <w:color w:val="000000"/>
          <w:sz w:val="28"/>
        </w:rPr>
        <w:t>
      Военнослужащие, указанных в настоящем подпункте, имеющих норму налета часов меньше нормы, установленной для штатных экипажей соответствующих типов летательных аппаратов, обеспечивать по данной норме;</w:t>
      </w:r>
    </w:p>
    <w:bookmarkEnd w:id="127"/>
    <w:bookmarkStart w:name="z134" w:id="128"/>
    <w:p>
      <w:pPr>
        <w:spacing w:after="0"/>
        <w:ind w:left="0"/>
        <w:jc w:val="both"/>
      </w:pPr>
      <w:r>
        <w:rPr>
          <w:rFonts w:ascii="Times New Roman"/>
          <w:b w:val="false"/>
          <w:i w:val="false"/>
          <w:color w:val="000000"/>
          <w:sz w:val="28"/>
        </w:rPr>
        <w:t>
      3) курсанты военных учебных заведений, готовящие летчики и штурманы – со дня начала практических полетов в соответствии с учебными планами до дня их выпуска (в том числе в период прохождения летной практики и стажировки в других воинских частях);</w:t>
      </w:r>
    </w:p>
    <w:bookmarkEnd w:id="128"/>
    <w:bookmarkStart w:name="z135" w:id="129"/>
    <w:p>
      <w:pPr>
        <w:spacing w:after="0"/>
        <w:ind w:left="0"/>
        <w:jc w:val="both"/>
      </w:pPr>
      <w:r>
        <w:rPr>
          <w:rFonts w:ascii="Times New Roman"/>
          <w:b w:val="false"/>
          <w:i w:val="false"/>
          <w:color w:val="000000"/>
          <w:sz w:val="28"/>
        </w:rPr>
        <w:t xml:space="preserve">
      4) переменный летный состав в период прохождения переподготовки и переучивания в авиационных частях (подразделениях), военных учебных заведениях, на курсах и в центрах; </w:t>
      </w:r>
    </w:p>
    <w:bookmarkEnd w:id="129"/>
    <w:bookmarkStart w:name="z136" w:id="130"/>
    <w:p>
      <w:pPr>
        <w:spacing w:after="0"/>
        <w:ind w:left="0"/>
        <w:jc w:val="both"/>
      </w:pPr>
      <w:r>
        <w:rPr>
          <w:rFonts w:ascii="Times New Roman"/>
          <w:b w:val="false"/>
          <w:i w:val="false"/>
          <w:color w:val="000000"/>
          <w:sz w:val="28"/>
        </w:rPr>
        <w:t>
      5) слушатели (магистранты) военных академий (университетов) из числа летного состава в период прохождения летной практики и стажировки со дня начала и до дня окончания полетов;</w:t>
      </w:r>
    </w:p>
    <w:bookmarkEnd w:id="130"/>
    <w:bookmarkStart w:name="z137" w:id="131"/>
    <w:p>
      <w:pPr>
        <w:spacing w:after="0"/>
        <w:ind w:left="0"/>
        <w:jc w:val="both"/>
      </w:pPr>
      <w:r>
        <w:rPr>
          <w:rFonts w:ascii="Times New Roman"/>
          <w:b w:val="false"/>
          <w:i w:val="false"/>
          <w:color w:val="000000"/>
          <w:sz w:val="28"/>
        </w:rPr>
        <w:t>
      6) военнослужащие бортовых переводчиков, бортпроводников, входящих в штатные расчеты экипажей летательных аппаратов – постоянно, а не входящих в штатные расчеты экипажей – в дни полетов;</w:t>
      </w:r>
    </w:p>
    <w:bookmarkEnd w:id="131"/>
    <w:bookmarkStart w:name="z138" w:id="132"/>
    <w:p>
      <w:pPr>
        <w:spacing w:after="0"/>
        <w:ind w:left="0"/>
        <w:jc w:val="both"/>
      </w:pPr>
      <w:r>
        <w:rPr>
          <w:rFonts w:ascii="Times New Roman"/>
          <w:b w:val="false"/>
          <w:i w:val="false"/>
          <w:color w:val="000000"/>
          <w:sz w:val="28"/>
        </w:rPr>
        <w:t>
      7) военнослужащие, не относящиеся к летному составу, но участвующих в полетах на летательных аппаратах по планам боевой и учебной подготовки и в испытаниях авиационной техники и имущества в воздухе (летчики-методисты, инженеры и техники авиационных частей научно-испытательных и научно-исследовательских учреждений (полигонов), центров боевого применения и переучивания летного состава и другие военные специалисты, не входящие в штатный расчет экипажей испытательных аппаратов, но участвующие в полетах в качестве бортовых инженеров (техников), инструкторов, испытателей или исследователей, инструкторы, инструкторы-парашютисты-испытатели катапультных установок, инструкторы-испытатели парашютов, в том числе инструкторы и тренеры парашютных звеньев воздушно-десантных войск), личный состав летающей лаборатории операционно-реанимационных самолетов-лабораторий, старших офицеров (по воздушным пунктам управления) и курсантов авиационных школ по подготовке воздушных стрелков-радистов и воздушных стрелков - в дни полетов (совершения прыжков с парашютом), а также первых руководителей государственных органов и их заместителей, участвующих в полетах по планам служебной деятельности;</w:t>
      </w:r>
    </w:p>
    <w:bookmarkEnd w:id="132"/>
    <w:bookmarkStart w:name="z139" w:id="133"/>
    <w:p>
      <w:pPr>
        <w:spacing w:after="0"/>
        <w:ind w:left="0"/>
        <w:jc w:val="both"/>
      </w:pPr>
      <w:r>
        <w:rPr>
          <w:rFonts w:ascii="Times New Roman"/>
          <w:b w:val="false"/>
          <w:i w:val="false"/>
          <w:color w:val="000000"/>
          <w:sz w:val="28"/>
        </w:rPr>
        <w:t>
      8) военнообязанные, студенты военных кафедр проходящих военную подготовку в высших и средних специальных учебных заведениях, призванных на воинские сборы и совершающих полеты на летательных аппаратах, со дня начала практических полетов до дня окончания сборов (стажировки).</w:t>
      </w:r>
    </w:p>
    <w:bookmarkEnd w:id="133"/>
    <w:bookmarkStart w:name="z140" w:id="134"/>
    <w:p>
      <w:pPr>
        <w:spacing w:after="0"/>
        <w:ind w:left="0"/>
        <w:jc w:val="both"/>
      </w:pPr>
      <w:r>
        <w:rPr>
          <w:rFonts w:ascii="Times New Roman"/>
          <w:b w:val="false"/>
          <w:i w:val="false"/>
          <w:color w:val="000000"/>
          <w:sz w:val="28"/>
        </w:rPr>
        <w:t>
                                   Норма 11</w:t>
      </w:r>
    </w:p>
    <w:bookmarkEnd w:id="134"/>
    <w:bookmarkStart w:name="z141" w:id="135"/>
    <w:p>
      <w:pPr>
        <w:spacing w:after="0"/>
        <w:ind w:left="0"/>
        <w:jc w:val="both"/>
      </w:pPr>
      <w:r>
        <w:rPr>
          <w:rFonts w:ascii="Times New Roman"/>
          <w:b w:val="false"/>
          <w:i w:val="false"/>
          <w:color w:val="000000"/>
          <w:sz w:val="28"/>
        </w:rPr>
        <w:t>
                                "Морской паек"</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г/день</w:t>
            </w:r>
          </w:p>
          <w:bookmarkEnd w:id="136"/>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сгущенное с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пищевая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Поливитаминный препарат, драже (декабрь-май)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3" w:id="137"/>
    <w:p>
      <w:pPr>
        <w:spacing w:after="0"/>
        <w:ind w:left="0"/>
        <w:jc w:val="both"/>
      </w:pPr>
      <w:r>
        <w:rPr>
          <w:rFonts w:ascii="Times New Roman"/>
          <w:b w:val="false"/>
          <w:i w:val="false"/>
          <w:color w:val="000000"/>
          <w:sz w:val="28"/>
        </w:rPr>
        <w:t>
      Примечание:</w:t>
      </w:r>
    </w:p>
    <w:bookmarkEnd w:id="137"/>
    <w:bookmarkStart w:name="z144" w:id="138"/>
    <w:p>
      <w:pPr>
        <w:spacing w:after="0"/>
        <w:ind w:left="0"/>
        <w:jc w:val="both"/>
      </w:pPr>
      <w:r>
        <w:rPr>
          <w:rFonts w:ascii="Times New Roman"/>
          <w:b w:val="false"/>
          <w:i w:val="false"/>
          <w:color w:val="000000"/>
          <w:sz w:val="28"/>
        </w:rPr>
        <w:t>
      По данной норме за счет государства снабжаются (за исключением лиц, получающих продовольствие по другим нормам):</w:t>
      </w:r>
    </w:p>
    <w:bookmarkEnd w:id="138"/>
    <w:bookmarkStart w:name="z145" w:id="139"/>
    <w:p>
      <w:pPr>
        <w:spacing w:after="0"/>
        <w:ind w:left="0"/>
        <w:jc w:val="both"/>
      </w:pPr>
      <w:r>
        <w:rPr>
          <w:rFonts w:ascii="Times New Roman"/>
          <w:b w:val="false"/>
          <w:i w:val="false"/>
          <w:color w:val="000000"/>
          <w:sz w:val="28"/>
        </w:rPr>
        <w:t>
      1) военнослужащие, проходящие службу на надводных кораблях и судах обеспечения;</w:t>
      </w:r>
    </w:p>
    <w:bookmarkEnd w:id="139"/>
    <w:bookmarkStart w:name="z146" w:id="140"/>
    <w:p>
      <w:pPr>
        <w:spacing w:after="0"/>
        <w:ind w:left="0"/>
        <w:jc w:val="both"/>
      </w:pPr>
      <w:r>
        <w:rPr>
          <w:rFonts w:ascii="Times New Roman"/>
          <w:b w:val="false"/>
          <w:i w:val="false"/>
          <w:color w:val="000000"/>
          <w:sz w:val="28"/>
        </w:rPr>
        <w:t>
      2) военнослужащие, надводных кораблей и судов обеспечения в случае осуществления мероприятий при штормовой готовности в местах базирования, во время выходов в море и нахождении в иностранных портах, связанных с визитами в эти порты.</w:t>
      </w:r>
    </w:p>
    <w:bookmarkEnd w:id="140"/>
    <w:bookmarkStart w:name="z147" w:id="141"/>
    <w:p>
      <w:pPr>
        <w:spacing w:after="0"/>
        <w:ind w:left="0"/>
        <w:jc w:val="both"/>
      </w:pPr>
      <w:r>
        <w:rPr>
          <w:rFonts w:ascii="Times New Roman"/>
          <w:b w:val="false"/>
          <w:i w:val="false"/>
          <w:color w:val="000000"/>
          <w:sz w:val="28"/>
        </w:rPr>
        <w:t>
      Военнослужащие на надводных кораблях и судах обеспечения в период плавания (походов) за пределами территориальных вод Республики Казахстан (в портах иностранных государств) со дня выхода из базы, порта Республики Казахстан, участвующий в экспедициях по переводу надводных кораблей и судов обеспечения внешними морскими путями из одного морского бассейна в другой, в период нахождения в пути дополнительно выдавать экстракта плодово-ягодного – 3 г и молока концентрированного (или сгущенного) – 30 г;</w:t>
      </w:r>
    </w:p>
    <w:bookmarkEnd w:id="141"/>
    <w:bookmarkStart w:name="z148" w:id="142"/>
    <w:p>
      <w:pPr>
        <w:spacing w:after="0"/>
        <w:ind w:left="0"/>
        <w:jc w:val="both"/>
      </w:pPr>
      <w:r>
        <w:rPr>
          <w:rFonts w:ascii="Times New Roman"/>
          <w:b w:val="false"/>
          <w:i w:val="false"/>
          <w:color w:val="000000"/>
          <w:sz w:val="28"/>
        </w:rPr>
        <w:t>
      3) военнослужащие, капитаны-наставники, механики-наставники и лоцманов групп судов обеспечения не входящих в штатные экипажи, военнообязанные призванных на воинские сборы, студентов военных кафедр проходящих военную подготовку, курсантов военных учебных заведений (военные факультетов), со дня явки на корабль, судно;</w:t>
      </w:r>
    </w:p>
    <w:bookmarkEnd w:id="142"/>
    <w:bookmarkStart w:name="z149" w:id="143"/>
    <w:p>
      <w:pPr>
        <w:spacing w:after="0"/>
        <w:ind w:left="0"/>
        <w:jc w:val="both"/>
      </w:pPr>
      <w:r>
        <w:rPr>
          <w:rFonts w:ascii="Times New Roman"/>
          <w:b w:val="false"/>
          <w:i w:val="false"/>
          <w:color w:val="000000"/>
          <w:sz w:val="28"/>
        </w:rPr>
        <w:t>
      4) военнослужащие морской пехоты и экипажей бронетанковой техники, оборудованной специальными плавучими средствами в дни выходов в море.</w:t>
      </w:r>
    </w:p>
    <w:bookmarkEnd w:id="143"/>
    <w:bookmarkStart w:name="z150" w:id="144"/>
    <w:p>
      <w:pPr>
        <w:spacing w:after="0"/>
        <w:ind w:left="0"/>
        <w:jc w:val="both"/>
      </w:pPr>
      <w:r>
        <w:rPr>
          <w:rFonts w:ascii="Times New Roman"/>
          <w:b w:val="false"/>
          <w:i w:val="false"/>
          <w:color w:val="000000"/>
          <w:sz w:val="28"/>
        </w:rPr>
        <w:t>
      Дни и количество личного состава, выходящего в море, объявляются приказом командира воинской части;</w:t>
      </w:r>
    </w:p>
    <w:bookmarkEnd w:id="144"/>
    <w:bookmarkStart w:name="z151" w:id="145"/>
    <w:p>
      <w:pPr>
        <w:spacing w:after="0"/>
        <w:ind w:left="0"/>
        <w:jc w:val="both"/>
      </w:pPr>
      <w:r>
        <w:rPr>
          <w:rFonts w:ascii="Times New Roman"/>
          <w:b w:val="false"/>
          <w:i w:val="false"/>
          <w:color w:val="000000"/>
          <w:sz w:val="28"/>
        </w:rPr>
        <w:t>
      5) военнослужащие морских частей во время выполнения гидрографических работ в море;</w:t>
      </w:r>
    </w:p>
    <w:bookmarkEnd w:id="145"/>
    <w:bookmarkStart w:name="z152" w:id="146"/>
    <w:p>
      <w:pPr>
        <w:spacing w:after="0"/>
        <w:ind w:left="0"/>
        <w:jc w:val="both"/>
      </w:pPr>
      <w:r>
        <w:rPr>
          <w:rFonts w:ascii="Times New Roman"/>
          <w:b w:val="false"/>
          <w:i w:val="false"/>
          <w:color w:val="000000"/>
          <w:sz w:val="28"/>
        </w:rPr>
        <w:t>
      6) лица, терпящие бедствие на море и принятых на борт корабля (судна), экипаж которого обеспечивается продовольствием по данной норме, до доставки в порт или на базу;</w:t>
      </w:r>
    </w:p>
    <w:bookmarkEnd w:id="146"/>
    <w:bookmarkStart w:name="z153" w:id="147"/>
    <w:p>
      <w:pPr>
        <w:spacing w:after="0"/>
        <w:ind w:left="0"/>
        <w:jc w:val="both"/>
      </w:pPr>
      <w:r>
        <w:rPr>
          <w:rFonts w:ascii="Times New Roman"/>
          <w:b w:val="false"/>
          <w:i w:val="false"/>
          <w:color w:val="000000"/>
          <w:sz w:val="28"/>
        </w:rPr>
        <w:t>
      7) военнослужащие во время несения боевого дежурства;</w:t>
      </w:r>
    </w:p>
    <w:bookmarkEnd w:id="147"/>
    <w:bookmarkStart w:name="z154" w:id="148"/>
    <w:p>
      <w:pPr>
        <w:spacing w:after="0"/>
        <w:ind w:left="0"/>
        <w:jc w:val="both"/>
      </w:pPr>
      <w:r>
        <w:rPr>
          <w:rFonts w:ascii="Times New Roman"/>
          <w:b w:val="false"/>
          <w:i w:val="false"/>
          <w:color w:val="000000"/>
          <w:sz w:val="28"/>
        </w:rPr>
        <w:t>
      8) военнослужащие при несении службы в суточном наряде;</w:t>
      </w:r>
    </w:p>
    <w:bookmarkEnd w:id="148"/>
    <w:bookmarkStart w:name="z155" w:id="149"/>
    <w:p>
      <w:pPr>
        <w:spacing w:after="0"/>
        <w:ind w:left="0"/>
        <w:jc w:val="both"/>
      </w:pPr>
      <w:r>
        <w:rPr>
          <w:rFonts w:ascii="Times New Roman"/>
          <w:b w:val="false"/>
          <w:i w:val="false"/>
          <w:color w:val="000000"/>
          <w:sz w:val="28"/>
        </w:rPr>
        <w:t>
      9) военнослужащие при несении службы в карауле;</w:t>
      </w:r>
    </w:p>
    <w:bookmarkEnd w:id="149"/>
    <w:bookmarkStart w:name="z156" w:id="150"/>
    <w:p>
      <w:pPr>
        <w:spacing w:after="0"/>
        <w:ind w:left="0"/>
        <w:jc w:val="both"/>
      </w:pPr>
      <w:r>
        <w:rPr>
          <w:rFonts w:ascii="Times New Roman"/>
          <w:b w:val="false"/>
          <w:i w:val="false"/>
          <w:color w:val="000000"/>
          <w:sz w:val="28"/>
        </w:rPr>
        <w:t>
      10) военнослужащие при сопровождении воинских и специальных грузов (воинских эшелонов) при их перевозке и в пути следования к месту приемки этих грузов или возвращении после сдачи;</w:t>
      </w:r>
    </w:p>
    <w:bookmarkEnd w:id="150"/>
    <w:bookmarkStart w:name="z157" w:id="151"/>
    <w:p>
      <w:pPr>
        <w:spacing w:after="0"/>
        <w:ind w:left="0"/>
        <w:jc w:val="both"/>
      </w:pPr>
      <w:r>
        <w:rPr>
          <w:rFonts w:ascii="Times New Roman"/>
          <w:b w:val="false"/>
          <w:i w:val="false"/>
          <w:color w:val="000000"/>
          <w:sz w:val="28"/>
        </w:rPr>
        <w:t>
      11) военнослужащим водолазам, совершающим водолазные спуски под воду, принимающим участие в работах, связанных с личным пребыванием в компрессорной камере (водолазной барокамере) под давлением, дополнительно выдавать мясо говядины первой категории – 130 г, сыр сычужный – 15 г, масло коровье, доля животного жира не менее 72,5 % –</w:t>
      </w:r>
    </w:p>
    <w:bookmarkEnd w:id="151"/>
    <w:bookmarkStart w:name="z158" w:id="152"/>
    <w:p>
      <w:pPr>
        <w:spacing w:after="0"/>
        <w:ind w:left="0"/>
        <w:jc w:val="both"/>
      </w:pPr>
      <w:r>
        <w:rPr>
          <w:rFonts w:ascii="Times New Roman"/>
          <w:b w:val="false"/>
          <w:i w:val="false"/>
          <w:color w:val="000000"/>
          <w:sz w:val="28"/>
        </w:rPr>
        <w:t>
      30 г, молоко концентрированное (или сгущенное) – 40 г;</w:t>
      </w:r>
    </w:p>
    <w:bookmarkEnd w:id="152"/>
    <w:bookmarkStart w:name="z159" w:id="153"/>
    <w:p>
      <w:pPr>
        <w:spacing w:after="0"/>
        <w:ind w:left="0"/>
        <w:jc w:val="both"/>
      </w:pPr>
      <w:r>
        <w:rPr>
          <w:rFonts w:ascii="Times New Roman"/>
          <w:b w:val="false"/>
          <w:i w:val="false"/>
          <w:color w:val="000000"/>
          <w:sz w:val="28"/>
        </w:rPr>
        <w:t>
      12) военнослужащим, водолазам-глубоководникам ежедневно выдавать сахар-песок – 30 г, печенья – 70 г, фруктов свежих или соков плодовые и ягодные – 150 г, экстракт плодово-ягодный – 2 г и 1 яйцо.</w:t>
      </w:r>
    </w:p>
    <w:bookmarkEnd w:id="153"/>
    <w:bookmarkStart w:name="z160" w:id="154"/>
    <w:p>
      <w:pPr>
        <w:spacing w:after="0"/>
        <w:ind w:left="0"/>
        <w:jc w:val="both"/>
      </w:pPr>
      <w:r>
        <w:rPr>
          <w:rFonts w:ascii="Times New Roman"/>
          <w:b w:val="false"/>
          <w:i w:val="false"/>
          <w:color w:val="000000"/>
          <w:sz w:val="28"/>
        </w:rPr>
        <w:t>
                                   Норма 12</w:t>
      </w:r>
    </w:p>
    <w:bookmarkEnd w:id="154"/>
    <w:bookmarkStart w:name="z161" w:id="155"/>
    <w:p>
      <w:pPr>
        <w:spacing w:after="0"/>
        <w:ind w:left="0"/>
        <w:jc w:val="both"/>
      </w:pPr>
      <w:r>
        <w:rPr>
          <w:rFonts w:ascii="Times New Roman"/>
          <w:b w:val="false"/>
          <w:i w:val="false"/>
          <w:color w:val="000000"/>
          <w:sz w:val="28"/>
        </w:rPr>
        <w:t>
                            "Общий лечебный паек"</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2" w:id="156"/>
    <w:p>
      <w:pPr>
        <w:spacing w:after="0"/>
        <w:ind w:left="0"/>
        <w:jc w:val="both"/>
      </w:pPr>
      <w:r>
        <w:rPr>
          <w:rFonts w:ascii="Times New Roman"/>
          <w:b w:val="false"/>
          <w:i w:val="false"/>
          <w:color w:val="000000"/>
          <w:sz w:val="28"/>
        </w:rPr>
        <w:t>
      Примечание:</w:t>
      </w:r>
    </w:p>
    <w:bookmarkEnd w:id="156"/>
    <w:bookmarkStart w:name="z163" w:id="157"/>
    <w:p>
      <w:pPr>
        <w:spacing w:after="0"/>
        <w:ind w:left="0"/>
        <w:jc w:val="both"/>
      </w:pPr>
      <w:r>
        <w:rPr>
          <w:rFonts w:ascii="Times New Roman"/>
          <w:b w:val="false"/>
          <w:i w:val="false"/>
          <w:color w:val="000000"/>
          <w:sz w:val="28"/>
        </w:rPr>
        <w:t>
      1. По данной норме за счет государства снабжаются больные, находящихся на излечении или обследовании в военно-медицинских и медицинских учреждениях (военные госпитали, лазареты, клиники, стационарные и другие изоляторы), военнослужащие летного состава, находящихся на медицинском обследовании в отделениях врачебной экспертизы летного состава.</w:t>
      </w:r>
    </w:p>
    <w:bookmarkEnd w:id="157"/>
    <w:bookmarkStart w:name="z164" w:id="158"/>
    <w:p>
      <w:pPr>
        <w:spacing w:after="0"/>
        <w:ind w:left="0"/>
        <w:jc w:val="both"/>
      </w:pPr>
      <w:r>
        <w:rPr>
          <w:rFonts w:ascii="Times New Roman"/>
          <w:b w:val="false"/>
          <w:i w:val="false"/>
          <w:color w:val="000000"/>
          <w:sz w:val="28"/>
        </w:rPr>
        <w:t>
      2. Дополнительно к данной норме за счет государства выдавать больным, находящимся на излечении и на обследовании в военных госпиталях и лазаретах на одного человека в сутки: мясо свежее – 45 г, колбаса и копчености – 25 г, молоко коровье – 200 г, сыр – 20 г, творог – 50 г, консервы овощные закусочные – 15 г и компот консервированный – 50 г.</w:t>
      </w:r>
    </w:p>
    <w:bookmarkEnd w:id="158"/>
    <w:bookmarkStart w:name="z165" w:id="159"/>
    <w:p>
      <w:pPr>
        <w:spacing w:after="0"/>
        <w:ind w:left="0"/>
        <w:jc w:val="both"/>
      </w:pPr>
      <w:r>
        <w:rPr>
          <w:rFonts w:ascii="Times New Roman"/>
          <w:b w:val="false"/>
          <w:i w:val="false"/>
          <w:color w:val="000000"/>
          <w:sz w:val="28"/>
        </w:rPr>
        <w:t>
      3. Детям грудного возраста, находящимся на излечении в военно-медицинских учреждениях и содержащимся на искусственном кормлении, разрешается взамен лечебного пайка выдавать: молоко коровье – 1500 г, масло коровье – 50 г, рис – 20 г, сахар-песок – 100 г и фрукты сушенные – 20 г на одного ребенка в сутки.</w:t>
      </w:r>
    </w:p>
    <w:bookmarkEnd w:id="159"/>
    <w:bookmarkStart w:name="z166" w:id="160"/>
    <w:p>
      <w:pPr>
        <w:spacing w:after="0"/>
        <w:ind w:left="0"/>
        <w:jc w:val="both"/>
      </w:pPr>
      <w:r>
        <w:rPr>
          <w:rFonts w:ascii="Times New Roman"/>
          <w:b w:val="false"/>
          <w:i w:val="false"/>
          <w:color w:val="000000"/>
          <w:sz w:val="28"/>
        </w:rPr>
        <w:t>
      4. Матери, находящиеся в военно-медицинских учреждениях на стационарном положении при больных детях, снабжаются питанием по лечебному пайку бесплатно только в случаях, когда мать кормит ребенка собственным грудным молоком.</w:t>
      </w:r>
    </w:p>
    <w:bookmarkEnd w:id="160"/>
    <w:bookmarkStart w:name="z167" w:id="161"/>
    <w:p>
      <w:pPr>
        <w:spacing w:after="0"/>
        <w:ind w:left="0"/>
        <w:jc w:val="both"/>
      </w:pPr>
      <w:r>
        <w:rPr>
          <w:rFonts w:ascii="Times New Roman"/>
          <w:b w:val="false"/>
          <w:i w:val="false"/>
          <w:color w:val="000000"/>
          <w:sz w:val="28"/>
        </w:rPr>
        <w:t>
      5. Военнослужащие, находящиеся на излечении в гражданских лечебных учреждениях, снабжаются питанием по действующим нормам данного лечебного учреждения бесплатно наравне со всеми больными.</w:t>
      </w:r>
    </w:p>
    <w:bookmarkEnd w:id="161"/>
    <w:bookmarkStart w:name="z168" w:id="162"/>
    <w:p>
      <w:pPr>
        <w:spacing w:after="0"/>
        <w:ind w:left="0"/>
        <w:jc w:val="both"/>
      </w:pPr>
      <w:r>
        <w:rPr>
          <w:rFonts w:ascii="Times New Roman"/>
          <w:b w:val="false"/>
          <w:i w:val="false"/>
          <w:color w:val="000000"/>
          <w:sz w:val="28"/>
        </w:rPr>
        <w:t>
      6. Передача продуктов или денег гражданским лечебным учреждениям на питание находящихся в них на излечении военнослужащим запрещается.</w:t>
      </w:r>
    </w:p>
    <w:bookmarkEnd w:id="162"/>
    <w:bookmarkStart w:name="z169" w:id="163"/>
    <w:p>
      <w:pPr>
        <w:spacing w:after="0"/>
        <w:ind w:left="0"/>
        <w:jc w:val="both"/>
      </w:pPr>
      <w:r>
        <w:rPr>
          <w:rFonts w:ascii="Times New Roman"/>
          <w:b w:val="false"/>
          <w:i w:val="false"/>
          <w:color w:val="000000"/>
          <w:sz w:val="28"/>
        </w:rPr>
        <w:t>
      7. Замену продуктов по нормам лечебного пайка производить в соответствии с назначенными больным диетами по нормам замены.</w:t>
      </w:r>
    </w:p>
    <w:bookmarkEnd w:id="163"/>
    <w:bookmarkStart w:name="z170" w:id="164"/>
    <w:p>
      <w:pPr>
        <w:spacing w:after="0"/>
        <w:ind w:left="0"/>
        <w:jc w:val="both"/>
      </w:pPr>
      <w:r>
        <w:rPr>
          <w:rFonts w:ascii="Times New Roman"/>
          <w:b w:val="false"/>
          <w:i w:val="false"/>
          <w:color w:val="000000"/>
          <w:sz w:val="28"/>
        </w:rPr>
        <w:t>
      8. Для больных по назначению врача и медицинским показаниям к энтаральному питанию, данную норму заменять стандартными, полуэлементными или модульными смесями, либо смесями направленного действия. Выбор вида смеси и длительность питания ею осуществляется в соответствии с медицинскими показаниями. Объем смеси на одного больного не должен превышать 2000 миллилитров в сутки при условии содержания в данном объеме 2000 ккал энергии и белка – 70 г.</w:t>
      </w:r>
    </w:p>
    <w:bookmarkEnd w:id="164"/>
    <w:bookmarkStart w:name="z171" w:id="165"/>
    <w:p>
      <w:pPr>
        <w:spacing w:after="0"/>
        <w:ind w:left="0"/>
        <w:jc w:val="both"/>
      </w:pPr>
      <w:r>
        <w:rPr>
          <w:rFonts w:ascii="Times New Roman"/>
          <w:b w:val="false"/>
          <w:i w:val="false"/>
          <w:color w:val="000000"/>
          <w:sz w:val="28"/>
        </w:rPr>
        <w:t>
                                   Норма 13</w:t>
      </w:r>
    </w:p>
    <w:bookmarkEnd w:id="165"/>
    <w:bookmarkStart w:name="z172" w:id="166"/>
    <w:p>
      <w:pPr>
        <w:spacing w:after="0"/>
        <w:ind w:left="0"/>
        <w:jc w:val="both"/>
      </w:pPr>
      <w:r>
        <w:rPr>
          <w:rFonts w:ascii="Times New Roman"/>
          <w:b w:val="false"/>
          <w:i w:val="false"/>
          <w:color w:val="000000"/>
          <w:sz w:val="28"/>
        </w:rPr>
        <w:t>
                     "Лечебный паек для ожоговых больных"</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3" w:id="167"/>
    <w:p>
      <w:pPr>
        <w:spacing w:after="0"/>
        <w:ind w:left="0"/>
        <w:jc w:val="both"/>
      </w:pPr>
      <w:r>
        <w:rPr>
          <w:rFonts w:ascii="Times New Roman"/>
          <w:b w:val="false"/>
          <w:i w:val="false"/>
          <w:color w:val="000000"/>
          <w:sz w:val="28"/>
        </w:rPr>
        <w:t>
      Примечание: по данной норме за счет государства снабжаются больные с ожоговыми поражениями, больные с лучевыми поражениями организма.</w:t>
      </w:r>
    </w:p>
    <w:bookmarkEnd w:id="167"/>
    <w:bookmarkStart w:name="z174" w:id="168"/>
    <w:p>
      <w:pPr>
        <w:spacing w:after="0"/>
        <w:ind w:left="0"/>
        <w:jc w:val="both"/>
      </w:pPr>
      <w:r>
        <w:rPr>
          <w:rFonts w:ascii="Times New Roman"/>
          <w:b w:val="false"/>
          <w:i w:val="false"/>
          <w:color w:val="000000"/>
          <w:sz w:val="28"/>
        </w:rPr>
        <w:t>
                                   Норма 14</w:t>
      </w:r>
    </w:p>
    <w:bookmarkEnd w:id="168"/>
    <w:bookmarkStart w:name="z175" w:id="169"/>
    <w:p>
      <w:pPr>
        <w:spacing w:after="0"/>
        <w:ind w:left="0"/>
        <w:jc w:val="both"/>
      </w:pPr>
      <w:r>
        <w:rPr>
          <w:rFonts w:ascii="Times New Roman"/>
          <w:b w:val="false"/>
          <w:i w:val="false"/>
          <w:color w:val="000000"/>
          <w:sz w:val="28"/>
        </w:rPr>
        <w:t>
                "Лечебный паек для больных с заболеваниями почек"</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г/день</w:t>
            </w:r>
          </w:p>
          <w:bookmarkEnd w:id="170"/>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Томатная паста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Компоты консервированные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77" w:id="171"/>
    <w:p>
      <w:pPr>
        <w:spacing w:after="0"/>
        <w:ind w:left="0"/>
        <w:jc w:val="both"/>
      </w:pPr>
      <w:r>
        <w:rPr>
          <w:rFonts w:ascii="Times New Roman"/>
          <w:b w:val="false"/>
          <w:i w:val="false"/>
          <w:color w:val="000000"/>
          <w:sz w:val="28"/>
        </w:rPr>
        <w:t>
      Примечание: по данной норме за счет государства снабжаются больные с заболеваниями почек, находящиеся на излечении в военно-медицинских учреждениях.</w:t>
      </w:r>
    </w:p>
    <w:bookmarkEnd w:id="171"/>
    <w:bookmarkStart w:name="z178" w:id="172"/>
    <w:p>
      <w:pPr>
        <w:spacing w:after="0"/>
        <w:ind w:left="0"/>
        <w:jc w:val="both"/>
      </w:pPr>
      <w:r>
        <w:rPr>
          <w:rFonts w:ascii="Times New Roman"/>
          <w:b w:val="false"/>
          <w:i w:val="false"/>
          <w:color w:val="000000"/>
          <w:sz w:val="28"/>
        </w:rPr>
        <w:t>
                                   Норма 15</w:t>
      </w:r>
    </w:p>
    <w:bookmarkEnd w:id="172"/>
    <w:bookmarkStart w:name="z179" w:id="173"/>
    <w:p>
      <w:pPr>
        <w:spacing w:after="0"/>
        <w:ind w:left="0"/>
        <w:jc w:val="both"/>
      </w:pPr>
      <w:r>
        <w:rPr>
          <w:rFonts w:ascii="Times New Roman"/>
          <w:b w:val="false"/>
          <w:i w:val="false"/>
          <w:color w:val="000000"/>
          <w:sz w:val="28"/>
        </w:rPr>
        <w:t>
      "Лечебный паек для больных туберкулезом и пневмокониозом"</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г/день</w:t>
            </w:r>
          </w:p>
          <w:bookmarkEnd w:id="174"/>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Субпродукты 1 категории, печень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Сельдь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зернистая лососевая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черной смородины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1" w:id="175"/>
    <w:p>
      <w:pPr>
        <w:spacing w:after="0"/>
        <w:ind w:left="0"/>
        <w:jc w:val="both"/>
      </w:pPr>
      <w:r>
        <w:rPr>
          <w:rFonts w:ascii="Times New Roman"/>
          <w:b w:val="false"/>
          <w:i w:val="false"/>
          <w:color w:val="000000"/>
          <w:sz w:val="28"/>
        </w:rPr>
        <w:t>
      Примечание:</w:t>
      </w:r>
    </w:p>
    <w:bookmarkEnd w:id="175"/>
    <w:bookmarkStart w:name="z182" w:id="176"/>
    <w:p>
      <w:pPr>
        <w:spacing w:after="0"/>
        <w:ind w:left="0"/>
        <w:jc w:val="both"/>
      </w:pPr>
      <w:r>
        <w:rPr>
          <w:rFonts w:ascii="Times New Roman"/>
          <w:b w:val="false"/>
          <w:i w:val="false"/>
          <w:color w:val="000000"/>
          <w:sz w:val="28"/>
        </w:rPr>
        <w:t>
      1. По данной норме за счет государства снабжаются больные туберкулезом и пневмокониозом, находящиеся на излечении в военно-медицинских учреждениях.</w:t>
      </w:r>
    </w:p>
    <w:bookmarkEnd w:id="176"/>
    <w:bookmarkStart w:name="z183" w:id="177"/>
    <w:p>
      <w:pPr>
        <w:spacing w:after="0"/>
        <w:ind w:left="0"/>
        <w:jc w:val="both"/>
      </w:pPr>
      <w:r>
        <w:rPr>
          <w:rFonts w:ascii="Times New Roman"/>
          <w:b w:val="false"/>
          <w:i w:val="false"/>
          <w:color w:val="000000"/>
          <w:sz w:val="28"/>
        </w:rPr>
        <w:t>
      2. Питание больных туберкулезом и пневмокониозом производить согласно предписаниям лечащих врачей с назначением каждому больному диеты из соответствующего набора продуктов в пределах общей стоимости пайка. Замену продуктов производить по нормам замены.</w:t>
      </w:r>
    </w:p>
    <w:bookmarkEnd w:id="177"/>
    <w:bookmarkStart w:name="z184" w:id="178"/>
    <w:p>
      <w:pPr>
        <w:spacing w:after="0"/>
        <w:ind w:left="0"/>
        <w:jc w:val="both"/>
      </w:pPr>
      <w:r>
        <w:rPr>
          <w:rFonts w:ascii="Times New Roman"/>
          <w:b w:val="false"/>
          <w:i w:val="false"/>
          <w:color w:val="000000"/>
          <w:sz w:val="28"/>
        </w:rPr>
        <w:t>
      Норма 16 Паек для кадетов военных учебных заведений</w:t>
      </w:r>
    </w:p>
    <w:bookmarkEnd w:id="178"/>
    <w:p>
      <w:pPr>
        <w:spacing w:after="0"/>
        <w:ind w:left="0"/>
        <w:jc w:val="both"/>
      </w:pPr>
      <w:r>
        <w:rPr>
          <w:rFonts w:ascii="Times New Roman"/>
          <w:b w:val="false"/>
          <w:i w:val="false"/>
          <w:color w:val="ff0000"/>
          <w:sz w:val="28"/>
        </w:rPr>
        <w:t xml:space="preserve">
      Сноска. Заголовок нормы 16 - в редакции приказа Министра обороны РК от 12.04.2022 </w:t>
      </w:r>
      <w:r>
        <w:rPr>
          <w:rFonts w:ascii="Times New Roman"/>
          <w:b w:val="false"/>
          <w:i w:val="false"/>
          <w:color w:val="ff0000"/>
          <w:sz w:val="28"/>
        </w:rPr>
        <w:t>№ 192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Норма 16 с изменениями, внесенными приказом Министра обороны РК от 12.04.2022 </w:t>
      </w:r>
      <w:r>
        <w:rPr>
          <w:rFonts w:ascii="Times New Roman"/>
          <w:b w:val="false"/>
          <w:i w:val="false"/>
          <w:color w:val="000000"/>
          <w:sz w:val="28"/>
        </w:rPr>
        <w:t>№ 192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г/день</w:t>
            </w:r>
          </w:p>
          <w:bookmarkEnd w:id="179"/>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 (обогащенная)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(горох, фасоль) 1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(вермишель, рожки, лапша)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Печенье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1 категории (курица, индейка)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потрошеная без головы (сазан, сом, карп, судак)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Яйцо куриное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жирность не менее 2,5 %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Сметана, жирность не менее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 жирность не менее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доля животного жира не менее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 йодированная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Уксусная кислота пищевая 70 %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свежая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Помидоры свежие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зеленый, укроп, петрушка)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овощной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(яблоки, бананы,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(изюм, курага,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Повидло или джем плодово-ягодный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 (миллилитров)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Поливитаминный препарат, драже (декабрь-май)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6" w:id="180"/>
    <w:p>
      <w:pPr>
        <w:spacing w:after="0"/>
        <w:ind w:left="0"/>
        <w:jc w:val="both"/>
      </w:pPr>
      <w:r>
        <w:rPr>
          <w:rFonts w:ascii="Times New Roman"/>
          <w:b w:val="false"/>
          <w:i w:val="false"/>
          <w:color w:val="000000"/>
          <w:sz w:val="28"/>
        </w:rPr>
        <w:t>
      Примечание:</w:t>
      </w:r>
    </w:p>
    <w:bookmarkEnd w:id="180"/>
    <w:bookmarkStart w:name="z187" w:id="181"/>
    <w:p>
      <w:pPr>
        <w:spacing w:after="0"/>
        <w:ind w:left="0"/>
        <w:jc w:val="both"/>
      </w:pPr>
      <w:r>
        <w:rPr>
          <w:rFonts w:ascii="Times New Roman"/>
          <w:b w:val="false"/>
          <w:i w:val="false"/>
          <w:color w:val="000000"/>
          <w:sz w:val="28"/>
        </w:rPr>
        <w:t>
      1. По данной норме за счет государства снабжаются военнослужащие, обучающиеся в военном учебном заведении (кадеты) и кандидаты, прибывшие для сдачи вступительных экзаменов и находящиеся на казарменном положении, со дня прибытия.</w:t>
      </w:r>
    </w:p>
    <w:bookmarkEnd w:id="181"/>
    <w:bookmarkStart w:name="z188" w:id="182"/>
    <w:p>
      <w:pPr>
        <w:spacing w:after="0"/>
        <w:ind w:left="0"/>
        <w:jc w:val="both"/>
      </w:pPr>
      <w:r>
        <w:rPr>
          <w:rFonts w:ascii="Times New Roman"/>
          <w:b w:val="false"/>
          <w:i w:val="false"/>
          <w:color w:val="000000"/>
          <w:sz w:val="28"/>
        </w:rPr>
        <w:t>
      2. Военнослужащие, обучающиеся в военном учебном заведении (кадеты) в период прохождения практики в воинских частях и на кораблях обеспечиваются продовольствием по нормам, предусмотренным для военнослужащих срочной службы данной воинской части.</w:t>
      </w:r>
    </w:p>
    <w:bookmarkEnd w:id="182"/>
    <w:bookmarkStart w:name="z189" w:id="183"/>
    <w:p>
      <w:pPr>
        <w:spacing w:after="0"/>
        <w:ind w:left="0"/>
        <w:jc w:val="both"/>
      </w:pPr>
      <w:r>
        <w:rPr>
          <w:rFonts w:ascii="Times New Roman"/>
          <w:b w:val="false"/>
          <w:i w:val="false"/>
          <w:color w:val="000000"/>
          <w:sz w:val="28"/>
        </w:rPr>
        <w:t>
                                   Норма 17</w:t>
      </w:r>
    </w:p>
    <w:bookmarkEnd w:id="183"/>
    <w:bookmarkStart w:name="z190" w:id="184"/>
    <w:p>
      <w:pPr>
        <w:spacing w:after="0"/>
        <w:ind w:left="0"/>
        <w:jc w:val="both"/>
      </w:pPr>
      <w:r>
        <w:rPr>
          <w:rFonts w:ascii="Times New Roman"/>
          <w:b w:val="false"/>
          <w:i w:val="false"/>
          <w:color w:val="000000"/>
          <w:sz w:val="28"/>
        </w:rPr>
        <w:t>
                  "Индивидуальный рацион питания общевойсковой"</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 17 с изменением, внесенным приказом Министра обороны РК от 07.07.2020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12.04.2022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Галеты из муки пшеничной обойной или муки пшеничной 2 сорта (по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Паштет печеночный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овощные закусочные (по 100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 (пакет 20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 (пакетированный 1,5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91" w:id="185"/>
    <w:p>
      <w:pPr>
        <w:spacing w:after="0"/>
        <w:ind w:left="0"/>
        <w:jc w:val="both"/>
      </w:pPr>
      <w:r>
        <w:rPr>
          <w:rFonts w:ascii="Times New Roman"/>
          <w:b w:val="false"/>
          <w:i w:val="false"/>
          <w:color w:val="000000"/>
          <w:sz w:val="28"/>
        </w:rPr>
        <w:t>
      Примечание:</w:t>
      </w:r>
    </w:p>
    <w:bookmarkEnd w:id="185"/>
    <w:bookmarkStart w:name="z192" w:id="186"/>
    <w:p>
      <w:pPr>
        <w:spacing w:after="0"/>
        <w:ind w:left="0"/>
        <w:jc w:val="both"/>
      </w:pPr>
      <w:r>
        <w:rPr>
          <w:rFonts w:ascii="Times New Roman"/>
          <w:b w:val="false"/>
          <w:i w:val="false"/>
          <w:color w:val="000000"/>
          <w:sz w:val="28"/>
        </w:rPr>
        <w:t>
      1. По данной норме за счет государства снабжаются:</w:t>
      </w:r>
    </w:p>
    <w:bookmarkEnd w:id="186"/>
    <w:bookmarkStart w:name="z193" w:id="187"/>
    <w:p>
      <w:pPr>
        <w:spacing w:after="0"/>
        <w:ind w:left="0"/>
        <w:jc w:val="both"/>
      </w:pPr>
      <w:r>
        <w:rPr>
          <w:rFonts w:ascii="Times New Roman"/>
          <w:b w:val="false"/>
          <w:i w:val="false"/>
          <w:color w:val="000000"/>
          <w:sz w:val="28"/>
        </w:rPr>
        <w:t>
      1) военнослужащие в пути следования, в полевых условиях, на учениях, маневрах, полигонах, подразделениях, расположенных отдельно от своей воинской части, в районах стихийных бедствий и катастроф, в условиях чрезвычайного положения, при вооруженных конфликтах, в миротворческих операциях;</w:t>
      </w:r>
    </w:p>
    <w:bookmarkEnd w:id="187"/>
    <w:bookmarkStart w:name="z194" w:id="188"/>
    <w:p>
      <w:pPr>
        <w:spacing w:after="0"/>
        <w:ind w:left="0"/>
        <w:jc w:val="both"/>
      </w:pPr>
      <w:r>
        <w:rPr>
          <w:rFonts w:ascii="Times New Roman"/>
          <w:b w:val="false"/>
          <w:i w:val="false"/>
          <w:color w:val="000000"/>
          <w:sz w:val="28"/>
        </w:rPr>
        <w:t>
      2) военнослужащие, назначенные в состав караулов (команд), для охраны, обороны и сопровождения воинских и специальных грузов (воинских эшелонов) при их перевозке и в пути следования к месту приемки этих грузов в возвращении после их сдачи;</w:t>
      </w:r>
    </w:p>
    <w:bookmarkEnd w:id="188"/>
    <w:bookmarkStart w:name="z195" w:id="189"/>
    <w:p>
      <w:pPr>
        <w:spacing w:after="0"/>
        <w:ind w:left="0"/>
        <w:jc w:val="both"/>
      </w:pPr>
      <w:r>
        <w:rPr>
          <w:rFonts w:ascii="Times New Roman"/>
          <w:b w:val="false"/>
          <w:i w:val="false"/>
          <w:color w:val="000000"/>
          <w:sz w:val="28"/>
        </w:rPr>
        <w:t>
      3) военнослужащие срочной службы, и курсанты военных учебных заведений (военный факультет) в пути следования их в отпуска, командировки, к новому месту службы, уволенных в запас до места жительства;</w:t>
      </w:r>
    </w:p>
    <w:bookmarkEnd w:id="189"/>
    <w:bookmarkStart w:name="z196" w:id="190"/>
    <w:p>
      <w:pPr>
        <w:spacing w:after="0"/>
        <w:ind w:left="0"/>
        <w:jc w:val="both"/>
      </w:pPr>
      <w:r>
        <w:rPr>
          <w:rFonts w:ascii="Times New Roman"/>
          <w:b w:val="false"/>
          <w:i w:val="false"/>
          <w:color w:val="000000"/>
          <w:sz w:val="28"/>
        </w:rPr>
        <w:t>
      4) граждане, призванные на срочную военную службу, военнообязанные и проходящие военную подготовку студенты, призванные на сборы (стажировку), со дня издания приказа соответствующего начальника об убытии из местного органа военного управления к месту прохождения воинской службы, сборов (стажировки);</w:t>
      </w:r>
    </w:p>
    <w:bookmarkEnd w:id="190"/>
    <w:bookmarkStart w:name="z197" w:id="191"/>
    <w:p>
      <w:pPr>
        <w:spacing w:after="0"/>
        <w:ind w:left="0"/>
        <w:jc w:val="both"/>
      </w:pPr>
      <w:r>
        <w:rPr>
          <w:rFonts w:ascii="Times New Roman"/>
          <w:b w:val="false"/>
          <w:i w:val="false"/>
          <w:color w:val="000000"/>
          <w:sz w:val="28"/>
        </w:rPr>
        <w:t>
      5) военнослужащие срочной службы, а также призывники, направляемые на воинские сборы для поступления в военные учебные заведения, со дня отправки до дня зачисления и в случае отказа в приеме, в период, необходимый для проезда от военного учебного заведения до постоянного места жительства;</w:t>
      </w:r>
    </w:p>
    <w:bookmarkEnd w:id="191"/>
    <w:bookmarkStart w:name="z198" w:id="192"/>
    <w:p>
      <w:pPr>
        <w:spacing w:after="0"/>
        <w:ind w:left="0"/>
        <w:jc w:val="both"/>
      </w:pPr>
      <w:r>
        <w:rPr>
          <w:rFonts w:ascii="Times New Roman"/>
          <w:b w:val="false"/>
          <w:i w:val="false"/>
          <w:color w:val="000000"/>
          <w:sz w:val="28"/>
        </w:rPr>
        <w:t>
      6) военнослужащие, в стационарных условиях (в столовых, пунктах питания), с чередованием горячей пищи из продуктов основных пайков в период, определенный по плану освежения.</w:t>
      </w:r>
    </w:p>
    <w:bookmarkEnd w:id="192"/>
    <w:bookmarkStart w:name="z199" w:id="193"/>
    <w:p>
      <w:pPr>
        <w:spacing w:after="0"/>
        <w:ind w:left="0"/>
        <w:jc w:val="both"/>
      </w:pPr>
      <w:r>
        <w:rPr>
          <w:rFonts w:ascii="Times New Roman"/>
          <w:b w:val="false"/>
          <w:i w:val="false"/>
          <w:color w:val="000000"/>
          <w:sz w:val="28"/>
        </w:rPr>
        <w:t>
      2. Непрерывное питание по данному рациону не должно превышать семи суток.</w:t>
      </w:r>
    </w:p>
    <w:bookmarkEnd w:id="193"/>
    <w:bookmarkStart w:name="z200" w:id="194"/>
    <w:p>
      <w:pPr>
        <w:spacing w:after="0"/>
        <w:ind w:left="0"/>
        <w:jc w:val="both"/>
      </w:pPr>
      <w:r>
        <w:rPr>
          <w:rFonts w:ascii="Times New Roman"/>
          <w:b w:val="false"/>
          <w:i w:val="false"/>
          <w:color w:val="000000"/>
          <w:sz w:val="28"/>
        </w:rPr>
        <w:t>
      3. Дополнительно для мелких команд в случаях отрыва от мест постоянной дислокации на срок свыше трех суток, при ведении боевых действии и приравненных к ним (проведение пограничных операций, поисков, привлечение сил на усиление охраны государственной границы на угрожаемом направлении, несение боевого дежурства) комплектуется разогревателем портативным – 1 комплект, вскрывателем консервов и упаковки – 1 штука, спичками водоветроустойчивыми – 6 штук, салфетками бумажными – 3 штуки, средствами для обеззараживания воды – 6 штук, ложками пластмассовыми – 3 штуки.</w:t>
      </w:r>
    </w:p>
    <w:bookmarkEnd w:id="194"/>
    <w:bookmarkStart w:name="z201" w:id="195"/>
    <w:p>
      <w:pPr>
        <w:spacing w:after="0"/>
        <w:ind w:left="0"/>
        <w:jc w:val="both"/>
      </w:pPr>
      <w:r>
        <w:rPr>
          <w:rFonts w:ascii="Times New Roman"/>
          <w:b w:val="false"/>
          <w:i w:val="false"/>
          <w:color w:val="000000"/>
          <w:sz w:val="28"/>
        </w:rPr>
        <w:t>
      Норма 18 Индивидуальный рацион питания для Десантно-штурмовых войск</w:t>
      </w:r>
    </w:p>
    <w:bookmarkEnd w:id="195"/>
    <w:p>
      <w:pPr>
        <w:spacing w:after="0"/>
        <w:ind w:left="0"/>
        <w:jc w:val="both"/>
      </w:pPr>
      <w:r>
        <w:rPr>
          <w:rFonts w:ascii="Times New Roman"/>
          <w:b w:val="false"/>
          <w:i w:val="false"/>
          <w:color w:val="ff0000"/>
          <w:sz w:val="28"/>
        </w:rPr>
        <w:t xml:space="preserve">
      Сноска. Заголовок нормы 18 - в редакции приказа Министра обороны РК от 12.04.2022 </w:t>
      </w:r>
      <w:r>
        <w:rPr>
          <w:rFonts w:ascii="Times New Roman"/>
          <w:b w:val="false"/>
          <w:i w:val="false"/>
          <w:color w:val="ff0000"/>
          <w:sz w:val="28"/>
        </w:rPr>
        <w:t>№ 192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Норма 18 с изменением, внесенным приказом Министра обороны РК от 12.04.2022 </w:t>
      </w:r>
      <w:r>
        <w:rPr>
          <w:rFonts w:ascii="Times New Roman"/>
          <w:b w:val="false"/>
          <w:i w:val="false"/>
          <w:color w:val="000000"/>
          <w:sz w:val="28"/>
        </w:rPr>
        <w:t>№ 192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г/день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Галеты из муки пшеничной обойной или муки пшеничной 2 сорта (по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Паштет печеночный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сыровяленые (тепловой сушки) из конины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консервированный стерилизованный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сгущенное с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в драже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 курага,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 (пакетированный 1,5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 пищевая йодированная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2" w:id="196"/>
    <w:p>
      <w:pPr>
        <w:spacing w:after="0"/>
        <w:ind w:left="0"/>
        <w:jc w:val="both"/>
      </w:pPr>
      <w:r>
        <w:rPr>
          <w:rFonts w:ascii="Times New Roman"/>
          <w:b w:val="false"/>
          <w:i w:val="false"/>
          <w:color w:val="000000"/>
          <w:sz w:val="28"/>
        </w:rPr>
        <w:t>
      Примечание:</w:t>
      </w:r>
    </w:p>
    <w:bookmarkEnd w:id="196"/>
    <w:bookmarkStart w:name="z203" w:id="197"/>
    <w:p>
      <w:pPr>
        <w:spacing w:after="0"/>
        <w:ind w:left="0"/>
        <w:jc w:val="both"/>
      </w:pPr>
      <w:r>
        <w:rPr>
          <w:rFonts w:ascii="Times New Roman"/>
          <w:b w:val="false"/>
          <w:i w:val="false"/>
          <w:color w:val="000000"/>
          <w:sz w:val="28"/>
        </w:rPr>
        <w:t>
      1. По данной норме за счет государства снабжаются:</w:t>
      </w:r>
    </w:p>
    <w:bookmarkEnd w:id="197"/>
    <w:bookmarkStart w:name="z204" w:id="198"/>
    <w:p>
      <w:pPr>
        <w:spacing w:after="0"/>
        <w:ind w:left="0"/>
        <w:jc w:val="both"/>
      </w:pPr>
      <w:r>
        <w:rPr>
          <w:rFonts w:ascii="Times New Roman"/>
          <w:b w:val="false"/>
          <w:i w:val="false"/>
          <w:color w:val="000000"/>
          <w:sz w:val="28"/>
        </w:rPr>
        <w:t>
      1) военнослужащие снабжающиеся по норме 5, в пути следования, в полевых условиях, на учениях, маневрах, полигонах, подразделениях, расположенных отдельно от своей воинской части, в районах стихийных бедствий и катастроф, в условиях чрезвычайного положения, при вооруженных конфликтах, в миротворческих операциях;</w:t>
      </w:r>
    </w:p>
    <w:bookmarkEnd w:id="198"/>
    <w:bookmarkStart w:name="z205" w:id="199"/>
    <w:p>
      <w:pPr>
        <w:spacing w:after="0"/>
        <w:ind w:left="0"/>
        <w:jc w:val="both"/>
      </w:pPr>
      <w:r>
        <w:rPr>
          <w:rFonts w:ascii="Times New Roman"/>
          <w:b w:val="false"/>
          <w:i w:val="false"/>
          <w:color w:val="000000"/>
          <w:sz w:val="28"/>
        </w:rPr>
        <w:t>
      2) военнослужащие срочной службы десантных и разведывательных подразделений, подразделений морской пехоты и специального назначения в пути следования;</w:t>
      </w:r>
    </w:p>
    <w:bookmarkEnd w:id="199"/>
    <w:bookmarkStart w:name="z206" w:id="200"/>
    <w:p>
      <w:pPr>
        <w:spacing w:after="0"/>
        <w:ind w:left="0"/>
        <w:jc w:val="both"/>
      </w:pPr>
      <w:r>
        <w:rPr>
          <w:rFonts w:ascii="Times New Roman"/>
          <w:b w:val="false"/>
          <w:i w:val="false"/>
          <w:color w:val="000000"/>
          <w:sz w:val="28"/>
        </w:rPr>
        <w:t>
      3) военнослужащие, имеющие право на бесплатное обеспечение питанием по норме 4, курсанты, проходящие стажировку (практику) в воинских частях и подразделениях дислоцирующиеся на высоте 1500 метров и выше, а также военнослужащие, прибывшие в эти части, подразделения в командировку, когда не представляется возможным готовить горячую пищу из продуктов основных пайков;</w:t>
      </w:r>
    </w:p>
    <w:bookmarkEnd w:id="200"/>
    <w:bookmarkStart w:name="z207" w:id="201"/>
    <w:p>
      <w:pPr>
        <w:spacing w:after="0"/>
        <w:ind w:left="0"/>
        <w:jc w:val="both"/>
      </w:pPr>
      <w:r>
        <w:rPr>
          <w:rFonts w:ascii="Times New Roman"/>
          <w:b w:val="false"/>
          <w:i w:val="false"/>
          <w:color w:val="000000"/>
          <w:sz w:val="28"/>
        </w:rPr>
        <w:t>
      4) военнослужащие, в стационарных условиях (в столовых, пунктах питания), с чередованием горячей пищи из продуктов основных пайков в период, определенный по плану освежения.</w:t>
      </w:r>
    </w:p>
    <w:bookmarkEnd w:id="201"/>
    <w:bookmarkStart w:name="z208" w:id="202"/>
    <w:p>
      <w:pPr>
        <w:spacing w:after="0"/>
        <w:ind w:left="0"/>
        <w:jc w:val="both"/>
      </w:pPr>
      <w:r>
        <w:rPr>
          <w:rFonts w:ascii="Times New Roman"/>
          <w:b w:val="false"/>
          <w:i w:val="false"/>
          <w:color w:val="000000"/>
          <w:sz w:val="28"/>
        </w:rPr>
        <w:t>
      2. Непрерывное питание по данному рациону не должно превышать семь суток.</w:t>
      </w:r>
    </w:p>
    <w:bookmarkEnd w:id="202"/>
    <w:bookmarkStart w:name="z209" w:id="203"/>
    <w:p>
      <w:pPr>
        <w:spacing w:after="0"/>
        <w:ind w:left="0"/>
        <w:jc w:val="both"/>
      </w:pPr>
      <w:r>
        <w:rPr>
          <w:rFonts w:ascii="Times New Roman"/>
          <w:b w:val="false"/>
          <w:i w:val="false"/>
          <w:color w:val="000000"/>
          <w:sz w:val="28"/>
        </w:rPr>
        <w:t>
      3. Дополнительно для мелких команд в случаях отрыва от мест постоянной дислокации на срок свыше трех суток, при ведении боевых действии и приравненных к ним (проведение пограничных операций, поисков, привлечение сил на усиление охраны государственной границы на угрожаемом направлении, несение боевого дежурства) комплектуется разогревателем портативным – 1 комплект, вскрывателем консервов и упаковки – 1 штука, спичками водоветроустойчивыми – 6 штук, салфетками бумажными – 3 штуки, салфетками гигиеническими – 3 штуки, средствами для обеззараживания воды – 6 штук, ложками пластмассовыми – 3 штуки.</w:t>
      </w:r>
    </w:p>
    <w:bookmarkEnd w:id="203"/>
    <w:bookmarkStart w:name="z210" w:id="204"/>
    <w:p>
      <w:pPr>
        <w:spacing w:after="0"/>
        <w:ind w:left="0"/>
        <w:jc w:val="both"/>
      </w:pPr>
      <w:r>
        <w:rPr>
          <w:rFonts w:ascii="Times New Roman"/>
          <w:b w:val="false"/>
          <w:i w:val="false"/>
          <w:color w:val="000000"/>
          <w:sz w:val="28"/>
        </w:rPr>
        <w:t>
                                   Норма 19</w:t>
      </w:r>
    </w:p>
    <w:bookmarkEnd w:id="204"/>
    <w:bookmarkStart w:name="z211" w:id="205"/>
    <w:p>
      <w:pPr>
        <w:spacing w:after="0"/>
        <w:ind w:left="0"/>
        <w:jc w:val="both"/>
      </w:pPr>
      <w:r>
        <w:rPr>
          <w:rFonts w:ascii="Times New Roman"/>
          <w:b w:val="false"/>
          <w:i w:val="false"/>
          <w:color w:val="000000"/>
          <w:sz w:val="28"/>
        </w:rPr>
        <w:t>
                    "Автономный индивидуальный рацион питания"</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6"/>
          <w:p>
            <w:pPr>
              <w:spacing w:after="20"/>
              <w:ind w:left="20"/>
              <w:jc w:val="both"/>
            </w:pPr>
            <w:r>
              <w:rPr>
                <w:rFonts w:ascii="Times New Roman"/>
                <w:b w:val="false"/>
                <w:i w:val="false"/>
                <w:color w:val="000000"/>
                <w:sz w:val="20"/>
              </w:rPr>
              <w:t>
г/день</w:t>
            </w:r>
          </w:p>
          <w:bookmarkEnd w:id="206"/>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Галеты из муки пшеничной обойной или муки пшеничной 2 сорта (по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фаршевые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овощные закусочные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в драже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Напиток молочный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 плодово-ягодный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 (по 20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 (пакетированный 1,5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 пищевая йодированная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Поливитамины (драже),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Разогреватель портативный,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водоветроустойчивые,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бумажные,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Ложки пластмассовые,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213" w:id="207"/>
    <w:p>
      <w:pPr>
        <w:spacing w:after="0"/>
        <w:ind w:left="0"/>
        <w:jc w:val="both"/>
      </w:pPr>
      <w:r>
        <w:rPr>
          <w:rFonts w:ascii="Times New Roman"/>
          <w:b w:val="false"/>
          <w:i w:val="false"/>
          <w:color w:val="000000"/>
          <w:sz w:val="28"/>
        </w:rPr>
        <w:t>
      Примечание:</w:t>
      </w:r>
    </w:p>
    <w:bookmarkEnd w:id="207"/>
    <w:bookmarkStart w:name="z214" w:id="208"/>
    <w:p>
      <w:pPr>
        <w:spacing w:after="0"/>
        <w:ind w:left="0"/>
        <w:jc w:val="both"/>
      </w:pPr>
      <w:r>
        <w:rPr>
          <w:rFonts w:ascii="Times New Roman"/>
          <w:b w:val="false"/>
          <w:i w:val="false"/>
          <w:color w:val="000000"/>
          <w:sz w:val="28"/>
        </w:rPr>
        <w:t>
      По данной норме за счет государства снабжаются:</w:t>
      </w:r>
    </w:p>
    <w:bookmarkEnd w:id="208"/>
    <w:bookmarkStart w:name="z215" w:id="209"/>
    <w:p>
      <w:pPr>
        <w:spacing w:after="0"/>
        <w:ind w:left="0"/>
        <w:jc w:val="both"/>
      </w:pPr>
      <w:r>
        <w:rPr>
          <w:rFonts w:ascii="Times New Roman"/>
          <w:b w:val="false"/>
          <w:i w:val="false"/>
          <w:color w:val="000000"/>
          <w:sz w:val="28"/>
        </w:rPr>
        <w:t>
      1) военнослужащие-водолазы специальных морских частей, непосредственно участвующие в выполнении специальных заданий в море и на побережье с отрывом от баз снабжения на срок свыше суток.</w:t>
      </w:r>
    </w:p>
    <w:bookmarkEnd w:id="209"/>
    <w:bookmarkStart w:name="z216" w:id="210"/>
    <w:p>
      <w:pPr>
        <w:spacing w:after="0"/>
        <w:ind w:left="0"/>
        <w:jc w:val="both"/>
      </w:pPr>
      <w:r>
        <w:rPr>
          <w:rFonts w:ascii="Times New Roman"/>
          <w:b w:val="false"/>
          <w:i w:val="false"/>
          <w:color w:val="000000"/>
          <w:sz w:val="28"/>
        </w:rPr>
        <w:t>
      2) военнослужащие, летного состава и инструкторов (по выживанию), проходящих подготовку в специальных центрах выживания, при этом положенные им продовольственные пайки не выдавать.</w:t>
      </w:r>
    </w:p>
    <w:bookmarkEnd w:id="210"/>
    <w:bookmarkStart w:name="z217" w:id="211"/>
    <w:p>
      <w:pPr>
        <w:spacing w:after="0"/>
        <w:ind w:left="0"/>
        <w:jc w:val="both"/>
      </w:pPr>
      <w:r>
        <w:rPr>
          <w:rFonts w:ascii="Times New Roman"/>
          <w:b w:val="false"/>
          <w:i w:val="false"/>
          <w:color w:val="000000"/>
          <w:sz w:val="28"/>
        </w:rPr>
        <w:t>
                                  Норма 20</w:t>
      </w:r>
    </w:p>
    <w:bookmarkEnd w:id="211"/>
    <w:bookmarkStart w:name="z218" w:id="212"/>
    <w:p>
      <w:pPr>
        <w:spacing w:after="0"/>
        <w:ind w:left="0"/>
        <w:jc w:val="both"/>
      </w:pPr>
      <w:r>
        <w:rPr>
          <w:rFonts w:ascii="Times New Roman"/>
          <w:b w:val="false"/>
          <w:i w:val="false"/>
          <w:color w:val="000000"/>
          <w:sz w:val="28"/>
        </w:rPr>
        <w:t>
      "Бортовой паек для экипажей самолетов и вертолетов"</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одного человека на один прием пищи,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бортовых пайков при полетах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Галеты из муки пшеничной обойной или муки пшеничной 2 сорта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Консервы мясорастительные в ассортименте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первых обеденных блюд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Колбасы полукопченые или мясокопчености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Гуляш из соевого мяса консервированный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3"/>
          <w:p>
            <w:pPr>
              <w:spacing w:after="20"/>
              <w:ind w:left="20"/>
              <w:jc w:val="both"/>
            </w:pPr>
            <w:r>
              <w:rPr>
                <w:rFonts w:ascii="Times New Roman"/>
                <w:b w:val="false"/>
                <w:i w:val="false"/>
                <w:color w:val="000000"/>
                <w:sz w:val="20"/>
              </w:rPr>
              <w:t xml:space="preserve">
Масло коровье, доля животного жира не </w:t>
            </w:r>
          </w:p>
          <w:bookmarkEnd w:id="213"/>
          <w:p>
            <w:pPr>
              <w:spacing w:after="20"/>
              <w:ind w:left="20"/>
              <w:jc w:val="both"/>
            </w:pPr>
            <w:r>
              <w:rPr>
                <w:rFonts w:ascii="Times New Roman"/>
                <w:b w:val="false"/>
                <w:i w:val="false"/>
                <w:color w:val="000000"/>
                <w:sz w:val="20"/>
              </w:rPr>
              <w:t>
менее 72,5 %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рафинад дорожный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леденцовая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высшего сорта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отварной неочищенный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куриное,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бумажные,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220" w:id="214"/>
    <w:p>
      <w:pPr>
        <w:spacing w:after="0"/>
        <w:ind w:left="0"/>
        <w:jc w:val="both"/>
      </w:pPr>
      <w:r>
        <w:rPr>
          <w:rFonts w:ascii="Times New Roman"/>
          <w:b w:val="false"/>
          <w:i w:val="false"/>
          <w:color w:val="000000"/>
          <w:sz w:val="28"/>
        </w:rPr>
        <w:t>
      Примечание:</w:t>
      </w:r>
    </w:p>
    <w:bookmarkEnd w:id="214"/>
    <w:bookmarkStart w:name="z221" w:id="215"/>
    <w:p>
      <w:pPr>
        <w:spacing w:after="0"/>
        <w:ind w:left="0"/>
        <w:jc w:val="both"/>
      </w:pPr>
      <w:r>
        <w:rPr>
          <w:rFonts w:ascii="Times New Roman"/>
          <w:b w:val="false"/>
          <w:i w:val="false"/>
          <w:color w:val="000000"/>
          <w:sz w:val="28"/>
        </w:rPr>
        <w:t>
      1. Бортовыми пайками за счет государства снабжать личный состав экипажей самолетов и вертолетов.</w:t>
      </w:r>
    </w:p>
    <w:bookmarkEnd w:id="215"/>
    <w:bookmarkStart w:name="z222" w:id="216"/>
    <w:p>
      <w:pPr>
        <w:spacing w:after="0"/>
        <w:ind w:left="0"/>
        <w:jc w:val="both"/>
      </w:pPr>
      <w:r>
        <w:rPr>
          <w:rFonts w:ascii="Times New Roman"/>
          <w:b w:val="false"/>
          <w:i w:val="false"/>
          <w:color w:val="000000"/>
          <w:sz w:val="28"/>
        </w:rPr>
        <w:t>
      2. Бортовые пайки в полете выдают личному составу экипажей самолетов: каждому члену экипажа самолета при беспосадочных полетах продолжительностью свыше четырех часов – один паек, свыше восьми часов – два пайка, свыше двенадцати часов – три пайка и так далее.</w:t>
      </w:r>
    </w:p>
    <w:bookmarkEnd w:id="216"/>
    <w:bookmarkStart w:name="z223" w:id="217"/>
    <w:p>
      <w:pPr>
        <w:spacing w:after="0"/>
        <w:ind w:left="0"/>
        <w:jc w:val="both"/>
      </w:pPr>
      <w:r>
        <w:rPr>
          <w:rFonts w:ascii="Times New Roman"/>
          <w:b w:val="false"/>
          <w:i w:val="false"/>
          <w:color w:val="000000"/>
          <w:sz w:val="28"/>
        </w:rPr>
        <w:t>
      3. При беспрерывных полетах продолжительностью 4-5 часов каждому члену экипажа самолета (вертолета) выдается один бортовой паек, экипаж в этом случае с довольствия в столовой не снимается.</w:t>
      </w:r>
    </w:p>
    <w:bookmarkEnd w:id="217"/>
    <w:bookmarkStart w:name="z224" w:id="218"/>
    <w:p>
      <w:pPr>
        <w:spacing w:after="0"/>
        <w:ind w:left="0"/>
        <w:jc w:val="both"/>
      </w:pPr>
      <w:r>
        <w:rPr>
          <w:rFonts w:ascii="Times New Roman"/>
          <w:b w:val="false"/>
          <w:i w:val="false"/>
          <w:color w:val="000000"/>
          <w:sz w:val="28"/>
        </w:rPr>
        <w:t>
      4. При полетах (для вертолетов в отрыве от мест постоянной дислокации) продолжительностью свыше восьми часов на личный состав экипажей, получивший бортовые пайки, продукты по нормам основного летного пайка на очередные приемы пищи, совпадающие по времени с полетом, в столовую не выписываются и пища не готовится.</w:t>
      </w:r>
    </w:p>
    <w:bookmarkEnd w:id="218"/>
    <w:bookmarkStart w:name="z225" w:id="219"/>
    <w:p>
      <w:pPr>
        <w:spacing w:after="0"/>
        <w:ind w:left="0"/>
        <w:jc w:val="both"/>
      </w:pPr>
      <w:r>
        <w:rPr>
          <w:rFonts w:ascii="Times New Roman"/>
          <w:b w:val="false"/>
          <w:i w:val="false"/>
          <w:color w:val="000000"/>
          <w:sz w:val="28"/>
        </w:rPr>
        <w:t>
      5. Каждый член экипажа снабжается бортовыми пайками исходя из расчета первого приема пищи в полете через 4-5 часов после предыдущего приема пищи. Если экипаж принял пищу за два часа до начала полета, первый паек может быть израсходован через 2-3 часа после начала полета.</w:t>
      </w:r>
    </w:p>
    <w:bookmarkEnd w:id="219"/>
    <w:bookmarkStart w:name="z226" w:id="220"/>
    <w:p>
      <w:pPr>
        <w:spacing w:after="0"/>
        <w:ind w:left="0"/>
        <w:jc w:val="both"/>
      </w:pPr>
      <w:r>
        <w:rPr>
          <w:rFonts w:ascii="Times New Roman"/>
          <w:b w:val="false"/>
          <w:i w:val="false"/>
          <w:color w:val="000000"/>
          <w:sz w:val="28"/>
        </w:rPr>
        <w:t>
                                   Норма 21</w:t>
      </w:r>
    </w:p>
    <w:bookmarkEnd w:id="220"/>
    <w:bookmarkStart w:name="z227" w:id="221"/>
    <w:p>
      <w:pPr>
        <w:spacing w:after="0"/>
        <w:ind w:left="0"/>
        <w:jc w:val="both"/>
      </w:pPr>
      <w:r>
        <w:rPr>
          <w:rFonts w:ascii="Times New Roman"/>
          <w:b w:val="false"/>
          <w:i w:val="false"/>
          <w:color w:val="000000"/>
          <w:sz w:val="28"/>
        </w:rPr>
        <w:t>
                          "Бортовой рацион питания</w:t>
      </w:r>
    </w:p>
    <w:bookmarkEnd w:id="221"/>
    <w:bookmarkStart w:name="z228" w:id="222"/>
    <w:p>
      <w:pPr>
        <w:spacing w:after="0"/>
        <w:ind w:left="0"/>
        <w:jc w:val="both"/>
      </w:pPr>
      <w:r>
        <w:rPr>
          <w:rFonts w:ascii="Times New Roman"/>
          <w:b w:val="false"/>
          <w:i w:val="false"/>
          <w:color w:val="000000"/>
          <w:sz w:val="28"/>
        </w:rPr>
        <w:t>
                      для экипажей кораблей и катеров"</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3"/>
          <w:p>
            <w:pPr>
              <w:spacing w:after="20"/>
              <w:ind w:left="20"/>
              <w:jc w:val="both"/>
            </w:pPr>
            <w:r>
              <w:rPr>
                <w:rFonts w:ascii="Times New Roman"/>
                <w:b w:val="false"/>
                <w:i w:val="false"/>
                <w:color w:val="000000"/>
                <w:sz w:val="20"/>
              </w:rPr>
              <w:t>
г/день</w:t>
            </w:r>
          </w:p>
          <w:bookmarkEnd w:id="223"/>
          <w:p>
            <w:pPr>
              <w:spacing w:after="20"/>
              <w:ind w:left="20"/>
              <w:jc w:val="both"/>
            </w:pPr>
            <w:r>
              <w:rPr>
                <w:rFonts w:ascii="Times New Roman"/>
                <w:b w:val="false"/>
                <w:i w:val="false"/>
                <w:color w:val="000000"/>
                <w:sz w:val="20"/>
              </w:rPr>
              <w:t>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Галеты из муки пшеничной обойной или муки пшеничной 2 сорта (по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 (по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Консервы овощные закусочные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сгущенное с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 (пакет 20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(пакетированный по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в драже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 (пакетированный 1,5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230" w:id="224"/>
    <w:p>
      <w:pPr>
        <w:spacing w:after="0"/>
        <w:ind w:left="0"/>
        <w:jc w:val="both"/>
      </w:pPr>
      <w:r>
        <w:rPr>
          <w:rFonts w:ascii="Times New Roman"/>
          <w:b w:val="false"/>
          <w:i w:val="false"/>
          <w:color w:val="000000"/>
          <w:sz w:val="28"/>
        </w:rPr>
        <w:t>
      Примечание: бортовой рацион питания выдавать на корабли, катера, не имеющие камбузов, а также в случае невозможности приготовления пищи из-за погодных условий при выходе в море с отрывом от береговых баз на сутки и более из расчета на каждое лицо, находящееся на судне.</w:t>
      </w:r>
    </w:p>
    <w:bookmarkEnd w:id="224"/>
    <w:bookmarkStart w:name="z231" w:id="225"/>
    <w:p>
      <w:pPr>
        <w:spacing w:after="0"/>
        <w:ind w:left="0"/>
        <w:jc w:val="both"/>
      </w:pPr>
      <w:r>
        <w:rPr>
          <w:rFonts w:ascii="Times New Roman"/>
          <w:b w:val="false"/>
          <w:i w:val="false"/>
          <w:color w:val="000000"/>
          <w:sz w:val="28"/>
        </w:rPr>
        <w:t>
                                   Норма 22</w:t>
      </w:r>
    </w:p>
    <w:bookmarkEnd w:id="225"/>
    <w:bookmarkStart w:name="z232" w:id="226"/>
    <w:p>
      <w:pPr>
        <w:spacing w:after="0"/>
        <w:ind w:left="0"/>
        <w:jc w:val="both"/>
      </w:pPr>
      <w:r>
        <w:rPr>
          <w:rFonts w:ascii="Times New Roman"/>
          <w:b w:val="false"/>
          <w:i w:val="false"/>
          <w:color w:val="000000"/>
          <w:sz w:val="28"/>
        </w:rPr>
        <w:t>
      "Для кормления штатных животных воинских частей и учреждений"</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одного животного в сутки,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Верховые и вьючные лошади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Обозные лошади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Артиллерийские лошади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Жеребцы производители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Жеребые, подсосные кобылы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Жеребята: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лет до 2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33" w:id="227"/>
    <w:p>
      <w:pPr>
        <w:spacing w:after="0"/>
        <w:ind w:left="0"/>
        <w:jc w:val="both"/>
      </w:pPr>
      <w:r>
        <w:rPr>
          <w:rFonts w:ascii="Times New Roman"/>
          <w:b w:val="false"/>
          <w:i w:val="false"/>
          <w:color w:val="000000"/>
          <w:sz w:val="28"/>
        </w:rPr>
        <w:t xml:space="preserve">
      Примечание: </w:t>
      </w:r>
    </w:p>
    <w:bookmarkEnd w:id="227"/>
    <w:bookmarkStart w:name="z234" w:id="228"/>
    <w:p>
      <w:pPr>
        <w:spacing w:after="0"/>
        <w:ind w:left="0"/>
        <w:jc w:val="both"/>
      </w:pPr>
      <w:r>
        <w:rPr>
          <w:rFonts w:ascii="Times New Roman"/>
          <w:b w:val="false"/>
          <w:i w:val="false"/>
          <w:color w:val="000000"/>
          <w:sz w:val="28"/>
        </w:rPr>
        <w:t>
      1. Ежесуточно на подстилку выдавать соломы:</w:t>
      </w:r>
    </w:p>
    <w:bookmarkEnd w:id="228"/>
    <w:bookmarkStart w:name="z235" w:id="229"/>
    <w:p>
      <w:pPr>
        <w:spacing w:after="0"/>
        <w:ind w:left="0"/>
        <w:jc w:val="both"/>
      </w:pPr>
      <w:r>
        <w:rPr>
          <w:rFonts w:ascii="Times New Roman"/>
          <w:b w:val="false"/>
          <w:i w:val="false"/>
          <w:color w:val="000000"/>
          <w:sz w:val="28"/>
        </w:rPr>
        <w:t>
      1) для лошадей и жеребят – 1,6 кг;</w:t>
      </w:r>
    </w:p>
    <w:bookmarkEnd w:id="229"/>
    <w:bookmarkStart w:name="z236" w:id="230"/>
    <w:p>
      <w:pPr>
        <w:spacing w:after="0"/>
        <w:ind w:left="0"/>
        <w:jc w:val="both"/>
      </w:pPr>
      <w:r>
        <w:rPr>
          <w:rFonts w:ascii="Times New Roman"/>
          <w:b w:val="false"/>
          <w:i w:val="false"/>
          <w:color w:val="000000"/>
          <w:sz w:val="28"/>
        </w:rPr>
        <w:t>
      2. Вместо указанного в данных нормах фуража выдавать для кормления на одну лошадь в сутки:</w:t>
      </w:r>
    </w:p>
    <w:bookmarkEnd w:id="230"/>
    <w:bookmarkStart w:name="z237" w:id="231"/>
    <w:p>
      <w:pPr>
        <w:spacing w:after="0"/>
        <w:ind w:left="0"/>
        <w:jc w:val="both"/>
      </w:pPr>
      <w:r>
        <w:rPr>
          <w:rFonts w:ascii="Times New Roman"/>
          <w:b w:val="false"/>
          <w:i w:val="false"/>
          <w:color w:val="000000"/>
          <w:sz w:val="28"/>
        </w:rPr>
        <w:t xml:space="preserve">
      1) при содержании в пунктах приема лошадей, полученных от поставщиков, и при перевозках их наземным и водным транспортом: сено – 13 кг, солому – 1,5 кг, а в период с 1 октября по 1 апреля при перевозках на расстояние свыше 1000 км – сена – 15 кг, соломы – 1,5 кг; </w:t>
      </w:r>
    </w:p>
    <w:bookmarkEnd w:id="231"/>
    <w:bookmarkStart w:name="z238" w:id="232"/>
    <w:p>
      <w:pPr>
        <w:spacing w:after="0"/>
        <w:ind w:left="0"/>
        <w:jc w:val="both"/>
      </w:pPr>
      <w:r>
        <w:rPr>
          <w:rFonts w:ascii="Times New Roman"/>
          <w:b w:val="false"/>
          <w:i w:val="false"/>
          <w:color w:val="000000"/>
          <w:sz w:val="28"/>
        </w:rPr>
        <w:t xml:space="preserve">
      2) для штатных лошадей конноспортивных команд: сена – 6 кг, овса – 5 кг, отрубей пшеничных – 1 кг, кукурузы дробленой – 1 кг, муки травяной – 1 кг, мелассы-патоки – 0,5 кг, льняного семени – 0,05 кг, подкормки витаминно-минеральной – 0,5 кг, соли – 0,05 кг. </w:t>
      </w:r>
    </w:p>
    <w:bookmarkEnd w:id="232"/>
    <w:bookmarkStart w:name="z239" w:id="233"/>
    <w:p>
      <w:pPr>
        <w:spacing w:after="0"/>
        <w:ind w:left="0"/>
        <w:jc w:val="both"/>
      </w:pPr>
      <w:r>
        <w:rPr>
          <w:rFonts w:ascii="Times New Roman"/>
          <w:b w:val="false"/>
          <w:i w:val="false"/>
          <w:color w:val="000000"/>
          <w:sz w:val="28"/>
        </w:rPr>
        <w:t>
      3. Дополнительно к данным нормам выдавать на одну лошадь в сутки:</w:t>
      </w:r>
    </w:p>
    <w:bookmarkEnd w:id="233"/>
    <w:bookmarkStart w:name="z240" w:id="234"/>
    <w:p>
      <w:pPr>
        <w:spacing w:after="0"/>
        <w:ind w:left="0"/>
        <w:jc w:val="both"/>
      </w:pPr>
      <w:r>
        <w:rPr>
          <w:rFonts w:ascii="Times New Roman"/>
          <w:b w:val="false"/>
          <w:i w:val="false"/>
          <w:color w:val="000000"/>
          <w:sz w:val="28"/>
        </w:rPr>
        <w:t xml:space="preserve">
      1) в осенне-зимний период корнеплодов (свекла, морковь) – 1 кг; </w:t>
      </w:r>
    </w:p>
    <w:bookmarkEnd w:id="234"/>
    <w:bookmarkStart w:name="z241" w:id="235"/>
    <w:p>
      <w:pPr>
        <w:spacing w:after="0"/>
        <w:ind w:left="0"/>
        <w:jc w:val="both"/>
      </w:pPr>
      <w:r>
        <w:rPr>
          <w:rFonts w:ascii="Times New Roman"/>
          <w:b w:val="false"/>
          <w:i w:val="false"/>
          <w:color w:val="000000"/>
          <w:sz w:val="28"/>
        </w:rPr>
        <w:t>
      2) для штатных лошадей конноспортивных команд в период подготовки и проведения – 0,5 кг подкормки витаминно-минеральной;</w:t>
      </w:r>
    </w:p>
    <w:bookmarkEnd w:id="235"/>
    <w:bookmarkStart w:name="z242" w:id="236"/>
    <w:p>
      <w:pPr>
        <w:spacing w:after="0"/>
        <w:ind w:left="0"/>
        <w:jc w:val="both"/>
      </w:pPr>
      <w:r>
        <w:rPr>
          <w:rFonts w:ascii="Times New Roman"/>
          <w:b w:val="false"/>
          <w:i w:val="false"/>
          <w:color w:val="000000"/>
          <w:sz w:val="28"/>
        </w:rPr>
        <w:t>
      3) для лошадей, поступивших от поставщиков в воинские части на восполнение некомплекта, в течение первых трех месяцев пребывания в войсках – 1 кг сена;</w:t>
      </w:r>
    </w:p>
    <w:bookmarkEnd w:id="236"/>
    <w:bookmarkStart w:name="z243" w:id="237"/>
    <w:p>
      <w:pPr>
        <w:spacing w:after="0"/>
        <w:ind w:left="0"/>
        <w:jc w:val="both"/>
      </w:pPr>
      <w:r>
        <w:rPr>
          <w:rFonts w:ascii="Times New Roman"/>
          <w:b w:val="false"/>
          <w:i w:val="false"/>
          <w:color w:val="000000"/>
          <w:sz w:val="28"/>
        </w:rPr>
        <w:t xml:space="preserve">
      4) для больных лошадей в период пребывания в лечебно-ветеринарных учреждениях – 3 кг корнеплодов и 1 кг отрубей; </w:t>
      </w:r>
    </w:p>
    <w:bookmarkEnd w:id="237"/>
    <w:bookmarkStart w:name="z244" w:id="238"/>
    <w:p>
      <w:pPr>
        <w:spacing w:after="0"/>
        <w:ind w:left="0"/>
        <w:jc w:val="both"/>
      </w:pPr>
      <w:r>
        <w:rPr>
          <w:rFonts w:ascii="Times New Roman"/>
          <w:b w:val="false"/>
          <w:i w:val="false"/>
          <w:color w:val="000000"/>
          <w:sz w:val="28"/>
        </w:rPr>
        <w:t xml:space="preserve">
      5) для обозных лошадей при работах на лесозаготовках с 1 октября по 1 апреля – 1 кг овса; </w:t>
      </w:r>
    </w:p>
    <w:bookmarkEnd w:id="238"/>
    <w:bookmarkStart w:name="z245" w:id="239"/>
    <w:p>
      <w:pPr>
        <w:spacing w:after="0"/>
        <w:ind w:left="0"/>
        <w:jc w:val="both"/>
      </w:pPr>
      <w:r>
        <w:rPr>
          <w:rFonts w:ascii="Times New Roman"/>
          <w:b w:val="false"/>
          <w:i w:val="false"/>
          <w:color w:val="000000"/>
          <w:sz w:val="28"/>
        </w:rPr>
        <w:t>
      6) в местностях на высоте 1000 м и выше над уровнем моря – 1,5 кг овса;</w:t>
      </w:r>
    </w:p>
    <w:bookmarkEnd w:id="239"/>
    <w:bookmarkStart w:name="z246" w:id="240"/>
    <w:p>
      <w:pPr>
        <w:spacing w:after="0"/>
        <w:ind w:left="0"/>
        <w:jc w:val="both"/>
      </w:pPr>
      <w:r>
        <w:rPr>
          <w:rFonts w:ascii="Times New Roman"/>
          <w:b w:val="false"/>
          <w:i w:val="false"/>
          <w:color w:val="000000"/>
          <w:sz w:val="28"/>
        </w:rPr>
        <w:t xml:space="preserve">
      7) прикусочным лошадям – 1,5 кг сена. </w:t>
      </w:r>
    </w:p>
    <w:bookmarkEnd w:id="240"/>
    <w:bookmarkStart w:name="z247" w:id="241"/>
    <w:p>
      <w:pPr>
        <w:spacing w:after="0"/>
        <w:ind w:left="0"/>
        <w:jc w:val="both"/>
      </w:pPr>
      <w:r>
        <w:rPr>
          <w:rFonts w:ascii="Times New Roman"/>
          <w:b w:val="false"/>
          <w:i w:val="false"/>
          <w:color w:val="000000"/>
          <w:sz w:val="28"/>
        </w:rPr>
        <w:t>
      Увеличение индивидуальных фуражных норм для отдельных лошадей производится за счет уменьшения некоторым лошадям суточной дачи в пределах общего количества фуража, причитающегося части в сутки по установленным нормам.</w:t>
      </w:r>
    </w:p>
    <w:bookmarkEnd w:id="241"/>
    <w:bookmarkStart w:name="z248" w:id="242"/>
    <w:p>
      <w:pPr>
        <w:spacing w:after="0"/>
        <w:ind w:left="0"/>
        <w:jc w:val="both"/>
      </w:pPr>
      <w:r>
        <w:rPr>
          <w:rFonts w:ascii="Times New Roman"/>
          <w:b w:val="false"/>
          <w:i w:val="false"/>
          <w:color w:val="000000"/>
          <w:sz w:val="28"/>
        </w:rPr>
        <w:t>
      При установлении индивидуальной фуражной нормы принимается во внимание рост, живой вес, рабочая нагрузка, упитанность и темперамент лошади.</w:t>
      </w:r>
    </w:p>
    <w:bookmarkEnd w:id="242"/>
    <w:bookmarkStart w:name="z249" w:id="243"/>
    <w:p>
      <w:pPr>
        <w:spacing w:after="0"/>
        <w:ind w:left="0"/>
        <w:jc w:val="both"/>
      </w:pPr>
      <w:r>
        <w:rPr>
          <w:rFonts w:ascii="Times New Roman"/>
          <w:b w:val="false"/>
          <w:i w:val="false"/>
          <w:color w:val="000000"/>
          <w:sz w:val="28"/>
        </w:rPr>
        <w:t>
      Увеличенная индивидуальная фуражная норма устанавливается в следующих пределах:</w:t>
      </w:r>
    </w:p>
    <w:bookmarkEnd w:id="243"/>
    <w:bookmarkStart w:name="z250" w:id="244"/>
    <w:p>
      <w:pPr>
        <w:spacing w:after="0"/>
        <w:ind w:left="0"/>
        <w:jc w:val="both"/>
      </w:pPr>
      <w:r>
        <w:rPr>
          <w:rFonts w:ascii="Times New Roman"/>
          <w:b w:val="false"/>
          <w:i w:val="false"/>
          <w:color w:val="000000"/>
          <w:sz w:val="28"/>
        </w:rPr>
        <w:t>
      для верховых и обозных лошадей весом более 400 кг суточная дача овса повышается до 300 г на каждые 25 кг веса;</w:t>
      </w:r>
    </w:p>
    <w:bookmarkEnd w:id="244"/>
    <w:bookmarkStart w:name="z251" w:id="245"/>
    <w:p>
      <w:pPr>
        <w:spacing w:after="0"/>
        <w:ind w:left="0"/>
        <w:jc w:val="both"/>
      </w:pPr>
      <w:r>
        <w:rPr>
          <w:rFonts w:ascii="Times New Roman"/>
          <w:b w:val="false"/>
          <w:i w:val="false"/>
          <w:color w:val="000000"/>
          <w:sz w:val="28"/>
        </w:rPr>
        <w:t>
      для артиллерийских лошадей весом более 500 кг суточная дача овса повышается до 500 г на каждые 50 кг веса.</w:t>
      </w:r>
    </w:p>
    <w:bookmarkEnd w:id="245"/>
    <w:bookmarkStart w:name="z252" w:id="246"/>
    <w:p>
      <w:pPr>
        <w:spacing w:after="0"/>
        <w:ind w:left="0"/>
        <w:jc w:val="both"/>
      </w:pPr>
      <w:r>
        <w:rPr>
          <w:rFonts w:ascii="Times New Roman"/>
          <w:b w:val="false"/>
          <w:i w:val="false"/>
          <w:color w:val="000000"/>
          <w:sz w:val="28"/>
        </w:rPr>
        <w:t>
      Лошадям, напряженно работающим, суточная дача овса в зависимости от интенсивности и продолжительности работы увеличивается от 500 г до 1 кг. Максимальная дача овса при самой напряженной работе лошади не должна превышать 8 кг в сутки.</w:t>
      </w:r>
    </w:p>
    <w:bookmarkEnd w:id="246"/>
    <w:bookmarkStart w:name="z253" w:id="247"/>
    <w:p>
      <w:pPr>
        <w:spacing w:after="0"/>
        <w:ind w:left="0"/>
        <w:jc w:val="both"/>
      </w:pPr>
      <w:r>
        <w:rPr>
          <w:rFonts w:ascii="Times New Roman"/>
          <w:b w:val="false"/>
          <w:i w:val="false"/>
          <w:color w:val="000000"/>
          <w:sz w:val="28"/>
        </w:rPr>
        <w:t>
      Уменьшение индивидуальной фуражной нормы устанавливается в следующих случаях:</w:t>
      </w:r>
    </w:p>
    <w:bookmarkEnd w:id="247"/>
    <w:bookmarkStart w:name="z254" w:id="248"/>
    <w:p>
      <w:pPr>
        <w:spacing w:after="0"/>
        <w:ind w:left="0"/>
        <w:jc w:val="both"/>
      </w:pPr>
      <w:r>
        <w:rPr>
          <w:rFonts w:ascii="Times New Roman"/>
          <w:b w:val="false"/>
          <w:i w:val="false"/>
          <w:color w:val="000000"/>
          <w:sz w:val="28"/>
        </w:rPr>
        <w:t>
      для верховых и обозных лошадей весом менее 400 кг суточная дача овса снижается на 300 г на каждые недостающие 25 кг веса, причем недостающий вес менее 25 кг в расчет не принимается;</w:t>
      </w:r>
    </w:p>
    <w:bookmarkEnd w:id="248"/>
    <w:bookmarkStart w:name="z255" w:id="249"/>
    <w:p>
      <w:pPr>
        <w:spacing w:after="0"/>
        <w:ind w:left="0"/>
        <w:jc w:val="both"/>
      </w:pPr>
      <w:r>
        <w:rPr>
          <w:rFonts w:ascii="Times New Roman"/>
          <w:b w:val="false"/>
          <w:i w:val="false"/>
          <w:color w:val="000000"/>
          <w:sz w:val="28"/>
        </w:rPr>
        <w:t>
      для артиллерийских лошадей весом менее 500 кг суточная дача овса снижается на 500 г на каждые недостающие 50 кг веса, причем недостающий вес менее 50 кг в расчет не принимается.</w:t>
      </w:r>
    </w:p>
    <w:bookmarkEnd w:id="249"/>
    <w:bookmarkStart w:name="z256" w:id="250"/>
    <w:p>
      <w:pPr>
        <w:spacing w:after="0"/>
        <w:ind w:left="0"/>
        <w:jc w:val="both"/>
      </w:pPr>
      <w:r>
        <w:rPr>
          <w:rFonts w:ascii="Times New Roman"/>
          <w:b w:val="false"/>
          <w:i w:val="false"/>
          <w:color w:val="000000"/>
          <w:sz w:val="28"/>
        </w:rPr>
        <w:t>
      Лошадям, находящимся на пастбищах, в зависимости от качества пастбища и упитанности лошадей суточная дача овса может быть снижена на одну треть, сено на одну вторую.</w:t>
      </w:r>
    </w:p>
    <w:bookmarkEnd w:id="250"/>
    <w:bookmarkStart w:name="z257" w:id="251"/>
    <w:p>
      <w:pPr>
        <w:spacing w:after="0"/>
        <w:ind w:left="0"/>
        <w:jc w:val="both"/>
      </w:pPr>
      <w:r>
        <w:rPr>
          <w:rFonts w:ascii="Times New Roman"/>
          <w:b w:val="false"/>
          <w:i w:val="false"/>
          <w:color w:val="000000"/>
          <w:sz w:val="28"/>
        </w:rPr>
        <w:t>
      Молодым ремонтным лошадям в течение первых трех месяцев пребывания в войсках выдается дополнительно сверх установленной суточной фуражной нормы по 1 кг сена в сутки. К зерновому корму молодые лошади приучаются постепенно, начиная с суточной дачи 2 кг в день с прибавлением через каждые три дня по 500 г зерна.</w:t>
      </w:r>
    </w:p>
    <w:bookmarkEnd w:id="251"/>
    <w:bookmarkStart w:name="z258" w:id="252"/>
    <w:p>
      <w:pPr>
        <w:spacing w:after="0"/>
        <w:ind w:left="0"/>
        <w:jc w:val="both"/>
      </w:pPr>
      <w:r>
        <w:rPr>
          <w:rFonts w:ascii="Times New Roman"/>
          <w:b w:val="false"/>
          <w:i w:val="false"/>
          <w:color w:val="000000"/>
          <w:sz w:val="28"/>
        </w:rPr>
        <w:t>
      Больным лошадям, требующим специального кормления, ветеринарным врачом назначается диетическое кормление. Диетическое кормление производится за счет фуража, причитающегося части на текущее довольствие списочной численности конского состава по установленным нормам. Фураж для диетического кормления подготавливается путем дробления, плющения, дрожжевания, омолаживания.</w:t>
      </w:r>
    </w:p>
    <w:bookmarkEnd w:id="252"/>
    <w:bookmarkStart w:name="z259" w:id="253"/>
    <w:p>
      <w:pPr>
        <w:spacing w:after="0"/>
        <w:ind w:left="0"/>
        <w:jc w:val="both"/>
      </w:pPr>
      <w:r>
        <w:rPr>
          <w:rFonts w:ascii="Times New Roman"/>
          <w:b w:val="false"/>
          <w:i w:val="false"/>
          <w:color w:val="000000"/>
          <w:sz w:val="28"/>
        </w:rPr>
        <w:t>
                                   Норма 23</w:t>
      </w:r>
    </w:p>
    <w:bookmarkEnd w:id="253"/>
    <w:bookmarkStart w:name="z260" w:id="254"/>
    <w:p>
      <w:pPr>
        <w:spacing w:after="0"/>
        <w:ind w:left="0"/>
        <w:jc w:val="both"/>
      </w:pPr>
      <w:r>
        <w:rPr>
          <w:rFonts w:ascii="Times New Roman"/>
          <w:b w:val="false"/>
          <w:i w:val="false"/>
          <w:color w:val="000000"/>
          <w:sz w:val="28"/>
        </w:rPr>
        <w:t>
                       "Для кормления служебных собак"</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собаки грамм/сутки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до 6-ти месячного возраста грамм/сутки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 пшено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1 категории или конина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5"/>
          <w:p>
            <w:pPr>
              <w:spacing w:after="20"/>
              <w:ind w:left="20"/>
              <w:jc w:val="both"/>
            </w:pPr>
            <w:r>
              <w:rPr>
                <w:rFonts w:ascii="Times New Roman"/>
                <w:b w:val="false"/>
                <w:i w:val="false"/>
                <w:color w:val="000000"/>
                <w:sz w:val="20"/>
              </w:rPr>
              <w:t xml:space="preserve">
или мясные субпродукты </w:t>
            </w:r>
          </w:p>
          <w:bookmarkEnd w:id="255"/>
          <w:p>
            <w:pPr>
              <w:spacing w:after="20"/>
              <w:ind w:left="20"/>
              <w:jc w:val="both"/>
            </w:pPr>
            <w:r>
              <w:rPr>
                <w:rFonts w:ascii="Times New Roman"/>
                <w:b w:val="false"/>
                <w:i w:val="false"/>
                <w:color w:val="000000"/>
                <w:sz w:val="20"/>
              </w:rPr>
              <w:t>
2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куриное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 в неделю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животные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поливитаминные и минеральные пищевые добавки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bookmarkStart w:name="z262" w:id="256"/>
    <w:p>
      <w:pPr>
        <w:spacing w:after="0"/>
        <w:ind w:left="0"/>
        <w:jc w:val="both"/>
      </w:pPr>
      <w:r>
        <w:rPr>
          <w:rFonts w:ascii="Times New Roman"/>
          <w:b w:val="false"/>
          <w:i w:val="false"/>
          <w:color w:val="000000"/>
          <w:sz w:val="28"/>
        </w:rPr>
        <w:t>
      Примечание:</w:t>
      </w:r>
    </w:p>
    <w:bookmarkEnd w:id="256"/>
    <w:bookmarkStart w:name="z263" w:id="257"/>
    <w:p>
      <w:pPr>
        <w:spacing w:after="0"/>
        <w:ind w:left="0"/>
        <w:jc w:val="both"/>
      </w:pPr>
      <w:r>
        <w:rPr>
          <w:rFonts w:ascii="Times New Roman"/>
          <w:b w:val="false"/>
          <w:i w:val="false"/>
          <w:color w:val="000000"/>
          <w:sz w:val="28"/>
        </w:rPr>
        <w:t>
      1. Для племенных собак в питомниках дополнительно к данной норме выдавать 50 г мяса первой категории или 125 г мясных субпродуктов второй категории на одну собаку в сутки.</w:t>
      </w:r>
    </w:p>
    <w:bookmarkEnd w:id="257"/>
    <w:bookmarkStart w:name="z264" w:id="258"/>
    <w:p>
      <w:pPr>
        <w:spacing w:after="0"/>
        <w:ind w:left="0"/>
        <w:jc w:val="both"/>
      </w:pPr>
      <w:r>
        <w:rPr>
          <w:rFonts w:ascii="Times New Roman"/>
          <w:b w:val="false"/>
          <w:i w:val="false"/>
          <w:color w:val="000000"/>
          <w:sz w:val="28"/>
        </w:rPr>
        <w:t>
      2. Для больных и ослабленных собак по заключениям специалистов ветеринарной службы разрешается выдавать вместо 200 г крупы овсяной такое же количество риса.</w:t>
      </w:r>
    </w:p>
    <w:bookmarkEnd w:id="258"/>
    <w:bookmarkStart w:name="z265" w:id="259"/>
    <w:p>
      <w:pPr>
        <w:spacing w:after="0"/>
        <w:ind w:left="0"/>
        <w:jc w:val="both"/>
      </w:pPr>
      <w:r>
        <w:rPr>
          <w:rFonts w:ascii="Times New Roman"/>
          <w:b w:val="false"/>
          <w:i w:val="false"/>
          <w:color w:val="000000"/>
          <w:sz w:val="28"/>
        </w:rPr>
        <w:t>
      3. По заключениям специалистов ветеринарной службы разрешается дополнительно к данной норме выдавать на одну собаку в сутки:</w:t>
      </w:r>
    </w:p>
    <w:bookmarkEnd w:id="259"/>
    <w:bookmarkStart w:name="z266" w:id="260"/>
    <w:p>
      <w:pPr>
        <w:spacing w:after="0"/>
        <w:ind w:left="0"/>
        <w:jc w:val="both"/>
      </w:pPr>
      <w:r>
        <w:rPr>
          <w:rFonts w:ascii="Times New Roman"/>
          <w:b w:val="false"/>
          <w:i w:val="false"/>
          <w:color w:val="000000"/>
          <w:sz w:val="28"/>
        </w:rPr>
        <w:t>
      1) для больных и ослабленных собак – 500 г коровьего молока;</w:t>
      </w:r>
    </w:p>
    <w:bookmarkEnd w:id="260"/>
    <w:bookmarkStart w:name="z267" w:id="261"/>
    <w:p>
      <w:pPr>
        <w:spacing w:after="0"/>
        <w:ind w:left="0"/>
        <w:jc w:val="both"/>
      </w:pPr>
      <w:r>
        <w:rPr>
          <w:rFonts w:ascii="Times New Roman"/>
          <w:b w:val="false"/>
          <w:i w:val="false"/>
          <w:color w:val="000000"/>
          <w:sz w:val="28"/>
        </w:rPr>
        <w:t>
      2) для племенных собак 50 г мяса первой категории или 150 г мясных субпродуктов второй категории;</w:t>
      </w:r>
    </w:p>
    <w:bookmarkEnd w:id="261"/>
    <w:bookmarkStart w:name="z268" w:id="262"/>
    <w:p>
      <w:pPr>
        <w:spacing w:after="0"/>
        <w:ind w:left="0"/>
        <w:jc w:val="both"/>
      </w:pPr>
      <w:r>
        <w:rPr>
          <w:rFonts w:ascii="Times New Roman"/>
          <w:b w:val="false"/>
          <w:i w:val="false"/>
          <w:color w:val="000000"/>
          <w:sz w:val="28"/>
        </w:rPr>
        <w:t>
      3) для щенных сук – 100 г мяса первой категории или 250 г мясных субпродуктов второй категории;</w:t>
      </w:r>
    </w:p>
    <w:bookmarkEnd w:id="262"/>
    <w:bookmarkStart w:name="z269" w:id="263"/>
    <w:p>
      <w:pPr>
        <w:spacing w:after="0"/>
        <w:ind w:left="0"/>
        <w:jc w:val="both"/>
      </w:pPr>
      <w:r>
        <w:rPr>
          <w:rFonts w:ascii="Times New Roman"/>
          <w:b w:val="false"/>
          <w:i w:val="false"/>
          <w:color w:val="000000"/>
          <w:sz w:val="28"/>
        </w:rPr>
        <w:t>
      4) для кормящих сук (до отъема щенков) в питомниках – 100 г мяса первой категории или 250 г мясных субпродуктов второй категории, а также 500 г коровьего молока, 10 г минеральных пищевых добавок;</w:t>
      </w:r>
    </w:p>
    <w:bookmarkEnd w:id="263"/>
    <w:bookmarkStart w:name="z270" w:id="264"/>
    <w:p>
      <w:pPr>
        <w:spacing w:after="0"/>
        <w:ind w:left="0"/>
        <w:jc w:val="both"/>
      </w:pPr>
      <w:r>
        <w:rPr>
          <w:rFonts w:ascii="Times New Roman"/>
          <w:b w:val="false"/>
          <w:i w:val="false"/>
          <w:color w:val="000000"/>
          <w:sz w:val="28"/>
        </w:rPr>
        <w:t>
      5) для собак, охраняющих вредные для их здоровья объекты – 500 г коровьего молока;</w:t>
      </w:r>
    </w:p>
    <w:bookmarkEnd w:id="264"/>
    <w:bookmarkStart w:name="z271" w:id="265"/>
    <w:p>
      <w:pPr>
        <w:spacing w:after="0"/>
        <w:ind w:left="0"/>
        <w:jc w:val="both"/>
      </w:pPr>
      <w:r>
        <w:rPr>
          <w:rFonts w:ascii="Times New Roman"/>
          <w:b w:val="false"/>
          <w:i w:val="false"/>
          <w:color w:val="000000"/>
          <w:sz w:val="28"/>
        </w:rPr>
        <w:t>
      6) для взрослого поголовья собак в зимний период: крупа пшено – 100 г, мясо первой категории или конина – 100 г, или мясные субпродукты второй категории – 200 г;</w:t>
      </w:r>
    </w:p>
    <w:bookmarkEnd w:id="265"/>
    <w:bookmarkStart w:name="z272" w:id="266"/>
    <w:p>
      <w:pPr>
        <w:spacing w:after="0"/>
        <w:ind w:left="0"/>
        <w:jc w:val="both"/>
      </w:pPr>
      <w:r>
        <w:rPr>
          <w:rFonts w:ascii="Times New Roman"/>
          <w:b w:val="false"/>
          <w:i w:val="false"/>
          <w:color w:val="000000"/>
          <w:sz w:val="28"/>
        </w:rPr>
        <w:t>
      4. В условиях транспортировки при нахождении в пути более двенадцати часов и в случаях, когда предоставление собакам горячей пищи по данной норме невозможно, следует выдавать сухие корма из расчета: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собак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корма в зависимости от веса собаки и возраста щенка на одну голову (грамм/сутки)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 весом  до 20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 весом до 30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 весом  до 40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 весом  свыше 40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от 1 до 2 месяцев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от 2 до 4 месяцев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от 4 до 6 месяцев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служебные собаки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Племенные собаки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Щенные суки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Лактирующие суки (до отъема щенков)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средних пород (вес взрослой собаки до 40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Щенки крупных пород (вес взрослой собаки более 40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bl>
    <w:bookmarkStart w:name="z273" w:id="267"/>
    <w:p>
      <w:pPr>
        <w:spacing w:after="0"/>
        <w:ind w:left="0"/>
        <w:jc w:val="both"/>
      </w:pPr>
      <w:r>
        <w:rPr>
          <w:rFonts w:ascii="Times New Roman"/>
          <w:b w:val="false"/>
          <w:i w:val="false"/>
          <w:color w:val="000000"/>
          <w:sz w:val="28"/>
        </w:rPr>
        <w:t>
      5. Щенкам до шести месячного возраста с еженедельным увеличением выдавать:</w:t>
      </w:r>
    </w:p>
    <w:bookmarkEnd w:id="267"/>
    <w:bookmarkStart w:name="z274" w:id="268"/>
    <w:p>
      <w:pPr>
        <w:spacing w:after="0"/>
        <w:ind w:left="0"/>
        <w:jc w:val="both"/>
      </w:pPr>
      <w:r>
        <w:rPr>
          <w:rFonts w:ascii="Times New Roman"/>
          <w:b w:val="false"/>
          <w:i w:val="false"/>
          <w:color w:val="000000"/>
          <w:sz w:val="28"/>
        </w:rPr>
        <w:t>
      1) крупу овсяную (геркулес), пшено – с трехнедельного возраста, начиная с 40 г, с еженедельным увеличением на 20 г;</w:t>
      </w:r>
    </w:p>
    <w:bookmarkEnd w:id="268"/>
    <w:bookmarkStart w:name="z275" w:id="269"/>
    <w:p>
      <w:pPr>
        <w:spacing w:after="0"/>
        <w:ind w:left="0"/>
        <w:jc w:val="both"/>
      </w:pPr>
      <w:r>
        <w:rPr>
          <w:rFonts w:ascii="Times New Roman"/>
          <w:b w:val="false"/>
          <w:i w:val="false"/>
          <w:color w:val="000000"/>
          <w:sz w:val="28"/>
        </w:rPr>
        <w:t>
      2) мясо первой категории или конину – с месячного возраста, начиная с 20 г, с еженедельным увеличением на 15 г;</w:t>
      </w:r>
    </w:p>
    <w:bookmarkEnd w:id="269"/>
    <w:bookmarkStart w:name="z276" w:id="270"/>
    <w:p>
      <w:pPr>
        <w:spacing w:after="0"/>
        <w:ind w:left="0"/>
        <w:jc w:val="both"/>
      </w:pPr>
      <w:r>
        <w:rPr>
          <w:rFonts w:ascii="Times New Roman"/>
          <w:b w:val="false"/>
          <w:i w:val="false"/>
          <w:color w:val="000000"/>
          <w:sz w:val="28"/>
        </w:rPr>
        <w:t>
      3) молоко – с двухнедельного возраста, начиная со 150 миллилитров, с еженедельным увеличением на 25 миллилитров;</w:t>
      </w:r>
    </w:p>
    <w:bookmarkEnd w:id="270"/>
    <w:bookmarkStart w:name="z277" w:id="271"/>
    <w:p>
      <w:pPr>
        <w:spacing w:after="0"/>
        <w:ind w:left="0"/>
        <w:jc w:val="both"/>
      </w:pPr>
      <w:r>
        <w:rPr>
          <w:rFonts w:ascii="Times New Roman"/>
          <w:b w:val="false"/>
          <w:i w:val="false"/>
          <w:color w:val="000000"/>
          <w:sz w:val="28"/>
        </w:rPr>
        <w:t>
      4) творог – с месячного возраста, начиная с 20 г, с еженедельным увеличением на 15 г.</w:t>
      </w:r>
    </w:p>
    <w:bookmarkEnd w:id="271"/>
    <w:bookmarkStart w:name="z278" w:id="272"/>
    <w:p>
      <w:pPr>
        <w:spacing w:after="0"/>
        <w:ind w:left="0"/>
        <w:jc w:val="both"/>
      </w:pPr>
      <w:r>
        <w:rPr>
          <w:rFonts w:ascii="Times New Roman"/>
          <w:b w:val="false"/>
          <w:i w:val="false"/>
          <w:color w:val="000000"/>
          <w:sz w:val="28"/>
        </w:rPr>
        <w:t>
      6. На подстилку выдавать для взрослой собаки 800 г и для щенков 400 г соломы в сутки.</w:t>
      </w:r>
    </w:p>
    <w:bookmarkEnd w:id="272"/>
    <w:bookmarkStart w:name="z279" w:id="273"/>
    <w:p>
      <w:pPr>
        <w:spacing w:after="0"/>
        <w:ind w:left="0"/>
        <w:jc w:val="both"/>
      </w:pPr>
      <w:r>
        <w:rPr>
          <w:rFonts w:ascii="Times New Roman"/>
          <w:b w:val="false"/>
          <w:i w:val="false"/>
          <w:color w:val="000000"/>
          <w:sz w:val="28"/>
        </w:rPr>
        <w:t>
      7. В зимнее время (в период отопительного сезона, установленного для конкретного региона) норма довольствия для взрослых служебных и племенных собак, щенков, содержащихся в вольерах открытого типа, увеличивается на 20 %.</w:t>
      </w:r>
    </w:p>
    <w:bookmarkEnd w:id="273"/>
    <w:bookmarkStart w:name="z280" w:id="274"/>
    <w:p>
      <w:pPr>
        <w:spacing w:after="0"/>
        <w:ind w:left="0"/>
        <w:jc w:val="both"/>
      </w:pPr>
      <w:r>
        <w:rPr>
          <w:rFonts w:ascii="Times New Roman"/>
          <w:b w:val="false"/>
          <w:i w:val="false"/>
          <w:color w:val="000000"/>
          <w:sz w:val="28"/>
        </w:rPr>
        <w:t>
                                  Норма 24</w:t>
      </w:r>
    </w:p>
    <w:bookmarkEnd w:id="274"/>
    <w:bookmarkStart w:name="z281" w:id="275"/>
    <w:p>
      <w:pPr>
        <w:spacing w:after="0"/>
        <w:ind w:left="0"/>
        <w:jc w:val="both"/>
      </w:pPr>
      <w:r>
        <w:rPr>
          <w:rFonts w:ascii="Times New Roman"/>
          <w:b w:val="false"/>
          <w:i w:val="false"/>
          <w:color w:val="000000"/>
          <w:sz w:val="28"/>
        </w:rPr>
        <w:t>
                Выход печеного формового хлеба для хлебопекарен</w:t>
      </w:r>
    </w:p>
    <w:bookmarkEnd w:id="275"/>
    <w:bookmarkStart w:name="z282" w:id="276"/>
    <w:p>
      <w:pPr>
        <w:spacing w:after="0"/>
        <w:ind w:left="0"/>
        <w:jc w:val="both"/>
      </w:pPr>
      <w:r>
        <w:rPr>
          <w:rFonts w:ascii="Times New Roman"/>
          <w:b w:val="false"/>
          <w:i w:val="false"/>
          <w:color w:val="000000"/>
          <w:sz w:val="28"/>
        </w:rPr>
        <w:t>
                  гарнизонов и подразделений, исчисление при</w:t>
      </w:r>
    </w:p>
    <w:bookmarkEnd w:id="276"/>
    <w:bookmarkStart w:name="z283" w:id="277"/>
    <w:p>
      <w:pPr>
        <w:spacing w:after="0"/>
        <w:ind w:left="0"/>
        <w:jc w:val="both"/>
      </w:pPr>
      <w:r>
        <w:rPr>
          <w:rFonts w:ascii="Times New Roman"/>
          <w:b w:val="false"/>
          <w:i w:val="false"/>
          <w:color w:val="000000"/>
          <w:sz w:val="28"/>
        </w:rPr>
        <w:t>
                         базисной влажности муки 14,5 %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хлеба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8"/>
          <w:p>
            <w:pPr>
              <w:spacing w:after="20"/>
              <w:ind w:left="20"/>
              <w:jc w:val="both"/>
            </w:pPr>
            <w:r>
              <w:rPr>
                <w:rFonts w:ascii="Times New Roman"/>
                <w:b w:val="false"/>
                <w:i w:val="false"/>
                <w:color w:val="000000"/>
                <w:sz w:val="20"/>
              </w:rPr>
              <w:t xml:space="preserve">
Для хлебопекарен подразделений </w:t>
            </w:r>
          </w:p>
          <w:bookmarkEnd w:id="2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гарнизонных хлебопекарен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ржаной обойной муки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ржано-пшеничной обойной муки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 из муки пшеничной обойной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смеси ржаной обдирной и пшеничной муки 1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1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bookmarkStart w:name="z285" w:id="279"/>
    <w:p>
      <w:pPr>
        <w:spacing w:after="0"/>
        <w:ind w:left="0"/>
        <w:jc w:val="both"/>
      </w:pPr>
      <w:r>
        <w:rPr>
          <w:rFonts w:ascii="Times New Roman"/>
          <w:b w:val="false"/>
          <w:i w:val="false"/>
          <w:color w:val="000000"/>
          <w:sz w:val="28"/>
        </w:rPr>
        <w:t>
      Примечание:</w:t>
      </w:r>
    </w:p>
    <w:bookmarkEnd w:id="279"/>
    <w:bookmarkStart w:name="z286" w:id="280"/>
    <w:p>
      <w:pPr>
        <w:spacing w:after="0"/>
        <w:ind w:left="0"/>
        <w:jc w:val="both"/>
      </w:pPr>
      <w:r>
        <w:rPr>
          <w:rFonts w:ascii="Times New Roman"/>
          <w:b w:val="false"/>
          <w:i w:val="false"/>
          <w:color w:val="000000"/>
          <w:sz w:val="28"/>
        </w:rPr>
        <w:t>
      1. При выпечке хлеба из муки влажностью ниже или выше 14,5 % нормы выхода хлеба соответственно повышаются или понижаются на каждый процент влажности муки:</w:t>
      </w:r>
    </w:p>
    <w:bookmarkEnd w:id="280"/>
    <w:bookmarkStart w:name="z287" w:id="281"/>
    <w:p>
      <w:pPr>
        <w:spacing w:after="0"/>
        <w:ind w:left="0"/>
        <w:jc w:val="both"/>
      </w:pPr>
      <w:r>
        <w:rPr>
          <w:rFonts w:ascii="Times New Roman"/>
          <w:b w:val="false"/>
          <w:i w:val="false"/>
          <w:color w:val="000000"/>
          <w:sz w:val="28"/>
        </w:rPr>
        <w:t>
      1) для хлеба из ржаной обойной, ржано-пшеничной обойной муки, пшеничной обойной муки и из смеси ржаной обдирной и пшеничной муки</w:t>
      </w:r>
    </w:p>
    <w:bookmarkEnd w:id="281"/>
    <w:bookmarkStart w:name="z288" w:id="282"/>
    <w:p>
      <w:pPr>
        <w:spacing w:after="0"/>
        <w:ind w:left="0"/>
        <w:jc w:val="both"/>
      </w:pPr>
      <w:r>
        <w:rPr>
          <w:rFonts w:ascii="Times New Roman"/>
          <w:b w:val="false"/>
          <w:i w:val="false"/>
          <w:color w:val="000000"/>
          <w:sz w:val="28"/>
        </w:rPr>
        <w:t>
      1 сорта – на 1,5 %;</w:t>
      </w:r>
    </w:p>
    <w:bookmarkEnd w:id="282"/>
    <w:bookmarkStart w:name="z289" w:id="283"/>
    <w:p>
      <w:pPr>
        <w:spacing w:after="0"/>
        <w:ind w:left="0"/>
        <w:jc w:val="both"/>
      </w:pPr>
      <w:r>
        <w:rPr>
          <w:rFonts w:ascii="Times New Roman"/>
          <w:b w:val="false"/>
          <w:i w:val="false"/>
          <w:color w:val="000000"/>
          <w:sz w:val="28"/>
        </w:rPr>
        <w:t>
      2) для хлеба из пшеничной муки 2 сорта – 1,4 %;</w:t>
      </w:r>
    </w:p>
    <w:bookmarkEnd w:id="283"/>
    <w:bookmarkStart w:name="z290" w:id="284"/>
    <w:p>
      <w:pPr>
        <w:spacing w:after="0"/>
        <w:ind w:left="0"/>
        <w:jc w:val="both"/>
      </w:pPr>
      <w:r>
        <w:rPr>
          <w:rFonts w:ascii="Times New Roman"/>
          <w:b w:val="false"/>
          <w:i w:val="false"/>
          <w:color w:val="000000"/>
          <w:sz w:val="28"/>
        </w:rPr>
        <w:t>
      3) для хлеба из пшеничной муки 1 сорта – 1,3 %.</w:t>
      </w:r>
    </w:p>
    <w:bookmarkEnd w:id="284"/>
    <w:bookmarkStart w:name="z291" w:id="285"/>
    <w:p>
      <w:pPr>
        <w:spacing w:after="0"/>
        <w:ind w:left="0"/>
        <w:jc w:val="both"/>
      </w:pPr>
      <w:r>
        <w:rPr>
          <w:rFonts w:ascii="Times New Roman"/>
          <w:b w:val="false"/>
          <w:i w:val="false"/>
          <w:color w:val="000000"/>
          <w:sz w:val="28"/>
        </w:rPr>
        <w:t>
      2. При влажности муки ниже 12 % нормы выхода хлеба аналогичны как для хлеба из муки с влажностью 12 %.</w:t>
      </w:r>
    </w:p>
    <w:bookmarkEnd w:id="285"/>
    <w:bookmarkStart w:name="z292" w:id="286"/>
    <w:p>
      <w:pPr>
        <w:spacing w:after="0"/>
        <w:ind w:left="0"/>
        <w:jc w:val="both"/>
      </w:pPr>
      <w:r>
        <w:rPr>
          <w:rFonts w:ascii="Times New Roman"/>
          <w:b w:val="false"/>
          <w:i w:val="false"/>
          <w:color w:val="000000"/>
          <w:sz w:val="28"/>
        </w:rPr>
        <w:t>
                                   Норма 25</w:t>
      </w:r>
    </w:p>
    <w:bookmarkEnd w:id="286"/>
    <w:bookmarkStart w:name="z293" w:id="287"/>
    <w:p>
      <w:pPr>
        <w:spacing w:after="0"/>
        <w:ind w:left="0"/>
        <w:jc w:val="both"/>
      </w:pPr>
      <w:r>
        <w:rPr>
          <w:rFonts w:ascii="Times New Roman"/>
          <w:b w:val="false"/>
          <w:i w:val="false"/>
          <w:color w:val="000000"/>
          <w:sz w:val="28"/>
        </w:rPr>
        <w:t>
                Расход сырья для хлебопекарен воинских частей</w:t>
      </w:r>
    </w:p>
    <w:bookmarkEnd w:id="287"/>
    <w:bookmarkStart w:name="z294" w:id="288"/>
    <w:p>
      <w:pPr>
        <w:spacing w:after="0"/>
        <w:ind w:left="0"/>
        <w:jc w:val="both"/>
      </w:pPr>
      <w:r>
        <w:rPr>
          <w:rFonts w:ascii="Times New Roman"/>
          <w:b w:val="false"/>
          <w:i w:val="false"/>
          <w:color w:val="000000"/>
          <w:sz w:val="28"/>
        </w:rPr>
        <w:t>
                  и подразделений из расчета на 100 кг муки</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сырья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муки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 обойная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ржано-пшеничная обойная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обойная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2 сорта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1 сорта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ржаной обдирной и пшеничной 1 сорта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на смазку форм,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на обжигание  форм,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95" w:id="289"/>
    <w:p>
      <w:pPr>
        <w:spacing w:after="0"/>
        <w:ind w:left="0"/>
        <w:jc w:val="both"/>
      </w:pPr>
      <w:r>
        <w:rPr>
          <w:rFonts w:ascii="Times New Roman"/>
          <w:b w:val="false"/>
          <w:i w:val="false"/>
          <w:color w:val="000000"/>
          <w:sz w:val="28"/>
        </w:rPr>
        <w:t>
                                   Норма 26</w:t>
      </w:r>
    </w:p>
    <w:bookmarkEnd w:id="289"/>
    <w:bookmarkStart w:name="z296" w:id="290"/>
    <w:p>
      <w:pPr>
        <w:spacing w:after="0"/>
        <w:ind w:left="0"/>
        <w:jc w:val="both"/>
      </w:pPr>
      <w:r>
        <w:rPr>
          <w:rFonts w:ascii="Times New Roman"/>
          <w:b w:val="false"/>
          <w:i w:val="false"/>
          <w:color w:val="000000"/>
          <w:sz w:val="28"/>
        </w:rPr>
        <w:t>
                           Нормы замены продуктов</w:t>
      </w:r>
    </w:p>
    <w:bookmarkEnd w:id="290"/>
    <w:bookmarkStart w:name="z297" w:id="291"/>
    <w:p>
      <w:pPr>
        <w:spacing w:after="0"/>
        <w:ind w:left="0"/>
        <w:jc w:val="both"/>
      </w:pPr>
      <w:r>
        <w:rPr>
          <w:rFonts w:ascii="Times New Roman"/>
          <w:b w:val="false"/>
          <w:i w:val="false"/>
          <w:color w:val="000000"/>
          <w:sz w:val="28"/>
        </w:rPr>
        <w:t>
                    при выдаче продовольственных пайков</w:t>
      </w:r>
    </w:p>
    <w:bookmarkEnd w:id="291"/>
    <w:bookmarkStart w:name="z298" w:id="292"/>
    <w:p>
      <w:pPr>
        <w:spacing w:after="0"/>
        <w:ind w:left="0"/>
        <w:jc w:val="both"/>
      </w:pPr>
      <w:r>
        <w:rPr>
          <w:rFonts w:ascii="Times New Roman"/>
          <w:b w:val="false"/>
          <w:i w:val="false"/>
          <w:color w:val="000000"/>
          <w:sz w:val="28"/>
        </w:rPr>
        <w:t>
                          1. Основные нормы замены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заменяемого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продукта заменителя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кроме того, заменять по пунктам номера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3"/>
          <w:p>
            <w:pPr>
              <w:spacing w:after="20"/>
              <w:ind w:left="20"/>
              <w:jc w:val="both"/>
            </w:pPr>
            <w:r>
              <w:rPr>
                <w:rFonts w:ascii="Times New Roman"/>
                <w:b w:val="false"/>
                <w:i w:val="false"/>
                <w:color w:val="000000"/>
                <w:sz w:val="20"/>
              </w:rPr>
              <w:t>
1</w:t>
            </w:r>
          </w:p>
          <w:bookmarkEnd w:id="293"/>
          <w:bookmarkStart w:name="z300" w:id="294"/>
          <w:p>
            <w:pPr>
              <w:spacing w:after="20"/>
              <w:ind w:left="20"/>
              <w:jc w:val="both"/>
            </w:pPr>
            <w:r>
              <w:rPr>
                <w:rFonts w:ascii="Times New Roman"/>
                <w:b w:val="false"/>
                <w:i w:val="false"/>
                <w:color w:val="000000"/>
                <w:sz w:val="20"/>
              </w:rPr>
              <w:t>
 </w:t>
            </w:r>
          </w:p>
          <w:bookmarkEnd w:id="294"/>
          <w:bookmarkStart w:name="z301" w:id="295"/>
          <w:p>
            <w:pPr>
              <w:spacing w:after="20"/>
              <w:ind w:left="20"/>
              <w:jc w:val="both"/>
            </w:pPr>
            <w:r>
              <w:rPr>
                <w:rFonts w:ascii="Times New Roman"/>
                <w:b w:val="false"/>
                <w:i w:val="false"/>
                <w:color w:val="000000"/>
                <w:sz w:val="20"/>
              </w:rPr>
              <w:t>
 </w:t>
            </w:r>
          </w:p>
          <w:bookmarkEnd w:id="295"/>
          <w:bookmarkStart w:name="z302" w:id="296"/>
          <w:p>
            <w:pPr>
              <w:spacing w:after="20"/>
              <w:ind w:left="20"/>
              <w:jc w:val="both"/>
            </w:pPr>
            <w:r>
              <w:rPr>
                <w:rFonts w:ascii="Times New Roman"/>
                <w:b w:val="false"/>
                <w:i w:val="false"/>
                <w:color w:val="000000"/>
                <w:sz w:val="20"/>
              </w:rPr>
              <w:t>
 </w:t>
            </w:r>
          </w:p>
          <w:bookmarkEnd w:id="296"/>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смеси муки ржаной обдирной и муки пшенной 1 сорта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из муки ржаной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хлебом длительного хранения из смеси муки ржаной и муки пшеничной 1 сорта, консервированным спиртом или теплом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пшеничным из муки 2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хлебом длительного хранения из муки пшеничной 1 сорта, консервированным спиртом или теплом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из муки пшеничной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хлебцами хрустящими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7"/>
          <w:p>
            <w:pPr>
              <w:spacing w:after="20"/>
              <w:ind w:left="20"/>
              <w:jc w:val="both"/>
            </w:pPr>
            <w:r>
              <w:rPr>
                <w:rFonts w:ascii="Times New Roman"/>
                <w:b w:val="false"/>
                <w:i w:val="false"/>
                <w:color w:val="000000"/>
                <w:sz w:val="20"/>
              </w:rPr>
              <w:t xml:space="preserve">
мукой пшеничной 1 сорта </w:t>
            </w:r>
          </w:p>
          <w:bookmarkEnd w:id="297"/>
          <w:p>
            <w:pPr>
              <w:spacing w:after="20"/>
              <w:ind w:left="20"/>
              <w:jc w:val="both"/>
            </w:pPr>
            <w:r>
              <w:rPr>
                <w:rFonts w:ascii="Times New Roman"/>
                <w:b w:val="false"/>
                <w:i w:val="false"/>
                <w:color w:val="000000"/>
                <w:sz w:val="20"/>
              </w:rPr>
              <w:t>
и дрожжами хлебопекарными прессованными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8"/>
          <w:p>
            <w:pPr>
              <w:spacing w:after="20"/>
              <w:ind w:left="20"/>
              <w:jc w:val="both"/>
            </w:pPr>
            <w:r>
              <w:rPr>
                <w:rFonts w:ascii="Times New Roman"/>
                <w:b w:val="false"/>
                <w:i w:val="false"/>
                <w:color w:val="000000"/>
                <w:sz w:val="20"/>
              </w:rPr>
              <w:t>
67</w:t>
            </w:r>
          </w:p>
          <w:bookmarkEnd w:id="298"/>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сухарями из смеси муки ржаной обойной, муки пшеничной обойной и муки пшеничной 2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хлебцами (галетами) армейскими из муки пшеничной обойной или муки пшеничной 2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хлебцами (галетами) армейскими из муки пшеничной 1 сорта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9"/>
          <w:p>
            <w:pPr>
              <w:spacing w:after="20"/>
              <w:ind w:left="20"/>
              <w:jc w:val="both"/>
            </w:pPr>
            <w:r>
              <w:rPr>
                <w:rFonts w:ascii="Times New Roman"/>
                <w:b w:val="false"/>
                <w:i w:val="false"/>
                <w:color w:val="000000"/>
                <w:sz w:val="20"/>
              </w:rPr>
              <w:t xml:space="preserve">
мукой ржаной </w:t>
            </w:r>
          </w:p>
          <w:bookmarkEnd w:id="299"/>
          <w:p>
            <w:pPr>
              <w:spacing w:after="20"/>
              <w:ind w:left="20"/>
              <w:jc w:val="both"/>
            </w:pPr>
            <w:r>
              <w:rPr>
                <w:rFonts w:ascii="Times New Roman"/>
                <w:b w:val="false"/>
                <w:i w:val="false"/>
                <w:color w:val="000000"/>
                <w:sz w:val="20"/>
              </w:rPr>
              <w:t>
и дрожжами хлебопекарными прессованными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0"/>
          <w:p>
            <w:pPr>
              <w:spacing w:after="20"/>
              <w:ind w:left="20"/>
              <w:jc w:val="both"/>
            </w:pPr>
            <w:r>
              <w:rPr>
                <w:rFonts w:ascii="Times New Roman"/>
                <w:b w:val="false"/>
                <w:i w:val="false"/>
                <w:color w:val="000000"/>
                <w:sz w:val="20"/>
              </w:rPr>
              <w:t>
40</w:t>
            </w:r>
          </w:p>
          <w:bookmarkEnd w:id="300"/>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1"/>
          <w:p>
            <w:pPr>
              <w:spacing w:after="20"/>
              <w:ind w:left="20"/>
              <w:jc w:val="both"/>
            </w:pPr>
            <w:r>
              <w:rPr>
                <w:rFonts w:ascii="Times New Roman"/>
                <w:b w:val="false"/>
                <w:i w:val="false"/>
                <w:color w:val="000000"/>
                <w:sz w:val="20"/>
              </w:rPr>
              <w:t>
2</w:t>
            </w:r>
          </w:p>
          <w:bookmarkEnd w:id="301"/>
          <w:bookmarkStart w:name="z308" w:id="302"/>
          <w:p>
            <w:pPr>
              <w:spacing w:after="20"/>
              <w:ind w:left="20"/>
              <w:jc w:val="both"/>
            </w:pPr>
            <w:r>
              <w:rPr>
                <w:rFonts w:ascii="Times New Roman"/>
                <w:b w:val="false"/>
                <w:i w:val="false"/>
                <w:color w:val="000000"/>
                <w:sz w:val="20"/>
              </w:rPr>
              <w:t>
 </w:t>
            </w:r>
          </w:p>
          <w:bookmarkEnd w:id="302"/>
          <w:bookmarkStart w:name="z309" w:id="303"/>
          <w:p>
            <w:pPr>
              <w:spacing w:after="20"/>
              <w:ind w:left="20"/>
              <w:jc w:val="both"/>
            </w:pPr>
            <w:r>
              <w:rPr>
                <w:rFonts w:ascii="Times New Roman"/>
                <w:b w:val="false"/>
                <w:i w:val="false"/>
                <w:color w:val="000000"/>
                <w:sz w:val="20"/>
              </w:rPr>
              <w:t>
 </w:t>
            </w:r>
          </w:p>
          <w:bookmarkEnd w:id="303"/>
          <w:bookmarkStart w:name="z310" w:id="304"/>
          <w:p>
            <w:pPr>
              <w:spacing w:after="20"/>
              <w:ind w:left="20"/>
              <w:jc w:val="both"/>
            </w:pPr>
            <w:r>
              <w:rPr>
                <w:rFonts w:ascii="Times New Roman"/>
                <w:b w:val="false"/>
                <w:i w:val="false"/>
                <w:color w:val="000000"/>
                <w:sz w:val="20"/>
              </w:rPr>
              <w:t>
 </w:t>
            </w:r>
          </w:p>
          <w:bookmarkEnd w:id="304"/>
          <w:bookmarkStart w:name="z311" w:id="305"/>
          <w:p>
            <w:pPr>
              <w:spacing w:after="20"/>
              <w:ind w:left="20"/>
              <w:jc w:val="both"/>
            </w:pPr>
            <w:r>
              <w:rPr>
                <w:rFonts w:ascii="Times New Roman"/>
                <w:b w:val="false"/>
                <w:i w:val="false"/>
                <w:color w:val="000000"/>
                <w:sz w:val="20"/>
              </w:rPr>
              <w:t>
 </w:t>
            </w:r>
          </w:p>
          <w:bookmarkEnd w:id="305"/>
          <w:bookmarkStart w:name="z312" w:id="306"/>
          <w:p>
            <w:pPr>
              <w:spacing w:after="20"/>
              <w:ind w:left="20"/>
              <w:jc w:val="both"/>
            </w:pPr>
            <w:r>
              <w:rPr>
                <w:rFonts w:ascii="Times New Roman"/>
                <w:b w:val="false"/>
                <w:i w:val="false"/>
                <w:color w:val="000000"/>
                <w:sz w:val="20"/>
              </w:rPr>
              <w:t>
 </w:t>
            </w:r>
          </w:p>
          <w:bookmarkEnd w:id="306"/>
          <w:bookmarkStart w:name="z313" w:id="307"/>
          <w:p>
            <w:pPr>
              <w:spacing w:after="20"/>
              <w:ind w:left="20"/>
              <w:jc w:val="both"/>
            </w:pPr>
            <w:r>
              <w:rPr>
                <w:rFonts w:ascii="Times New Roman"/>
                <w:b w:val="false"/>
                <w:i w:val="false"/>
                <w:color w:val="000000"/>
                <w:sz w:val="20"/>
              </w:rPr>
              <w:t>
 </w:t>
            </w:r>
          </w:p>
          <w:bookmarkEnd w:id="307"/>
          <w:bookmarkStart w:name="z314" w:id="308"/>
          <w:p>
            <w:pPr>
              <w:spacing w:after="20"/>
              <w:ind w:left="20"/>
              <w:jc w:val="both"/>
            </w:pPr>
            <w:r>
              <w:rPr>
                <w:rFonts w:ascii="Times New Roman"/>
                <w:b w:val="false"/>
                <w:i w:val="false"/>
                <w:color w:val="000000"/>
                <w:sz w:val="20"/>
              </w:rPr>
              <w:t>
 </w:t>
            </w:r>
          </w:p>
          <w:bookmarkEnd w:id="308"/>
          <w:bookmarkStart w:name="z315" w:id="309"/>
          <w:p>
            <w:pPr>
              <w:spacing w:after="20"/>
              <w:ind w:left="20"/>
              <w:jc w:val="both"/>
            </w:pPr>
            <w:r>
              <w:rPr>
                <w:rFonts w:ascii="Times New Roman"/>
                <w:b w:val="false"/>
                <w:i w:val="false"/>
                <w:color w:val="000000"/>
                <w:sz w:val="20"/>
              </w:rPr>
              <w:t>
 </w:t>
            </w:r>
          </w:p>
          <w:bookmarkEnd w:id="309"/>
          <w:bookmarkStart w:name="z316" w:id="310"/>
          <w:p>
            <w:pPr>
              <w:spacing w:after="20"/>
              <w:ind w:left="20"/>
              <w:jc w:val="both"/>
            </w:pPr>
            <w:r>
              <w:rPr>
                <w:rFonts w:ascii="Times New Roman"/>
                <w:b w:val="false"/>
                <w:i w:val="false"/>
                <w:color w:val="000000"/>
                <w:sz w:val="20"/>
              </w:rPr>
              <w:t>
 </w:t>
            </w:r>
          </w:p>
          <w:bookmarkEnd w:id="310"/>
          <w:bookmarkStart w:name="z317" w:id="311"/>
          <w:p>
            <w:pPr>
              <w:spacing w:after="20"/>
              <w:ind w:left="20"/>
              <w:jc w:val="both"/>
            </w:pPr>
            <w:r>
              <w:rPr>
                <w:rFonts w:ascii="Times New Roman"/>
                <w:b w:val="false"/>
                <w:i w:val="false"/>
                <w:color w:val="000000"/>
                <w:sz w:val="20"/>
              </w:rPr>
              <w:t>
 </w:t>
            </w:r>
          </w:p>
          <w:bookmarkEnd w:id="31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обогащенной муки 1 сорта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хлебом пшеничным из муки 1 сорта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хлебом длительного хранения из муки пшеничной 1 сорта, консервированным спиртом или теплом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батонами из муки пшеничной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хлебом из муки пшеничной высшего сорта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2"/>
          <w:p>
            <w:pPr>
              <w:spacing w:after="20"/>
              <w:ind w:left="20"/>
              <w:jc w:val="both"/>
            </w:pPr>
            <w:r>
              <w:rPr>
                <w:rFonts w:ascii="Times New Roman"/>
                <w:b w:val="false"/>
                <w:i w:val="false"/>
                <w:color w:val="000000"/>
                <w:sz w:val="20"/>
              </w:rPr>
              <w:t xml:space="preserve">
мукой пшеничной 1 сорта </w:t>
            </w:r>
          </w:p>
          <w:bookmarkEnd w:id="312"/>
          <w:p>
            <w:pPr>
              <w:spacing w:after="20"/>
              <w:ind w:left="20"/>
              <w:jc w:val="both"/>
            </w:pPr>
            <w:r>
              <w:rPr>
                <w:rFonts w:ascii="Times New Roman"/>
                <w:b w:val="false"/>
                <w:i w:val="false"/>
                <w:color w:val="000000"/>
                <w:sz w:val="20"/>
              </w:rPr>
              <w:t>
и дрожжами хлебопекарными прессованными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3"/>
          <w:p>
            <w:pPr>
              <w:spacing w:after="20"/>
              <w:ind w:left="20"/>
              <w:jc w:val="both"/>
            </w:pPr>
            <w:r>
              <w:rPr>
                <w:rFonts w:ascii="Times New Roman"/>
                <w:b w:val="false"/>
                <w:i w:val="false"/>
                <w:color w:val="000000"/>
                <w:sz w:val="20"/>
              </w:rPr>
              <w:t>
75</w:t>
            </w:r>
          </w:p>
          <w:bookmarkEnd w:id="313"/>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сухарями из муки пшеничной 1 сорта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изделиями бараночными (сушками)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хлебцами (галетами) армейскими из муки пшеничной 1 сорта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галетами простыми из муки пшеничной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печеньем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вафлями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хлебцами (галетами) армейскими из муки пшеничной высшего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4"/>
          <w:p>
            <w:pPr>
              <w:spacing w:after="20"/>
              <w:ind w:left="20"/>
              <w:jc w:val="both"/>
            </w:pPr>
            <w:r>
              <w:rPr>
                <w:rFonts w:ascii="Times New Roman"/>
                <w:b w:val="false"/>
                <w:i w:val="false"/>
                <w:color w:val="000000"/>
                <w:sz w:val="20"/>
              </w:rPr>
              <w:t xml:space="preserve">
мукой пшеничной высшего сорта </w:t>
            </w:r>
          </w:p>
          <w:bookmarkEnd w:id="314"/>
          <w:p>
            <w:pPr>
              <w:spacing w:after="20"/>
              <w:ind w:left="20"/>
              <w:jc w:val="both"/>
            </w:pPr>
            <w:r>
              <w:rPr>
                <w:rFonts w:ascii="Times New Roman"/>
                <w:b w:val="false"/>
                <w:i w:val="false"/>
                <w:color w:val="000000"/>
                <w:sz w:val="20"/>
              </w:rPr>
              <w:t>
и дрожжами хлебопекарными прессованными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5"/>
          <w:p>
            <w:pPr>
              <w:spacing w:after="20"/>
              <w:ind w:left="20"/>
              <w:jc w:val="both"/>
            </w:pPr>
            <w:r>
              <w:rPr>
                <w:rFonts w:ascii="Times New Roman"/>
                <w:b w:val="false"/>
                <w:i w:val="false"/>
                <w:color w:val="000000"/>
                <w:sz w:val="20"/>
              </w:rPr>
              <w:t>
65</w:t>
            </w:r>
          </w:p>
          <w:bookmarkEnd w:id="315"/>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Муку пшеничную 1 сорта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крупой разной, бобовыми и изделиями макаронными высшего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мукой пшеничной высшего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6"/>
          <w:p>
            <w:pPr>
              <w:spacing w:after="20"/>
              <w:ind w:left="20"/>
              <w:jc w:val="both"/>
            </w:pPr>
            <w:r>
              <w:rPr>
                <w:rFonts w:ascii="Times New Roman"/>
                <w:b w:val="false"/>
                <w:i w:val="false"/>
                <w:color w:val="000000"/>
                <w:sz w:val="20"/>
              </w:rPr>
              <w:t>
4</w:t>
            </w:r>
          </w:p>
          <w:bookmarkEnd w:id="316"/>
          <w:bookmarkStart w:name="z323" w:id="317"/>
          <w:p>
            <w:pPr>
              <w:spacing w:after="20"/>
              <w:ind w:left="20"/>
              <w:jc w:val="both"/>
            </w:pPr>
            <w:r>
              <w:rPr>
                <w:rFonts w:ascii="Times New Roman"/>
                <w:b w:val="false"/>
                <w:i w:val="false"/>
                <w:color w:val="000000"/>
                <w:sz w:val="20"/>
              </w:rPr>
              <w:t>
 </w:t>
            </w:r>
          </w:p>
          <w:bookmarkEnd w:id="317"/>
          <w:bookmarkStart w:name="z324" w:id="318"/>
          <w:p>
            <w:pPr>
              <w:spacing w:after="20"/>
              <w:ind w:left="20"/>
              <w:jc w:val="both"/>
            </w:pPr>
            <w:r>
              <w:rPr>
                <w:rFonts w:ascii="Times New Roman"/>
                <w:b w:val="false"/>
                <w:i w:val="false"/>
                <w:color w:val="000000"/>
                <w:sz w:val="20"/>
              </w:rPr>
              <w:t>
 </w:t>
            </w:r>
          </w:p>
          <w:bookmarkEnd w:id="318"/>
          <w:bookmarkStart w:name="z325" w:id="319"/>
          <w:p>
            <w:pPr>
              <w:spacing w:after="20"/>
              <w:ind w:left="20"/>
              <w:jc w:val="both"/>
            </w:pPr>
            <w:r>
              <w:rPr>
                <w:rFonts w:ascii="Times New Roman"/>
                <w:b w:val="false"/>
                <w:i w:val="false"/>
                <w:color w:val="000000"/>
                <w:sz w:val="20"/>
              </w:rPr>
              <w:t>
 </w:t>
            </w:r>
          </w:p>
          <w:bookmarkEnd w:id="319"/>
          <w:bookmarkStart w:name="z326" w:id="320"/>
          <w:p>
            <w:pPr>
              <w:spacing w:after="20"/>
              <w:ind w:left="20"/>
              <w:jc w:val="both"/>
            </w:pPr>
            <w:r>
              <w:rPr>
                <w:rFonts w:ascii="Times New Roman"/>
                <w:b w:val="false"/>
                <w:i w:val="false"/>
                <w:color w:val="000000"/>
                <w:sz w:val="20"/>
              </w:rPr>
              <w:t>
 </w:t>
            </w:r>
          </w:p>
          <w:bookmarkEnd w:id="320"/>
          <w:bookmarkStart w:name="z327" w:id="321"/>
          <w:p>
            <w:pPr>
              <w:spacing w:after="20"/>
              <w:ind w:left="20"/>
              <w:jc w:val="both"/>
            </w:pPr>
            <w:r>
              <w:rPr>
                <w:rFonts w:ascii="Times New Roman"/>
                <w:b w:val="false"/>
                <w:i w:val="false"/>
                <w:color w:val="000000"/>
                <w:sz w:val="20"/>
              </w:rPr>
              <w:t>
 </w:t>
            </w:r>
          </w:p>
          <w:bookmarkEnd w:id="321"/>
          <w:bookmarkStart w:name="z328" w:id="322"/>
          <w:p>
            <w:pPr>
              <w:spacing w:after="20"/>
              <w:ind w:left="20"/>
              <w:jc w:val="both"/>
            </w:pPr>
            <w:r>
              <w:rPr>
                <w:rFonts w:ascii="Times New Roman"/>
                <w:b w:val="false"/>
                <w:i w:val="false"/>
                <w:color w:val="000000"/>
                <w:sz w:val="20"/>
              </w:rPr>
              <w:t>
 </w:t>
            </w:r>
          </w:p>
          <w:bookmarkEnd w:id="322"/>
          <w:bookmarkStart w:name="z329" w:id="323"/>
          <w:p>
            <w:pPr>
              <w:spacing w:after="20"/>
              <w:ind w:left="20"/>
              <w:jc w:val="both"/>
            </w:pPr>
            <w:r>
              <w:rPr>
                <w:rFonts w:ascii="Times New Roman"/>
                <w:b w:val="false"/>
                <w:i w:val="false"/>
                <w:color w:val="000000"/>
                <w:sz w:val="20"/>
              </w:rPr>
              <w:t>
 </w:t>
            </w:r>
          </w:p>
          <w:bookmarkEnd w:id="323"/>
          <w:bookmarkStart w:name="z330" w:id="324"/>
          <w:p>
            <w:pPr>
              <w:spacing w:after="20"/>
              <w:ind w:left="20"/>
              <w:jc w:val="both"/>
            </w:pPr>
            <w:r>
              <w:rPr>
                <w:rFonts w:ascii="Times New Roman"/>
                <w:b w:val="false"/>
                <w:i w:val="false"/>
                <w:color w:val="000000"/>
                <w:sz w:val="20"/>
              </w:rPr>
              <w:t>
 </w:t>
            </w:r>
          </w:p>
          <w:bookmarkEnd w:id="32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Крупу разную, бобовые изделия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крупами, не требующими варки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изделиями макаронными высшего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5"/>
          <w:p>
            <w:pPr>
              <w:spacing w:after="20"/>
              <w:ind w:left="20"/>
              <w:jc w:val="both"/>
            </w:pPr>
            <w:r>
              <w:rPr>
                <w:rFonts w:ascii="Times New Roman"/>
                <w:b w:val="false"/>
                <w:i w:val="false"/>
                <w:color w:val="000000"/>
                <w:sz w:val="20"/>
              </w:rPr>
              <w:t>
3</w:t>
            </w:r>
          </w:p>
          <w:bookmarkEnd w:id="325"/>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концентратами крупяными, крупоовощными и овощными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мукой пшеничной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изделиями макаронными быстрого приготовления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не требующими варки, брикетированными (бисквитами)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первых обеденных блюд</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картофелем и овощами сушеными, пюре картофельным сухим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картофелем и овощами сублимационной сушки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овощными первых обеденных блюд без мяса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гарнирами из картофеля и овощей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гарнирами из круп и бобовых</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овощными заправочными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картофелем очищенным сульфитированным, картофелем отварным вакуумированным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картофелем свежим, картофелем натуральным – полуфабрикатом консервированным (включая заливку)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овощами свежими, квашеными и солеными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овощными натуральными (за исключением консервов бобовых, кукурузных), маринованными и пастеризованными (включая заливку)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овощными закусочными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гарнирами овощными быстрозамороженными для вторых обеденных блюд</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6"/>
          <w:p>
            <w:pPr>
              <w:spacing w:after="20"/>
              <w:ind w:left="20"/>
              <w:jc w:val="both"/>
            </w:pPr>
            <w:r>
              <w:rPr>
                <w:rFonts w:ascii="Times New Roman"/>
                <w:b w:val="false"/>
                <w:i w:val="false"/>
                <w:color w:val="000000"/>
                <w:sz w:val="20"/>
              </w:rPr>
              <w:t>
5</w:t>
            </w:r>
          </w:p>
          <w:bookmarkEnd w:id="326"/>
          <w:bookmarkStart w:name="z333" w:id="327"/>
          <w:p>
            <w:pPr>
              <w:spacing w:after="20"/>
              <w:ind w:left="20"/>
              <w:jc w:val="both"/>
            </w:pPr>
            <w:r>
              <w:rPr>
                <w:rFonts w:ascii="Times New Roman"/>
                <w:b w:val="false"/>
                <w:i w:val="false"/>
                <w:color w:val="000000"/>
                <w:sz w:val="20"/>
              </w:rPr>
              <w:t>
 </w:t>
            </w:r>
          </w:p>
          <w:bookmarkEnd w:id="327"/>
          <w:bookmarkStart w:name="z334" w:id="328"/>
          <w:p>
            <w:pPr>
              <w:spacing w:after="20"/>
              <w:ind w:left="20"/>
              <w:jc w:val="both"/>
            </w:pPr>
            <w:r>
              <w:rPr>
                <w:rFonts w:ascii="Times New Roman"/>
                <w:b w:val="false"/>
                <w:i w:val="false"/>
                <w:color w:val="000000"/>
                <w:sz w:val="20"/>
              </w:rPr>
              <w:t>
 </w:t>
            </w:r>
          </w:p>
          <w:bookmarkEnd w:id="328"/>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Картофель, овощи свежие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овощами квашеными и солеными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луком зеленым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луком репчатым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луком репчатым консервированным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чесноком свежим или консервированным (включая заливку)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овощами сублимационной сушки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соусами томатными деликатесными острокислыми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луком репчатым сушеным или сублимационной сушки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Дрожжи хлебопекарные прессованные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дрожжами сушеными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дрожжами хлебопекарными сухими стабилизированными (гранулированными)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9"/>
          <w:p>
            <w:pPr>
              <w:spacing w:after="20"/>
              <w:ind w:left="20"/>
              <w:jc w:val="both"/>
            </w:pPr>
            <w:r>
              <w:rPr>
                <w:rFonts w:ascii="Times New Roman"/>
                <w:b w:val="false"/>
                <w:i w:val="false"/>
                <w:color w:val="000000"/>
                <w:sz w:val="20"/>
              </w:rPr>
              <w:t>
 </w:t>
            </w:r>
          </w:p>
          <w:bookmarkEnd w:id="329"/>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0"/>
          <w:p>
            <w:pPr>
              <w:spacing w:after="20"/>
              <w:ind w:left="20"/>
              <w:jc w:val="both"/>
            </w:pPr>
            <w:r>
              <w:rPr>
                <w:rFonts w:ascii="Times New Roman"/>
                <w:b w:val="false"/>
                <w:i w:val="false"/>
                <w:color w:val="000000"/>
                <w:sz w:val="20"/>
              </w:rPr>
              <w:t>
 </w:t>
            </w:r>
          </w:p>
          <w:bookmarkEnd w:id="330"/>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субпродуктами второй категории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рыбой (в охлажденном, мороженном и соленом виде без головы)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мясом птицы 1 категории (курица, индейка) полупотрошеным и непотрошеным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рыбными разными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мясными блоками на костях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мясом птицы 1 категории (курица, индейка) потрошеным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верблюжатиной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субпродуктами первой категории (в том числе печенью)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из птицы с костями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мясными блоками без костей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колбасой вареной и сосисками (сардельками)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мясными разными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сыром плавленым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мясокопченостями (грудинка, рулеты, колбаса полукопченая)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337" w:id="331"/>
          <w:p>
            <w:pPr>
              <w:spacing w:after="20"/>
              <w:ind w:left="20"/>
              <w:jc w:val="both"/>
            </w:pPr>
            <w:r>
              <w:rPr>
                <w:rFonts w:ascii="Times New Roman"/>
                <w:b w:val="false"/>
                <w:i w:val="false"/>
                <w:color w:val="000000"/>
                <w:sz w:val="20"/>
              </w:rPr>
              <w:t>
 </w:t>
            </w:r>
          </w:p>
          <w:bookmarkEnd w:id="331"/>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сыром сычужным твердым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мясом сублимационной сушки и тепловой сушки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яйцами куриными, штук</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и сметану и творог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2"/>
          <w:p>
            <w:pPr>
              <w:spacing w:after="20"/>
              <w:ind w:left="20"/>
              <w:jc w:val="both"/>
            </w:pPr>
            <w:r>
              <w:rPr>
                <w:rFonts w:ascii="Times New Roman"/>
                <w:b w:val="false"/>
                <w:i w:val="false"/>
                <w:color w:val="000000"/>
                <w:sz w:val="20"/>
              </w:rPr>
              <w:t>
100</w:t>
            </w:r>
          </w:p>
          <w:bookmarkEnd w:id="332"/>
          <w:bookmarkStart w:name="z339" w:id="333"/>
          <w:p>
            <w:pPr>
              <w:spacing w:after="20"/>
              <w:ind w:left="20"/>
              <w:jc w:val="both"/>
            </w:pPr>
            <w:r>
              <w:rPr>
                <w:rFonts w:ascii="Times New Roman"/>
                <w:b w:val="false"/>
                <w:i w:val="false"/>
                <w:color w:val="000000"/>
                <w:sz w:val="20"/>
              </w:rPr>
              <w:t>
30</w:t>
            </w:r>
          </w:p>
          <w:bookmarkEnd w:id="333"/>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йогуртами молочными с массовой долей жира не менее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или сырками творожными глазированными с массовой долей жира не менее 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4"/>
          <w:p>
            <w:pPr>
              <w:spacing w:after="20"/>
              <w:ind w:left="20"/>
              <w:jc w:val="both"/>
            </w:pPr>
            <w:r>
              <w:rPr>
                <w:rFonts w:ascii="Times New Roman"/>
                <w:b w:val="false"/>
                <w:i w:val="false"/>
                <w:color w:val="000000"/>
                <w:sz w:val="20"/>
              </w:rPr>
              <w:t>
9</w:t>
            </w:r>
          </w:p>
          <w:bookmarkEnd w:id="334"/>
          <w:bookmarkStart w:name="z341" w:id="335"/>
          <w:p>
            <w:pPr>
              <w:spacing w:after="20"/>
              <w:ind w:left="20"/>
              <w:jc w:val="both"/>
            </w:pPr>
            <w:r>
              <w:rPr>
                <w:rFonts w:ascii="Times New Roman"/>
                <w:b w:val="false"/>
                <w:i w:val="false"/>
                <w:color w:val="000000"/>
                <w:sz w:val="20"/>
              </w:rPr>
              <w:t>
 </w:t>
            </w:r>
          </w:p>
          <w:bookmarkEnd w:id="335"/>
          <w:bookmarkStart w:name="z342" w:id="336"/>
          <w:p>
            <w:pPr>
              <w:spacing w:after="20"/>
              <w:ind w:left="20"/>
              <w:jc w:val="both"/>
            </w:pPr>
            <w:r>
              <w:rPr>
                <w:rFonts w:ascii="Times New Roman"/>
                <w:b w:val="false"/>
                <w:i w:val="false"/>
                <w:color w:val="000000"/>
                <w:sz w:val="20"/>
              </w:rPr>
              <w:t>
 </w:t>
            </w:r>
          </w:p>
          <w:bookmarkEnd w:id="336"/>
          <w:bookmarkStart w:name="z343" w:id="337"/>
          <w:p>
            <w:pPr>
              <w:spacing w:after="20"/>
              <w:ind w:left="20"/>
              <w:jc w:val="both"/>
            </w:pPr>
            <w:r>
              <w:rPr>
                <w:rFonts w:ascii="Times New Roman"/>
                <w:b w:val="false"/>
                <w:i w:val="false"/>
                <w:color w:val="000000"/>
                <w:sz w:val="20"/>
              </w:rPr>
              <w:t>
 </w:t>
            </w:r>
          </w:p>
          <w:bookmarkEnd w:id="337"/>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Рыбу (в охлажденном, мороженом и соленом виде) потрошеную без головы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рыбой всех видов и семейств с головой независимо от состояния разделки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сельдью соленой или копченой с головой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сельдью соленой без головы независимо от состояния разделки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рыбными разными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рыбой копченой и вяленой (в том числе воблой)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или фаршем рыбным натуральным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рыбой сушеной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маслом консервированным стерилизованным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концентратом масла сухого</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продуктами кисломолочными (кефиром, простоквашей, ацидофилином, ряженкой)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молоком сгущенным стерилизованным без сахара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маслом коровьим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молоком цельным сгущенным с сахаром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натуральным или какао со сгущенным молоком и сахаром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сливками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сметаной стерилизованной консервированной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сливками сгущенными с сахаром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молоком цельным сухим, простоквашей сухой, продуктами кисломолочными сублимационной сушки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напитком молочным сухим (молоком быстрорастворимым)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сыром плавленым (в том числе стерилизованным)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сметаной сухой или сублимационной сушки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творогом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маслом коровьим топленым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сычужным твердым (полутвердым)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сублимационной сушки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яйцом куриным, шт.</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8"/>
          <w:p>
            <w:pPr>
              <w:spacing w:after="20"/>
              <w:ind w:left="20"/>
              <w:jc w:val="both"/>
            </w:pPr>
            <w:r>
              <w:rPr>
                <w:rFonts w:ascii="Times New Roman"/>
                <w:b w:val="false"/>
                <w:i w:val="false"/>
                <w:color w:val="000000"/>
                <w:sz w:val="20"/>
              </w:rPr>
              <w:t xml:space="preserve">
концентратом лечебно-профилактического напитка "Леовит" при вредных условиях  труда </w:t>
            </w:r>
          </w:p>
          <w:bookmarkEnd w:id="338"/>
          <w:p>
            <w:pPr>
              <w:spacing w:after="20"/>
              <w:ind w:left="20"/>
              <w:jc w:val="both"/>
            </w:pPr>
            <w:r>
              <w:rPr>
                <w:rFonts w:ascii="Times New Roman"/>
                <w:b w:val="false"/>
                <w:i w:val="false"/>
                <w:color w:val="000000"/>
                <w:sz w:val="20"/>
              </w:rPr>
              <w:t>
на основе киселя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компота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куриное, шт.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порошком яичным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меланжем яичным: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вареньем, джемом, повидлом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халвой, пастилой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 витаминизированным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вафлями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карамелью леденцовой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натуральным со сгущенным молоком и  сахаром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 со сгущенным молоком и сахаром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пастой шоколадно-ореховой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плиткой сладкой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шоколадным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Пасту томатную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соком томатным, помидорами свежими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томатом-пюре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соусами томатными, соусами деликатесными острокислыми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порошком томатным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концентратом кетчупа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арбузами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сублимационной сушки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ягодами свежими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апельсинами, мандаринами, бананами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консервированными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фруктовыми пастеризованными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для напитков</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концентрированными плодовыми и ягодными с содержанием сухих веществ не менее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экстрактами плодовыми, ягодными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и ягодами сублимационной сушки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вареньем, джемом, повидлом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сушеными (изюмом, курагой, черносливом)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напитками фруктовыми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Соки плодовые и ягодные натуральные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соком томатным, овощным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напитками фруктовыми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молоком коровьим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смесями сухими питательными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(изюм, курагу, чернослив)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смесью для компотов (из 4-6 наименований)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палочкой фруктовой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чаем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кисель плодово-ягодный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натуральный растворимый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напитком кофейным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чаем черным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черный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чаем быстрорастворимым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растворимый с сахаром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чаем черным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горчичный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горчицей готовой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хреном столовым готовым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концентратом горчицы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листом лавровым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картофельный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картофелем свежим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Спички (обыкновенные), коробка,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спичками водоветроустойчивыми, штук</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пчелиный натуральный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9"/>
          <w:p>
            <w:pPr>
              <w:spacing w:after="20"/>
              <w:ind w:left="20"/>
              <w:jc w:val="both"/>
            </w:pPr>
            <w:r>
              <w:rPr>
                <w:rFonts w:ascii="Times New Roman"/>
                <w:b w:val="false"/>
                <w:i w:val="false"/>
                <w:color w:val="000000"/>
                <w:sz w:val="20"/>
              </w:rPr>
              <w:t>
26</w:t>
            </w:r>
          </w:p>
          <w:bookmarkEnd w:id="339"/>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 укроп, петрушка)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зеленью, высушенной конвекцией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зеленью (порошок), высушенный сублимацией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разные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мясорастительными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0"/>
          <w:p>
            <w:pPr>
              <w:spacing w:after="20"/>
              <w:ind w:left="20"/>
              <w:jc w:val="both"/>
            </w:pPr>
            <w:r>
              <w:rPr>
                <w:rFonts w:ascii="Times New Roman"/>
                <w:b w:val="false"/>
                <w:i w:val="false"/>
                <w:color w:val="000000"/>
                <w:sz w:val="20"/>
              </w:rPr>
              <w:t>
500-</w:t>
            </w:r>
          </w:p>
          <w:bookmarkEnd w:id="340"/>
          <w:p>
            <w:pPr>
              <w:spacing w:after="20"/>
              <w:ind w:left="20"/>
              <w:jc w:val="both"/>
            </w:pPr>
            <w:r>
              <w:rPr>
                <w:rFonts w:ascii="Times New Roman"/>
                <w:b w:val="false"/>
                <w:i w:val="false"/>
                <w:color w:val="000000"/>
                <w:sz w:val="20"/>
              </w:rPr>
              <w:t>
530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консервированным вторым обеденным блюдом с мясом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консервированным вторым обеденным блюдом с мясом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341"/>
    <w:p>
      <w:pPr>
        <w:spacing w:after="0"/>
        <w:ind w:left="0"/>
        <w:jc w:val="both"/>
      </w:pPr>
      <w:r>
        <w:rPr>
          <w:rFonts w:ascii="Times New Roman"/>
          <w:b w:val="false"/>
          <w:i w:val="false"/>
          <w:color w:val="000000"/>
          <w:sz w:val="28"/>
        </w:rPr>
        <w:t>
                          2. Специальные нормы замены</w:t>
      </w:r>
    </w:p>
    <w:bookmarkEnd w:id="341"/>
    <w:bookmarkStart w:name="z348" w:id="342"/>
    <w:p>
      <w:pPr>
        <w:spacing w:after="0"/>
        <w:ind w:left="0"/>
        <w:jc w:val="both"/>
      </w:pPr>
      <w:r>
        <w:rPr>
          <w:rFonts w:ascii="Times New Roman"/>
          <w:b w:val="false"/>
          <w:i w:val="false"/>
          <w:color w:val="000000"/>
          <w:sz w:val="28"/>
        </w:rPr>
        <w:t>
                       (разрешается только прямая замена)</w:t>
      </w:r>
    </w:p>
    <w:bookmarkEnd w:id="342"/>
    <w:bookmarkStart w:name="z349" w:id="343"/>
    <w:p>
      <w:pPr>
        <w:spacing w:after="0"/>
        <w:ind w:left="0"/>
        <w:jc w:val="both"/>
      </w:pPr>
      <w:r>
        <w:rPr>
          <w:rFonts w:ascii="Times New Roman"/>
          <w:b w:val="false"/>
          <w:i w:val="false"/>
          <w:color w:val="000000"/>
          <w:sz w:val="28"/>
        </w:rPr>
        <w:t>
                             2.1. По лечебному пайку</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каких групп больных допускается замена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заменяемого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 -заменителя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смеси муки ржаной обдирной и муки пшеничной 1 сорта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категорий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пшеничным из муки 2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пшеничным из муки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мукой пшеничной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крупой разной, бобовыми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1 сорта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с болезнями: системы кровообращения; органов пищеварения; эндокринной системы; расстройства питания и нарушения обмена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хлебом из муки пшеничной  1 сорта с лецитином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Муку пшеничную 1 сорта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мукой пшеничной высшего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говядины 1 категории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полуфабрикатами из муки текстурированной соевой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полуфабрикатами из муки текстурированной соевой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Рыбу (в охлажденном, мороженом и соленом виде) потрошеную без головы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категорий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маслом коровьим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4"/>
          <w:p>
            <w:pPr>
              <w:spacing w:after="20"/>
              <w:ind w:left="20"/>
              <w:jc w:val="both"/>
            </w:pPr>
            <w:r>
              <w:rPr>
                <w:rFonts w:ascii="Times New Roman"/>
                <w:b w:val="false"/>
                <w:i w:val="false"/>
                <w:color w:val="000000"/>
                <w:sz w:val="20"/>
              </w:rPr>
              <w:t>
8</w:t>
            </w:r>
          </w:p>
          <w:bookmarkEnd w:id="344"/>
          <w:bookmarkStart w:name="z351" w:id="345"/>
          <w:p>
            <w:pPr>
              <w:spacing w:after="20"/>
              <w:ind w:left="20"/>
              <w:jc w:val="both"/>
            </w:pPr>
            <w:r>
              <w:rPr>
                <w:rFonts w:ascii="Times New Roman"/>
                <w:b w:val="false"/>
                <w:i w:val="false"/>
                <w:color w:val="000000"/>
                <w:sz w:val="20"/>
              </w:rPr>
              <w:t>
 </w:t>
            </w:r>
          </w:p>
          <w:bookmarkEnd w:id="345"/>
          <w:bookmarkStart w:name="z352" w:id="346"/>
          <w:p>
            <w:pPr>
              <w:spacing w:after="20"/>
              <w:ind w:left="20"/>
              <w:jc w:val="both"/>
            </w:pPr>
            <w:r>
              <w:rPr>
                <w:rFonts w:ascii="Times New Roman"/>
                <w:b w:val="false"/>
                <w:i w:val="false"/>
                <w:color w:val="000000"/>
                <w:sz w:val="20"/>
              </w:rPr>
              <w:t>
 </w:t>
            </w:r>
          </w:p>
          <w:bookmarkEnd w:id="346"/>
          <w:bookmarkStart w:name="z353" w:id="347"/>
          <w:p>
            <w:pPr>
              <w:spacing w:after="20"/>
              <w:ind w:left="20"/>
              <w:jc w:val="both"/>
            </w:pPr>
            <w:r>
              <w:rPr>
                <w:rFonts w:ascii="Times New Roman"/>
                <w:b w:val="false"/>
                <w:i w:val="false"/>
                <w:color w:val="000000"/>
                <w:sz w:val="20"/>
              </w:rPr>
              <w:t>
 </w:t>
            </w:r>
          </w:p>
          <w:bookmarkEnd w:id="347"/>
          <w:bookmarkStart w:name="z354" w:id="348"/>
          <w:p>
            <w:pPr>
              <w:spacing w:after="20"/>
              <w:ind w:left="20"/>
              <w:jc w:val="both"/>
            </w:pPr>
            <w:r>
              <w:rPr>
                <w:rFonts w:ascii="Times New Roman"/>
                <w:b w:val="false"/>
                <w:i w:val="false"/>
                <w:color w:val="000000"/>
                <w:sz w:val="20"/>
              </w:rPr>
              <w:t>
 </w:t>
            </w:r>
          </w:p>
          <w:bookmarkEnd w:id="348"/>
          <w:bookmarkStart w:name="z355" w:id="349"/>
          <w:p>
            <w:pPr>
              <w:spacing w:after="20"/>
              <w:ind w:left="20"/>
              <w:jc w:val="both"/>
            </w:pPr>
            <w:r>
              <w:rPr>
                <w:rFonts w:ascii="Times New Roman"/>
                <w:b w:val="false"/>
                <w:i w:val="false"/>
                <w:color w:val="000000"/>
                <w:sz w:val="20"/>
              </w:rPr>
              <w:t>
 </w:t>
            </w:r>
          </w:p>
          <w:bookmarkEnd w:id="349"/>
          <w:bookmarkStart w:name="z356" w:id="350"/>
          <w:p>
            <w:pPr>
              <w:spacing w:after="20"/>
              <w:ind w:left="20"/>
              <w:jc w:val="both"/>
            </w:pPr>
            <w:r>
              <w:rPr>
                <w:rFonts w:ascii="Times New Roman"/>
                <w:b w:val="false"/>
                <w:i w:val="false"/>
                <w:color w:val="000000"/>
                <w:sz w:val="20"/>
              </w:rPr>
              <w:t>
 </w:t>
            </w:r>
          </w:p>
          <w:bookmarkEnd w:id="350"/>
          <w:bookmarkStart w:name="z357" w:id="351"/>
          <w:p>
            <w:pPr>
              <w:spacing w:after="20"/>
              <w:ind w:left="20"/>
              <w:jc w:val="both"/>
            </w:pPr>
            <w:r>
              <w:rPr>
                <w:rFonts w:ascii="Times New Roman"/>
                <w:b w:val="false"/>
                <w:i w:val="false"/>
                <w:color w:val="000000"/>
                <w:sz w:val="20"/>
              </w:rPr>
              <w:t>
 </w:t>
            </w:r>
          </w:p>
          <w:bookmarkEnd w:id="351"/>
          <w:bookmarkStart w:name="z358" w:id="352"/>
          <w:p>
            <w:pPr>
              <w:spacing w:after="20"/>
              <w:ind w:left="20"/>
              <w:jc w:val="both"/>
            </w:pPr>
            <w:r>
              <w:rPr>
                <w:rFonts w:ascii="Times New Roman"/>
                <w:b w:val="false"/>
                <w:i w:val="false"/>
                <w:color w:val="000000"/>
                <w:sz w:val="20"/>
              </w:rPr>
              <w:t>
 </w:t>
            </w:r>
          </w:p>
          <w:bookmarkEnd w:id="352"/>
          <w:bookmarkStart w:name="z359" w:id="353"/>
          <w:p>
            <w:pPr>
              <w:spacing w:after="20"/>
              <w:ind w:left="20"/>
              <w:jc w:val="both"/>
            </w:pPr>
            <w:r>
              <w:rPr>
                <w:rFonts w:ascii="Times New Roman"/>
                <w:b w:val="false"/>
                <w:i w:val="false"/>
                <w:color w:val="000000"/>
                <w:sz w:val="20"/>
              </w:rPr>
              <w:t>
 </w:t>
            </w:r>
          </w:p>
          <w:bookmarkEnd w:id="353"/>
          <w:bookmarkStart w:name="z360" w:id="354"/>
          <w:p>
            <w:pPr>
              <w:spacing w:after="20"/>
              <w:ind w:left="20"/>
              <w:jc w:val="both"/>
            </w:pPr>
            <w:r>
              <w:rPr>
                <w:rFonts w:ascii="Times New Roman"/>
                <w:b w:val="false"/>
                <w:i w:val="false"/>
                <w:color w:val="000000"/>
                <w:sz w:val="20"/>
              </w:rPr>
              <w:t>
 </w:t>
            </w:r>
          </w:p>
          <w:bookmarkEnd w:id="354"/>
          <w:bookmarkStart w:name="z361" w:id="355"/>
          <w:p>
            <w:pPr>
              <w:spacing w:after="20"/>
              <w:ind w:left="20"/>
              <w:jc w:val="both"/>
            </w:pPr>
            <w:r>
              <w:rPr>
                <w:rFonts w:ascii="Times New Roman"/>
                <w:b w:val="false"/>
                <w:i w:val="false"/>
                <w:color w:val="000000"/>
                <w:sz w:val="20"/>
              </w:rPr>
              <w:t>
 </w:t>
            </w:r>
          </w:p>
          <w:bookmarkEnd w:id="355"/>
          <w:bookmarkStart w:name="z362" w:id="356"/>
          <w:p>
            <w:pPr>
              <w:spacing w:after="20"/>
              <w:ind w:left="20"/>
              <w:jc w:val="both"/>
            </w:pPr>
            <w:r>
              <w:rPr>
                <w:rFonts w:ascii="Times New Roman"/>
                <w:b w:val="false"/>
                <w:i w:val="false"/>
                <w:color w:val="000000"/>
                <w:sz w:val="20"/>
              </w:rPr>
              <w:t>
 </w:t>
            </w:r>
          </w:p>
          <w:bookmarkEnd w:id="356"/>
          <w:bookmarkStart w:name="z363" w:id="357"/>
          <w:p>
            <w:pPr>
              <w:spacing w:after="20"/>
              <w:ind w:left="20"/>
              <w:jc w:val="both"/>
            </w:pPr>
            <w:r>
              <w:rPr>
                <w:rFonts w:ascii="Times New Roman"/>
                <w:b w:val="false"/>
                <w:i w:val="false"/>
                <w:color w:val="000000"/>
                <w:sz w:val="20"/>
              </w:rPr>
              <w:t>
 </w:t>
            </w:r>
          </w:p>
          <w:bookmarkEnd w:id="357"/>
          <w:bookmarkStart w:name="z364" w:id="358"/>
          <w:p>
            <w:pPr>
              <w:spacing w:after="20"/>
              <w:ind w:left="20"/>
              <w:jc w:val="both"/>
            </w:pPr>
            <w:r>
              <w:rPr>
                <w:rFonts w:ascii="Times New Roman"/>
                <w:b w:val="false"/>
                <w:i w:val="false"/>
                <w:color w:val="000000"/>
                <w:sz w:val="20"/>
              </w:rPr>
              <w:t>
 </w:t>
            </w:r>
          </w:p>
          <w:bookmarkEnd w:id="358"/>
          <w:bookmarkStart w:name="z365" w:id="359"/>
          <w:p>
            <w:pPr>
              <w:spacing w:after="20"/>
              <w:ind w:left="20"/>
              <w:jc w:val="both"/>
            </w:pPr>
            <w:r>
              <w:rPr>
                <w:rFonts w:ascii="Times New Roman"/>
                <w:b w:val="false"/>
                <w:i w:val="false"/>
                <w:color w:val="000000"/>
                <w:sz w:val="20"/>
              </w:rPr>
              <w:t>
 </w:t>
            </w:r>
          </w:p>
          <w:bookmarkEnd w:id="359"/>
          <w:bookmarkStart w:name="z366" w:id="360"/>
          <w:p>
            <w:pPr>
              <w:spacing w:after="20"/>
              <w:ind w:left="20"/>
              <w:jc w:val="both"/>
            </w:pPr>
            <w:r>
              <w:rPr>
                <w:rFonts w:ascii="Times New Roman"/>
                <w:b w:val="false"/>
                <w:i w:val="false"/>
                <w:color w:val="000000"/>
                <w:sz w:val="20"/>
              </w:rPr>
              <w:t>
 </w:t>
            </w:r>
          </w:p>
          <w:bookmarkEnd w:id="360"/>
          <w:bookmarkStart w:name="z367" w:id="361"/>
          <w:p>
            <w:pPr>
              <w:spacing w:after="20"/>
              <w:ind w:left="20"/>
              <w:jc w:val="both"/>
            </w:pPr>
            <w:r>
              <w:rPr>
                <w:rFonts w:ascii="Times New Roman"/>
                <w:b w:val="false"/>
                <w:i w:val="false"/>
                <w:color w:val="000000"/>
                <w:sz w:val="20"/>
              </w:rPr>
              <w:t>
 </w:t>
            </w:r>
          </w:p>
          <w:bookmarkEnd w:id="361"/>
          <w:bookmarkStart w:name="z368" w:id="362"/>
          <w:p>
            <w:pPr>
              <w:spacing w:after="20"/>
              <w:ind w:left="20"/>
              <w:jc w:val="both"/>
            </w:pPr>
            <w:r>
              <w:rPr>
                <w:rFonts w:ascii="Times New Roman"/>
                <w:b w:val="false"/>
                <w:i w:val="false"/>
                <w:color w:val="000000"/>
                <w:sz w:val="20"/>
              </w:rPr>
              <w:t>
 </w:t>
            </w:r>
          </w:p>
          <w:bookmarkEnd w:id="362"/>
          <w:bookmarkStart w:name="z369" w:id="363"/>
          <w:p>
            <w:pPr>
              <w:spacing w:after="20"/>
              <w:ind w:left="20"/>
              <w:jc w:val="both"/>
            </w:pPr>
            <w:r>
              <w:rPr>
                <w:rFonts w:ascii="Times New Roman"/>
                <w:b w:val="false"/>
                <w:i w:val="false"/>
                <w:color w:val="000000"/>
                <w:sz w:val="20"/>
              </w:rPr>
              <w:t>
 </w:t>
            </w:r>
          </w:p>
          <w:bookmarkEnd w:id="363"/>
          <w:bookmarkStart w:name="z370" w:id="364"/>
          <w:p>
            <w:pPr>
              <w:spacing w:after="20"/>
              <w:ind w:left="20"/>
              <w:jc w:val="both"/>
            </w:pPr>
            <w:r>
              <w:rPr>
                <w:rFonts w:ascii="Times New Roman"/>
                <w:b w:val="false"/>
                <w:i w:val="false"/>
                <w:color w:val="000000"/>
                <w:sz w:val="20"/>
              </w:rPr>
              <w:t>
 </w:t>
            </w:r>
          </w:p>
          <w:bookmarkEnd w:id="36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продукты лечебного пайка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5"/>
          <w:p>
            <w:pPr>
              <w:spacing w:after="20"/>
              <w:ind w:left="20"/>
              <w:jc w:val="both"/>
            </w:pPr>
            <w:r>
              <w:rPr>
                <w:rFonts w:ascii="Times New Roman"/>
                <w:b w:val="false"/>
                <w:i w:val="false"/>
                <w:color w:val="000000"/>
                <w:sz w:val="20"/>
              </w:rPr>
              <w:t>
Для больных, нуждающихся в диете № 0</w:t>
            </w:r>
          </w:p>
          <w:bookmarkEnd w:id="365"/>
          <w:bookmarkStart w:name="z372" w:id="366"/>
          <w:p>
            <w:pPr>
              <w:spacing w:after="20"/>
              <w:ind w:left="20"/>
              <w:jc w:val="both"/>
            </w:pPr>
            <w:r>
              <w:rPr>
                <w:rFonts w:ascii="Times New Roman"/>
                <w:b w:val="false"/>
                <w:i w:val="false"/>
                <w:color w:val="000000"/>
                <w:sz w:val="20"/>
              </w:rPr>
              <w:t>
 </w:t>
            </w:r>
          </w:p>
          <w:bookmarkEnd w:id="366"/>
          <w:bookmarkStart w:name="z373" w:id="367"/>
          <w:p>
            <w:pPr>
              <w:spacing w:after="20"/>
              <w:ind w:left="20"/>
              <w:jc w:val="both"/>
            </w:pPr>
            <w:r>
              <w:rPr>
                <w:rFonts w:ascii="Times New Roman"/>
                <w:b w:val="false"/>
                <w:i w:val="false"/>
                <w:color w:val="000000"/>
                <w:sz w:val="20"/>
              </w:rPr>
              <w:t>
 </w:t>
            </w:r>
          </w:p>
          <w:bookmarkEnd w:id="367"/>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крахмалом картофельным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фруктами сушеными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чаем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маслом коровьим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8"/>
          <w:p>
            <w:pPr>
              <w:spacing w:after="20"/>
              <w:ind w:left="20"/>
              <w:jc w:val="both"/>
            </w:pPr>
            <w:r>
              <w:rPr>
                <w:rFonts w:ascii="Times New Roman"/>
                <w:b w:val="false"/>
                <w:i w:val="false"/>
                <w:color w:val="000000"/>
                <w:sz w:val="20"/>
              </w:rPr>
              <w:t>
Для больных, нуждающихся в диете № 0 б</w:t>
            </w:r>
          </w:p>
          <w:bookmarkEnd w:id="368"/>
          <w:bookmarkStart w:name="z375" w:id="369"/>
          <w:p>
            <w:pPr>
              <w:spacing w:after="20"/>
              <w:ind w:left="20"/>
              <w:jc w:val="both"/>
            </w:pPr>
            <w:r>
              <w:rPr>
                <w:rFonts w:ascii="Times New Roman"/>
                <w:b w:val="false"/>
                <w:i w:val="false"/>
                <w:color w:val="000000"/>
                <w:sz w:val="20"/>
              </w:rPr>
              <w:t>
 </w:t>
            </w:r>
          </w:p>
          <w:bookmarkEnd w:id="369"/>
          <w:bookmarkStart w:name="z376" w:id="370"/>
          <w:p>
            <w:pPr>
              <w:spacing w:after="20"/>
              <w:ind w:left="20"/>
              <w:jc w:val="both"/>
            </w:pPr>
            <w:r>
              <w:rPr>
                <w:rFonts w:ascii="Times New Roman"/>
                <w:b w:val="false"/>
                <w:i w:val="false"/>
                <w:color w:val="000000"/>
                <w:sz w:val="20"/>
              </w:rPr>
              <w:t>
 </w:t>
            </w:r>
          </w:p>
          <w:bookmarkEnd w:id="370"/>
          <w:bookmarkStart w:name="z377" w:id="371"/>
          <w:p>
            <w:pPr>
              <w:spacing w:after="20"/>
              <w:ind w:left="20"/>
              <w:jc w:val="both"/>
            </w:pPr>
            <w:r>
              <w:rPr>
                <w:rFonts w:ascii="Times New Roman"/>
                <w:b w:val="false"/>
                <w:i w:val="false"/>
                <w:color w:val="000000"/>
                <w:sz w:val="20"/>
              </w:rPr>
              <w:t>
 </w:t>
            </w:r>
          </w:p>
          <w:bookmarkEnd w:id="371"/>
          <w:bookmarkStart w:name="z378" w:id="372"/>
          <w:p>
            <w:pPr>
              <w:spacing w:after="20"/>
              <w:ind w:left="20"/>
              <w:jc w:val="both"/>
            </w:pPr>
            <w:r>
              <w:rPr>
                <w:rFonts w:ascii="Times New Roman"/>
                <w:b w:val="false"/>
                <w:i w:val="false"/>
                <w:color w:val="000000"/>
                <w:sz w:val="20"/>
              </w:rPr>
              <w:t>
 </w:t>
            </w:r>
          </w:p>
          <w:bookmarkEnd w:id="372"/>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крупой разной, бобовыми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фруктами сушеными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вареньем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крахмалом картофельным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чаем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хлебом пшеничным из муки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нуждающихся в диете № 0 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молоком коровьим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маслом коровьим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3"/>
          <w:p>
            <w:pPr>
              <w:spacing w:after="20"/>
              <w:ind w:left="20"/>
              <w:jc w:val="both"/>
            </w:pPr>
            <w:r>
              <w:rPr>
                <w:rFonts w:ascii="Times New Roman"/>
                <w:b w:val="false"/>
                <w:i w:val="false"/>
                <w:color w:val="000000"/>
                <w:sz w:val="20"/>
              </w:rPr>
              <w:t>
 </w:t>
            </w:r>
          </w:p>
          <w:bookmarkEnd w:id="373"/>
          <w:bookmarkStart w:name="z380" w:id="374"/>
          <w:p>
            <w:pPr>
              <w:spacing w:after="20"/>
              <w:ind w:left="20"/>
              <w:jc w:val="both"/>
            </w:pPr>
            <w:r>
              <w:rPr>
                <w:rFonts w:ascii="Times New Roman"/>
                <w:b w:val="false"/>
                <w:i w:val="false"/>
                <w:color w:val="000000"/>
                <w:sz w:val="20"/>
              </w:rPr>
              <w:t>
 </w:t>
            </w:r>
          </w:p>
          <w:bookmarkEnd w:id="374"/>
          <w:bookmarkStart w:name="z381" w:id="375"/>
          <w:p>
            <w:pPr>
              <w:spacing w:after="20"/>
              <w:ind w:left="20"/>
              <w:jc w:val="both"/>
            </w:pPr>
            <w:r>
              <w:rPr>
                <w:rFonts w:ascii="Times New Roman"/>
                <w:b w:val="false"/>
                <w:i w:val="false"/>
                <w:color w:val="000000"/>
                <w:sz w:val="20"/>
              </w:rPr>
              <w:t>
 </w:t>
            </w:r>
          </w:p>
          <w:bookmarkEnd w:id="375"/>
          <w:bookmarkStart w:name="z382" w:id="376"/>
          <w:p>
            <w:pPr>
              <w:spacing w:after="20"/>
              <w:ind w:left="20"/>
              <w:jc w:val="both"/>
            </w:pPr>
            <w:r>
              <w:rPr>
                <w:rFonts w:ascii="Times New Roman"/>
                <w:b w:val="false"/>
                <w:i w:val="false"/>
                <w:color w:val="000000"/>
                <w:sz w:val="20"/>
              </w:rPr>
              <w:t>
 </w:t>
            </w:r>
          </w:p>
          <w:bookmarkEnd w:id="376"/>
          <w:bookmarkStart w:name="z383" w:id="377"/>
          <w:p>
            <w:pPr>
              <w:spacing w:after="20"/>
              <w:ind w:left="20"/>
              <w:jc w:val="both"/>
            </w:pPr>
            <w:r>
              <w:rPr>
                <w:rFonts w:ascii="Times New Roman"/>
                <w:b w:val="false"/>
                <w:i w:val="false"/>
                <w:color w:val="000000"/>
                <w:sz w:val="20"/>
              </w:rPr>
              <w:t>
 </w:t>
            </w:r>
          </w:p>
          <w:bookmarkEnd w:id="377"/>
          <w:bookmarkStart w:name="z384" w:id="378"/>
          <w:p>
            <w:pPr>
              <w:spacing w:after="20"/>
              <w:ind w:left="20"/>
              <w:jc w:val="both"/>
            </w:pPr>
            <w:r>
              <w:rPr>
                <w:rFonts w:ascii="Times New Roman"/>
                <w:b w:val="false"/>
                <w:i w:val="false"/>
                <w:color w:val="000000"/>
                <w:sz w:val="20"/>
              </w:rPr>
              <w:t>
 </w:t>
            </w:r>
          </w:p>
          <w:bookmarkEnd w:id="378"/>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картофелем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морковью</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сахаром-песком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крупой разной, бобовыми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яблоками свежими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свеклой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вареньем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фруктами сушеными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крахмалом картофельным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чаем байховым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яйцами куриными, шт</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хлебом пшеничным из муки 1 сорта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смесями сухими питательными типа "Реалакт", "Нутрио", "Нутризон"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энтерального и зондового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смесями жидкими питательными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9"/>
          <w:p>
            <w:pPr>
              <w:spacing w:after="20"/>
              <w:ind w:left="20"/>
              <w:jc w:val="both"/>
            </w:pPr>
            <w:r>
              <w:rPr>
                <w:rFonts w:ascii="Times New Roman"/>
                <w:b w:val="false"/>
                <w:i w:val="false"/>
                <w:color w:val="000000"/>
                <w:sz w:val="20"/>
              </w:rPr>
              <w:t>
9</w:t>
            </w:r>
          </w:p>
          <w:bookmarkEnd w:id="379"/>
          <w:bookmarkStart w:name="z386" w:id="380"/>
          <w:p>
            <w:pPr>
              <w:spacing w:after="20"/>
              <w:ind w:left="20"/>
              <w:jc w:val="both"/>
            </w:pPr>
            <w:r>
              <w:rPr>
                <w:rFonts w:ascii="Times New Roman"/>
                <w:b w:val="false"/>
                <w:i w:val="false"/>
                <w:color w:val="000000"/>
                <w:sz w:val="20"/>
              </w:rPr>
              <w:t>
 </w:t>
            </w:r>
          </w:p>
          <w:bookmarkEnd w:id="380"/>
          <w:bookmarkStart w:name="z387" w:id="381"/>
          <w:p>
            <w:pPr>
              <w:spacing w:after="20"/>
              <w:ind w:left="20"/>
              <w:jc w:val="both"/>
            </w:pPr>
            <w:r>
              <w:rPr>
                <w:rFonts w:ascii="Times New Roman"/>
                <w:b w:val="false"/>
                <w:i w:val="false"/>
                <w:color w:val="000000"/>
                <w:sz w:val="20"/>
              </w:rPr>
              <w:t>
 </w:t>
            </w:r>
          </w:p>
          <w:bookmarkEnd w:id="381"/>
          <w:bookmarkStart w:name="z388" w:id="382"/>
          <w:p>
            <w:pPr>
              <w:spacing w:after="20"/>
              <w:ind w:left="20"/>
              <w:jc w:val="both"/>
            </w:pPr>
            <w:r>
              <w:rPr>
                <w:rFonts w:ascii="Times New Roman"/>
                <w:b w:val="false"/>
                <w:i w:val="false"/>
                <w:color w:val="000000"/>
                <w:sz w:val="20"/>
              </w:rPr>
              <w:t>
 </w:t>
            </w:r>
          </w:p>
          <w:bookmarkEnd w:id="382"/>
          <w:bookmarkStart w:name="z389" w:id="383"/>
          <w:p>
            <w:pPr>
              <w:spacing w:after="20"/>
              <w:ind w:left="20"/>
              <w:jc w:val="both"/>
            </w:pPr>
            <w:r>
              <w:rPr>
                <w:rFonts w:ascii="Times New Roman"/>
                <w:b w:val="false"/>
                <w:i w:val="false"/>
                <w:color w:val="000000"/>
                <w:sz w:val="20"/>
              </w:rPr>
              <w:t>
 </w:t>
            </w:r>
          </w:p>
          <w:bookmarkEnd w:id="38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4"/>
          <w:p>
            <w:pPr>
              <w:spacing w:after="20"/>
              <w:ind w:left="20"/>
              <w:jc w:val="both"/>
            </w:pPr>
            <w:r>
              <w:rPr>
                <w:rFonts w:ascii="Times New Roman"/>
                <w:b w:val="false"/>
                <w:i w:val="false"/>
                <w:color w:val="000000"/>
                <w:sz w:val="20"/>
              </w:rPr>
              <w:t xml:space="preserve">
Хлеб пшеничный из муки </w:t>
            </w:r>
          </w:p>
          <w:bookmarkEnd w:id="384"/>
          <w:p>
            <w:pPr>
              <w:spacing w:after="20"/>
              <w:ind w:left="20"/>
              <w:jc w:val="both"/>
            </w:pPr>
            <w:r>
              <w:rPr>
                <w:rFonts w:ascii="Times New Roman"/>
                <w:b w:val="false"/>
                <w:i w:val="false"/>
                <w:color w:val="000000"/>
                <w:sz w:val="20"/>
              </w:rPr>
              <w:t xml:space="preserve">
1 сорта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391" w:id="385"/>
          <w:p>
            <w:pPr>
              <w:spacing w:after="20"/>
              <w:ind w:left="20"/>
              <w:jc w:val="both"/>
            </w:pPr>
            <w:r>
              <w:rPr>
                <w:rFonts w:ascii="Times New Roman"/>
                <w:b w:val="false"/>
                <w:i w:val="false"/>
                <w:color w:val="000000"/>
                <w:sz w:val="20"/>
              </w:rPr>
              <w:t>
 </w:t>
            </w:r>
          </w:p>
          <w:bookmarkEnd w:id="385"/>
          <w:bookmarkStart w:name="z392" w:id="386"/>
          <w:p>
            <w:pPr>
              <w:spacing w:after="20"/>
              <w:ind w:left="20"/>
              <w:jc w:val="both"/>
            </w:pPr>
            <w:r>
              <w:rPr>
                <w:rFonts w:ascii="Times New Roman"/>
                <w:b w:val="false"/>
                <w:i w:val="false"/>
                <w:color w:val="000000"/>
                <w:sz w:val="20"/>
              </w:rPr>
              <w:t>
 </w:t>
            </w:r>
          </w:p>
          <w:bookmarkEnd w:id="386"/>
          <w:bookmarkStart w:name="z393" w:id="387"/>
          <w:p>
            <w:pPr>
              <w:spacing w:after="20"/>
              <w:ind w:left="20"/>
              <w:jc w:val="both"/>
            </w:pPr>
            <w:r>
              <w:rPr>
                <w:rFonts w:ascii="Times New Roman"/>
                <w:b w:val="false"/>
                <w:i w:val="false"/>
                <w:color w:val="000000"/>
                <w:sz w:val="20"/>
              </w:rPr>
              <w:t>
350</w:t>
            </w:r>
          </w:p>
          <w:bookmarkEnd w:id="387"/>
          <w:bookmarkStart w:name="z394" w:id="388"/>
          <w:p>
            <w:pPr>
              <w:spacing w:after="20"/>
              <w:ind w:left="20"/>
              <w:jc w:val="both"/>
            </w:pPr>
            <w:r>
              <w:rPr>
                <w:rFonts w:ascii="Times New Roman"/>
                <w:b w:val="false"/>
                <w:i w:val="false"/>
                <w:color w:val="000000"/>
                <w:sz w:val="20"/>
              </w:rPr>
              <w:t>
120</w:t>
            </w:r>
          </w:p>
          <w:bookmarkEnd w:id="388"/>
          <w:bookmarkStart w:name="z395" w:id="389"/>
          <w:p>
            <w:pPr>
              <w:spacing w:after="20"/>
              <w:ind w:left="20"/>
              <w:jc w:val="both"/>
            </w:pPr>
            <w:r>
              <w:rPr>
                <w:rFonts w:ascii="Times New Roman"/>
                <w:b w:val="false"/>
                <w:i w:val="false"/>
                <w:color w:val="000000"/>
                <w:sz w:val="20"/>
              </w:rPr>
              <w:t>
20</w:t>
            </w:r>
          </w:p>
          <w:bookmarkEnd w:id="389"/>
          <w:bookmarkStart w:name="z396" w:id="390"/>
          <w:p>
            <w:pPr>
              <w:spacing w:after="20"/>
              <w:ind w:left="20"/>
              <w:jc w:val="both"/>
            </w:pPr>
            <w:r>
              <w:rPr>
                <w:rFonts w:ascii="Times New Roman"/>
                <w:b w:val="false"/>
                <w:i w:val="false"/>
                <w:color w:val="000000"/>
                <w:sz w:val="20"/>
              </w:rPr>
              <w:t>
70</w:t>
            </w:r>
          </w:p>
          <w:bookmarkEnd w:id="390"/>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1"/>
          <w:p>
            <w:pPr>
              <w:spacing w:after="20"/>
              <w:ind w:left="20"/>
              <w:jc w:val="both"/>
            </w:pPr>
            <w:r>
              <w:rPr>
                <w:rFonts w:ascii="Times New Roman"/>
                <w:b w:val="false"/>
                <w:i w:val="false"/>
                <w:color w:val="000000"/>
                <w:sz w:val="20"/>
              </w:rPr>
              <w:t>
Для больных, страдающим сахарным диабетом</w:t>
            </w:r>
          </w:p>
          <w:bookmarkEnd w:id="391"/>
          <w:bookmarkStart w:name="z398" w:id="392"/>
          <w:p>
            <w:pPr>
              <w:spacing w:after="20"/>
              <w:ind w:left="20"/>
              <w:jc w:val="both"/>
            </w:pPr>
            <w:r>
              <w:rPr>
                <w:rFonts w:ascii="Times New Roman"/>
                <w:b w:val="false"/>
                <w:i w:val="false"/>
                <w:color w:val="000000"/>
                <w:sz w:val="20"/>
              </w:rPr>
              <w:t>
 </w:t>
            </w:r>
          </w:p>
          <w:bookmarkEnd w:id="392"/>
          <w:bookmarkStart w:name="z399" w:id="393"/>
          <w:p>
            <w:pPr>
              <w:spacing w:after="20"/>
              <w:ind w:left="20"/>
              <w:jc w:val="both"/>
            </w:pPr>
            <w:r>
              <w:rPr>
                <w:rFonts w:ascii="Times New Roman"/>
                <w:b w:val="false"/>
                <w:i w:val="false"/>
                <w:color w:val="000000"/>
                <w:sz w:val="20"/>
              </w:rPr>
              <w:t>
 </w:t>
            </w:r>
          </w:p>
          <w:bookmarkEnd w:id="393"/>
          <w:bookmarkStart w:name="z400" w:id="394"/>
          <w:p>
            <w:pPr>
              <w:spacing w:after="20"/>
              <w:ind w:left="20"/>
              <w:jc w:val="both"/>
            </w:pPr>
            <w:r>
              <w:rPr>
                <w:rFonts w:ascii="Times New Roman"/>
                <w:b w:val="false"/>
                <w:i w:val="false"/>
                <w:color w:val="000000"/>
                <w:sz w:val="20"/>
              </w:rPr>
              <w:t>
 </w:t>
            </w:r>
          </w:p>
          <w:bookmarkEnd w:id="394"/>
          <w:bookmarkStart w:name="z401" w:id="395"/>
          <w:p>
            <w:pPr>
              <w:spacing w:after="20"/>
              <w:ind w:left="20"/>
              <w:jc w:val="both"/>
            </w:pPr>
            <w:r>
              <w:rPr>
                <w:rFonts w:ascii="Times New Roman"/>
                <w:b w:val="false"/>
                <w:i w:val="false"/>
                <w:color w:val="000000"/>
                <w:sz w:val="20"/>
              </w:rPr>
              <w:t>
 </w:t>
            </w:r>
          </w:p>
          <w:bookmarkEnd w:id="395"/>
          <w:bookmarkStart w:name="z402" w:id="396"/>
          <w:p>
            <w:pPr>
              <w:spacing w:after="20"/>
              <w:ind w:left="20"/>
              <w:jc w:val="both"/>
            </w:pPr>
            <w:r>
              <w:rPr>
                <w:rFonts w:ascii="Times New Roman"/>
                <w:b w:val="false"/>
                <w:i w:val="false"/>
                <w:color w:val="000000"/>
                <w:sz w:val="20"/>
              </w:rPr>
              <w:t>
 </w:t>
            </w:r>
          </w:p>
          <w:bookmarkEnd w:id="396"/>
          <w:bookmarkStart w:name="z403" w:id="397"/>
          <w:p>
            <w:pPr>
              <w:spacing w:after="20"/>
              <w:ind w:left="20"/>
              <w:jc w:val="both"/>
            </w:pPr>
            <w:r>
              <w:rPr>
                <w:rFonts w:ascii="Times New Roman"/>
                <w:b w:val="false"/>
                <w:i w:val="false"/>
                <w:color w:val="000000"/>
                <w:sz w:val="20"/>
              </w:rPr>
              <w:t>
 </w:t>
            </w:r>
          </w:p>
          <w:bookmarkEnd w:id="397"/>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крупу разную, бобовые, изделия макаронные высшего сорта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муку пшеничную 1 сорта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сахаром-песком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варенье заменять: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яйцом куриным, шт.</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творогом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рыбой потрошеной без головы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Сахар-песок заменять: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ксилитом пищевым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 из смеси муки ржаной обдирной и муки пшеничной 1 сорта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404" w:id="398"/>
          <w:p>
            <w:pPr>
              <w:spacing w:after="20"/>
              <w:ind w:left="20"/>
              <w:jc w:val="both"/>
            </w:pPr>
            <w:r>
              <w:rPr>
                <w:rFonts w:ascii="Times New Roman"/>
                <w:b w:val="false"/>
                <w:i w:val="false"/>
                <w:color w:val="000000"/>
                <w:sz w:val="20"/>
              </w:rPr>
              <w:t>
 </w:t>
            </w:r>
          </w:p>
          <w:bookmarkEnd w:id="398"/>
          <w:bookmarkStart w:name="z405" w:id="399"/>
          <w:p>
            <w:pPr>
              <w:spacing w:after="20"/>
              <w:ind w:left="20"/>
              <w:jc w:val="both"/>
            </w:pPr>
            <w:r>
              <w:rPr>
                <w:rFonts w:ascii="Times New Roman"/>
                <w:b w:val="false"/>
                <w:i w:val="false"/>
                <w:color w:val="000000"/>
                <w:sz w:val="20"/>
              </w:rPr>
              <w:t>
 </w:t>
            </w:r>
          </w:p>
          <w:bookmarkEnd w:id="399"/>
          <w:bookmarkStart w:name="z406" w:id="400"/>
          <w:p>
            <w:pPr>
              <w:spacing w:after="20"/>
              <w:ind w:left="20"/>
              <w:jc w:val="both"/>
            </w:pPr>
            <w:r>
              <w:rPr>
                <w:rFonts w:ascii="Times New Roman"/>
                <w:b w:val="false"/>
                <w:i w:val="false"/>
                <w:color w:val="000000"/>
                <w:sz w:val="20"/>
              </w:rPr>
              <w:t>
 </w:t>
            </w:r>
          </w:p>
          <w:bookmarkEnd w:id="400"/>
          <w:bookmarkStart w:name="z407" w:id="401"/>
          <w:p>
            <w:pPr>
              <w:spacing w:after="20"/>
              <w:ind w:left="20"/>
              <w:jc w:val="both"/>
            </w:pPr>
            <w:r>
              <w:rPr>
                <w:rFonts w:ascii="Times New Roman"/>
                <w:b w:val="false"/>
                <w:i w:val="false"/>
                <w:color w:val="000000"/>
                <w:sz w:val="20"/>
              </w:rPr>
              <w:t>
100</w:t>
            </w:r>
          </w:p>
          <w:bookmarkEnd w:id="401"/>
          <w:bookmarkStart w:name="z408" w:id="402"/>
          <w:p>
            <w:pPr>
              <w:spacing w:after="20"/>
              <w:ind w:left="20"/>
              <w:jc w:val="both"/>
            </w:pPr>
            <w:r>
              <w:rPr>
                <w:rFonts w:ascii="Times New Roman"/>
                <w:b w:val="false"/>
                <w:i w:val="false"/>
                <w:color w:val="000000"/>
                <w:sz w:val="20"/>
              </w:rPr>
              <w:t>
200</w:t>
            </w:r>
          </w:p>
          <w:bookmarkEnd w:id="402"/>
          <w:bookmarkStart w:name="z409" w:id="403"/>
          <w:p>
            <w:pPr>
              <w:spacing w:after="20"/>
              <w:ind w:left="20"/>
              <w:jc w:val="both"/>
            </w:pPr>
            <w:r>
              <w:rPr>
                <w:rFonts w:ascii="Times New Roman"/>
                <w:b w:val="false"/>
                <w:i w:val="false"/>
                <w:color w:val="000000"/>
                <w:sz w:val="20"/>
              </w:rPr>
              <w:t>
70</w:t>
            </w:r>
          </w:p>
          <w:bookmarkEnd w:id="403"/>
          <w:bookmarkStart w:name="z410" w:id="404"/>
          <w:p>
            <w:pPr>
              <w:spacing w:after="20"/>
              <w:ind w:left="20"/>
              <w:jc w:val="both"/>
            </w:pPr>
            <w:r>
              <w:rPr>
                <w:rFonts w:ascii="Times New Roman"/>
                <w:b w:val="false"/>
                <w:i w:val="false"/>
                <w:color w:val="000000"/>
                <w:sz w:val="20"/>
              </w:rPr>
              <w:t>
300</w:t>
            </w:r>
          </w:p>
          <w:bookmarkEnd w:id="404"/>
          <w:p>
            <w:pPr>
              <w:spacing w:after="20"/>
              <w:ind w:left="20"/>
              <w:jc w:val="both"/>
            </w:pPr>
            <w:r>
              <w:rPr>
                <w:rFonts w:ascii="Times New Roman"/>
                <w:b w:val="false"/>
                <w:i w:val="false"/>
                <w:color w:val="000000"/>
                <w:sz w:val="20"/>
              </w:rPr>
              <w:t>
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в возрасте до 14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5"/>
          <w:p>
            <w:pPr>
              <w:spacing w:after="20"/>
              <w:ind w:left="20"/>
              <w:jc w:val="both"/>
            </w:pPr>
            <w:r>
              <w:rPr>
                <w:rFonts w:ascii="Times New Roman"/>
                <w:b w:val="false"/>
                <w:i w:val="false"/>
                <w:color w:val="000000"/>
                <w:sz w:val="20"/>
              </w:rPr>
              <w:t>
и хлеб пшеничный из муки</w:t>
            </w:r>
          </w:p>
          <w:bookmarkEnd w:id="405"/>
          <w:p>
            <w:pPr>
              <w:spacing w:after="20"/>
              <w:ind w:left="20"/>
              <w:jc w:val="both"/>
            </w:pPr>
            <w:r>
              <w:rPr>
                <w:rFonts w:ascii="Times New Roman"/>
                <w:b w:val="false"/>
                <w:i w:val="false"/>
                <w:color w:val="000000"/>
                <w:sz w:val="20"/>
              </w:rPr>
              <w:t xml:space="preserve">
1 сорта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изделия макаронные высшего сорта, крупу разную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картофель, овощи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кофе натуральный растворимый заменять: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молоком коровьим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творогом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6"/>
          <w:p>
            <w:pPr>
              <w:spacing w:after="20"/>
              <w:ind w:left="20"/>
              <w:jc w:val="both"/>
            </w:pPr>
            <w:r>
              <w:rPr>
                <w:rFonts w:ascii="Times New Roman"/>
                <w:b w:val="false"/>
                <w:i w:val="false"/>
                <w:color w:val="000000"/>
                <w:sz w:val="20"/>
              </w:rPr>
              <w:t>
12</w:t>
            </w:r>
          </w:p>
          <w:bookmarkEnd w:id="406"/>
          <w:bookmarkStart w:name="z413" w:id="407"/>
          <w:p>
            <w:pPr>
              <w:spacing w:after="20"/>
              <w:ind w:left="20"/>
              <w:jc w:val="both"/>
            </w:pPr>
            <w:r>
              <w:rPr>
                <w:rFonts w:ascii="Times New Roman"/>
                <w:b w:val="false"/>
                <w:i w:val="false"/>
                <w:color w:val="000000"/>
                <w:sz w:val="20"/>
              </w:rPr>
              <w:t>
 </w:t>
            </w:r>
          </w:p>
          <w:bookmarkEnd w:id="407"/>
          <w:bookmarkStart w:name="z414" w:id="408"/>
          <w:p>
            <w:pPr>
              <w:spacing w:after="20"/>
              <w:ind w:left="20"/>
              <w:jc w:val="both"/>
            </w:pPr>
            <w:r>
              <w:rPr>
                <w:rFonts w:ascii="Times New Roman"/>
                <w:b w:val="false"/>
                <w:i w:val="false"/>
                <w:color w:val="000000"/>
                <w:sz w:val="20"/>
              </w:rPr>
              <w:t>
 </w:t>
            </w:r>
          </w:p>
          <w:bookmarkEnd w:id="408"/>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Икру зернистую лососевую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415" w:id="409"/>
          <w:p>
            <w:pPr>
              <w:spacing w:after="20"/>
              <w:ind w:left="20"/>
              <w:jc w:val="both"/>
            </w:pPr>
            <w:r>
              <w:rPr>
                <w:rFonts w:ascii="Times New Roman"/>
                <w:b w:val="false"/>
                <w:i w:val="false"/>
                <w:color w:val="000000"/>
                <w:sz w:val="20"/>
              </w:rPr>
              <w:t>
 </w:t>
            </w:r>
          </w:p>
          <w:bookmarkEnd w:id="409"/>
          <w:bookmarkStart w:name="z416" w:id="410"/>
          <w:p>
            <w:pPr>
              <w:spacing w:after="20"/>
              <w:ind w:left="20"/>
              <w:jc w:val="both"/>
            </w:pPr>
            <w:r>
              <w:rPr>
                <w:rFonts w:ascii="Times New Roman"/>
                <w:b w:val="false"/>
                <w:i w:val="false"/>
                <w:color w:val="000000"/>
                <w:sz w:val="20"/>
              </w:rPr>
              <w:t>
 </w:t>
            </w:r>
          </w:p>
          <w:bookmarkEnd w:id="410"/>
          <w:bookmarkStart w:name="z417" w:id="411"/>
          <w:p>
            <w:pPr>
              <w:spacing w:after="20"/>
              <w:ind w:left="20"/>
              <w:jc w:val="both"/>
            </w:pPr>
            <w:r>
              <w:rPr>
                <w:rFonts w:ascii="Times New Roman"/>
                <w:b w:val="false"/>
                <w:i w:val="false"/>
                <w:color w:val="000000"/>
                <w:sz w:val="20"/>
              </w:rPr>
              <w:t>
 </w:t>
            </w:r>
          </w:p>
          <w:bookmarkEnd w:id="411"/>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горбушей соленой (кетой) потрошеной с головой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изделиями балычными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икрой зернистой осетровой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2"/>
          <w:p>
            <w:pPr>
              <w:spacing w:after="20"/>
              <w:ind w:left="20"/>
              <w:jc w:val="both"/>
            </w:pPr>
            <w:r>
              <w:rPr>
                <w:rFonts w:ascii="Times New Roman"/>
                <w:b w:val="false"/>
                <w:i w:val="false"/>
                <w:color w:val="000000"/>
                <w:sz w:val="20"/>
              </w:rPr>
              <w:t>
13</w:t>
            </w:r>
          </w:p>
          <w:bookmarkEnd w:id="412"/>
          <w:bookmarkStart w:name="z419" w:id="413"/>
          <w:p>
            <w:pPr>
              <w:spacing w:after="20"/>
              <w:ind w:left="20"/>
              <w:jc w:val="both"/>
            </w:pPr>
            <w:r>
              <w:rPr>
                <w:rFonts w:ascii="Times New Roman"/>
                <w:b w:val="false"/>
                <w:i w:val="false"/>
                <w:color w:val="000000"/>
                <w:sz w:val="20"/>
              </w:rPr>
              <w:t>
 </w:t>
            </w:r>
          </w:p>
          <w:bookmarkEnd w:id="41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и сметану и творог заменять: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420" w:id="414"/>
          <w:p>
            <w:pPr>
              <w:spacing w:after="20"/>
              <w:ind w:left="20"/>
              <w:jc w:val="both"/>
            </w:pPr>
            <w:r>
              <w:rPr>
                <w:rFonts w:ascii="Times New Roman"/>
                <w:b w:val="false"/>
                <w:i w:val="false"/>
                <w:color w:val="000000"/>
                <w:sz w:val="20"/>
              </w:rPr>
              <w:t>
 </w:t>
            </w:r>
          </w:p>
          <w:bookmarkEnd w:id="414"/>
          <w:bookmarkStart w:name="z421" w:id="415"/>
          <w:p>
            <w:pPr>
              <w:spacing w:after="20"/>
              <w:ind w:left="20"/>
              <w:jc w:val="both"/>
            </w:pPr>
            <w:r>
              <w:rPr>
                <w:rFonts w:ascii="Times New Roman"/>
                <w:b w:val="false"/>
                <w:i w:val="false"/>
                <w:color w:val="000000"/>
                <w:sz w:val="20"/>
              </w:rPr>
              <w:t>
 </w:t>
            </w:r>
          </w:p>
          <w:bookmarkEnd w:id="415"/>
          <w:bookmarkStart w:name="z422" w:id="416"/>
          <w:p>
            <w:pPr>
              <w:spacing w:after="20"/>
              <w:ind w:left="20"/>
              <w:jc w:val="both"/>
            </w:pPr>
            <w:r>
              <w:rPr>
                <w:rFonts w:ascii="Times New Roman"/>
                <w:b w:val="false"/>
                <w:i w:val="false"/>
                <w:color w:val="000000"/>
                <w:sz w:val="20"/>
              </w:rPr>
              <w:t xml:space="preserve">
100 </w:t>
            </w:r>
          </w:p>
          <w:bookmarkEnd w:id="416"/>
          <w:bookmarkStart w:name="z423" w:id="417"/>
          <w:p>
            <w:pPr>
              <w:spacing w:after="20"/>
              <w:ind w:left="20"/>
              <w:jc w:val="both"/>
            </w:pPr>
            <w:r>
              <w:rPr>
                <w:rFonts w:ascii="Times New Roman"/>
                <w:b w:val="false"/>
                <w:i w:val="false"/>
                <w:color w:val="000000"/>
                <w:sz w:val="20"/>
              </w:rPr>
              <w:t xml:space="preserve">
30 </w:t>
            </w:r>
          </w:p>
          <w:bookmarkEnd w:id="417"/>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8"/>
          <w:p>
            <w:pPr>
              <w:spacing w:after="20"/>
              <w:ind w:left="20"/>
              <w:jc w:val="both"/>
            </w:pPr>
            <w:r>
              <w:rPr>
                <w:rFonts w:ascii="Times New Roman"/>
                <w:b w:val="false"/>
                <w:i w:val="false"/>
                <w:color w:val="000000"/>
                <w:sz w:val="20"/>
              </w:rPr>
              <w:t>
Для всех категорий больных</w:t>
            </w:r>
          </w:p>
          <w:bookmarkEnd w:id="418"/>
          <w:bookmarkStart w:name="z425" w:id="419"/>
          <w:p>
            <w:pPr>
              <w:spacing w:after="20"/>
              <w:ind w:left="20"/>
              <w:jc w:val="both"/>
            </w:pPr>
            <w:r>
              <w:rPr>
                <w:rFonts w:ascii="Times New Roman"/>
                <w:b w:val="false"/>
                <w:i w:val="false"/>
                <w:color w:val="000000"/>
                <w:sz w:val="20"/>
              </w:rPr>
              <w:t>
 </w:t>
            </w:r>
          </w:p>
          <w:bookmarkEnd w:id="419"/>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йогуртами молочными с массовой долей жира не менее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сырками творожными глазированными с массовой долей жира не менее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0"/>
          <w:p>
            <w:pPr>
              <w:spacing w:after="20"/>
              <w:ind w:left="20"/>
              <w:jc w:val="both"/>
            </w:pPr>
            <w:r>
              <w:rPr>
                <w:rFonts w:ascii="Times New Roman"/>
                <w:b w:val="false"/>
                <w:i w:val="false"/>
                <w:color w:val="000000"/>
                <w:sz w:val="20"/>
              </w:rPr>
              <w:t xml:space="preserve">
Сахар-песок </w:t>
            </w:r>
          </w:p>
          <w:bookmarkEnd w:id="420"/>
          <w:bookmarkStart w:name="z427" w:id="421"/>
          <w:p>
            <w:pPr>
              <w:spacing w:after="20"/>
              <w:ind w:left="20"/>
              <w:jc w:val="both"/>
            </w:pPr>
            <w:r>
              <w:rPr>
                <w:rFonts w:ascii="Times New Roman"/>
                <w:b w:val="false"/>
                <w:i w:val="false"/>
                <w:color w:val="000000"/>
                <w:sz w:val="20"/>
              </w:rPr>
              <w:t xml:space="preserve">
и масло коровье </w:t>
            </w:r>
          </w:p>
          <w:bookmarkEnd w:id="421"/>
          <w:bookmarkStart w:name="z428" w:id="422"/>
          <w:p>
            <w:pPr>
              <w:spacing w:after="20"/>
              <w:ind w:left="20"/>
              <w:jc w:val="both"/>
            </w:pPr>
            <w:r>
              <w:rPr>
                <w:rFonts w:ascii="Times New Roman"/>
                <w:b w:val="false"/>
                <w:i w:val="false"/>
                <w:color w:val="000000"/>
                <w:sz w:val="20"/>
              </w:rPr>
              <w:t xml:space="preserve">
и молоко коровье </w:t>
            </w:r>
          </w:p>
          <w:bookmarkEnd w:id="422"/>
          <w:bookmarkStart w:name="z429" w:id="423"/>
          <w:p>
            <w:pPr>
              <w:spacing w:after="20"/>
              <w:ind w:left="20"/>
              <w:jc w:val="both"/>
            </w:pPr>
            <w:r>
              <w:rPr>
                <w:rFonts w:ascii="Times New Roman"/>
                <w:b w:val="false"/>
                <w:i w:val="false"/>
                <w:color w:val="000000"/>
                <w:sz w:val="20"/>
              </w:rPr>
              <w:t xml:space="preserve">
и сметану </w:t>
            </w:r>
          </w:p>
          <w:bookmarkEnd w:id="423"/>
          <w:p>
            <w:pPr>
              <w:spacing w:after="20"/>
              <w:ind w:left="20"/>
              <w:jc w:val="both"/>
            </w:pPr>
            <w:r>
              <w:rPr>
                <w:rFonts w:ascii="Times New Roman"/>
                <w:b w:val="false"/>
                <w:i w:val="false"/>
                <w:color w:val="000000"/>
                <w:sz w:val="20"/>
              </w:rPr>
              <w:t xml:space="preserve">
и варенье заменять: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4"/>
          <w:p>
            <w:pPr>
              <w:spacing w:after="20"/>
              <w:ind w:left="20"/>
              <w:jc w:val="both"/>
            </w:pPr>
            <w:r>
              <w:rPr>
                <w:rFonts w:ascii="Times New Roman"/>
                <w:b w:val="false"/>
                <w:i w:val="false"/>
                <w:color w:val="000000"/>
                <w:sz w:val="20"/>
              </w:rPr>
              <w:t xml:space="preserve">
25 </w:t>
            </w:r>
          </w:p>
          <w:bookmarkEnd w:id="424"/>
          <w:bookmarkStart w:name="z431" w:id="425"/>
          <w:p>
            <w:pPr>
              <w:spacing w:after="20"/>
              <w:ind w:left="20"/>
              <w:jc w:val="both"/>
            </w:pPr>
            <w:r>
              <w:rPr>
                <w:rFonts w:ascii="Times New Roman"/>
                <w:b w:val="false"/>
                <w:i w:val="false"/>
                <w:color w:val="000000"/>
                <w:sz w:val="20"/>
              </w:rPr>
              <w:t xml:space="preserve">
5 </w:t>
            </w:r>
          </w:p>
          <w:bookmarkEnd w:id="425"/>
          <w:bookmarkStart w:name="z432" w:id="426"/>
          <w:p>
            <w:pPr>
              <w:spacing w:after="20"/>
              <w:ind w:left="20"/>
              <w:jc w:val="both"/>
            </w:pPr>
            <w:r>
              <w:rPr>
                <w:rFonts w:ascii="Times New Roman"/>
                <w:b w:val="false"/>
                <w:i w:val="false"/>
                <w:color w:val="000000"/>
                <w:sz w:val="20"/>
              </w:rPr>
              <w:t xml:space="preserve">
200 </w:t>
            </w:r>
          </w:p>
          <w:bookmarkEnd w:id="426"/>
          <w:bookmarkStart w:name="z433" w:id="427"/>
          <w:p>
            <w:pPr>
              <w:spacing w:after="20"/>
              <w:ind w:left="20"/>
              <w:jc w:val="both"/>
            </w:pPr>
            <w:r>
              <w:rPr>
                <w:rFonts w:ascii="Times New Roman"/>
                <w:b w:val="false"/>
                <w:i w:val="false"/>
                <w:color w:val="000000"/>
                <w:sz w:val="20"/>
              </w:rPr>
              <w:t xml:space="preserve">
15 </w:t>
            </w:r>
          </w:p>
          <w:bookmarkEnd w:id="427"/>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в возрасте до 14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продуктом специальным сухим типа "Нутриэн фтизио"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bl>
    <w:bookmarkStart w:name="z434" w:id="428"/>
    <w:p>
      <w:pPr>
        <w:spacing w:after="0"/>
        <w:ind w:left="0"/>
        <w:jc w:val="both"/>
      </w:pPr>
      <w:r>
        <w:rPr>
          <w:rFonts w:ascii="Times New Roman"/>
          <w:b w:val="false"/>
          <w:i w:val="false"/>
          <w:color w:val="000000"/>
          <w:sz w:val="28"/>
        </w:rPr>
        <w:t>
      * указано максимальное количество продукта-заменителя, которое уменьшается по назначению лечащего врача.</w:t>
      </w:r>
    </w:p>
    <w:bookmarkEnd w:id="428"/>
    <w:bookmarkStart w:name="z435" w:id="429"/>
    <w:p>
      <w:pPr>
        <w:spacing w:after="0"/>
        <w:ind w:left="0"/>
        <w:jc w:val="both"/>
      </w:pPr>
      <w:r>
        <w:rPr>
          <w:rFonts w:ascii="Times New Roman"/>
          <w:b w:val="false"/>
          <w:i w:val="false"/>
          <w:color w:val="000000"/>
          <w:sz w:val="28"/>
        </w:rPr>
        <w:t>
                2.2. Для личного состава надводных кораблей и судов</w:t>
      </w:r>
    </w:p>
    <w:bookmarkEnd w:id="429"/>
    <w:bookmarkStart w:name="z436" w:id="430"/>
    <w:p>
      <w:pPr>
        <w:spacing w:after="0"/>
        <w:ind w:left="0"/>
        <w:jc w:val="both"/>
      </w:pPr>
      <w:r>
        <w:rPr>
          <w:rFonts w:ascii="Times New Roman"/>
          <w:b w:val="false"/>
          <w:i w:val="false"/>
          <w:color w:val="000000"/>
          <w:sz w:val="28"/>
        </w:rPr>
        <w:t>
            обеспечения, несущих боевую службу в территориальных водах</w:t>
      </w:r>
    </w:p>
    <w:bookmarkEnd w:id="430"/>
    <w:bookmarkStart w:name="z437" w:id="431"/>
    <w:p>
      <w:pPr>
        <w:spacing w:after="0"/>
        <w:ind w:left="0"/>
        <w:jc w:val="both"/>
      </w:pPr>
      <w:r>
        <w:rPr>
          <w:rFonts w:ascii="Times New Roman"/>
          <w:b w:val="false"/>
          <w:i w:val="false"/>
          <w:color w:val="000000"/>
          <w:sz w:val="28"/>
        </w:rPr>
        <w:t>
                    Республики Казахстан и за ее пределами</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2"/>
          <w:p>
            <w:pPr>
              <w:spacing w:after="20"/>
              <w:ind w:left="20"/>
              <w:jc w:val="both"/>
            </w:pPr>
            <w:r>
              <w:rPr>
                <w:rFonts w:ascii="Times New Roman"/>
                <w:b w:val="false"/>
                <w:i w:val="false"/>
                <w:color w:val="000000"/>
                <w:sz w:val="20"/>
              </w:rPr>
              <w:t>
№</w:t>
            </w:r>
          </w:p>
          <w:bookmarkEnd w:id="432"/>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заменяемого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продукта-заменителя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2 сорта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сушеными (изюмом, курагой, черносливом)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1 сорта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3"/>
          <w:p>
            <w:pPr>
              <w:spacing w:after="20"/>
              <w:ind w:left="20"/>
              <w:jc w:val="both"/>
            </w:pPr>
            <w:r>
              <w:rPr>
                <w:rFonts w:ascii="Times New Roman"/>
                <w:b w:val="false"/>
                <w:i w:val="false"/>
                <w:color w:val="000000"/>
                <w:sz w:val="20"/>
              </w:rPr>
              <w:t>
100</w:t>
            </w:r>
          </w:p>
          <w:bookmarkEnd w:id="433"/>
          <w:bookmarkStart w:name="z440" w:id="434"/>
          <w:p>
            <w:pPr>
              <w:spacing w:after="20"/>
              <w:ind w:left="20"/>
              <w:jc w:val="both"/>
            </w:pPr>
            <w:r>
              <w:rPr>
                <w:rFonts w:ascii="Times New Roman"/>
                <w:b w:val="false"/>
                <w:i w:val="false"/>
                <w:color w:val="000000"/>
                <w:sz w:val="20"/>
              </w:rPr>
              <w:t>
 </w:t>
            </w:r>
          </w:p>
          <w:bookmarkEnd w:id="434"/>
          <w:bookmarkStart w:name="z441" w:id="435"/>
          <w:p>
            <w:pPr>
              <w:spacing w:after="20"/>
              <w:ind w:left="20"/>
              <w:jc w:val="both"/>
            </w:pPr>
            <w:r>
              <w:rPr>
                <w:rFonts w:ascii="Times New Roman"/>
                <w:b w:val="false"/>
                <w:i w:val="false"/>
                <w:color w:val="000000"/>
                <w:sz w:val="20"/>
              </w:rPr>
              <w:t>
 </w:t>
            </w:r>
          </w:p>
          <w:bookmarkEnd w:id="435"/>
          <w:bookmarkStart w:name="z442" w:id="436"/>
          <w:p>
            <w:pPr>
              <w:spacing w:after="20"/>
              <w:ind w:left="20"/>
              <w:jc w:val="both"/>
            </w:pPr>
            <w:r>
              <w:rPr>
                <w:rFonts w:ascii="Times New Roman"/>
                <w:b w:val="false"/>
                <w:i w:val="false"/>
                <w:color w:val="000000"/>
                <w:sz w:val="20"/>
              </w:rPr>
              <w:t>
 </w:t>
            </w:r>
          </w:p>
          <w:bookmarkEnd w:id="436"/>
          <w:bookmarkStart w:name="z443" w:id="437"/>
          <w:p>
            <w:pPr>
              <w:spacing w:after="20"/>
              <w:ind w:left="20"/>
              <w:jc w:val="both"/>
            </w:pPr>
            <w:r>
              <w:rPr>
                <w:rFonts w:ascii="Times New Roman"/>
                <w:b w:val="false"/>
                <w:i w:val="false"/>
                <w:color w:val="000000"/>
                <w:sz w:val="20"/>
              </w:rPr>
              <w:t>
 </w:t>
            </w:r>
          </w:p>
          <w:bookmarkEnd w:id="43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 изделиями бараночными (сушками)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консервированными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сушеными (изюмом, курагой, черносливом)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1 сорта или хлеб пшеничный из муки 2 сорта и рыбу потрошеную без головы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444" w:id="438"/>
          <w:p>
            <w:pPr>
              <w:spacing w:after="20"/>
              <w:ind w:left="20"/>
              <w:jc w:val="both"/>
            </w:pPr>
            <w:r>
              <w:rPr>
                <w:rFonts w:ascii="Times New Roman"/>
                <w:b w:val="false"/>
                <w:i w:val="false"/>
                <w:color w:val="000000"/>
                <w:sz w:val="20"/>
              </w:rPr>
              <w:t>
 </w:t>
            </w:r>
          </w:p>
          <w:bookmarkEnd w:id="438"/>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сухарями из смеси муки ржаной обойной, муки пшеничной обойной и муки пшеничной 2 сорта или сухарями из муки пшеничной 1 сорта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воблой вяленой очищенной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говядины 1 категории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полуфабрикатами мясными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продуктами молочными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сырокопченые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экстрактами плодовыми и ягодными*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Рыбу (в охлажденном, мороженом и соленом виде) потрошеную без головы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9"/>
          <w:p>
            <w:pPr>
              <w:spacing w:after="20"/>
              <w:ind w:left="20"/>
              <w:jc w:val="both"/>
            </w:pPr>
            <w:r>
              <w:rPr>
                <w:rFonts w:ascii="Times New Roman"/>
                <w:b w:val="false"/>
                <w:i w:val="false"/>
                <w:color w:val="000000"/>
                <w:sz w:val="20"/>
              </w:rPr>
              <w:t>
100</w:t>
            </w:r>
          </w:p>
          <w:bookmarkEnd w:id="439"/>
          <w:bookmarkStart w:name="z446" w:id="440"/>
          <w:p>
            <w:pPr>
              <w:spacing w:after="20"/>
              <w:ind w:left="20"/>
              <w:jc w:val="both"/>
            </w:pPr>
            <w:r>
              <w:rPr>
                <w:rFonts w:ascii="Times New Roman"/>
                <w:b w:val="false"/>
                <w:i w:val="false"/>
                <w:color w:val="000000"/>
                <w:sz w:val="20"/>
              </w:rPr>
              <w:t>
 </w:t>
            </w:r>
          </w:p>
          <w:bookmarkEnd w:id="440"/>
          <w:bookmarkStart w:name="z447" w:id="441"/>
          <w:p>
            <w:pPr>
              <w:spacing w:after="20"/>
              <w:ind w:left="20"/>
              <w:jc w:val="both"/>
            </w:pPr>
            <w:r>
              <w:rPr>
                <w:rFonts w:ascii="Times New Roman"/>
                <w:b w:val="false"/>
                <w:i w:val="false"/>
                <w:color w:val="000000"/>
                <w:sz w:val="20"/>
              </w:rPr>
              <w:t>
 </w:t>
            </w:r>
          </w:p>
          <w:bookmarkEnd w:id="44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сельдью консервированной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продуктами молочными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2"/>
          <w:p>
            <w:pPr>
              <w:spacing w:after="20"/>
              <w:ind w:left="20"/>
              <w:jc w:val="both"/>
            </w:pPr>
            <w:r>
              <w:rPr>
                <w:rFonts w:ascii="Times New Roman"/>
                <w:b w:val="false"/>
                <w:i w:val="false"/>
                <w:color w:val="000000"/>
                <w:sz w:val="20"/>
              </w:rPr>
              <w:t>
100</w:t>
            </w:r>
          </w:p>
          <w:bookmarkEnd w:id="442"/>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молоком цельным сгущенным с сахаром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продуктами молочными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консервированными</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3"/>
          <w:p>
            <w:pPr>
              <w:spacing w:after="20"/>
              <w:ind w:left="20"/>
              <w:jc w:val="both"/>
            </w:pPr>
            <w:r>
              <w:rPr>
                <w:rFonts w:ascii="Times New Roman"/>
                <w:b w:val="false"/>
                <w:i w:val="false"/>
                <w:color w:val="000000"/>
                <w:sz w:val="20"/>
              </w:rPr>
              <w:t>
150</w:t>
            </w:r>
          </w:p>
          <w:bookmarkEnd w:id="443"/>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пастеризованным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порошком яичным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сычужный твердый (полутвердый)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4"/>
          <w:p>
            <w:pPr>
              <w:spacing w:after="20"/>
              <w:ind w:left="20"/>
              <w:jc w:val="both"/>
            </w:pPr>
            <w:r>
              <w:rPr>
                <w:rFonts w:ascii="Times New Roman"/>
                <w:b w:val="false"/>
                <w:i w:val="false"/>
                <w:color w:val="000000"/>
                <w:sz w:val="20"/>
              </w:rPr>
              <w:t>
100</w:t>
            </w:r>
          </w:p>
          <w:bookmarkEnd w:id="444"/>
          <w:bookmarkStart w:name="z451" w:id="445"/>
          <w:p>
            <w:pPr>
              <w:spacing w:after="20"/>
              <w:ind w:left="20"/>
              <w:jc w:val="both"/>
            </w:pPr>
            <w:r>
              <w:rPr>
                <w:rFonts w:ascii="Times New Roman"/>
                <w:b w:val="false"/>
                <w:i w:val="false"/>
                <w:color w:val="000000"/>
                <w:sz w:val="20"/>
              </w:rPr>
              <w:t>
 </w:t>
            </w:r>
          </w:p>
          <w:bookmarkEnd w:id="445"/>
          <w:bookmarkStart w:name="z452" w:id="446"/>
          <w:p>
            <w:pPr>
              <w:spacing w:after="20"/>
              <w:ind w:left="20"/>
              <w:jc w:val="both"/>
            </w:pPr>
            <w:r>
              <w:rPr>
                <w:rFonts w:ascii="Times New Roman"/>
                <w:b w:val="false"/>
                <w:i w:val="false"/>
                <w:color w:val="000000"/>
                <w:sz w:val="20"/>
              </w:rPr>
              <w:t>
 </w:t>
            </w:r>
          </w:p>
          <w:bookmarkEnd w:id="446"/>
          <w:bookmarkStart w:name="z453" w:id="447"/>
          <w:p>
            <w:pPr>
              <w:spacing w:after="20"/>
              <w:ind w:left="20"/>
              <w:jc w:val="both"/>
            </w:pPr>
            <w:r>
              <w:rPr>
                <w:rFonts w:ascii="Times New Roman"/>
                <w:b w:val="false"/>
                <w:i w:val="false"/>
                <w:color w:val="000000"/>
                <w:sz w:val="20"/>
              </w:rPr>
              <w:t>
 </w:t>
            </w:r>
          </w:p>
          <w:bookmarkEnd w:id="447"/>
          <w:bookmarkStart w:name="z454" w:id="448"/>
          <w:p>
            <w:pPr>
              <w:spacing w:after="20"/>
              <w:ind w:left="20"/>
              <w:jc w:val="both"/>
            </w:pPr>
            <w:r>
              <w:rPr>
                <w:rFonts w:ascii="Times New Roman"/>
                <w:b w:val="false"/>
                <w:i w:val="false"/>
                <w:color w:val="000000"/>
                <w:sz w:val="20"/>
              </w:rPr>
              <w:t>
 </w:t>
            </w:r>
          </w:p>
          <w:bookmarkEnd w:id="448"/>
          <w:bookmarkStart w:name="z455" w:id="449"/>
          <w:p>
            <w:pPr>
              <w:spacing w:after="20"/>
              <w:ind w:left="20"/>
              <w:jc w:val="both"/>
            </w:pPr>
            <w:r>
              <w:rPr>
                <w:rFonts w:ascii="Times New Roman"/>
                <w:b w:val="false"/>
                <w:i w:val="false"/>
                <w:color w:val="000000"/>
                <w:sz w:val="20"/>
              </w:rPr>
              <w:t>
 </w:t>
            </w:r>
          </w:p>
          <w:bookmarkEnd w:id="449"/>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пастеризованным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маслом консервированным стерилизованным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консервированными*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сушеными* (изюмом, курагой, черносливом)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50"/>
          <w:p>
            <w:pPr>
              <w:spacing w:after="20"/>
              <w:ind w:left="20"/>
              <w:jc w:val="both"/>
            </w:pPr>
            <w:r>
              <w:rPr>
                <w:rFonts w:ascii="Times New Roman"/>
                <w:b w:val="false"/>
                <w:i w:val="false"/>
                <w:color w:val="000000"/>
                <w:sz w:val="20"/>
              </w:rPr>
              <w:t>
100</w:t>
            </w:r>
          </w:p>
          <w:bookmarkEnd w:id="450"/>
          <w:bookmarkStart w:name="z457" w:id="451"/>
          <w:p>
            <w:pPr>
              <w:spacing w:after="20"/>
              <w:ind w:left="20"/>
              <w:jc w:val="both"/>
            </w:pPr>
            <w:r>
              <w:rPr>
                <w:rFonts w:ascii="Times New Roman"/>
                <w:b w:val="false"/>
                <w:i w:val="false"/>
                <w:color w:val="000000"/>
                <w:sz w:val="20"/>
              </w:rPr>
              <w:t>
 </w:t>
            </w:r>
          </w:p>
          <w:bookmarkEnd w:id="45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 витаминизированным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молоком цельным сгущенным с сахаром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2"/>
          <w:p>
            <w:pPr>
              <w:spacing w:after="20"/>
              <w:ind w:left="20"/>
              <w:jc w:val="both"/>
            </w:pPr>
            <w:r>
              <w:rPr>
                <w:rFonts w:ascii="Times New Roman"/>
                <w:b w:val="false"/>
                <w:i w:val="false"/>
                <w:color w:val="000000"/>
                <w:sz w:val="20"/>
              </w:rPr>
              <w:t>
100</w:t>
            </w:r>
          </w:p>
          <w:bookmarkEnd w:id="452"/>
          <w:bookmarkStart w:name="z459" w:id="453"/>
          <w:p>
            <w:pPr>
              <w:spacing w:after="20"/>
              <w:ind w:left="20"/>
              <w:jc w:val="both"/>
            </w:pPr>
            <w:r>
              <w:rPr>
                <w:rFonts w:ascii="Times New Roman"/>
                <w:b w:val="false"/>
                <w:i w:val="false"/>
                <w:color w:val="000000"/>
                <w:sz w:val="20"/>
              </w:rPr>
              <w:t>
 </w:t>
            </w:r>
          </w:p>
          <w:bookmarkEnd w:id="453"/>
          <w:bookmarkStart w:name="z460" w:id="454"/>
          <w:p>
            <w:pPr>
              <w:spacing w:after="20"/>
              <w:ind w:left="20"/>
              <w:jc w:val="both"/>
            </w:pPr>
            <w:r>
              <w:rPr>
                <w:rFonts w:ascii="Times New Roman"/>
                <w:b w:val="false"/>
                <w:i w:val="false"/>
                <w:color w:val="000000"/>
                <w:sz w:val="20"/>
              </w:rPr>
              <w:t>
 </w:t>
            </w:r>
          </w:p>
          <w:bookmarkEnd w:id="454"/>
          <w:bookmarkStart w:name="z461" w:id="455"/>
          <w:p>
            <w:pPr>
              <w:spacing w:after="20"/>
              <w:ind w:left="20"/>
              <w:jc w:val="both"/>
            </w:pPr>
            <w:r>
              <w:rPr>
                <w:rFonts w:ascii="Times New Roman"/>
                <w:b w:val="false"/>
                <w:i w:val="false"/>
                <w:color w:val="000000"/>
                <w:sz w:val="20"/>
              </w:rPr>
              <w:t>
 </w:t>
            </w:r>
          </w:p>
          <w:bookmarkEnd w:id="455"/>
          <w:bookmarkStart w:name="z462" w:id="456"/>
          <w:p>
            <w:pPr>
              <w:spacing w:after="20"/>
              <w:ind w:left="20"/>
              <w:jc w:val="both"/>
            </w:pPr>
            <w:r>
              <w:rPr>
                <w:rFonts w:ascii="Times New Roman"/>
                <w:b w:val="false"/>
                <w:i w:val="false"/>
                <w:color w:val="000000"/>
                <w:sz w:val="20"/>
              </w:rPr>
              <w:t>
 </w:t>
            </w:r>
          </w:p>
          <w:bookmarkEnd w:id="456"/>
          <w:bookmarkStart w:name="z463" w:id="457"/>
          <w:p>
            <w:pPr>
              <w:spacing w:after="20"/>
              <w:ind w:left="20"/>
              <w:jc w:val="both"/>
            </w:pPr>
            <w:r>
              <w:rPr>
                <w:rFonts w:ascii="Times New Roman"/>
                <w:b w:val="false"/>
                <w:i w:val="false"/>
                <w:color w:val="000000"/>
                <w:sz w:val="20"/>
              </w:rPr>
              <w:t>
 </w:t>
            </w:r>
          </w:p>
          <w:bookmarkEnd w:id="45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консервированными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экстрактами плодовыми и ягодными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сушеными (изюмом, курагой, черносливом)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Пасту томатную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свежие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8"/>
          <w:p>
            <w:pPr>
              <w:spacing w:after="20"/>
              <w:ind w:left="20"/>
              <w:jc w:val="both"/>
            </w:pPr>
            <w:r>
              <w:rPr>
                <w:rFonts w:ascii="Times New Roman"/>
                <w:b w:val="false"/>
                <w:i w:val="false"/>
                <w:color w:val="000000"/>
                <w:sz w:val="20"/>
              </w:rPr>
              <w:t>
100</w:t>
            </w:r>
          </w:p>
          <w:bookmarkEnd w:id="458"/>
          <w:bookmarkStart w:name="z465" w:id="459"/>
          <w:p>
            <w:pPr>
              <w:spacing w:after="20"/>
              <w:ind w:left="20"/>
              <w:jc w:val="both"/>
            </w:pPr>
            <w:r>
              <w:rPr>
                <w:rFonts w:ascii="Times New Roman"/>
                <w:b w:val="false"/>
                <w:i w:val="false"/>
                <w:color w:val="000000"/>
                <w:sz w:val="20"/>
              </w:rPr>
              <w:t>
 </w:t>
            </w:r>
          </w:p>
          <w:bookmarkEnd w:id="459"/>
          <w:bookmarkStart w:name="z466" w:id="460"/>
          <w:p>
            <w:pPr>
              <w:spacing w:after="20"/>
              <w:ind w:left="20"/>
              <w:jc w:val="both"/>
            </w:pPr>
            <w:r>
              <w:rPr>
                <w:rFonts w:ascii="Times New Roman"/>
                <w:b w:val="false"/>
                <w:i w:val="false"/>
                <w:color w:val="000000"/>
                <w:sz w:val="20"/>
              </w:rPr>
              <w:t>
 </w:t>
            </w:r>
          </w:p>
          <w:bookmarkEnd w:id="460"/>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овощами квашеными и солеными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фруктами свежими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соками плодовыми и ягодными натуральными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приправами сублимационной сушки (укропом, петрушкой, чесноком, крапивой)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горчичный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хреном готовым (с добавками)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обеденные блюда консервированные с мясом заменять: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первыми обеденными блюдами концентрированными с мясом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обеденные блюда консервированные без мяса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1"/>
          <w:p>
            <w:pPr>
              <w:spacing w:after="20"/>
              <w:ind w:left="20"/>
              <w:jc w:val="both"/>
            </w:pPr>
            <w:r>
              <w:rPr>
                <w:rFonts w:ascii="Times New Roman"/>
                <w:b w:val="false"/>
                <w:i w:val="false"/>
                <w:color w:val="000000"/>
                <w:sz w:val="20"/>
              </w:rPr>
              <w:t>
100</w:t>
            </w:r>
          </w:p>
          <w:bookmarkEnd w:id="46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первыми обеденными блюдами концентрированными без мяса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Компоты консервированные заменять: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компотами концентрированными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468" w:id="462"/>
    <w:p>
      <w:pPr>
        <w:spacing w:after="0"/>
        <w:ind w:left="0"/>
        <w:jc w:val="both"/>
      </w:pPr>
      <w:r>
        <w:rPr>
          <w:rFonts w:ascii="Times New Roman"/>
          <w:b w:val="false"/>
          <w:i w:val="false"/>
          <w:color w:val="000000"/>
          <w:sz w:val="28"/>
        </w:rPr>
        <w:t>
      * данная замена разрешается в жарких и низкотемпературных климатических условиях по согласованию с медицинской службой.</w:t>
      </w:r>
    </w:p>
    <w:bookmarkEnd w:id="462"/>
    <w:bookmarkStart w:name="z469" w:id="463"/>
    <w:p>
      <w:pPr>
        <w:spacing w:after="0"/>
        <w:ind w:left="0"/>
        <w:jc w:val="both"/>
      </w:pPr>
      <w:r>
        <w:rPr>
          <w:rFonts w:ascii="Times New Roman"/>
          <w:b w:val="false"/>
          <w:i w:val="false"/>
          <w:color w:val="000000"/>
          <w:sz w:val="28"/>
        </w:rPr>
        <w:t>
                      2.3. По индивидуальным рационам питания</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заменяемого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продукта-заменителя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Галеты из муки пшеничной обойной или муки пшеничной 2 сорта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хлебцами армейскими из муки пшеничной 1 сорта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галетами армейскими из муки пшеничной обойной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галетами картофельными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вафлями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4"/>
          <w:p>
            <w:pPr>
              <w:spacing w:after="20"/>
              <w:ind w:left="20"/>
              <w:jc w:val="both"/>
            </w:pPr>
            <w:r>
              <w:rPr>
                <w:rFonts w:ascii="Times New Roman"/>
                <w:b w:val="false"/>
                <w:i w:val="false"/>
                <w:color w:val="000000"/>
                <w:sz w:val="20"/>
              </w:rPr>
              <w:t>
консервами рыбными</w:t>
            </w:r>
          </w:p>
          <w:bookmarkEnd w:id="464"/>
          <w:p>
            <w:pPr>
              <w:spacing w:after="20"/>
              <w:ind w:left="20"/>
              <w:jc w:val="both"/>
            </w:pPr>
            <w:r>
              <w:rPr>
                <w:rFonts w:ascii="Times New Roman"/>
                <w:b w:val="false"/>
                <w:i w:val="false"/>
                <w:color w:val="000000"/>
                <w:sz w:val="20"/>
              </w:rPr>
              <w:t>
и картофельным пюре сухим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5"/>
          <w:p>
            <w:pPr>
              <w:spacing w:after="20"/>
              <w:ind w:left="20"/>
              <w:jc w:val="both"/>
            </w:pPr>
            <w:r>
              <w:rPr>
                <w:rFonts w:ascii="Times New Roman"/>
                <w:b w:val="false"/>
                <w:i w:val="false"/>
                <w:color w:val="000000"/>
                <w:sz w:val="20"/>
              </w:rPr>
              <w:t>
100</w:t>
            </w:r>
          </w:p>
          <w:bookmarkEnd w:id="465"/>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вторыми обеденными блюдами консервированными с мясом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мясоовощными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рыбными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филеем куриной с гречкой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 печеночный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мясными фаршевыми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консервами мясорастительными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рыбными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продуктами сыровялеными (теплой сушки) из говядины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первых блюд быстрого приготовления с мясом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сыровяленые (тепловой сушки) из конины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продуктом сыровяленым (тепловой сушки) из говядины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мясными разными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овощные закусочные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рыбными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соусом томатным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вафлями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сгущенное с сахаром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консервированным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пастой шоколадно-ореховой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сметаной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напитком молочным сухим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драже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пастой шоколадно-ореховой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изюмом, курагой, орехами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 с орехами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палочкой фруктовой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или джем плодово-ягодный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палочкой фруктовой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пастой шоколадно-ореховой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напитка тонизирующий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концентратом для напитка типа "Квант"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высшего сорта (пакетированный)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натуральным растворимым (пакетированным)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Напиток молочный сухой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консервированным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творогом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сметаной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первых обеденных блюд с мясом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первых обеденных блюд с мясом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консервированный (стерилизованный)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концентратами пищевыми (бисквитами)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пастой шоколадно-ореховой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палочкой фруктовой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сыром плавленым сублимационной сушки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472" w:id="466"/>
    <w:p>
      <w:pPr>
        <w:spacing w:after="0"/>
        <w:ind w:left="0"/>
        <w:jc w:val="both"/>
      </w:pPr>
      <w:r>
        <w:rPr>
          <w:rFonts w:ascii="Times New Roman"/>
          <w:b w:val="false"/>
          <w:i w:val="false"/>
          <w:color w:val="000000"/>
          <w:sz w:val="28"/>
        </w:rPr>
        <w:t>
      2.4. Блюда быстрозамороженные и сублимационной сушки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блюда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продуктов, подлежащих удержанию за одну порцию из расходованных блюд,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и овощи в пересчете на крупу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Быстрозамороженные блюда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овощные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блюда без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блюда с мясом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блюда с мясом и гарниром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блюда с мясом без гарнира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блюда с мясом (голубцы, перец фаршированный, тефтели**, блинчики)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Блинчики с творогом, запеканка из творога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Пудинг из творога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сублимационной сушки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овощные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блюда с мясом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7"/>
          <w:p>
            <w:pPr>
              <w:spacing w:after="20"/>
              <w:ind w:left="20"/>
              <w:jc w:val="both"/>
            </w:pPr>
            <w:r>
              <w:rPr>
                <w:rFonts w:ascii="Times New Roman"/>
                <w:b w:val="false"/>
                <w:i w:val="false"/>
                <w:color w:val="000000"/>
                <w:sz w:val="20"/>
              </w:rPr>
              <w:t xml:space="preserve">
Вторые блюда: </w:t>
            </w:r>
          </w:p>
          <w:bookmarkEnd w:id="467"/>
          <w:bookmarkStart w:name="z474" w:id="468"/>
          <w:p>
            <w:pPr>
              <w:spacing w:after="20"/>
              <w:ind w:left="20"/>
              <w:jc w:val="both"/>
            </w:pPr>
            <w:r>
              <w:rPr>
                <w:rFonts w:ascii="Times New Roman"/>
                <w:b w:val="false"/>
                <w:i w:val="false"/>
                <w:color w:val="000000"/>
                <w:sz w:val="20"/>
              </w:rPr>
              <w:t>
овощные (крупяные)</w:t>
            </w:r>
          </w:p>
          <w:bookmarkEnd w:id="468"/>
          <w:p>
            <w:pPr>
              <w:spacing w:after="20"/>
              <w:ind w:left="20"/>
              <w:jc w:val="both"/>
            </w:pPr>
            <w:r>
              <w:rPr>
                <w:rFonts w:ascii="Times New Roman"/>
                <w:b w:val="false"/>
                <w:i w:val="false"/>
                <w:color w:val="000000"/>
                <w:sz w:val="20"/>
              </w:rPr>
              <w:t>
мясные с гарниром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9"/>
          <w:p>
            <w:pPr>
              <w:spacing w:after="20"/>
              <w:ind w:left="20"/>
              <w:jc w:val="both"/>
            </w:pPr>
            <w:r>
              <w:rPr>
                <w:rFonts w:ascii="Times New Roman"/>
                <w:b w:val="false"/>
                <w:i w:val="false"/>
                <w:color w:val="000000"/>
                <w:sz w:val="20"/>
              </w:rPr>
              <w:t>
-</w:t>
            </w:r>
          </w:p>
          <w:bookmarkEnd w:id="469"/>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0"/>
          <w:p>
            <w:pPr>
              <w:spacing w:after="20"/>
              <w:ind w:left="20"/>
              <w:jc w:val="both"/>
            </w:pPr>
            <w:r>
              <w:rPr>
                <w:rFonts w:ascii="Times New Roman"/>
                <w:b w:val="false"/>
                <w:i w:val="false"/>
                <w:color w:val="000000"/>
                <w:sz w:val="20"/>
              </w:rPr>
              <w:t>
50</w:t>
            </w:r>
          </w:p>
          <w:bookmarkEnd w:id="470"/>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1"/>
          <w:p>
            <w:pPr>
              <w:spacing w:after="20"/>
              <w:ind w:left="20"/>
              <w:jc w:val="both"/>
            </w:pPr>
            <w:r>
              <w:rPr>
                <w:rFonts w:ascii="Times New Roman"/>
                <w:b w:val="false"/>
                <w:i w:val="false"/>
                <w:color w:val="000000"/>
                <w:sz w:val="20"/>
              </w:rPr>
              <w:t>
-</w:t>
            </w:r>
          </w:p>
          <w:bookmarkEnd w:id="47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с фруктовым пюре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Пудинг творожный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478" w:id="472"/>
    <w:p>
      <w:pPr>
        <w:spacing w:after="0"/>
        <w:ind w:left="0"/>
        <w:jc w:val="both"/>
      </w:pPr>
      <w:r>
        <w:rPr>
          <w:rFonts w:ascii="Times New Roman"/>
          <w:b w:val="false"/>
          <w:i w:val="false"/>
          <w:color w:val="000000"/>
          <w:sz w:val="28"/>
        </w:rPr>
        <w:t>
      * за каждую порцию удерживается 5 г подсолнечного масла;</w:t>
      </w:r>
    </w:p>
    <w:bookmarkEnd w:id="472"/>
    <w:bookmarkStart w:name="z479" w:id="473"/>
    <w:p>
      <w:pPr>
        <w:spacing w:after="0"/>
        <w:ind w:left="0"/>
        <w:jc w:val="both"/>
      </w:pPr>
      <w:r>
        <w:rPr>
          <w:rFonts w:ascii="Times New Roman"/>
          <w:b w:val="false"/>
          <w:i w:val="false"/>
          <w:color w:val="000000"/>
          <w:sz w:val="28"/>
        </w:rPr>
        <w:t>
      ** за тефтели крупу не удерживать;</w:t>
      </w:r>
    </w:p>
    <w:bookmarkEnd w:id="473"/>
    <w:bookmarkStart w:name="z480" w:id="474"/>
    <w:p>
      <w:pPr>
        <w:spacing w:after="0"/>
        <w:ind w:left="0"/>
        <w:jc w:val="both"/>
      </w:pPr>
      <w:r>
        <w:rPr>
          <w:rFonts w:ascii="Times New Roman"/>
          <w:b w:val="false"/>
          <w:i w:val="false"/>
          <w:color w:val="000000"/>
          <w:sz w:val="28"/>
        </w:rPr>
        <w:t>
      *** за каждую порцию удерживается 50 г творога.</w:t>
      </w:r>
    </w:p>
    <w:bookmarkEnd w:id="474"/>
    <w:bookmarkStart w:name="z481" w:id="475"/>
    <w:p>
      <w:pPr>
        <w:spacing w:after="0"/>
        <w:ind w:left="0"/>
        <w:jc w:val="both"/>
      </w:pPr>
      <w:r>
        <w:rPr>
          <w:rFonts w:ascii="Times New Roman"/>
          <w:b w:val="false"/>
          <w:i w:val="false"/>
          <w:color w:val="000000"/>
          <w:sz w:val="28"/>
        </w:rPr>
        <w:t>
                      2.5. Консервированные обеденные блюда и</w:t>
      </w:r>
    </w:p>
    <w:bookmarkEnd w:id="475"/>
    <w:bookmarkStart w:name="z482" w:id="476"/>
    <w:p>
      <w:pPr>
        <w:spacing w:after="0"/>
        <w:ind w:left="0"/>
        <w:jc w:val="both"/>
      </w:pPr>
      <w:r>
        <w:rPr>
          <w:rFonts w:ascii="Times New Roman"/>
          <w:b w:val="false"/>
          <w:i w:val="false"/>
          <w:color w:val="000000"/>
          <w:sz w:val="28"/>
        </w:rPr>
        <w:t>
                            мясорастительные консервы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блюда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продуктов, подлежащих удержанию за одну банку,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и овощи в пересчете на крупу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животные топленные пищевые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обеденные блюда в железных банках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обеденные блюда в железных банках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обеденные блюда в железных банках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обеденные блюда в железных банках 1/870 (одна банка на три порции)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обеденные блюда в железных банках 1/870 (одна банка на три порции)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в железных банках 1/265,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в ассортименте в железных банках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83" w:id="477"/>
    <w:p>
      <w:pPr>
        <w:spacing w:after="0"/>
        <w:ind w:left="0"/>
        <w:jc w:val="both"/>
      </w:pPr>
      <w:r>
        <w:rPr>
          <w:rFonts w:ascii="Times New Roman"/>
          <w:b w:val="false"/>
          <w:i w:val="false"/>
          <w:color w:val="000000"/>
          <w:sz w:val="28"/>
        </w:rPr>
        <w:t>
                      3. Нормы замены основных видов фуража</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заменяемого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продукта-заменителя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ячменем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отрубями пшеничными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отрубями овсяными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жмыхами льняными, подсолнечными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виками, джугарами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комбикормом полнорационным (в брикетах)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ячменем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отрубями пшеничными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жмыхами льняными, подсолнечными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комбикормом полнорационным (в брикетах)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зеленной массой (в летнее время)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Крупу овсяную или пшенную для служебных собак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отрубями пшеничными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первой категории для собак заменять: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мясом второй категории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мясными субпродуктами второй категории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консервами мясными для собак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фаршем вареным из мясопродуктов второй категории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кормом вареным для собак (мясорастительным):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племенным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строевым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кровяной мукой для собак (содержание протеина не ниже 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племенным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строевым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484" w:id="478"/>
    <w:p>
      <w:pPr>
        <w:spacing w:after="0"/>
        <w:ind w:left="0"/>
        <w:jc w:val="both"/>
      </w:pPr>
      <w:r>
        <w:rPr>
          <w:rFonts w:ascii="Times New Roman"/>
          <w:b w:val="false"/>
          <w:i w:val="false"/>
          <w:color w:val="000000"/>
          <w:sz w:val="28"/>
        </w:rPr>
        <w:t>
      Примечание: при поступлении на обеспечение новых видов продуктов нормы замены этими продуктами устанавливаются в каждом конкретном случае начальником продовольственной службы довольствующего органа.</w:t>
      </w:r>
    </w:p>
    <w:bookmarkEnd w:id="478"/>
    <w:bookmarkStart w:name="z485" w:id="479"/>
    <w:p>
      <w:pPr>
        <w:spacing w:after="0"/>
        <w:ind w:left="0"/>
        <w:jc w:val="both"/>
      </w:pPr>
      <w:r>
        <w:rPr>
          <w:rFonts w:ascii="Times New Roman"/>
          <w:b w:val="false"/>
          <w:i w:val="false"/>
          <w:color w:val="000000"/>
          <w:sz w:val="28"/>
        </w:rPr>
        <w:t>
                                   Норма 27</w:t>
      </w:r>
    </w:p>
    <w:bookmarkEnd w:id="479"/>
    <w:bookmarkStart w:name="z486" w:id="480"/>
    <w:p>
      <w:pPr>
        <w:spacing w:after="0"/>
        <w:ind w:left="0"/>
        <w:jc w:val="both"/>
      </w:pPr>
      <w:r>
        <w:rPr>
          <w:rFonts w:ascii="Times New Roman"/>
          <w:b w:val="false"/>
          <w:i w:val="false"/>
          <w:color w:val="000000"/>
          <w:sz w:val="28"/>
        </w:rPr>
        <w:t>
              снабжения столово-кухонной посудой, оборудованием и</w:t>
      </w:r>
    </w:p>
    <w:bookmarkEnd w:id="480"/>
    <w:bookmarkStart w:name="z487" w:id="481"/>
    <w:p>
      <w:pPr>
        <w:spacing w:after="0"/>
        <w:ind w:left="0"/>
        <w:jc w:val="both"/>
      </w:pPr>
      <w:r>
        <w:rPr>
          <w:rFonts w:ascii="Times New Roman"/>
          <w:b w:val="false"/>
          <w:i w:val="false"/>
          <w:color w:val="000000"/>
          <w:sz w:val="28"/>
        </w:rPr>
        <w:t>
                 инвентарем солдатских (матросских) столовых</w:t>
      </w:r>
    </w:p>
    <w:bookmarkEnd w:id="481"/>
    <w:bookmarkStart w:name="z488" w:id="482"/>
    <w:p>
      <w:pPr>
        <w:spacing w:after="0"/>
        <w:ind w:left="0"/>
        <w:jc w:val="both"/>
      </w:pPr>
      <w:r>
        <w:rPr>
          <w:rFonts w:ascii="Times New Roman"/>
          <w:b w:val="false"/>
          <w:i w:val="false"/>
          <w:color w:val="000000"/>
          <w:sz w:val="28"/>
        </w:rPr>
        <w:t>
                          воинских частей и учреждений</w:t>
      </w:r>
    </w:p>
    <w:bookmarkEnd w:id="482"/>
    <w:bookmarkStart w:name="z489" w:id="483"/>
    <w:p>
      <w:pPr>
        <w:spacing w:after="0"/>
        <w:ind w:left="0"/>
        <w:jc w:val="both"/>
      </w:pPr>
      <w:r>
        <w:rPr>
          <w:rFonts w:ascii="Times New Roman"/>
          <w:b w:val="false"/>
          <w:i w:val="false"/>
          <w:color w:val="000000"/>
          <w:sz w:val="28"/>
        </w:rPr>
        <w:t>
                          1. Посуда и приборы столовые</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 с числом питающихся, человек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линий самообслуживания, на 1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глубокая (миска) полуфарфоровая, или из нержавеющей стали, или из термостойкого стекла*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том числе одна тарелка на стол)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мелкая полуфарфоровая, или из нержавеющей стали, или из термостойкого стекла**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том числе одна тарелка пирожковая)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Кружка эмалированная, полуфарфоровая или из нержавеющей стали, или из термостойкого стекла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алюминиевая или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алюминиевая, или пластмассовая, или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алюминиевая или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 или алюминиевая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полуфарфоровый или в оправе из нержавеющей стали или универсальный*****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(кастрюля) 8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(кастрюля) 4,5 – 6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(кастрюля) 3 – 4,5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или полотно скатертное, м (на одно посадочное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бумажные (на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90" w:id="484"/>
    <w:p>
      <w:pPr>
        <w:spacing w:after="0"/>
        <w:ind w:left="0"/>
        <w:jc w:val="both"/>
      </w:pPr>
      <w:r>
        <w:rPr>
          <w:rFonts w:ascii="Times New Roman"/>
          <w:b w:val="false"/>
          <w:i w:val="false"/>
          <w:color w:val="000000"/>
          <w:sz w:val="28"/>
        </w:rPr>
        <w:t>
      * в том числе одна тарелка глубокая (миска) для подачи мяса с соусом на стол (для 10-местных столов – 2 тарелки);</w:t>
      </w:r>
    </w:p>
    <w:bookmarkEnd w:id="484"/>
    <w:bookmarkStart w:name="z491" w:id="485"/>
    <w:p>
      <w:pPr>
        <w:spacing w:after="0"/>
        <w:ind w:left="0"/>
        <w:jc w:val="both"/>
      </w:pPr>
      <w:r>
        <w:rPr>
          <w:rFonts w:ascii="Times New Roman"/>
          <w:b w:val="false"/>
          <w:i w:val="false"/>
          <w:color w:val="000000"/>
          <w:sz w:val="28"/>
        </w:rPr>
        <w:t>
      ** в том числе для каждого питающегося одна тарелка мелкая для второго блюда и одна тарелка для холодных закусок, а также на стол одна тарелка мелкая для подачи хлеба (для 10-местных столов – 2 тарелки) - при отсутствии хлебницы; одна тарелка для подачи холодных закусок (для 10-местных столов – 2 тарелки) и одна тарелка для подачи масла коровьего;</w:t>
      </w:r>
    </w:p>
    <w:bookmarkEnd w:id="485"/>
    <w:bookmarkStart w:name="z492" w:id="486"/>
    <w:p>
      <w:pPr>
        <w:spacing w:after="0"/>
        <w:ind w:left="0"/>
        <w:jc w:val="both"/>
      </w:pPr>
      <w:r>
        <w:rPr>
          <w:rFonts w:ascii="Times New Roman"/>
          <w:b w:val="false"/>
          <w:i w:val="false"/>
          <w:color w:val="000000"/>
          <w:sz w:val="28"/>
        </w:rPr>
        <w:t>
      *** не выдается при наличии компакт-подноса;</w:t>
      </w:r>
    </w:p>
    <w:bookmarkEnd w:id="486"/>
    <w:bookmarkStart w:name="z493" w:id="487"/>
    <w:p>
      <w:pPr>
        <w:spacing w:after="0"/>
        <w:ind w:left="0"/>
        <w:jc w:val="both"/>
      </w:pPr>
      <w:r>
        <w:rPr>
          <w:rFonts w:ascii="Times New Roman"/>
          <w:b w:val="false"/>
          <w:i w:val="false"/>
          <w:color w:val="000000"/>
          <w:sz w:val="28"/>
        </w:rPr>
        <w:t>
      **** в том числе одна ложка столовая (для 10-местных столов – 2 ложки) для раздачи холодных закусок и мяса с соусом;</w:t>
      </w:r>
    </w:p>
    <w:bookmarkEnd w:id="487"/>
    <w:bookmarkStart w:name="z494" w:id="488"/>
    <w:p>
      <w:pPr>
        <w:spacing w:after="0"/>
        <w:ind w:left="0"/>
        <w:jc w:val="both"/>
      </w:pPr>
      <w:r>
        <w:rPr>
          <w:rFonts w:ascii="Times New Roman"/>
          <w:b w:val="false"/>
          <w:i w:val="false"/>
          <w:color w:val="000000"/>
          <w:sz w:val="28"/>
        </w:rPr>
        <w:t>
      ***** выдается при наличии линий самообслуживания.</w:t>
      </w:r>
    </w:p>
    <w:bookmarkEnd w:id="488"/>
    <w:bookmarkStart w:name="z495" w:id="489"/>
    <w:p>
      <w:pPr>
        <w:spacing w:after="0"/>
        <w:ind w:left="0"/>
        <w:jc w:val="both"/>
      </w:pPr>
      <w:r>
        <w:rPr>
          <w:rFonts w:ascii="Times New Roman"/>
          <w:b w:val="false"/>
          <w:i w:val="false"/>
          <w:color w:val="000000"/>
          <w:sz w:val="28"/>
        </w:rPr>
        <w:t>
                          2. Кухонная посуда и инвентарь</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 на столовую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 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 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 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и более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4,5 – 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 – 60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 –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оцинкованная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Чумичка 0,25 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повара (кока), но не менее трех комплектов на столовую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растительного масла 25 – 38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Экстрактор для заварки 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 для варки яиц****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одному на каждый тип котла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Толкучка деревянная****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96" w:id="490"/>
    <w:p>
      <w:pPr>
        <w:spacing w:after="0"/>
        <w:ind w:left="0"/>
        <w:jc w:val="both"/>
      </w:pPr>
      <w:r>
        <w:rPr>
          <w:rFonts w:ascii="Times New Roman"/>
          <w:b w:val="false"/>
          <w:i w:val="false"/>
          <w:color w:val="000000"/>
          <w:sz w:val="28"/>
        </w:rPr>
        <w:t>
      * в том числе два котла наплитных выдается в столовые, оборудованные линиями самообслуживания, при отсутствии мармитов электрических передвижных;</w:t>
      </w:r>
    </w:p>
    <w:bookmarkEnd w:id="490"/>
    <w:bookmarkStart w:name="z497" w:id="491"/>
    <w:p>
      <w:pPr>
        <w:spacing w:after="0"/>
        <w:ind w:left="0"/>
        <w:jc w:val="both"/>
      </w:pPr>
      <w:r>
        <w:rPr>
          <w:rFonts w:ascii="Times New Roman"/>
          <w:b w:val="false"/>
          <w:i w:val="false"/>
          <w:color w:val="000000"/>
          <w:sz w:val="28"/>
        </w:rPr>
        <w:t>
      ** в том числе пять котлов наплитных выдается в столовые, оборудованные линиями самообслуживания, при отсутствии мармитов электрических передвижных;</w:t>
      </w:r>
    </w:p>
    <w:bookmarkEnd w:id="491"/>
    <w:bookmarkStart w:name="z498" w:id="492"/>
    <w:p>
      <w:pPr>
        <w:spacing w:after="0"/>
        <w:ind w:left="0"/>
        <w:jc w:val="both"/>
      </w:pPr>
      <w:r>
        <w:rPr>
          <w:rFonts w:ascii="Times New Roman"/>
          <w:b w:val="false"/>
          <w:i w:val="false"/>
          <w:color w:val="000000"/>
          <w:sz w:val="28"/>
        </w:rPr>
        <w:t>
      *** в том числе десять котлов наплитных выдается в столовые, оборудованные линиями самообслуживания, при отсутствии мармитов электрических передвижных;</w:t>
      </w:r>
    </w:p>
    <w:bookmarkEnd w:id="492"/>
    <w:bookmarkStart w:name="z499" w:id="493"/>
    <w:p>
      <w:pPr>
        <w:spacing w:after="0"/>
        <w:ind w:left="0"/>
        <w:jc w:val="both"/>
      </w:pPr>
      <w:r>
        <w:rPr>
          <w:rFonts w:ascii="Times New Roman"/>
          <w:b w:val="false"/>
          <w:i w:val="false"/>
          <w:color w:val="000000"/>
          <w:sz w:val="28"/>
        </w:rPr>
        <w:t>
      **** заготавливаются непосредственно воинскими частями, учреждениями, военным учебными заведениями;</w:t>
      </w:r>
    </w:p>
    <w:bookmarkEnd w:id="493"/>
    <w:bookmarkStart w:name="z500" w:id="494"/>
    <w:p>
      <w:pPr>
        <w:spacing w:after="0"/>
        <w:ind w:left="0"/>
        <w:jc w:val="both"/>
      </w:pPr>
      <w:r>
        <w:rPr>
          <w:rFonts w:ascii="Times New Roman"/>
          <w:b w:val="false"/>
          <w:i w:val="false"/>
          <w:color w:val="000000"/>
          <w:sz w:val="28"/>
        </w:rPr>
        <w:t>
      ***** выдается в столовых, оборудованных линиями самообслуживания.</w:t>
      </w:r>
    </w:p>
    <w:bookmarkEnd w:id="494"/>
    <w:bookmarkStart w:name="z501" w:id="495"/>
    <w:p>
      <w:pPr>
        <w:spacing w:after="0"/>
        <w:ind w:left="0"/>
        <w:jc w:val="both"/>
      </w:pPr>
      <w:r>
        <w:rPr>
          <w:rFonts w:ascii="Times New Roman"/>
          <w:b w:val="false"/>
          <w:i w:val="false"/>
          <w:color w:val="000000"/>
          <w:sz w:val="28"/>
        </w:rPr>
        <w:t>
                                3. Оборудование</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 на столовую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 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 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 750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 1000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 и более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производительностью до 100 л/ч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жарочный электрический с площадью противней: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2" w:id="496"/>
          <w:p>
            <w:pPr>
              <w:spacing w:after="20"/>
              <w:ind w:left="20"/>
              <w:jc w:val="both"/>
            </w:pPr>
            <w:r>
              <w:rPr>
                <w:rFonts w:ascii="Times New Roman"/>
                <w:b w:val="false"/>
                <w:i w:val="false"/>
                <w:color w:val="000000"/>
                <w:sz w:val="20"/>
              </w:rPr>
              <w:t>
 </w:t>
            </w:r>
          </w:p>
          <w:bookmarkEnd w:id="496"/>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3" w:id="497"/>
          <w:p>
            <w:pPr>
              <w:spacing w:after="20"/>
              <w:ind w:left="20"/>
              <w:jc w:val="both"/>
            </w:pPr>
            <w:r>
              <w:rPr>
                <w:rFonts w:ascii="Times New Roman"/>
                <w:b w:val="false"/>
                <w:i w:val="false"/>
                <w:color w:val="000000"/>
                <w:sz w:val="20"/>
              </w:rPr>
              <w:t>
 </w:t>
            </w:r>
          </w:p>
          <w:bookmarkEnd w:id="497"/>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4" w:id="498"/>
          <w:p>
            <w:pPr>
              <w:spacing w:after="20"/>
              <w:ind w:left="20"/>
              <w:jc w:val="both"/>
            </w:pPr>
            <w:r>
              <w:rPr>
                <w:rFonts w:ascii="Times New Roman"/>
                <w:b w:val="false"/>
                <w:i w:val="false"/>
                <w:color w:val="000000"/>
                <w:sz w:val="20"/>
              </w:rPr>
              <w:t>
 </w:t>
            </w:r>
          </w:p>
          <w:bookmarkEnd w:id="498"/>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5" w:id="499"/>
          <w:p>
            <w:pPr>
              <w:spacing w:after="20"/>
              <w:ind w:left="20"/>
              <w:jc w:val="both"/>
            </w:pPr>
            <w:r>
              <w:rPr>
                <w:rFonts w:ascii="Times New Roman"/>
                <w:b w:val="false"/>
                <w:i w:val="false"/>
                <w:color w:val="000000"/>
                <w:sz w:val="20"/>
              </w:rPr>
              <w:t>
 </w:t>
            </w:r>
          </w:p>
          <w:bookmarkEnd w:id="499"/>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6" w:id="500"/>
          <w:p>
            <w:pPr>
              <w:spacing w:after="20"/>
              <w:ind w:left="20"/>
              <w:jc w:val="both"/>
            </w:pPr>
            <w:r>
              <w:rPr>
                <w:rFonts w:ascii="Times New Roman"/>
                <w:b w:val="false"/>
                <w:i w:val="false"/>
                <w:color w:val="000000"/>
                <w:sz w:val="20"/>
              </w:rPr>
              <w:t>
 </w:t>
            </w:r>
          </w:p>
          <w:bookmarkEnd w:id="500"/>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7" w:id="501"/>
          <w:p>
            <w:pPr>
              <w:spacing w:after="20"/>
              <w:ind w:left="20"/>
              <w:jc w:val="both"/>
            </w:pPr>
            <w:r>
              <w:rPr>
                <w:rFonts w:ascii="Times New Roman"/>
                <w:b w:val="false"/>
                <w:i w:val="false"/>
                <w:color w:val="000000"/>
                <w:sz w:val="20"/>
              </w:rPr>
              <w:t>
 </w:t>
            </w:r>
          </w:p>
          <w:bookmarkEnd w:id="501"/>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8" w:id="502"/>
          <w:p>
            <w:pPr>
              <w:spacing w:after="20"/>
              <w:ind w:left="20"/>
              <w:jc w:val="both"/>
            </w:pPr>
            <w:r>
              <w:rPr>
                <w:rFonts w:ascii="Times New Roman"/>
                <w:b w:val="false"/>
                <w:i w:val="false"/>
                <w:color w:val="000000"/>
                <w:sz w:val="20"/>
              </w:rPr>
              <w:t>
 </w:t>
            </w:r>
          </w:p>
          <w:bookmarkEnd w:id="502"/>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09" w:id="503"/>
          <w:p>
            <w:pPr>
              <w:spacing w:after="20"/>
              <w:ind w:left="20"/>
              <w:jc w:val="both"/>
            </w:pPr>
            <w:r>
              <w:rPr>
                <w:rFonts w:ascii="Times New Roman"/>
                <w:b w:val="false"/>
                <w:i w:val="false"/>
                <w:color w:val="000000"/>
                <w:sz w:val="20"/>
              </w:rPr>
              <w:t>
 </w:t>
            </w:r>
          </w:p>
          <w:bookmarkEnd w:id="503"/>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кв.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кв.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 электрический передвижной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 электрическая 4-х конфорочная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емкостью: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0" w:id="504"/>
          <w:p>
            <w:pPr>
              <w:spacing w:after="20"/>
              <w:ind w:left="20"/>
              <w:jc w:val="both"/>
            </w:pPr>
            <w:r>
              <w:rPr>
                <w:rFonts w:ascii="Times New Roman"/>
                <w:b w:val="false"/>
                <w:i w:val="false"/>
                <w:color w:val="000000"/>
                <w:sz w:val="20"/>
              </w:rPr>
              <w:t>
 </w:t>
            </w:r>
          </w:p>
          <w:bookmarkEnd w:id="504"/>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с площадью пода: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1" w:id="505"/>
          <w:p>
            <w:pPr>
              <w:spacing w:after="20"/>
              <w:ind w:left="20"/>
              <w:jc w:val="both"/>
            </w:pPr>
            <w:r>
              <w:rPr>
                <w:rFonts w:ascii="Times New Roman"/>
                <w:b w:val="false"/>
                <w:i w:val="false"/>
                <w:color w:val="000000"/>
                <w:sz w:val="20"/>
              </w:rPr>
              <w:t>
 </w:t>
            </w:r>
          </w:p>
          <w:bookmarkEnd w:id="505"/>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2" w:id="506"/>
          <w:p>
            <w:pPr>
              <w:spacing w:after="20"/>
              <w:ind w:left="20"/>
              <w:jc w:val="both"/>
            </w:pPr>
            <w:r>
              <w:rPr>
                <w:rFonts w:ascii="Times New Roman"/>
                <w:b w:val="false"/>
                <w:i w:val="false"/>
                <w:color w:val="000000"/>
                <w:sz w:val="20"/>
              </w:rPr>
              <w:t>
 </w:t>
            </w:r>
          </w:p>
          <w:bookmarkEnd w:id="506"/>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3" w:id="507"/>
          <w:p>
            <w:pPr>
              <w:spacing w:after="20"/>
              <w:ind w:left="20"/>
              <w:jc w:val="both"/>
            </w:pPr>
            <w:r>
              <w:rPr>
                <w:rFonts w:ascii="Times New Roman"/>
                <w:b w:val="false"/>
                <w:i w:val="false"/>
                <w:color w:val="000000"/>
                <w:sz w:val="20"/>
              </w:rPr>
              <w:t>
 </w:t>
            </w:r>
          </w:p>
          <w:bookmarkEnd w:id="507"/>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4" w:id="508"/>
          <w:p>
            <w:pPr>
              <w:spacing w:after="20"/>
              <w:ind w:left="20"/>
              <w:jc w:val="both"/>
            </w:pPr>
            <w:r>
              <w:rPr>
                <w:rFonts w:ascii="Times New Roman"/>
                <w:b w:val="false"/>
                <w:i w:val="false"/>
                <w:color w:val="000000"/>
                <w:sz w:val="20"/>
              </w:rPr>
              <w:t>
 </w:t>
            </w:r>
          </w:p>
          <w:bookmarkEnd w:id="508"/>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5" w:id="509"/>
          <w:p>
            <w:pPr>
              <w:spacing w:after="20"/>
              <w:ind w:left="20"/>
              <w:jc w:val="both"/>
            </w:pPr>
            <w:r>
              <w:rPr>
                <w:rFonts w:ascii="Times New Roman"/>
                <w:b w:val="false"/>
                <w:i w:val="false"/>
                <w:color w:val="000000"/>
                <w:sz w:val="20"/>
              </w:rPr>
              <w:t>
 </w:t>
            </w:r>
          </w:p>
          <w:bookmarkEnd w:id="509"/>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6" w:id="510"/>
          <w:p>
            <w:pPr>
              <w:spacing w:after="20"/>
              <w:ind w:left="20"/>
              <w:jc w:val="both"/>
            </w:pPr>
            <w:r>
              <w:rPr>
                <w:rFonts w:ascii="Times New Roman"/>
                <w:b w:val="false"/>
                <w:i w:val="false"/>
                <w:color w:val="000000"/>
                <w:sz w:val="20"/>
              </w:rPr>
              <w:t>
 </w:t>
            </w:r>
          </w:p>
          <w:bookmarkEnd w:id="510"/>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7" w:id="511"/>
          <w:p>
            <w:pPr>
              <w:spacing w:after="20"/>
              <w:ind w:left="20"/>
              <w:jc w:val="both"/>
            </w:pPr>
            <w:r>
              <w:rPr>
                <w:rFonts w:ascii="Times New Roman"/>
                <w:b w:val="false"/>
                <w:i w:val="false"/>
                <w:color w:val="000000"/>
                <w:sz w:val="20"/>
              </w:rPr>
              <w:t>
 </w:t>
            </w:r>
          </w:p>
          <w:bookmarkEnd w:id="511"/>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8" w:id="512"/>
          <w:p>
            <w:pPr>
              <w:spacing w:after="20"/>
              <w:ind w:left="20"/>
              <w:jc w:val="both"/>
            </w:pPr>
            <w:r>
              <w:rPr>
                <w:rFonts w:ascii="Times New Roman"/>
                <w:b w:val="false"/>
                <w:i w:val="false"/>
                <w:color w:val="000000"/>
                <w:sz w:val="20"/>
              </w:rPr>
              <w:t>
 </w:t>
            </w:r>
          </w:p>
          <w:bookmarkEnd w:id="512"/>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кв.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кв.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дежой 140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пекарский или печь жарочная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посудомоечная универсальная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9" w:id="513"/>
          <w:p>
            <w:pPr>
              <w:spacing w:after="20"/>
              <w:ind w:left="20"/>
              <w:jc w:val="both"/>
            </w:pPr>
            <w:r>
              <w:rPr>
                <w:rFonts w:ascii="Times New Roman"/>
                <w:b w:val="false"/>
                <w:i w:val="false"/>
                <w:color w:val="000000"/>
                <w:sz w:val="20"/>
              </w:rPr>
              <w:t>
 </w:t>
            </w:r>
          </w:p>
          <w:bookmarkEnd w:id="513"/>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0" w:id="514"/>
          <w:p>
            <w:pPr>
              <w:spacing w:after="20"/>
              <w:ind w:left="20"/>
              <w:jc w:val="both"/>
            </w:pPr>
            <w:r>
              <w:rPr>
                <w:rFonts w:ascii="Times New Roman"/>
                <w:b w:val="false"/>
                <w:i w:val="false"/>
                <w:color w:val="000000"/>
                <w:sz w:val="20"/>
              </w:rPr>
              <w:t>
 </w:t>
            </w:r>
          </w:p>
          <w:bookmarkEnd w:id="514"/>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раздачи пищи (комплект)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Немеханическое оборудование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доочистки картофеля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 специальный***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сахара в сахарницах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хлеба на тарелках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подвешивания мясных туш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1" w:id="515"/>
          <w:p>
            <w:pPr>
              <w:spacing w:after="20"/>
              <w:ind w:left="20"/>
              <w:jc w:val="both"/>
            </w:pPr>
            <w:r>
              <w:rPr>
                <w:rFonts w:ascii="Times New Roman"/>
                <w:b w:val="false"/>
                <w:i w:val="false"/>
                <w:color w:val="000000"/>
                <w:sz w:val="20"/>
              </w:rPr>
              <w:t>
 </w:t>
            </w:r>
          </w:p>
          <w:bookmarkEnd w:id="515"/>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2" w:id="516"/>
          <w:p>
            <w:pPr>
              <w:spacing w:after="20"/>
              <w:ind w:left="20"/>
              <w:jc w:val="both"/>
            </w:pPr>
            <w:r>
              <w:rPr>
                <w:rFonts w:ascii="Times New Roman"/>
                <w:b w:val="false"/>
                <w:i w:val="false"/>
                <w:color w:val="000000"/>
                <w:sz w:val="20"/>
              </w:rPr>
              <w:t>
 </w:t>
            </w:r>
          </w:p>
          <w:bookmarkEnd w:id="516"/>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3" w:id="517"/>
          <w:p>
            <w:pPr>
              <w:spacing w:after="20"/>
              <w:ind w:left="20"/>
              <w:jc w:val="both"/>
            </w:pPr>
            <w:r>
              <w:rPr>
                <w:rFonts w:ascii="Times New Roman"/>
                <w:b w:val="false"/>
                <w:i w:val="false"/>
                <w:color w:val="000000"/>
                <w:sz w:val="20"/>
              </w:rPr>
              <w:t>
 </w:t>
            </w:r>
          </w:p>
          <w:bookmarkEnd w:id="517"/>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4" w:id="518"/>
          <w:p>
            <w:pPr>
              <w:spacing w:after="20"/>
              <w:ind w:left="20"/>
              <w:jc w:val="both"/>
            </w:pPr>
            <w:r>
              <w:rPr>
                <w:rFonts w:ascii="Times New Roman"/>
                <w:b w:val="false"/>
                <w:i w:val="false"/>
                <w:color w:val="000000"/>
                <w:sz w:val="20"/>
              </w:rPr>
              <w:t>
 </w:t>
            </w:r>
          </w:p>
          <w:bookmarkEnd w:id="518"/>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5" w:id="519"/>
          <w:p>
            <w:pPr>
              <w:spacing w:after="20"/>
              <w:ind w:left="20"/>
              <w:jc w:val="both"/>
            </w:pPr>
            <w:r>
              <w:rPr>
                <w:rFonts w:ascii="Times New Roman"/>
                <w:b w:val="false"/>
                <w:i w:val="false"/>
                <w:color w:val="000000"/>
                <w:sz w:val="20"/>
              </w:rPr>
              <w:t>
 </w:t>
            </w:r>
          </w:p>
          <w:bookmarkEnd w:id="519"/>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6" w:id="520"/>
          <w:p>
            <w:pPr>
              <w:spacing w:after="20"/>
              <w:ind w:left="20"/>
              <w:jc w:val="both"/>
            </w:pPr>
            <w:r>
              <w:rPr>
                <w:rFonts w:ascii="Times New Roman"/>
                <w:b w:val="false"/>
                <w:i w:val="false"/>
                <w:color w:val="000000"/>
                <w:sz w:val="20"/>
              </w:rPr>
              <w:t>
 </w:t>
            </w:r>
          </w:p>
          <w:bookmarkEnd w:id="520"/>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7" w:id="521"/>
          <w:p>
            <w:pPr>
              <w:spacing w:after="20"/>
              <w:ind w:left="20"/>
              <w:jc w:val="both"/>
            </w:pPr>
            <w:r>
              <w:rPr>
                <w:rFonts w:ascii="Times New Roman"/>
                <w:b w:val="false"/>
                <w:i w:val="false"/>
                <w:color w:val="000000"/>
                <w:sz w:val="20"/>
              </w:rPr>
              <w:t>
 </w:t>
            </w:r>
          </w:p>
          <w:bookmarkEnd w:id="521"/>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8" w:id="522"/>
          <w:p>
            <w:pPr>
              <w:spacing w:after="20"/>
              <w:ind w:left="20"/>
              <w:jc w:val="both"/>
            </w:pPr>
            <w:r>
              <w:rPr>
                <w:rFonts w:ascii="Times New Roman"/>
                <w:b w:val="false"/>
                <w:i w:val="false"/>
                <w:color w:val="000000"/>
                <w:sz w:val="20"/>
              </w:rPr>
              <w:t>
 </w:t>
            </w:r>
          </w:p>
          <w:bookmarkEnd w:id="522"/>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двухсекционная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трехсекционная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для хранения овощей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посуды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29" w:id="523"/>
    <w:p>
      <w:pPr>
        <w:spacing w:after="0"/>
        <w:ind w:left="0"/>
        <w:jc w:val="both"/>
      </w:pPr>
      <w:r>
        <w:rPr>
          <w:rFonts w:ascii="Times New Roman"/>
          <w:b w:val="false"/>
          <w:i w:val="false"/>
          <w:color w:val="000000"/>
          <w:sz w:val="28"/>
        </w:rPr>
        <w:t>
      * взамен разрешается закупать электрический чайник.</w:t>
      </w:r>
    </w:p>
    <w:bookmarkEnd w:id="523"/>
    <w:bookmarkStart w:name="z530" w:id="524"/>
    <w:p>
      <w:pPr>
        <w:spacing w:after="0"/>
        <w:ind w:left="0"/>
        <w:jc w:val="both"/>
      </w:pPr>
      <w:r>
        <w:rPr>
          <w:rFonts w:ascii="Times New Roman"/>
          <w:b w:val="false"/>
          <w:i w:val="false"/>
          <w:color w:val="000000"/>
          <w:sz w:val="28"/>
        </w:rPr>
        <w:t>
      ** выдается в столовых, оборудованных линиями самообслуживания, взамен столов передвижных для выдачи первых и вторых блюд.</w:t>
      </w:r>
    </w:p>
    <w:bookmarkEnd w:id="524"/>
    <w:bookmarkStart w:name="z531" w:id="525"/>
    <w:p>
      <w:pPr>
        <w:spacing w:after="0"/>
        <w:ind w:left="0"/>
        <w:jc w:val="both"/>
      </w:pPr>
      <w:r>
        <w:rPr>
          <w:rFonts w:ascii="Times New Roman"/>
          <w:b w:val="false"/>
          <w:i w:val="false"/>
          <w:color w:val="000000"/>
          <w:sz w:val="28"/>
        </w:rPr>
        <w:t>
      *** выдается только при организации питания в полевых условиях</w:t>
      </w:r>
    </w:p>
    <w:bookmarkEnd w:id="525"/>
    <w:bookmarkStart w:name="z532" w:id="526"/>
    <w:p>
      <w:pPr>
        <w:spacing w:after="0"/>
        <w:ind w:left="0"/>
        <w:jc w:val="both"/>
      </w:pPr>
      <w:r>
        <w:rPr>
          <w:rFonts w:ascii="Times New Roman"/>
          <w:b w:val="false"/>
          <w:i w:val="false"/>
          <w:color w:val="000000"/>
          <w:sz w:val="28"/>
        </w:rPr>
        <w:t>
      Примечание:</w:t>
      </w:r>
    </w:p>
    <w:bookmarkEnd w:id="526"/>
    <w:bookmarkStart w:name="z533" w:id="527"/>
    <w:p>
      <w:pPr>
        <w:spacing w:after="0"/>
        <w:ind w:left="0"/>
        <w:jc w:val="both"/>
      </w:pPr>
      <w:r>
        <w:rPr>
          <w:rFonts w:ascii="Times New Roman"/>
          <w:b w:val="false"/>
          <w:i w:val="false"/>
          <w:color w:val="000000"/>
          <w:sz w:val="28"/>
        </w:rPr>
        <w:t>
      1. По данной норме 27 обеспечиваются военнослужащие срочной службы воинских частей, соединений, учреждений, военных учебных заведений, учебных центров и полигонов, а также личный состав военнослужащие контрактной службы, находящийся на учебе.</w:t>
      </w:r>
    </w:p>
    <w:bookmarkEnd w:id="527"/>
    <w:bookmarkStart w:name="z534" w:id="528"/>
    <w:p>
      <w:pPr>
        <w:spacing w:after="0"/>
        <w:ind w:left="0"/>
        <w:jc w:val="both"/>
      </w:pPr>
      <w:r>
        <w:rPr>
          <w:rFonts w:ascii="Times New Roman"/>
          <w:b w:val="false"/>
          <w:i w:val="false"/>
          <w:color w:val="000000"/>
          <w:sz w:val="28"/>
        </w:rPr>
        <w:t>
      2. Потребность в посуде определяется в соответствии с фактическим наличием 4, 6 и 10-местных столов, линий самообслуживания, установленных в солдатских и матросских столовых, с учетом фактического количества питающихся, а также на подвижные станции связи в зависимости от численности экипажей, но применительно к 4 или 6-местным столам соответственно.</w:t>
      </w:r>
    </w:p>
    <w:bookmarkEnd w:id="528"/>
    <w:bookmarkStart w:name="z535" w:id="529"/>
    <w:p>
      <w:pPr>
        <w:spacing w:after="0"/>
        <w:ind w:left="0"/>
        <w:jc w:val="both"/>
      </w:pPr>
      <w:r>
        <w:rPr>
          <w:rFonts w:ascii="Times New Roman"/>
          <w:b w:val="false"/>
          <w:i w:val="false"/>
          <w:color w:val="000000"/>
          <w:sz w:val="28"/>
        </w:rPr>
        <w:t>
      3. В столовых с количеством питающихся более 300 человек для приготовления кипятка для чая взамен кипятильников электрических разрешается использовать специально выделенные для этой цели котлы пищеварочные.</w:t>
      </w:r>
    </w:p>
    <w:bookmarkEnd w:id="529"/>
    <w:bookmarkStart w:name="z536" w:id="530"/>
    <w:p>
      <w:pPr>
        <w:spacing w:after="0"/>
        <w:ind w:left="0"/>
        <w:jc w:val="both"/>
      </w:pPr>
      <w:r>
        <w:rPr>
          <w:rFonts w:ascii="Times New Roman"/>
          <w:b w:val="false"/>
          <w:i w:val="false"/>
          <w:color w:val="000000"/>
          <w:sz w:val="28"/>
        </w:rPr>
        <w:t>
      4. Для хранения в вещевом мешке и использования только в полевых условиях дополнительно к норме из расчета на каждого военнослужащего выдается:</w:t>
      </w:r>
    </w:p>
    <w:bookmarkEnd w:id="530"/>
    <w:bookmarkStart w:name="z537" w:id="531"/>
    <w:p>
      <w:pPr>
        <w:spacing w:after="0"/>
        <w:ind w:left="0"/>
        <w:jc w:val="both"/>
      </w:pPr>
      <w:r>
        <w:rPr>
          <w:rFonts w:ascii="Times New Roman"/>
          <w:b w:val="false"/>
          <w:i w:val="false"/>
          <w:color w:val="000000"/>
          <w:sz w:val="28"/>
        </w:rPr>
        <w:t>
      ложка столовая – 1 штука;</w:t>
      </w:r>
    </w:p>
    <w:bookmarkEnd w:id="531"/>
    <w:bookmarkStart w:name="z538" w:id="532"/>
    <w:p>
      <w:pPr>
        <w:spacing w:after="0"/>
        <w:ind w:left="0"/>
        <w:jc w:val="both"/>
      </w:pPr>
      <w:r>
        <w:rPr>
          <w:rFonts w:ascii="Times New Roman"/>
          <w:b w:val="false"/>
          <w:i w:val="false"/>
          <w:color w:val="000000"/>
          <w:sz w:val="28"/>
        </w:rPr>
        <w:t>
      кружка эмалированная – 1 штука.</w:t>
      </w:r>
    </w:p>
    <w:bookmarkEnd w:id="532"/>
    <w:bookmarkStart w:name="z539" w:id="533"/>
    <w:p>
      <w:pPr>
        <w:spacing w:after="0"/>
        <w:ind w:left="0"/>
        <w:jc w:val="both"/>
      </w:pPr>
      <w:r>
        <w:rPr>
          <w:rFonts w:ascii="Times New Roman"/>
          <w:b w:val="false"/>
          <w:i w:val="false"/>
          <w:color w:val="000000"/>
          <w:sz w:val="28"/>
        </w:rPr>
        <w:t>
      5. При нецелесообразности получения хлеба с хлебозаводов (хлебопекарен) воинским частям выдаются мини-хлебопекарни, хлебопекарни производительностью 350 – 700 кг в смену.</w:t>
      </w:r>
    </w:p>
    <w:bookmarkEnd w:id="533"/>
    <w:bookmarkStart w:name="z540" w:id="534"/>
    <w:p>
      <w:pPr>
        <w:spacing w:after="0"/>
        <w:ind w:left="0"/>
        <w:jc w:val="both"/>
      </w:pPr>
      <w:r>
        <w:rPr>
          <w:rFonts w:ascii="Times New Roman"/>
          <w:b w:val="false"/>
          <w:i w:val="false"/>
          <w:color w:val="000000"/>
          <w:sz w:val="28"/>
        </w:rPr>
        <w:t>
      6. При проведении реконструкции, капитального ремонта помещений и в других случаях когда организация питания личного состава подразделений и воинских частей в штатных столовых невозможна или нецелесообразна, продовольственным управлениям довольствующего органа на каждое региональное командование выдается по одному комплекту мобильного пункта питания МПП-480 и по 5 – 10 комплектов мобильных пунктов питания МПП-140 или кухни КП-130 (125).</w:t>
      </w:r>
    </w:p>
    <w:bookmarkEnd w:id="534"/>
    <w:bookmarkStart w:name="z541" w:id="535"/>
    <w:p>
      <w:pPr>
        <w:spacing w:after="0"/>
        <w:ind w:left="0"/>
        <w:jc w:val="both"/>
      </w:pPr>
      <w:r>
        <w:rPr>
          <w:rFonts w:ascii="Times New Roman"/>
          <w:b w:val="false"/>
          <w:i w:val="false"/>
          <w:color w:val="000000"/>
          <w:sz w:val="28"/>
        </w:rPr>
        <w:t>
      7. Разрешается содержать запасы по нормам 27-31:</w:t>
      </w:r>
    </w:p>
    <w:bookmarkEnd w:id="535"/>
    <w:bookmarkStart w:name="z542" w:id="536"/>
    <w:p>
      <w:pPr>
        <w:spacing w:after="0"/>
        <w:ind w:left="0"/>
        <w:jc w:val="both"/>
      </w:pPr>
      <w:r>
        <w:rPr>
          <w:rFonts w:ascii="Times New Roman"/>
          <w:b w:val="false"/>
          <w:i w:val="false"/>
          <w:color w:val="000000"/>
          <w:sz w:val="28"/>
        </w:rPr>
        <w:t>
      1) столово-кухонной посуды:</w:t>
      </w:r>
    </w:p>
    <w:bookmarkEnd w:id="536"/>
    <w:bookmarkStart w:name="z543" w:id="537"/>
    <w:p>
      <w:pPr>
        <w:spacing w:after="0"/>
        <w:ind w:left="0"/>
        <w:jc w:val="both"/>
      </w:pPr>
      <w:r>
        <w:rPr>
          <w:rFonts w:ascii="Times New Roman"/>
          <w:b w:val="false"/>
          <w:i w:val="false"/>
          <w:color w:val="000000"/>
          <w:sz w:val="28"/>
        </w:rPr>
        <w:t>
      в воинских частях - 5% от потребности воинской части и учреждении;</w:t>
      </w:r>
    </w:p>
    <w:bookmarkEnd w:id="537"/>
    <w:bookmarkStart w:name="z544" w:id="538"/>
    <w:p>
      <w:pPr>
        <w:spacing w:after="0"/>
        <w:ind w:left="0"/>
        <w:jc w:val="both"/>
      </w:pPr>
      <w:r>
        <w:rPr>
          <w:rFonts w:ascii="Times New Roman"/>
          <w:b w:val="false"/>
          <w:i w:val="false"/>
          <w:color w:val="000000"/>
          <w:sz w:val="28"/>
        </w:rPr>
        <w:t>
      на продовольственных складах, базах центрального подчинения Министерство обороны - 10% от потребности Вооруженных Сил Республики Казахстан;</w:t>
      </w:r>
    </w:p>
    <w:bookmarkEnd w:id="538"/>
    <w:bookmarkStart w:name="z545" w:id="539"/>
    <w:p>
      <w:pPr>
        <w:spacing w:after="0"/>
        <w:ind w:left="0"/>
        <w:jc w:val="both"/>
      </w:pPr>
      <w:r>
        <w:rPr>
          <w:rFonts w:ascii="Times New Roman"/>
          <w:b w:val="false"/>
          <w:i w:val="false"/>
          <w:color w:val="000000"/>
          <w:sz w:val="28"/>
        </w:rPr>
        <w:t>
      2) технологического и холодильного оборудования:</w:t>
      </w:r>
    </w:p>
    <w:bookmarkEnd w:id="539"/>
    <w:bookmarkStart w:name="z546" w:id="540"/>
    <w:p>
      <w:pPr>
        <w:spacing w:after="0"/>
        <w:ind w:left="0"/>
        <w:jc w:val="both"/>
      </w:pPr>
      <w:r>
        <w:rPr>
          <w:rFonts w:ascii="Times New Roman"/>
          <w:b w:val="false"/>
          <w:i w:val="false"/>
          <w:color w:val="000000"/>
          <w:sz w:val="28"/>
        </w:rPr>
        <w:t>
      на продовольственных складах, базах центрального подчинения Министерство обороны - 15% от потребности Вооруженных Сил Республики Казахстан.</w:t>
      </w:r>
    </w:p>
    <w:bookmarkEnd w:id="540"/>
    <w:bookmarkStart w:name="z547" w:id="541"/>
    <w:p>
      <w:pPr>
        <w:spacing w:after="0"/>
        <w:ind w:left="0"/>
        <w:jc w:val="both"/>
      </w:pPr>
      <w:r>
        <w:rPr>
          <w:rFonts w:ascii="Times New Roman"/>
          <w:b w:val="false"/>
          <w:i w:val="false"/>
          <w:color w:val="000000"/>
          <w:sz w:val="28"/>
        </w:rPr>
        <w:t>
                                   Норма 28</w:t>
      </w:r>
    </w:p>
    <w:bookmarkEnd w:id="541"/>
    <w:bookmarkStart w:name="z548" w:id="542"/>
    <w:p>
      <w:pPr>
        <w:spacing w:after="0"/>
        <w:ind w:left="0"/>
        <w:jc w:val="both"/>
      </w:pPr>
      <w:r>
        <w:rPr>
          <w:rFonts w:ascii="Times New Roman"/>
          <w:b w:val="false"/>
          <w:i w:val="false"/>
          <w:color w:val="000000"/>
          <w:sz w:val="28"/>
        </w:rPr>
        <w:t>
                снабжения столово-кухонной посудой, оборудованием</w:t>
      </w:r>
    </w:p>
    <w:bookmarkEnd w:id="542"/>
    <w:bookmarkStart w:name="z549" w:id="543"/>
    <w:p>
      <w:pPr>
        <w:spacing w:after="0"/>
        <w:ind w:left="0"/>
        <w:jc w:val="both"/>
      </w:pPr>
      <w:r>
        <w:rPr>
          <w:rFonts w:ascii="Times New Roman"/>
          <w:b w:val="false"/>
          <w:i w:val="false"/>
          <w:color w:val="000000"/>
          <w:sz w:val="28"/>
        </w:rPr>
        <w:t>
            и инвентарем камбузов надводных, подводных кораблей и судов</w:t>
      </w:r>
    </w:p>
    <w:bookmarkEnd w:id="543"/>
    <w:bookmarkStart w:name="z550" w:id="544"/>
    <w:p>
      <w:pPr>
        <w:spacing w:after="0"/>
        <w:ind w:left="0"/>
        <w:jc w:val="both"/>
      </w:pPr>
      <w:r>
        <w:rPr>
          <w:rFonts w:ascii="Times New Roman"/>
          <w:b w:val="false"/>
          <w:i w:val="false"/>
          <w:color w:val="000000"/>
          <w:sz w:val="28"/>
        </w:rPr>
        <w:t>
                          1. Посуда и приборы столовые</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5"/>
          <w:p>
            <w:pPr>
              <w:spacing w:after="20"/>
              <w:ind w:left="20"/>
              <w:jc w:val="both"/>
            </w:pPr>
            <w:r>
              <w:rPr>
                <w:rFonts w:ascii="Times New Roman"/>
                <w:b w:val="false"/>
                <w:i w:val="false"/>
                <w:color w:val="000000"/>
                <w:sz w:val="20"/>
              </w:rPr>
              <w:t>
№</w:t>
            </w:r>
          </w:p>
          <w:bookmarkEnd w:id="545"/>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надводных кораблей (судов)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6"/>
          <w:p>
            <w:pPr>
              <w:spacing w:after="20"/>
              <w:ind w:left="20"/>
              <w:jc w:val="both"/>
            </w:pPr>
            <w:r>
              <w:rPr>
                <w:rFonts w:ascii="Times New Roman"/>
                <w:b w:val="false"/>
                <w:i w:val="false"/>
                <w:color w:val="000000"/>
                <w:sz w:val="20"/>
              </w:rPr>
              <w:t>
для кают-компаний,</w:t>
            </w:r>
          </w:p>
          <w:bookmarkEnd w:id="546"/>
          <w:p>
            <w:pPr>
              <w:spacing w:after="20"/>
              <w:ind w:left="20"/>
              <w:jc w:val="both"/>
            </w:pPr>
            <w:r>
              <w:rPr>
                <w:rFonts w:ascii="Times New Roman"/>
                <w:b w:val="false"/>
                <w:i w:val="false"/>
                <w:color w:val="000000"/>
                <w:sz w:val="20"/>
              </w:rPr>
              <w:t>
на 4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7"/>
          <w:p>
            <w:pPr>
              <w:spacing w:after="20"/>
              <w:ind w:left="20"/>
              <w:jc w:val="both"/>
            </w:pPr>
            <w:r>
              <w:rPr>
                <w:rFonts w:ascii="Times New Roman"/>
                <w:b w:val="false"/>
                <w:i w:val="false"/>
                <w:color w:val="000000"/>
                <w:sz w:val="20"/>
              </w:rPr>
              <w:t>
для линий</w:t>
            </w:r>
          </w:p>
          <w:bookmarkEnd w:id="547"/>
          <w:bookmarkStart w:name="z554" w:id="548"/>
          <w:p>
            <w:pPr>
              <w:spacing w:after="20"/>
              <w:ind w:left="20"/>
              <w:jc w:val="both"/>
            </w:pPr>
            <w:r>
              <w:rPr>
                <w:rFonts w:ascii="Times New Roman"/>
                <w:b w:val="false"/>
                <w:i w:val="false"/>
                <w:color w:val="000000"/>
                <w:sz w:val="20"/>
              </w:rPr>
              <w:t>
самообслуживания,</w:t>
            </w:r>
          </w:p>
          <w:bookmarkEnd w:id="548"/>
          <w:p>
            <w:pPr>
              <w:spacing w:after="20"/>
              <w:ind w:left="20"/>
              <w:jc w:val="both"/>
            </w:pPr>
            <w:r>
              <w:rPr>
                <w:rFonts w:ascii="Times New Roman"/>
                <w:b w:val="false"/>
                <w:i w:val="false"/>
                <w:color w:val="000000"/>
                <w:sz w:val="20"/>
              </w:rPr>
              <w:t>
на 1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(миска)*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том числе одна тарелка на стол)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из нержавеющей стали 3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 фарфоровый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Селедочница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фарфоровый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эмалированная или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 или алюминиевая***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 или алюминиевая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 или алюминиевая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 или алюминиевая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24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24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9"/>
          <w:p>
            <w:pPr>
              <w:spacing w:after="20"/>
              <w:ind w:left="20"/>
              <w:jc w:val="both"/>
            </w:pPr>
            <w:r>
              <w:rPr>
                <w:rFonts w:ascii="Times New Roman"/>
                <w:b w:val="false"/>
                <w:i w:val="false"/>
                <w:color w:val="000000"/>
                <w:sz w:val="20"/>
              </w:rPr>
              <w:t>
1 (на кают-</w:t>
            </w:r>
          </w:p>
          <w:bookmarkEnd w:id="549"/>
          <w:p>
            <w:pPr>
              <w:spacing w:after="20"/>
              <w:ind w:left="20"/>
              <w:jc w:val="both"/>
            </w:pPr>
            <w:r>
              <w:rPr>
                <w:rFonts w:ascii="Times New Roman"/>
                <w:b w:val="false"/>
                <w:i w:val="false"/>
                <w:color w:val="000000"/>
                <w:sz w:val="20"/>
              </w:rPr>
              <w:t>
компанию)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универсальный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или кастрюля 4,5 – 6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или кастрюля 3 – 4,5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8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Кофейник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8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8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под графин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8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м, (на одно посадочное место) 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м, и пленка полиэтиленовая, м (на одно посадочное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bookmarkStart w:name="z556" w:id="550"/>
    <w:p>
      <w:pPr>
        <w:spacing w:after="0"/>
        <w:ind w:left="0"/>
        <w:jc w:val="both"/>
      </w:pPr>
      <w:r>
        <w:rPr>
          <w:rFonts w:ascii="Times New Roman"/>
          <w:b w:val="false"/>
          <w:i w:val="false"/>
          <w:color w:val="000000"/>
          <w:sz w:val="28"/>
        </w:rPr>
        <w:t>
      * в том числе одна тарелка глубокая (миска) фарфоровая (из нержавеющей стали) для подачи на стол мяса с соусом и одна вместо полоскательницы;</w:t>
      </w:r>
    </w:p>
    <w:bookmarkEnd w:id="550"/>
    <w:bookmarkStart w:name="z557" w:id="551"/>
    <w:p>
      <w:pPr>
        <w:spacing w:after="0"/>
        <w:ind w:left="0"/>
        <w:jc w:val="both"/>
      </w:pPr>
      <w:r>
        <w:rPr>
          <w:rFonts w:ascii="Times New Roman"/>
          <w:b w:val="false"/>
          <w:i w:val="false"/>
          <w:color w:val="000000"/>
          <w:sz w:val="28"/>
        </w:rPr>
        <w:t>
      ** в том числе для каждого питающегося одна тарелка для холодных закусок и одна для второго блюда. Кроме того, на стол одна тарелка для хлеба, одна тарелка для холодных закусок и одна тарелка для масла коровьего;</w:t>
      </w:r>
    </w:p>
    <w:bookmarkEnd w:id="551"/>
    <w:bookmarkStart w:name="z558" w:id="552"/>
    <w:p>
      <w:pPr>
        <w:spacing w:after="0"/>
        <w:ind w:left="0"/>
        <w:jc w:val="both"/>
      </w:pPr>
      <w:r>
        <w:rPr>
          <w:rFonts w:ascii="Times New Roman"/>
          <w:b w:val="false"/>
          <w:i w:val="false"/>
          <w:color w:val="000000"/>
          <w:sz w:val="28"/>
        </w:rPr>
        <w:t>
      *** в том числе на стол одна ложка столовая для холодных закусок и одна для мяса с соусом;</w:t>
      </w:r>
    </w:p>
    <w:bookmarkEnd w:id="552"/>
    <w:bookmarkStart w:name="z559" w:id="553"/>
    <w:p>
      <w:pPr>
        <w:spacing w:after="0"/>
        <w:ind w:left="0"/>
        <w:jc w:val="both"/>
      </w:pPr>
      <w:r>
        <w:rPr>
          <w:rFonts w:ascii="Times New Roman"/>
          <w:b w:val="false"/>
          <w:i w:val="false"/>
          <w:color w:val="000000"/>
          <w:sz w:val="28"/>
        </w:rPr>
        <w:t>
      **** для кают-компаний надводных кораблей (судов обеспечения) разрешается выдавать кофейники из нержавеющей стали;</w:t>
      </w:r>
    </w:p>
    <w:bookmarkEnd w:id="553"/>
    <w:bookmarkStart w:name="z560" w:id="554"/>
    <w:p>
      <w:pPr>
        <w:spacing w:after="0"/>
        <w:ind w:left="0"/>
        <w:jc w:val="both"/>
      </w:pPr>
      <w:r>
        <w:rPr>
          <w:rFonts w:ascii="Times New Roman"/>
          <w:b w:val="false"/>
          <w:i w:val="false"/>
          <w:color w:val="000000"/>
          <w:sz w:val="28"/>
        </w:rPr>
        <w:t>
      ***** не выдается при наличии компакт-подноса.</w:t>
      </w:r>
    </w:p>
    <w:bookmarkEnd w:id="554"/>
    <w:bookmarkStart w:name="z561" w:id="555"/>
    <w:p>
      <w:pPr>
        <w:spacing w:after="0"/>
        <w:ind w:left="0"/>
        <w:jc w:val="both"/>
      </w:pPr>
      <w:r>
        <w:rPr>
          <w:rFonts w:ascii="Times New Roman"/>
          <w:b w:val="false"/>
          <w:i w:val="false"/>
          <w:color w:val="000000"/>
          <w:sz w:val="28"/>
        </w:rPr>
        <w:t>
                         2. Кухонная посуда и инвентарь</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камбуз надводного корабля (судна)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и более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 – 60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 – 15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эмалированное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Чумичка 0,6 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Чумичка 0,25 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кока, но не более трех комплектов на камбуз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растительного масла 25 – 38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Экстрактор для заварки чая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одному на каждый тип котла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 деревянная*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62" w:id="556"/>
    <w:p>
      <w:pPr>
        <w:spacing w:after="0"/>
        <w:ind w:left="0"/>
        <w:jc w:val="both"/>
      </w:pPr>
      <w:r>
        <w:rPr>
          <w:rFonts w:ascii="Times New Roman"/>
          <w:b w:val="false"/>
          <w:i w:val="false"/>
          <w:color w:val="000000"/>
          <w:sz w:val="28"/>
        </w:rPr>
        <w:t>
      * изготавливаются силами воинской части;</w:t>
      </w:r>
    </w:p>
    <w:bookmarkEnd w:id="556"/>
    <w:bookmarkStart w:name="z563" w:id="557"/>
    <w:p>
      <w:pPr>
        <w:spacing w:after="0"/>
        <w:ind w:left="0"/>
        <w:jc w:val="both"/>
      </w:pPr>
      <w:r>
        <w:rPr>
          <w:rFonts w:ascii="Times New Roman"/>
          <w:b w:val="false"/>
          <w:i w:val="false"/>
          <w:color w:val="000000"/>
          <w:sz w:val="28"/>
        </w:rPr>
        <w:t>
      ** выдается при наличии линий самообслуживания.</w:t>
      </w:r>
    </w:p>
    <w:bookmarkEnd w:id="557"/>
    <w:bookmarkStart w:name="z564" w:id="558"/>
    <w:p>
      <w:pPr>
        <w:spacing w:after="0"/>
        <w:ind w:left="0"/>
        <w:jc w:val="both"/>
      </w:pPr>
      <w:r>
        <w:rPr>
          <w:rFonts w:ascii="Times New Roman"/>
          <w:b w:val="false"/>
          <w:i w:val="false"/>
          <w:color w:val="000000"/>
          <w:sz w:val="28"/>
        </w:rPr>
        <w:t>
                                3. Оборудование</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9"/>
          <w:p>
            <w:pPr>
              <w:spacing w:after="20"/>
              <w:ind w:left="20"/>
              <w:jc w:val="both"/>
            </w:pPr>
            <w:r>
              <w:rPr>
                <w:rFonts w:ascii="Times New Roman"/>
                <w:b w:val="false"/>
                <w:i w:val="false"/>
                <w:color w:val="000000"/>
                <w:sz w:val="20"/>
              </w:rPr>
              <w:t>
№</w:t>
            </w:r>
          </w:p>
          <w:bookmarkEnd w:id="559"/>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камбуз надводного корабля (судна)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 300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и более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овощерезательная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66" w:id="560"/>
          <w:p>
            <w:pPr>
              <w:spacing w:after="20"/>
              <w:ind w:left="20"/>
              <w:jc w:val="both"/>
            </w:pPr>
            <w:r>
              <w:rPr>
                <w:rFonts w:ascii="Times New Roman"/>
                <w:b w:val="false"/>
                <w:i w:val="false"/>
                <w:color w:val="000000"/>
                <w:sz w:val="20"/>
              </w:rPr>
              <w:t>
 </w:t>
            </w:r>
          </w:p>
          <w:bookmarkEnd w:id="560"/>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67" w:id="561"/>
          <w:p>
            <w:pPr>
              <w:spacing w:after="20"/>
              <w:ind w:left="20"/>
              <w:jc w:val="both"/>
            </w:pPr>
            <w:r>
              <w:rPr>
                <w:rFonts w:ascii="Times New Roman"/>
                <w:b w:val="false"/>
                <w:i w:val="false"/>
                <w:color w:val="000000"/>
                <w:sz w:val="20"/>
              </w:rPr>
              <w:t>
 </w:t>
            </w:r>
          </w:p>
          <w:bookmarkEnd w:id="561"/>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68" w:id="562"/>
          <w:p>
            <w:pPr>
              <w:spacing w:after="20"/>
              <w:ind w:left="20"/>
              <w:jc w:val="both"/>
            </w:pPr>
            <w:r>
              <w:rPr>
                <w:rFonts w:ascii="Times New Roman"/>
                <w:b w:val="false"/>
                <w:i w:val="false"/>
                <w:color w:val="000000"/>
                <w:sz w:val="20"/>
              </w:rPr>
              <w:t>
 </w:t>
            </w:r>
          </w:p>
          <w:bookmarkEnd w:id="562"/>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 электрический  передвижной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 электрическая 4-х конфорочная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Холодильный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69" w:id="563"/>
    <w:p>
      <w:pPr>
        <w:spacing w:after="0"/>
        <w:ind w:left="0"/>
        <w:jc w:val="both"/>
      </w:pPr>
      <w:r>
        <w:rPr>
          <w:rFonts w:ascii="Times New Roman"/>
          <w:b w:val="false"/>
          <w:i w:val="false"/>
          <w:color w:val="000000"/>
          <w:sz w:val="28"/>
        </w:rPr>
        <w:t>
      Примечание:</w:t>
      </w:r>
    </w:p>
    <w:bookmarkEnd w:id="563"/>
    <w:bookmarkStart w:name="z570" w:id="564"/>
    <w:p>
      <w:pPr>
        <w:spacing w:after="0"/>
        <w:ind w:left="0"/>
        <w:jc w:val="both"/>
      </w:pPr>
      <w:r>
        <w:rPr>
          <w:rFonts w:ascii="Times New Roman"/>
          <w:b w:val="false"/>
          <w:i w:val="false"/>
          <w:color w:val="000000"/>
          <w:sz w:val="28"/>
        </w:rPr>
        <w:t>
      1. По данной норме для организации питания посуда и приборы столовые выдаются:</w:t>
      </w:r>
    </w:p>
    <w:bookmarkEnd w:id="564"/>
    <w:bookmarkStart w:name="z571" w:id="565"/>
    <w:p>
      <w:pPr>
        <w:spacing w:after="0"/>
        <w:ind w:left="0"/>
        <w:jc w:val="both"/>
      </w:pPr>
      <w:r>
        <w:rPr>
          <w:rFonts w:ascii="Times New Roman"/>
          <w:b w:val="false"/>
          <w:i w:val="false"/>
          <w:color w:val="000000"/>
          <w:sz w:val="28"/>
        </w:rPr>
        <w:t>
      по графе "Для надводных кораблей" – старшинам и матросам,</w:t>
      </w:r>
    </w:p>
    <w:bookmarkEnd w:id="565"/>
    <w:bookmarkStart w:name="z572" w:id="566"/>
    <w:p>
      <w:pPr>
        <w:spacing w:after="0"/>
        <w:ind w:left="0"/>
        <w:jc w:val="both"/>
      </w:pPr>
      <w:r>
        <w:rPr>
          <w:rFonts w:ascii="Times New Roman"/>
          <w:b w:val="false"/>
          <w:i w:val="false"/>
          <w:color w:val="000000"/>
          <w:sz w:val="28"/>
        </w:rPr>
        <w:t>
      по графе "Для кают-компаний" офицерам, старшинам и матросам, проходящим военную службу по контракту и гражданскому персоналу надводных кораблей и судов.</w:t>
      </w:r>
    </w:p>
    <w:bookmarkEnd w:id="566"/>
    <w:bookmarkStart w:name="z573" w:id="567"/>
    <w:p>
      <w:pPr>
        <w:spacing w:after="0"/>
        <w:ind w:left="0"/>
        <w:jc w:val="both"/>
      </w:pPr>
      <w:r>
        <w:rPr>
          <w:rFonts w:ascii="Times New Roman"/>
          <w:b w:val="false"/>
          <w:i w:val="false"/>
          <w:color w:val="000000"/>
          <w:sz w:val="28"/>
        </w:rPr>
        <w:t>
      2. На каюту военнослужащие, проходящих военную службу по контракту, и лиц гражданского персонала, на надводных кораблях и судах обеспечения выдаются один графин или кувшин стеклянный и два стакана стеклянных, а на каждую кают-компанию надводных кораблей и судов обеспечения по одному холодильнику бытовому электрическому сверх количества, установленного раздела 3 нормой 28.</w:t>
      </w:r>
    </w:p>
    <w:bookmarkEnd w:id="567"/>
    <w:bookmarkStart w:name="z574" w:id="568"/>
    <w:p>
      <w:pPr>
        <w:spacing w:after="0"/>
        <w:ind w:left="0"/>
        <w:jc w:val="both"/>
      </w:pPr>
      <w:r>
        <w:rPr>
          <w:rFonts w:ascii="Times New Roman"/>
          <w:b w:val="false"/>
          <w:i w:val="false"/>
          <w:color w:val="000000"/>
          <w:sz w:val="28"/>
        </w:rPr>
        <w:t>
      3. Для надводных кораблей и судов обеспечения взамен одного бачка (кастрюли) для первого блюда и одного бачка (кастрюли) для второго блюда разрешается выдавать один судок из трех кастрюль.</w:t>
      </w:r>
    </w:p>
    <w:bookmarkEnd w:id="568"/>
    <w:bookmarkStart w:name="z575" w:id="569"/>
    <w:p>
      <w:pPr>
        <w:spacing w:after="0"/>
        <w:ind w:left="0"/>
        <w:jc w:val="both"/>
      </w:pPr>
      <w:r>
        <w:rPr>
          <w:rFonts w:ascii="Times New Roman"/>
          <w:b w:val="false"/>
          <w:i w:val="false"/>
          <w:color w:val="000000"/>
          <w:sz w:val="28"/>
        </w:rPr>
        <w:t>
      4. Вновь строящиеся корабли и суда обеспечения технологическим и холодильным оборудованием постоянного и переменного тока для установки его на объектах продовольственной службы (камбузы, провизионные кладовые, кают-компании) обеспечиваются судостроительными (судоремонтными) организациями согласно проектно-сметной документации.</w:t>
      </w:r>
    </w:p>
    <w:bookmarkEnd w:id="569"/>
    <w:bookmarkStart w:name="z576" w:id="570"/>
    <w:p>
      <w:pPr>
        <w:spacing w:after="0"/>
        <w:ind w:left="0"/>
        <w:jc w:val="both"/>
      </w:pPr>
      <w:r>
        <w:rPr>
          <w:rFonts w:ascii="Times New Roman"/>
          <w:b w:val="false"/>
          <w:i w:val="false"/>
          <w:color w:val="000000"/>
          <w:sz w:val="28"/>
        </w:rPr>
        <w:t>
                                   Норма 29</w:t>
      </w:r>
    </w:p>
    <w:bookmarkEnd w:id="570"/>
    <w:bookmarkStart w:name="z577" w:id="571"/>
    <w:p>
      <w:pPr>
        <w:spacing w:after="0"/>
        <w:ind w:left="0"/>
        <w:jc w:val="both"/>
      </w:pPr>
      <w:r>
        <w:rPr>
          <w:rFonts w:ascii="Times New Roman"/>
          <w:b w:val="false"/>
          <w:i w:val="false"/>
          <w:color w:val="000000"/>
          <w:sz w:val="28"/>
        </w:rPr>
        <w:t>
              обеспечения столово-кухонной посудой, оборудованием и</w:t>
      </w:r>
    </w:p>
    <w:bookmarkEnd w:id="571"/>
    <w:bookmarkStart w:name="z578" w:id="572"/>
    <w:p>
      <w:pPr>
        <w:spacing w:after="0"/>
        <w:ind w:left="0"/>
        <w:jc w:val="both"/>
      </w:pPr>
      <w:r>
        <w:rPr>
          <w:rFonts w:ascii="Times New Roman"/>
          <w:b w:val="false"/>
          <w:i w:val="false"/>
          <w:color w:val="000000"/>
          <w:sz w:val="28"/>
        </w:rPr>
        <w:t>
               инвентарем офицерских столовых и столовых летного и</w:t>
      </w:r>
    </w:p>
    <w:bookmarkEnd w:id="572"/>
    <w:bookmarkStart w:name="z579" w:id="573"/>
    <w:p>
      <w:pPr>
        <w:spacing w:after="0"/>
        <w:ind w:left="0"/>
        <w:jc w:val="both"/>
      </w:pPr>
      <w:r>
        <w:rPr>
          <w:rFonts w:ascii="Times New Roman"/>
          <w:b w:val="false"/>
          <w:i w:val="false"/>
          <w:color w:val="000000"/>
          <w:sz w:val="28"/>
        </w:rPr>
        <w:t>
                    инженерно-технического состава авиации</w:t>
      </w:r>
    </w:p>
    <w:bookmarkEnd w:id="573"/>
    <w:bookmarkStart w:name="z580" w:id="574"/>
    <w:p>
      <w:pPr>
        <w:spacing w:after="0"/>
        <w:ind w:left="0"/>
        <w:jc w:val="both"/>
      </w:pPr>
      <w:r>
        <w:rPr>
          <w:rFonts w:ascii="Times New Roman"/>
          <w:b w:val="false"/>
          <w:i w:val="false"/>
          <w:color w:val="000000"/>
          <w:sz w:val="28"/>
        </w:rPr>
        <w:t>
                           1. Посуда и приборы столовые</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5"/>
          <w:p>
            <w:pPr>
              <w:spacing w:after="20"/>
              <w:ind w:left="20"/>
              <w:jc w:val="both"/>
            </w:pPr>
            <w:r>
              <w:rPr>
                <w:rFonts w:ascii="Times New Roman"/>
                <w:b w:val="false"/>
                <w:i w:val="false"/>
                <w:color w:val="000000"/>
                <w:sz w:val="20"/>
              </w:rPr>
              <w:t>
№</w:t>
            </w:r>
          </w:p>
          <w:bookmarkEnd w:id="575"/>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100 питающихся человек,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Селедочница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 для специй универсальный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 (только для летного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582" w:id="576"/>
    <w:p>
      <w:pPr>
        <w:spacing w:after="0"/>
        <w:ind w:left="0"/>
        <w:jc w:val="both"/>
      </w:pPr>
      <w:r>
        <w:rPr>
          <w:rFonts w:ascii="Times New Roman"/>
          <w:b w:val="false"/>
          <w:i w:val="false"/>
          <w:color w:val="000000"/>
          <w:sz w:val="28"/>
        </w:rPr>
        <w:t>
                          2. Кухонная посуда и инвентарь</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кухню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и более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 – 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 –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эмалированное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повара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растительного масла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повара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83" w:id="577"/>
    <w:p>
      <w:pPr>
        <w:spacing w:after="0"/>
        <w:ind w:left="0"/>
        <w:jc w:val="both"/>
      </w:pPr>
      <w:r>
        <w:rPr>
          <w:rFonts w:ascii="Times New Roman"/>
          <w:b w:val="false"/>
          <w:i w:val="false"/>
          <w:color w:val="000000"/>
          <w:sz w:val="28"/>
        </w:rPr>
        <w:t>
      * изготавливаются силами воинской части;</w:t>
      </w:r>
    </w:p>
    <w:bookmarkEnd w:id="577"/>
    <w:bookmarkStart w:name="z584" w:id="578"/>
    <w:p>
      <w:pPr>
        <w:spacing w:after="0"/>
        <w:ind w:left="0"/>
        <w:jc w:val="both"/>
      </w:pPr>
      <w:r>
        <w:rPr>
          <w:rFonts w:ascii="Times New Roman"/>
          <w:b w:val="false"/>
          <w:i w:val="false"/>
          <w:color w:val="000000"/>
          <w:sz w:val="28"/>
        </w:rPr>
        <w:t>
      ** выдается при наличии линий самообслуживания.</w:t>
      </w:r>
    </w:p>
    <w:bookmarkEnd w:id="578"/>
    <w:bookmarkStart w:name="z585" w:id="579"/>
    <w:p>
      <w:pPr>
        <w:spacing w:after="0"/>
        <w:ind w:left="0"/>
        <w:jc w:val="both"/>
      </w:pPr>
      <w:r>
        <w:rPr>
          <w:rFonts w:ascii="Times New Roman"/>
          <w:b w:val="false"/>
          <w:i w:val="false"/>
          <w:color w:val="000000"/>
          <w:sz w:val="28"/>
        </w:rPr>
        <w:t>
                                3. Оборудование</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кухню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и более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очистки картофеля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овощерезательная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для мясорыбных цехов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резки вареных овощей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Мясорубка механическая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дежой до 140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производительностью 100 л/ч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4-х конфорочная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электрические до 160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Мармит электрический передвижной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 пода 0,45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пекарский или печь жарочная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посудомоечная универсальная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бытовой электрический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Немеханическое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производственный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для переборки круп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для дочистки картофеля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для сбора остатков пищи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 для хранения продуктов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двухсекционная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трехсекционная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весы товарные, шкафы холодильные*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числу оборудования на кухне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Ящик-носилки для рыбы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Ящик-носилки для овощей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готовой пищи и сбора использованной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586" w:id="580"/>
    <w:p>
      <w:pPr>
        <w:spacing w:after="0"/>
        <w:ind w:left="0"/>
        <w:jc w:val="both"/>
      </w:pPr>
      <w:r>
        <w:rPr>
          <w:rFonts w:ascii="Times New Roman"/>
          <w:b w:val="false"/>
          <w:i w:val="false"/>
          <w:color w:val="000000"/>
          <w:sz w:val="28"/>
        </w:rPr>
        <w:t>
      * могут изготовляться силами воинских частей.</w:t>
      </w:r>
    </w:p>
    <w:bookmarkEnd w:id="580"/>
    <w:bookmarkStart w:name="z587" w:id="581"/>
    <w:p>
      <w:pPr>
        <w:spacing w:after="0"/>
        <w:ind w:left="0"/>
        <w:jc w:val="both"/>
      </w:pPr>
      <w:r>
        <w:rPr>
          <w:rFonts w:ascii="Times New Roman"/>
          <w:b w:val="false"/>
          <w:i w:val="false"/>
          <w:color w:val="000000"/>
          <w:sz w:val="28"/>
        </w:rPr>
        <w:t>
      Примечание:</w:t>
      </w:r>
    </w:p>
    <w:bookmarkEnd w:id="581"/>
    <w:bookmarkStart w:name="z588" w:id="582"/>
    <w:p>
      <w:pPr>
        <w:spacing w:after="0"/>
        <w:ind w:left="0"/>
        <w:jc w:val="both"/>
      </w:pPr>
      <w:r>
        <w:rPr>
          <w:rFonts w:ascii="Times New Roman"/>
          <w:b w:val="false"/>
          <w:i w:val="false"/>
          <w:color w:val="000000"/>
          <w:sz w:val="28"/>
        </w:rPr>
        <w:t>
      Для приема пищи летным и инженерно-техническим составом авиации на аэродромах дополнительно к норме выдаются из расчета на 100 человек питающихся, шт.:</w:t>
      </w:r>
    </w:p>
    <w:bookmarkEnd w:id="5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миски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тарелки мелкие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кружки фарфоровые или эмалированные (стаканы стеклянные)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столовые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столовые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чайные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столовые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bl>
    <w:p>
      <w:pPr>
        <w:spacing w:after="0"/>
        <w:ind w:left="0"/>
        <w:jc w:val="left"/>
      </w:pPr>
      <w:r>
        <w:br/>
      </w:r>
      <w:r>
        <w:rPr>
          <w:rFonts w:ascii="Times New Roman"/>
          <w:b w:val="false"/>
          <w:i w:val="false"/>
          <w:color w:val="000000"/>
          <w:sz w:val="28"/>
        </w:rPr>
        <w:t>
</w:t>
      </w:r>
    </w:p>
    <w:bookmarkStart w:name="z589" w:id="583"/>
    <w:p>
      <w:pPr>
        <w:spacing w:after="0"/>
        <w:ind w:left="0"/>
        <w:jc w:val="both"/>
      </w:pPr>
      <w:r>
        <w:rPr>
          <w:rFonts w:ascii="Times New Roman"/>
          <w:b w:val="false"/>
          <w:i w:val="false"/>
          <w:color w:val="000000"/>
          <w:sz w:val="28"/>
        </w:rPr>
        <w:t>
                                   Норма 30</w:t>
      </w:r>
    </w:p>
    <w:bookmarkEnd w:id="583"/>
    <w:bookmarkStart w:name="z590" w:id="584"/>
    <w:p>
      <w:pPr>
        <w:spacing w:after="0"/>
        <w:ind w:left="0"/>
        <w:jc w:val="both"/>
      </w:pPr>
      <w:r>
        <w:rPr>
          <w:rFonts w:ascii="Times New Roman"/>
          <w:b w:val="false"/>
          <w:i w:val="false"/>
          <w:color w:val="000000"/>
          <w:sz w:val="28"/>
        </w:rPr>
        <w:t>
              обеспечения столово-кухонной посудой, оборудованием и</w:t>
      </w:r>
    </w:p>
    <w:bookmarkEnd w:id="584"/>
    <w:bookmarkStart w:name="z591" w:id="585"/>
    <w:p>
      <w:pPr>
        <w:spacing w:after="0"/>
        <w:ind w:left="0"/>
        <w:jc w:val="both"/>
      </w:pPr>
      <w:r>
        <w:rPr>
          <w:rFonts w:ascii="Times New Roman"/>
          <w:b w:val="false"/>
          <w:i w:val="false"/>
          <w:color w:val="000000"/>
          <w:sz w:val="28"/>
        </w:rPr>
        <w:t>
              инвентарем столовых военных образовательных учреждений,</w:t>
      </w:r>
    </w:p>
    <w:bookmarkEnd w:id="585"/>
    <w:bookmarkStart w:name="z592" w:id="586"/>
    <w:p>
      <w:pPr>
        <w:spacing w:after="0"/>
        <w:ind w:left="0"/>
        <w:jc w:val="both"/>
      </w:pPr>
      <w:r>
        <w:rPr>
          <w:rFonts w:ascii="Times New Roman"/>
          <w:b w:val="false"/>
          <w:i w:val="false"/>
          <w:color w:val="000000"/>
          <w:sz w:val="28"/>
        </w:rPr>
        <w:t>
      Кадетского корпуса, специальных военных школ-интернатов и</w:t>
      </w:r>
    </w:p>
    <w:bookmarkEnd w:id="586"/>
    <w:bookmarkStart w:name="z593" w:id="587"/>
    <w:p>
      <w:pPr>
        <w:spacing w:after="0"/>
        <w:ind w:left="0"/>
        <w:jc w:val="both"/>
      </w:pPr>
      <w:r>
        <w:rPr>
          <w:rFonts w:ascii="Times New Roman"/>
          <w:b w:val="false"/>
          <w:i w:val="false"/>
          <w:color w:val="000000"/>
          <w:sz w:val="28"/>
        </w:rPr>
        <w:t>
                    Республиканской военной школы "Жас улан"</w:t>
      </w:r>
    </w:p>
    <w:bookmarkEnd w:id="587"/>
    <w:bookmarkStart w:name="z594" w:id="588"/>
    <w:p>
      <w:pPr>
        <w:spacing w:after="0"/>
        <w:ind w:left="0"/>
        <w:jc w:val="both"/>
      </w:pPr>
      <w:r>
        <w:rPr>
          <w:rFonts w:ascii="Times New Roman"/>
          <w:b w:val="false"/>
          <w:i w:val="false"/>
          <w:color w:val="000000"/>
          <w:sz w:val="28"/>
        </w:rPr>
        <w:t>
                         1. Посуда и приборы столовые</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100 человек питающихся,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линий самообслуживания, штук на 1 человека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том числе одна тарелка на стол)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 или фарфоровый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универсальный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(бачок) 3 – 4,5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и пленка полиэтиленовая,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95" w:id="589"/>
    <w:p>
      <w:pPr>
        <w:spacing w:after="0"/>
        <w:ind w:left="0"/>
        <w:jc w:val="both"/>
      </w:pPr>
      <w:r>
        <w:rPr>
          <w:rFonts w:ascii="Times New Roman"/>
          <w:b w:val="false"/>
          <w:i w:val="false"/>
          <w:color w:val="000000"/>
          <w:sz w:val="28"/>
        </w:rPr>
        <w:t>
      * выдается в Кадетском корпусе и РШ "Жас улан", при этом стаканы стеклянные и подстаканники не выдаются;</w:t>
      </w:r>
    </w:p>
    <w:bookmarkEnd w:id="589"/>
    <w:bookmarkStart w:name="z596" w:id="590"/>
    <w:p>
      <w:pPr>
        <w:spacing w:after="0"/>
        <w:ind w:left="0"/>
        <w:jc w:val="both"/>
      </w:pPr>
      <w:r>
        <w:rPr>
          <w:rFonts w:ascii="Times New Roman"/>
          <w:b w:val="false"/>
          <w:i w:val="false"/>
          <w:color w:val="000000"/>
          <w:sz w:val="28"/>
        </w:rPr>
        <w:t>
      ** не выдается при наличии компакт-подноса.</w:t>
      </w:r>
    </w:p>
    <w:bookmarkEnd w:id="590"/>
    <w:bookmarkStart w:name="z597" w:id="591"/>
    <w:p>
      <w:pPr>
        <w:spacing w:after="0"/>
        <w:ind w:left="0"/>
        <w:jc w:val="both"/>
      </w:pPr>
      <w:r>
        <w:rPr>
          <w:rFonts w:ascii="Times New Roman"/>
          <w:b w:val="false"/>
          <w:i w:val="false"/>
          <w:color w:val="000000"/>
          <w:sz w:val="28"/>
        </w:rPr>
        <w:t>
                        2. Кухонная посуда и инвентарь</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2"/>
          <w:p>
            <w:pPr>
              <w:spacing w:after="20"/>
              <w:ind w:left="20"/>
              <w:jc w:val="both"/>
            </w:pPr>
            <w:r>
              <w:rPr>
                <w:rFonts w:ascii="Times New Roman"/>
                <w:b w:val="false"/>
                <w:i w:val="false"/>
                <w:color w:val="000000"/>
                <w:sz w:val="20"/>
              </w:rPr>
              <w:t>
№</w:t>
            </w:r>
          </w:p>
          <w:bookmarkEnd w:id="592"/>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столовую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и более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 – 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 –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эмалированное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повара, но не менее трех комплектов на кухню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растительного масла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Экстрактор для заварки 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на каждый тип котла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99" w:id="593"/>
    <w:p>
      <w:pPr>
        <w:spacing w:after="0"/>
        <w:ind w:left="0"/>
        <w:jc w:val="both"/>
      </w:pPr>
      <w:r>
        <w:rPr>
          <w:rFonts w:ascii="Times New Roman"/>
          <w:b w:val="false"/>
          <w:i w:val="false"/>
          <w:color w:val="000000"/>
          <w:sz w:val="28"/>
        </w:rPr>
        <w:t>
      * могут изготавливаться силами воинских частей.</w:t>
      </w:r>
    </w:p>
    <w:bookmarkEnd w:id="593"/>
    <w:bookmarkStart w:name="z600" w:id="594"/>
    <w:p>
      <w:pPr>
        <w:spacing w:after="0"/>
        <w:ind w:left="0"/>
        <w:jc w:val="both"/>
      </w:pPr>
      <w:r>
        <w:rPr>
          <w:rFonts w:ascii="Times New Roman"/>
          <w:b w:val="false"/>
          <w:i w:val="false"/>
          <w:color w:val="000000"/>
          <w:sz w:val="28"/>
        </w:rPr>
        <w:t>
                                3. Оборудование</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5"/>
          <w:p>
            <w:pPr>
              <w:spacing w:after="20"/>
              <w:ind w:left="20"/>
              <w:jc w:val="both"/>
            </w:pPr>
            <w:r>
              <w:rPr>
                <w:rFonts w:ascii="Times New Roman"/>
                <w:b w:val="false"/>
                <w:i w:val="false"/>
                <w:color w:val="000000"/>
                <w:sz w:val="20"/>
              </w:rPr>
              <w:t>
№</w:t>
            </w:r>
          </w:p>
          <w:bookmarkEnd w:id="595"/>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 на столовую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и более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очистки картофеля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овощерезательная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общего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резки вареных овощей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Мясорубка механическая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котлетный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Кипятильник электрический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жарочный или печь жарочная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Мармит электрический передвижной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4-х конфорочная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электрические емкостью: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 пода до 0,45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дежей до 140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пекарский или печь жарочная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универсальная посудомоечная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раздачи пищи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подвешивания мясных туш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трехсекционная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каждое производственное и подсобное помещение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доочистки картофеля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передвижной для выдачи 1-х и 2-х блюд*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02" w:id="596"/>
    <w:p>
      <w:pPr>
        <w:spacing w:after="0"/>
        <w:ind w:left="0"/>
        <w:jc w:val="both"/>
      </w:pPr>
      <w:r>
        <w:rPr>
          <w:rFonts w:ascii="Times New Roman"/>
          <w:b w:val="false"/>
          <w:i w:val="false"/>
          <w:color w:val="000000"/>
          <w:sz w:val="28"/>
        </w:rPr>
        <w:t>
      * выдается в столовых, оборудованных линиями самообслуживания;</w:t>
      </w:r>
    </w:p>
    <w:bookmarkEnd w:id="596"/>
    <w:bookmarkStart w:name="z603" w:id="597"/>
    <w:p>
      <w:pPr>
        <w:spacing w:after="0"/>
        <w:ind w:left="0"/>
        <w:jc w:val="both"/>
      </w:pPr>
      <w:r>
        <w:rPr>
          <w:rFonts w:ascii="Times New Roman"/>
          <w:b w:val="false"/>
          <w:i w:val="false"/>
          <w:color w:val="000000"/>
          <w:sz w:val="28"/>
        </w:rPr>
        <w:t>
      ** могут изготавливаться силами воинской части;</w:t>
      </w:r>
    </w:p>
    <w:bookmarkEnd w:id="597"/>
    <w:bookmarkStart w:name="z604" w:id="598"/>
    <w:p>
      <w:pPr>
        <w:spacing w:after="0"/>
        <w:ind w:left="0"/>
        <w:jc w:val="both"/>
      </w:pPr>
      <w:r>
        <w:rPr>
          <w:rFonts w:ascii="Times New Roman"/>
          <w:b w:val="false"/>
          <w:i w:val="false"/>
          <w:color w:val="000000"/>
          <w:sz w:val="28"/>
        </w:rPr>
        <w:t>
      Примечание: для хранения в вещевом мешке и использования в полевых условиях кадетам кадетского корпуса дополнительно к норме из расчета на одного человека на весь срок обучения выдаются ложка столовая алюминиевая - 1 шт. и кружка эмалированная - 1 шт.</w:t>
      </w:r>
    </w:p>
    <w:bookmarkEnd w:id="598"/>
    <w:bookmarkStart w:name="z605" w:id="599"/>
    <w:p>
      <w:pPr>
        <w:spacing w:after="0"/>
        <w:ind w:left="0"/>
        <w:jc w:val="both"/>
      </w:pPr>
      <w:r>
        <w:rPr>
          <w:rFonts w:ascii="Times New Roman"/>
          <w:b w:val="false"/>
          <w:i w:val="false"/>
          <w:color w:val="000000"/>
          <w:sz w:val="28"/>
        </w:rPr>
        <w:t>
                                    Норма 31</w:t>
      </w:r>
    </w:p>
    <w:bookmarkEnd w:id="599"/>
    <w:bookmarkStart w:name="z606" w:id="600"/>
    <w:p>
      <w:pPr>
        <w:spacing w:after="0"/>
        <w:ind w:left="0"/>
        <w:jc w:val="both"/>
      </w:pPr>
      <w:r>
        <w:rPr>
          <w:rFonts w:ascii="Times New Roman"/>
          <w:b w:val="false"/>
          <w:i w:val="false"/>
          <w:color w:val="000000"/>
          <w:sz w:val="28"/>
        </w:rPr>
        <w:t>
              обеспечения столово-кухонной посудой, оборудованием и</w:t>
      </w:r>
    </w:p>
    <w:bookmarkEnd w:id="600"/>
    <w:bookmarkStart w:name="z607" w:id="601"/>
    <w:p>
      <w:pPr>
        <w:spacing w:after="0"/>
        <w:ind w:left="0"/>
        <w:jc w:val="both"/>
      </w:pPr>
      <w:r>
        <w:rPr>
          <w:rFonts w:ascii="Times New Roman"/>
          <w:b w:val="false"/>
          <w:i w:val="false"/>
          <w:color w:val="000000"/>
          <w:sz w:val="28"/>
        </w:rPr>
        <w:t>
             инвентарем военных (военно-морских) госпиталей, военных</w:t>
      </w:r>
    </w:p>
    <w:bookmarkEnd w:id="601"/>
    <w:bookmarkStart w:name="z608" w:id="602"/>
    <w:p>
      <w:pPr>
        <w:spacing w:after="0"/>
        <w:ind w:left="0"/>
        <w:jc w:val="both"/>
      </w:pPr>
      <w:r>
        <w:rPr>
          <w:rFonts w:ascii="Times New Roman"/>
          <w:b w:val="false"/>
          <w:i w:val="false"/>
          <w:color w:val="000000"/>
          <w:sz w:val="28"/>
        </w:rPr>
        <w:t>
               (военно-морских) лазаретов (далее именуются: военные</w:t>
      </w:r>
    </w:p>
    <w:bookmarkEnd w:id="602"/>
    <w:bookmarkStart w:name="z609" w:id="603"/>
    <w:p>
      <w:pPr>
        <w:spacing w:after="0"/>
        <w:ind w:left="0"/>
        <w:jc w:val="both"/>
      </w:pPr>
      <w:r>
        <w:rPr>
          <w:rFonts w:ascii="Times New Roman"/>
          <w:b w:val="false"/>
          <w:i w:val="false"/>
          <w:color w:val="000000"/>
          <w:sz w:val="28"/>
        </w:rPr>
        <w:t>
            (военно-морские) госпитали - военными госпиталями, военные</w:t>
      </w:r>
    </w:p>
    <w:bookmarkEnd w:id="603"/>
    <w:bookmarkStart w:name="z610" w:id="604"/>
    <w:p>
      <w:pPr>
        <w:spacing w:after="0"/>
        <w:ind w:left="0"/>
        <w:jc w:val="both"/>
      </w:pPr>
      <w:r>
        <w:rPr>
          <w:rFonts w:ascii="Times New Roman"/>
          <w:b w:val="false"/>
          <w:i w:val="false"/>
          <w:color w:val="000000"/>
          <w:sz w:val="28"/>
        </w:rPr>
        <w:t>
          (военно-морские) лазареты - лазаретами), отдельных медицинских</w:t>
      </w:r>
    </w:p>
    <w:bookmarkEnd w:id="604"/>
    <w:bookmarkStart w:name="z611" w:id="605"/>
    <w:p>
      <w:pPr>
        <w:spacing w:after="0"/>
        <w:ind w:left="0"/>
        <w:jc w:val="both"/>
      </w:pPr>
      <w:r>
        <w:rPr>
          <w:rFonts w:ascii="Times New Roman"/>
          <w:b w:val="false"/>
          <w:i w:val="false"/>
          <w:color w:val="000000"/>
          <w:sz w:val="28"/>
        </w:rPr>
        <w:t>
           батальонов (рот, отрядов), войсковых и корабельных лазаретов</w:t>
      </w:r>
    </w:p>
    <w:bookmarkEnd w:id="605"/>
    <w:bookmarkStart w:name="z612" w:id="606"/>
    <w:p>
      <w:pPr>
        <w:spacing w:after="0"/>
        <w:ind w:left="0"/>
        <w:jc w:val="both"/>
      </w:pPr>
      <w:r>
        <w:rPr>
          <w:rFonts w:ascii="Times New Roman"/>
          <w:b w:val="false"/>
          <w:i w:val="false"/>
          <w:color w:val="000000"/>
          <w:sz w:val="28"/>
        </w:rPr>
        <w:t>
                          1. Посуда и приборы столовые</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100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Войсковые и корабельные лазареты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госпитали, клиники, лазареты и отдельные медицинские батальоны (роты, отряды)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 фарфоровый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Блюдце чайное фарфоровое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 фарфоровый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 для сока 100 – 150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из нержавеющей стали  и фарфоровый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или бачок 3 – 4,5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 (при отсутствии условий для приготовления пищи)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лазарет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палату больных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фарфоровая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льняное,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13" w:id="607"/>
    <w:p>
      <w:pPr>
        <w:spacing w:after="0"/>
        <w:ind w:left="0"/>
        <w:jc w:val="both"/>
      </w:pPr>
      <w:r>
        <w:rPr>
          <w:rFonts w:ascii="Times New Roman"/>
          <w:b w:val="false"/>
          <w:i w:val="false"/>
          <w:color w:val="000000"/>
          <w:sz w:val="28"/>
        </w:rPr>
        <w:t>
      * не выдается при наличии компакт-подноса.</w:t>
      </w:r>
    </w:p>
    <w:bookmarkEnd w:id="607"/>
    <w:bookmarkStart w:name="z614" w:id="608"/>
    <w:p>
      <w:pPr>
        <w:spacing w:after="0"/>
        <w:ind w:left="0"/>
        <w:jc w:val="both"/>
      </w:pPr>
      <w:r>
        <w:rPr>
          <w:rFonts w:ascii="Times New Roman"/>
          <w:b w:val="false"/>
          <w:i w:val="false"/>
          <w:color w:val="000000"/>
          <w:sz w:val="28"/>
        </w:rPr>
        <w:t>
                         2. Кухонная посуда и инвентарь</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число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и более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3 – 4,5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 – 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 –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эмалированное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Ведро оцинкованное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Черпак 0,4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одного штатного повара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растительного масла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кондитерская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для заливных блюд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кондитерские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гарнирная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на каждый тип котла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 деревянная*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15" w:id="609"/>
    <w:p>
      <w:pPr>
        <w:spacing w:after="0"/>
        <w:ind w:left="0"/>
        <w:jc w:val="both"/>
      </w:pPr>
      <w:r>
        <w:rPr>
          <w:rFonts w:ascii="Times New Roman"/>
          <w:b w:val="false"/>
          <w:i w:val="false"/>
          <w:color w:val="000000"/>
          <w:sz w:val="28"/>
        </w:rPr>
        <w:t>
      * могут изготавливаться силами воинской части, госпиталя.</w:t>
      </w:r>
    </w:p>
    <w:bookmarkEnd w:id="609"/>
    <w:bookmarkStart w:name="z616" w:id="610"/>
    <w:p>
      <w:pPr>
        <w:spacing w:after="0"/>
        <w:ind w:left="0"/>
        <w:jc w:val="both"/>
      </w:pPr>
      <w:r>
        <w:rPr>
          <w:rFonts w:ascii="Times New Roman"/>
          <w:b w:val="false"/>
          <w:i w:val="false"/>
          <w:color w:val="000000"/>
          <w:sz w:val="28"/>
        </w:rPr>
        <w:t>
                               3. Оборудование</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1"/>
          <w:p>
            <w:pPr>
              <w:spacing w:after="20"/>
              <w:ind w:left="20"/>
              <w:jc w:val="both"/>
            </w:pPr>
            <w:r>
              <w:rPr>
                <w:rFonts w:ascii="Times New Roman"/>
                <w:b w:val="false"/>
                <w:i w:val="false"/>
                <w:color w:val="000000"/>
                <w:sz w:val="20"/>
              </w:rPr>
              <w:t>
№</w:t>
            </w:r>
          </w:p>
          <w:bookmarkEnd w:id="611"/>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число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и более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очистки картофеля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общего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для мясо-рыбных цехов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дежой до140л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производительностью 100 л/ч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 конфорочная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специальные пищеварочные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 передвижной электрический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Фритюрница электрическая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 пода: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жарочный или печь жарочная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пекарский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посудомоечная универсальная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микроволновая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госпиталей и лазаретов по одной штуке на раздаточный буфет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Электрополотенце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бытовой электрический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Немеханическое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производственный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дочистки картофеля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 для хранения продуктов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хлеба на тарелках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поварского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овощного цеха и мытья кухонной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двухсекционная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трехсекционная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передвижная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каждое производственное и подсобное помещение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618" w:id="612"/>
    <w:p>
      <w:pPr>
        <w:spacing w:after="0"/>
        <w:ind w:left="0"/>
        <w:jc w:val="both"/>
      </w:pPr>
      <w:r>
        <w:rPr>
          <w:rFonts w:ascii="Times New Roman"/>
          <w:b w:val="false"/>
          <w:i w:val="false"/>
          <w:color w:val="000000"/>
          <w:sz w:val="28"/>
        </w:rPr>
        <w:t>
      * могут изготавливаться силами воинской части.</w:t>
      </w:r>
    </w:p>
    <w:bookmarkEnd w:id="612"/>
    <w:bookmarkStart w:name="z619" w:id="613"/>
    <w:p>
      <w:pPr>
        <w:spacing w:after="0"/>
        <w:ind w:left="0"/>
        <w:jc w:val="both"/>
      </w:pPr>
      <w:r>
        <w:rPr>
          <w:rFonts w:ascii="Times New Roman"/>
          <w:b w:val="false"/>
          <w:i w:val="false"/>
          <w:color w:val="000000"/>
          <w:sz w:val="28"/>
        </w:rPr>
        <w:t>
      Примечание.</w:t>
      </w:r>
    </w:p>
    <w:bookmarkEnd w:id="613"/>
    <w:bookmarkStart w:name="z620" w:id="614"/>
    <w:p>
      <w:pPr>
        <w:spacing w:after="0"/>
        <w:ind w:left="0"/>
        <w:jc w:val="both"/>
      </w:pPr>
      <w:r>
        <w:rPr>
          <w:rFonts w:ascii="Times New Roman"/>
          <w:b w:val="false"/>
          <w:i w:val="false"/>
          <w:color w:val="000000"/>
          <w:sz w:val="28"/>
        </w:rPr>
        <w:t>
      1. Дополнительно выдается на лазарет медицинского пункта воинской части и организации, штук:</w:t>
      </w:r>
    </w:p>
    <w:bookmarkEnd w:id="6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электрокипятильник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bl>
    <w:p>
      <w:pPr>
        <w:spacing w:after="0"/>
        <w:ind w:left="0"/>
        <w:jc w:val="left"/>
      </w:pPr>
      <w:r>
        <w:br/>
      </w:r>
      <w:r>
        <w:rPr>
          <w:rFonts w:ascii="Times New Roman"/>
          <w:b w:val="false"/>
          <w:i w:val="false"/>
          <w:color w:val="000000"/>
          <w:sz w:val="28"/>
        </w:rPr>
        <w:t>
</w:t>
      </w:r>
    </w:p>
    <w:bookmarkStart w:name="z621" w:id="615"/>
    <w:p>
      <w:pPr>
        <w:spacing w:after="0"/>
        <w:ind w:left="0"/>
        <w:jc w:val="both"/>
      </w:pPr>
      <w:r>
        <w:rPr>
          <w:rFonts w:ascii="Times New Roman"/>
          <w:b w:val="false"/>
          <w:i w:val="false"/>
          <w:color w:val="000000"/>
          <w:sz w:val="28"/>
        </w:rPr>
        <w:t>
      2. Дополнительно выдается на каждый двух и трехкомнатный номер-люкс госпиталя, штук:</w:t>
      </w:r>
    </w:p>
    <w:bookmarkEnd w:id="6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фарфоровая, или тарелка термостойкая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 фарфоровая, или тарелка термостойкая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 или тарелка термостойкая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 фарфоровый, или термостойкий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с блюдцем чайная фарфоровая, или чашка термостойкая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столовые (ложка столовая, ложка чайная, вилка, нож из нержавеющей стали), комплектов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электрочайник или самовар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льняное, 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льняная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bl>
    <w:p>
      <w:pPr>
        <w:spacing w:after="0"/>
        <w:ind w:left="0"/>
        <w:jc w:val="left"/>
      </w:pPr>
      <w:r>
        <w:br/>
      </w:r>
      <w:r>
        <w:rPr>
          <w:rFonts w:ascii="Times New Roman"/>
          <w:b w:val="false"/>
          <w:i w:val="false"/>
          <w:color w:val="000000"/>
          <w:sz w:val="28"/>
        </w:rPr>
        <w:t>
</w:t>
      </w:r>
    </w:p>
    <w:bookmarkStart w:name="z622" w:id="616"/>
    <w:p>
      <w:pPr>
        <w:spacing w:after="0"/>
        <w:ind w:left="0"/>
        <w:jc w:val="both"/>
      </w:pPr>
      <w:r>
        <w:rPr>
          <w:rFonts w:ascii="Times New Roman"/>
          <w:b w:val="false"/>
          <w:i w:val="false"/>
          <w:color w:val="000000"/>
          <w:sz w:val="28"/>
        </w:rPr>
        <w:t>
      3. Дополнительно выдается на медицинское отделение госпиталя, штук:</w:t>
      </w:r>
    </w:p>
    <w:bookmarkEnd w:id="6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6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 – 40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(на 25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 фарфоровый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хлеба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до 100 л/ч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бытовая 4-х конф.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трехсекционная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для молока 25 – 38 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термобокс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1 блюда соответствующего объема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2 блюда соответствующего объема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3 блюда соответствующего объема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холодной закуски соответствующего объема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гастрономических продуктов  соответствующего объема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 20 коек);</w:t>
            </w:r>
          </w:p>
        </w:tc>
      </w:tr>
    </w:tbl>
    <w:p>
      <w:pPr>
        <w:spacing w:after="0"/>
        <w:ind w:left="0"/>
        <w:jc w:val="left"/>
      </w:pPr>
      <w:r>
        <w:br/>
      </w:r>
      <w:r>
        <w:rPr>
          <w:rFonts w:ascii="Times New Roman"/>
          <w:b w:val="false"/>
          <w:i w:val="false"/>
          <w:color w:val="000000"/>
          <w:sz w:val="28"/>
        </w:rPr>
        <w:t>
</w:t>
      </w:r>
    </w:p>
    <w:bookmarkStart w:name="z623" w:id="617"/>
    <w:p>
      <w:pPr>
        <w:spacing w:after="0"/>
        <w:ind w:left="0"/>
        <w:jc w:val="both"/>
      </w:pPr>
      <w:r>
        <w:rPr>
          <w:rFonts w:ascii="Times New Roman"/>
          <w:b w:val="false"/>
          <w:i w:val="false"/>
          <w:color w:val="000000"/>
          <w:sz w:val="28"/>
        </w:rPr>
        <w:t>
      4. Дополнительно выдается на каждый однокомнатный номер-люкс военного госпиталя центрального подчинения  один холодильник бытовой электрический.</w:t>
      </w:r>
    </w:p>
    <w:bookmarkEnd w:id="617"/>
    <w:bookmarkStart w:name="z624" w:id="618"/>
    <w:p>
      <w:pPr>
        <w:spacing w:after="0"/>
        <w:ind w:left="0"/>
        <w:jc w:val="both"/>
      </w:pPr>
      <w:r>
        <w:rPr>
          <w:rFonts w:ascii="Times New Roman"/>
          <w:b w:val="false"/>
          <w:i w:val="false"/>
          <w:color w:val="000000"/>
          <w:sz w:val="28"/>
        </w:rPr>
        <w:t>
      5. Для корабельных лазаретов кастрюли (бачки), ложки разливательные, приборы для специй выдается из расчета один предмет на шесть человек.</w:t>
      </w:r>
    </w:p>
    <w:bookmarkEnd w:id="618"/>
    <w:bookmarkStart w:name="z625" w:id="619"/>
    <w:p>
      <w:pPr>
        <w:spacing w:after="0"/>
        <w:ind w:left="0"/>
        <w:jc w:val="both"/>
      </w:pPr>
      <w:r>
        <w:rPr>
          <w:rFonts w:ascii="Times New Roman"/>
          <w:b w:val="false"/>
          <w:i w:val="false"/>
          <w:color w:val="000000"/>
          <w:sz w:val="28"/>
        </w:rPr>
        <w:t>
      6. Кухонная посуда, инвентарь и оборудование по разделам 2 и 3 планируется и выдается лазаретам, самостоятельно готовящим пищу. Холодильник бытовой электрический выдается на каждый лазарет независимо от наличия возможностей приготовления пищи.</w:t>
      </w:r>
    </w:p>
    <w:bookmarkEnd w:id="619"/>
    <w:bookmarkStart w:name="z626" w:id="620"/>
    <w:p>
      <w:pPr>
        <w:spacing w:after="0"/>
        <w:ind w:left="0"/>
        <w:jc w:val="both"/>
      </w:pPr>
      <w:r>
        <w:rPr>
          <w:rFonts w:ascii="Times New Roman"/>
          <w:b w:val="false"/>
          <w:i w:val="false"/>
          <w:color w:val="000000"/>
          <w:sz w:val="28"/>
        </w:rPr>
        <w:t>
      7. При наличии в военных госпиталях двух и более кухонь обеспечение кухонной посудой, оборудованием и инвентарем производится на каждую кухню по числу питающихся, но не более штатного количества коек для перечисленных учреждений.</w:t>
      </w:r>
    </w:p>
    <w:bookmarkEnd w:id="620"/>
    <w:bookmarkStart w:name="z627" w:id="621"/>
    <w:p>
      <w:pPr>
        <w:spacing w:after="0"/>
        <w:ind w:left="0"/>
        <w:jc w:val="both"/>
      </w:pPr>
      <w:r>
        <w:rPr>
          <w:rFonts w:ascii="Times New Roman"/>
          <w:b w:val="false"/>
          <w:i w:val="false"/>
          <w:color w:val="000000"/>
          <w:sz w:val="28"/>
        </w:rPr>
        <w:t>
                                   Норма 32</w:t>
      </w:r>
    </w:p>
    <w:bookmarkEnd w:id="621"/>
    <w:bookmarkStart w:name="z628" w:id="622"/>
    <w:p>
      <w:pPr>
        <w:spacing w:after="0"/>
        <w:ind w:left="0"/>
        <w:jc w:val="both"/>
      </w:pPr>
      <w:r>
        <w:rPr>
          <w:rFonts w:ascii="Times New Roman"/>
          <w:b w:val="false"/>
          <w:i w:val="false"/>
          <w:color w:val="000000"/>
          <w:sz w:val="28"/>
        </w:rPr>
        <w:t>
           обеспечения столово-кухонной посудой и инвентарем экипажей</w:t>
      </w:r>
    </w:p>
    <w:bookmarkEnd w:id="622"/>
    <w:bookmarkStart w:name="z629" w:id="623"/>
    <w:p>
      <w:pPr>
        <w:spacing w:after="0"/>
        <w:ind w:left="0"/>
        <w:jc w:val="both"/>
      </w:pPr>
      <w:r>
        <w:rPr>
          <w:rFonts w:ascii="Times New Roman"/>
          <w:b w:val="false"/>
          <w:i w:val="false"/>
          <w:color w:val="000000"/>
          <w:sz w:val="28"/>
        </w:rPr>
        <w:t>
                      самолетов военно-транспортной авиации</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4"/>
          <w:p>
            <w:pPr>
              <w:spacing w:after="20"/>
              <w:ind w:left="20"/>
              <w:jc w:val="both"/>
            </w:pPr>
            <w:r>
              <w:rPr>
                <w:rFonts w:ascii="Times New Roman"/>
                <w:b w:val="false"/>
                <w:i w:val="false"/>
                <w:color w:val="000000"/>
                <w:sz w:val="20"/>
              </w:rPr>
              <w:t>
№</w:t>
            </w:r>
          </w:p>
          <w:bookmarkEnd w:id="624"/>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мелкая фарфоровая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десертная фарфоровая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Селедочница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чайная с блюдцем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кофейная с блюдцем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Подстаканник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 для специй универсальный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 (из трех предметов)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латунно-никелированный или нейзильберовый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Кофейник металлический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 хлеборезный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Доска разделочная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ТВН - 12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31" w:id="625"/>
    <w:p>
      <w:pPr>
        <w:spacing w:after="0"/>
        <w:ind w:left="0"/>
        <w:jc w:val="both"/>
      </w:pPr>
      <w:r>
        <w:rPr>
          <w:rFonts w:ascii="Times New Roman"/>
          <w:b w:val="false"/>
          <w:i w:val="false"/>
          <w:color w:val="000000"/>
          <w:sz w:val="28"/>
        </w:rPr>
        <w:t>
      * не выдается при наличии компакт-подноса.</w:t>
      </w:r>
    </w:p>
    <w:bookmarkEnd w:id="625"/>
    <w:bookmarkStart w:name="z632" w:id="626"/>
    <w:p>
      <w:pPr>
        <w:spacing w:after="0"/>
        <w:ind w:left="0"/>
        <w:jc w:val="both"/>
      </w:pPr>
      <w:r>
        <w:rPr>
          <w:rFonts w:ascii="Times New Roman"/>
          <w:b w:val="false"/>
          <w:i w:val="false"/>
          <w:color w:val="000000"/>
          <w:sz w:val="28"/>
        </w:rPr>
        <w:t>
      Примечание: по данной норме обеспечиваются экипажи самолетов военно-транспортной авиации при питании их на полевых аэродромах. Выдача посуды с продовольственного склада авиационной части экипажу производится на основании приказов командиров авиационных частей.</w:t>
      </w:r>
    </w:p>
    <w:bookmarkEnd w:id="626"/>
    <w:bookmarkStart w:name="z633" w:id="627"/>
    <w:p>
      <w:pPr>
        <w:spacing w:after="0"/>
        <w:ind w:left="0"/>
        <w:jc w:val="both"/>
      </w:pPr>
      <w:r>
        <w:rPr>
          <w:rFonts w:ascii="Times New Roman"/>
          <w:b w:val="false"/>
          <w:i w:val="false"/>
          <w:color w:val="000000"/>
          <w:sz w:val="28"/>
        </w:rPr>
        <w:t>
                                   Норма 33</w:t>
      </w:r>
    </w:p>
    <w:bookmarkEnd w:id="627"/>
    <w:bookmarkStart w:name="z634" w:id="628"/>
    <w:p>
      <w:pPr>
        <w:spacing w:after="0"/>
        <w:ind w:left="0"/>
        <w:jc w:val="both"/>
      </w:pPr>
      <w:r>
        <w:rPr>
          <w:rFonts w:ascii="Times New Roman"/>
          <w:b w:val="false"/>
          <w:i w:val="false"/>
          <w:color w:val="000000"/>
          <w:sz w:val="28"/>
        </w:rPr>
        <w:t>
             обеспечения столово-кухонной посудой, оборудованием и</w:t>
      </w:r>
    </w:p>
    <w:bookmarkEnd w:id="628"/>
    <w:bookmarkStart w:name="z635" w:id="629"/>
    <w:p>
      <w:pPr>
        <w:spacing w:after="0"/>
        <w:ind w:left="0"/>
        <w:jc w:val="both"/>
      </w:pPr>
      <w:r>
        <w:rPr>
          <w:rFonts w:ascii="Times New Roman"/>
          <w:b w:val="false"/>
          <w:i w:val="false"/>
          <w:color w:val="000000"/>
          <w:sz w:val="28"/>
        </w:rPr>
        <w:t>
                 инвентарем гарнизонных (лагерных) и внутренних</w:t>
      </w:r>
    </w:p>
    <w:bookmarkEnd w:id="629"/>
    <w:bookmarkStart w:name="z636" w:id="630"/>
    <w:p>
      <w:pPr>
        <w:spacing w:after="0"/>
        <w:ind w:left="0"/>
        <w:jc w:val="both"/>
      </w:pPr>
      <w:r>
        <w:rPr>
          <w:rFonts w:ascii="Times New Roman"/>
          <w:b w:val="false"/>
          <w:i w:val="false"/>
          <w:color w:val="000000"/>
          <w:sz w:val="28"/>
        </w:rPr>
        <w:t>
                           (корабельных) караулов</w:t>
      </w:r>
    </w:p>
    <w:bookmarkEnd w:id="630"/>
    <w:bookmarkStart w:name="z637" w:id="631"/>
    <w:p>
      <w:pPr>
        <w:spacing w:after="0"/>
        <w:ind w:left="0"/>
        <w:jc w:val="both"/>
      </w:pPr>
      <w:r>
        <w:rPr>
          <w:rFonts w:ascii="Times New Roman"/>
          <w:b w:val="false"/>
          <w:i w:val="false"/>
          <w:color w:val="000000"/>
          <w:sz w:val="28"/>
        </w:rPr>
        <w:t>
                          1. Посуда и приборы столовые</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2"/>
          <w:p>
            <w:pPr>
              <w:spacing w:after="20"/>
              <w:ind w:left="20"/>
              <w:jc w:val="both"/>
            </w:pPr>
            <w:r>
              <w:rPr>
                <w:rFonts w:ascii="Times New Roman"/>
                <w:b w:val="false"/>
                <w:i w:val="false"/>
                <w:color w:val="000000"/>
                <w:sz w:val="20"/>
              </w:rPr>
              <w:t>
№</w:t>
            </w:r>
          </w:p>
          <w:bookmarkEnd w:id="632"/>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(миска) полуфарфоровая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полуфарфоровая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эмалированная или полуфарфоровая,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алюминиевая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алюминиевая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алюминиевая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 или алюминиевая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электрический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универсальный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посадочное место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шт. в 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39" w:id="633"/>
    <w:p>
      <w:pPr>
        <w:spacing w:after="0"/>
        <w:ind w:left="0"/>
        <w:jc w:val="both"/>
      </w:pPr>
      <w:r>
        <w:rPr>
          <w:rFonts w:ascii="Times New Roman"/>
          <w:b w:val="false"/>
          <w:i w:val="false"/>
          <w:color w:val="000000"/>
          <w:sz w:val="28"/>
        </w:rPr>
        <w:t>
      * в том числе, одна тарелка для второго блюда, одна тарелка для холодных закусок в обед, а также на стол: одна тарелка для хлеба и одна тарелка для масла коровьего.</w:t>
      </w:r>
    </w:p>
    <w:bookmarkEnd w:id="633"/>
    <w:bookmarkStart w:name="z640" w:id="634"/>
    <w:p>
      <w:pPr>
        <w:spacing w:after="0"/>
        <w:ind w:left="0"/>
        <w:jc w:val="both"/>
      </w:pPr>
      <w:r>
        <w:rPr>
          <w:rFonts w:ascii="Times New Roman"/>
          <w:b w:val="false"/>
          <w:i w:val="false"/>
          <w:color w:val="000000"/>
          <w:sz w:val="28"/>
        </w:rPr>
        <w:t>
                        2. Кухонная посуда и инвентарь</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караулов, личный состав которых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приготавливает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приготавливает пищу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4,5 – 6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 – 10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воды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Сито металлическое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Терка металлическая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 ТВН - 12 или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термос-ящик Т - 15К 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человека</w:t>
            </w:r>
          </w:p>
        </w:tc>
      </w:tr>
    </w:tbl>
    <w:p>
      <w:pPr>
        <w:spacing w:after="0"/>
        <w:ind w:left="0"/>
        <w:jc w:val="left"/>
      </w:pPr>
      <w:r>
        <w:br/>
      </w:r>
      <w:r>
        <w:rPr>
          <w:rFonts w:ascii="Times New Roman"/>
          <w:b w:val="false"/>
          <w:i w:val="false"/>
          <w:color w:val="000000"/>
          <w:sz w:val="28"/>
        </w:rPr>
        <w:t>
</w:t>
      </w:r>
    </w:p>
    <w:bookmarkStart w:name="z641" w:id="635"/>
    <w:p>
      <w:pPr>
        <w:spacing w:after="0"/>
        <w:ind w:left="0"/>
        <w:jc w:val="both"/>
      </w:pPr>
      <w:r>
        <w:rPr>
          <w:rFonts w:ascii="Times New Roman"/>
          <w:b w:val="false"/>
          <w:i w:val="false"/>
          <w:color w:val="000000"/>
          <w:sz w:val="28"/>
        </w:rPr>
        <w:t>
      * могут изготавливаться силами воинской части.</w:t>
      </w:r>
    </w:p>
    <w:bookmarkEnd w:id="635"/>
    <w:bookmarkStart w:name="z642" w:id="636"/>
    <w:p>
      <w:pPr>
        <w:spacing w:after="0"/>
        <w:ind w:left="0"/>
        <w:jc w:val="both"/>
      </w:pPr>
      <w:r>
        <w:rPr>
          <w:rFonts w:ascii="Times New Roman"/>
          <w:b w:val="false"/>
          <w:i w:val="false"/>
          <w:color w:val="000000"/>
          <w:sz w:val="28"/>
        </w:rPr>
        <w:t>
                                3. Оборудование</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караулов, личный состав которых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приготавливает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приготавливает пищу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4-х конфорочная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 до 260 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трехсекционная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43" w:id="637"/>
    <w:p>
      <w:pPr>
        <w:spacing w:after="0"/>
        <w:ind w:left="0"/>
        <w:jc w:val="both"/>
      </w:pPr>
      <w:r>
        <w:rPr>
          <w:rFonts w:ascii="Times New Roman"/>
          <w:b w:val="false"/>
          <w:i w:val="false"/>
          <w:color w:val="000000"/>
          <w:sz w:val="28"/>
        </w:rPr>
        <w:t>
      Примечание: при численности караулов свыше 15 человек термосы ТВН - 12 выдаются из расчета на каждого военнослужащего из состава караула в объеме: под первое блюдо – 1 л, под второе блюдо – 0,6 л и под чай или сладкое блюдо – 0,3 л.</w:t>
      </w:r>
    </w:p>
    <w:bookmarkEnd w:id="637"/>
    <w:bookmarkStart w:name="z644" w:id="638"/>
    <w:p>
      <w:pPr>
        <w:spacing w:after="0"/>
        <w:ind w:left="0"/>
        <w:jc w:val="both"/>
      </w:pPr>
      <w:r>
        <w:rPr>
          <w:rFonts w:ascii="Times New Roman"/>
          <w:b w:val="false"/>
          <w:i w:val="false"/>
          <w:color w:val="000000"/>
          <w:sz w:val="28"/>
        </w:rPr>
        <w:t>
                                   Норма 34</w:t>
      </w:r>
    </w:p>
    <w:bookmarkEnd w:id="638"/>
    <w:bookmarkStart w:name="z645" w:id="639"/>
    <w:p>
      <w:pPr>
        <w:spacing w:after="0"/>
        <w:ind w:left="0"/>
        <w:jc w:val="both"/>
      </w:pPr>
      <w:r>
        <w:rPr>
          <w:rFonts w:ascii="Times New Roman"/>
          <w:b w:val="false"/>
          <w:i w:val="false"/>
          <w:color w:val="000000"/>
          <w:sz w:val="28"/>
        </w:rPr>
        <w:t>
            обеспечения столово-кухонной посудой и инвентарем караулов</w:t>
      </w:r>
    </w:p>
    <w:bookmarkEnd w:id="639"/>
    <w:bookmarkStart w:name="z646" w:id="640"/>
    <w:p>
      <w:pPr>
        <w:spacing w:after="0"/>
        <w:ind w:left="0"/>
        <w:jc w:val="both"/>
      </w:pPr>
      <w:r>
        <w:rPr>
          <w:rFonts w:ascii="Times New Roman"/>
          <w:b w:val="false"/>
          <w:i w:val="false"/>
          <w:color w:val="000000"/>
          <w:sz w:val="28"/>
        </w:rPr>
        <w:t>
               (команд) по охране, обороне и сопровождению воинских</w:t>
      </w:r>
    </w:p>
    <w:bookmarkEnd w:id="640"/>
    <w:bookmarkStart w:name="z647" w:id="641"/>
    <w:p>
      <w:pPr>
        <w:spacing w:after="0"/>
        <w:ind w:left="0"/>
        <w:jc w:val="both"/>
      </w:pPr>
      <w:r>
        <w:rPr>
          <w:rFonts w:ascii="Times New Roman"/>
          <w:b w:val="false"/>
          <w:i w:val="false"/>
          <w:color w:val="000000"/>
          <w:sz w:val="28"/>
        </w:rPr>
        <w:t>
                          грузов (специальных грузов)</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2"/>
          <w:p>
            <w:pPr>
              <w:spacing w:after="20"/>
              <w:ind w:left="20"/>
              <w:jc w:val="both"/>
            </w:pPr>
            <w:r>
              <w:rPr>
                <w:rFonts w:ascii="Times New Roman"/>
                <w:b w:val="false"/>
                <w:i w:val="false"/>
                <w:color w:val="000000"/>
                <w:sz w:val="20"/>
              </w:rPr>
              <w:t>
№</w:t>
            </w:r>
          </w:p>
          <w:bookmarkEnd w:id="642"/>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3"/>
          <w:p>
            <w:pPr>
              <w:spacing w:after="20"/>
              <w:ind w:left="20"/>
              <w:jc w:val="both"/>
            </w:pPr>
            <w:r>
              <w:rPr>
                <w:rFonts w:ascii="Times New Roman"/>
                <w:b w:val="false"/>
                <w:i w:val="false"/>
                <w:color w:val="000000"/>
                <w:sz w:val="20"/>
              </w:rPr>
              <w:t>
Количество</w:t>
            </w:r>
          </w:p>
          <w:bookmarkEnd w:id="643"/>
          <w:p>
            <w:pPr>
              <w:spacing w:after="20"/>
              <w:ind w:left="20"/>
              <w:jc w:val="both"/>
            </w:pPr>
            <w:r>
              <w:rPr>
                <w:rFonts w:ascii="Times New Roman"/>
                <w:b w:val="false"/>
                <w:i w:val="false"/>
                <w:color w:val="000000"/>
                <w:sz w:val="20"/>
              </w:rPr>
              <w:t>
предметов,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Миски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Тарелки мелкие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из нержавеющей стали или эмалированная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алюминиевая, или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 или алюминиевая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воды 10 – 20 л (термос ТВН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приготовления пищи на печке в вагоне (комплект)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металлический для укладки и транспортирования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bl>
    <w:bookmarkStart w:name="z650" w:id="644"/>
    <w:p>
      <w:pPr>
        <w:spacing w:after="0"/>
        <w:ind w:left="0"/>
        <w:jc w:val="both"/>
      </w:pPr>
      <w:r>
        <w:rPr>
          <w:rFonts w:ascii="Times New Roman"/>
          <w:b w:val="false"/>
          <w:i w:val="false"/>
          <w:color w:val="000000"/>
          <w:sz w:val="28"/>
        </w:rPr>
        <w:t>
      * могут изготавливаться силами воинской части.</w:t>
      </w:r>
    </w:p>
    <w:bookmarkEnd w:id="644"/>
    <w:bookmarkStart w:name="z651" w:id="645"/>
    <w:p>
      <w:pPr>
        <w:spacing w:after="0"/>
        <w:ind w:left="0"/>
        <w:jc w:val="both"/>
      </w:pPr>
      <w:r>
        <w:rPr>
          <w:rFonts w:ascii="Times New Roman"/>
          <w:b w:val="false"/>
          <w:i w:val="false"/>
          <w:color w:val="000000"/>
          <w:sz w:val="28"/>
        </w:rPr>
        <w:t>
      Примечание:</w:t>
      </w:r>
    </w:p>
    <w:bookmarkEnd w:id="645"/>
    <w:bookmarkStart w:name="z652" w:id="646"/>
    <w:p>
      <w:pPr>
        <w:spacing w:after="0"/>
        <w:ind w:left="0"/>
        <w:jc w:val="both"/>
      </w:pPr>
      <w:r>
        <w:rPr>
          <w:rFonts w:ascii="Times New Roman"/>
          <w:b w:val="false"/>
          <w:i w:val="false"/>
          <w:color w:val="000000"/>
          <w:sz w:val="28"/>
        </w:rPr>
        <w:t>
      1. По данной норме обеспечивается личный состав караулов (команд) по охране, обороне и сопровождению воинских грузов, находящихся в пути следования от трех суток и более.</w:t>
      </w:r>
    </w:p>
    <w:bookmarkEnd w:id="646"/>
    <w:bookmarkStart w:name="z653" w:id="647"/>
    <w:p>
      <w:pPr>
        <w:spacing w:after="0"/>
        <w:ind w:left="0"/>
        <w:jc w:val="both"/>
      </w:pPr>
      <w:r>
        <w:rPr>
          <w:rFonts w:ascii="Times New Roman"/>
          <w:b w:val="false"/>
          <w:i w:val="false"/>
          <w:color w:val="000000"/>
          <w:sz w:val="28"/>
        </w:rPr>
        <w:t>
      2. На каждый караул могут выдаваться кухни переносные и посуда с продовольственного склада на основании приказа командира воинской части (начальника организации).</w:t>
      </w:r>
    </w:p>
    <w:bookmarkEnd w:id="647"/>
    <w:bookmarkStart w:name="z654" w:id="648"/>
    <w:p>
      <w:pPr>
        <w:spacing w:after="0"/>
        <w:ind w:left="0"/>
        <w:jc w:val="both"/>
      </w:pPr>
      <w:r>
        <w:rPr>
          <w:rFonts w:ascii="Times New Roman"/>
          <w:b w:val="false"/>
          <w:i w:val="false"/>
          <w:color w:val="000000"/>
          <w:sz w:val="28"/>
        </w:rPr>
        <w:t>
                                   Норма 35</w:t>
      </w:r>
    </w:p>
    <w:bookmarkEnd w:id="648"/>
    <w:bookmarkStart w:name="z655" w:id="649"/>
    <w:p>
      <w:pPr>
        <w:spacing w:after="0"/>
        <w:ind w:left="0"/>
        <w:jc w:val="both"/>
      </w:pPr>
      <w:r>
        <w:rPr>
          <w:rFonts w:ascii="Times New Roman"/>
          <w:b w:val="false"/>
          <w:i w:val="false"/>
          <w:color w:val="000000"/>
          <w:sz w:val="28"/>
        </w:rPr>
        <w:t>
                обеспечения столово-кухонной посудой и инвентарем</w:t>
      </w:r>
    </w:p>
    <w:bookmarkEnd w:id="649"/>
    <w:bookmarkStart w:name="z656" w:id="650"/>
    <w:p>
      <w:pPr>
        <w:spacing w:after="0"/>
        <w:ind w:left="0"/>
        <w:jc w:val="both"/>
      </w:pPr>
      <w:r>
        <w:rPr>
          <w:rFonts w:ascii="Times New Roman"/>
          <w:b w:val="false"/>
          <w:i w:val="false"/>
          <w:color w:val="000000"/>
          <w:sz w:val="28"/>
        </w:rPr>
        <w:t>
                  подразделений (команд), отправляемых эшелонами</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1"/>
          <w:p>
            <w:pPr>
              <w:spacing w:after="20"/>
              <w:ind w:left="20"/>
              <w:jc w:val="both"/>
            </w:pPr>
            <w:r>
              <w:rPr>
                <w:rFonts w:ascii="Times New Roman"/>
                <w:b w:val="false"/>
                <w:i w:val="false"/>
                <w:color w:val="000000"/>
                <w:sz w:val="20"/>
              </w:rPr>
              <w:t>
№</w:t>
            </w:r>
          </w:p>
          <w:bookmarkEnd w:id="651"/>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2"/>
          <w:p>
            <w:pPr>
              <w:spacing w:after="20"/>
              <w:ind w:left="20"/>
              <w:jc w:val="both"/>
            </w:pPr>
            <w:r>
              <w:rPr>
                <w:rFonts w:ascii="Times New Roman"/>
                <w:b w:val="false"/>
                <w:i w:val="false"/>
                <w:color w:val="000000"/>
                <w:sz w:val="20"/>
              </w:rPr>
              <w:t>
Количество предметов, штук, на вагон для перевозки</w:t>
            </w:r>
          </w:p>
          <w:bookmarkEnd w:id="652"/>
          <w:p>
            <w:pPr>
              <w:spacing w:after="20"/>
              <w:ind w:left="20"/>
              <w:jc w:val="both"/>
            </w:pPr>
            <w:r>
              <w:rPr>
                <w:rFonts w:ascii="Times New Roman"/>
                <w:b w:val="false"/>
                <w:i w:val="false"/>
                <w:color w:val="000000"/>
                <w:sz w:val="20"/>
              </w:rPr>
              <w:t>
личного состава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Эшелонам с кухнями (не в составе воинской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(миска) или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нержавеющей стали или эмалированная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 из нержавеющей стали, или пластмассы  (взамен тарелки глубокой (миски), двух тарелок мелких)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одного питающегося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Черпак 0,6 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Черпак 0,4 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ТВН - 12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воды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Эшелонам без кухонь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 продовольственный склад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хлеба*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каждые 100 человек</w:t>
            </w:r>
          </w:p>
        </w:tc>
      </w:tr>
    </w:tbl>
    <w:bookmarkStart w:name="z659" w:id="653"/>
    <w:p>
      <w:pPr>
        <w:spacing w:after="0"/>
        <w:ind w:left="0"/>
        <w:jc w:val="both"/>
      </w:pPr>
      <w:r>
        <w:rPr>
          <w:rFonts w:ascii="Times New Roman"/>
          <w:b w:val="false"/>
          <w:i w:val="false"/>
          <w:color w:val="000000"/>
          <w:sz w:val="28"/>
        </w:rPr>
        <w:t>
      * могут изготавливаться силами воинской части.</w:t>
      </w:r>
    </w:p>
    <w:bookmarkEnd w:id="653"/>
    <w:bookmarkStart w:name="z660" w:id="654"/>
    <w:p>
      <w:pPr>
        <w:spacing w:after="0"/>
        <w:ind w:left="0"/>
        <w:jc w:val="both"/>
      </w:pPr>
      <w:r>
        <w:rPr>
          <w:rFonts w:ascii="Times New Roman"/>
          <w:b w:val="false"/>
          <w:i w:val="false"/>
          <w:color w:val="000000"/>
          <w:sz w:val="28"/>
        </w:rPr>
        <w:t>
      Примечание: оборудование и инвентарь для вагона-продовольственного склада выдается на основании приказа командира воинской части (начальника организации) в соответствии с нормативными правовыми актами по вопросам перевозки войск железнодорожным, морским, речным и воздушным транспортом.</w:t>
      </w:r>
    </w:p>
    <w:bookmarkEnd w:id="654"/>
    <w:bookmarkStart w:name="z661" w:id="655"/>
    <w:p>
      <w:pPr>
        <w:spacing w:after="0"/>
        <w:ind w:left="0"/>
        <w:jc w:val="both"/>
      </w:pPr>
      <w:r>
        <w:rPr>
          <w:rFonts w:ascii="Times New Roman"/>
          <w:b w:val="false"/>
          <w:i w:val="false"/>
          <w:color w:val="000000"/>
          <w:sz w:val="28"/>
        </w:rPr>
        <w:t>
                                   Норма 36</w:t>
      </w:r>
    </w:p>
    <w:bookmarkEnd w:id="655"/>
    <w:bookmarkStart w:name="z662" w:id="656"/>
    <w:p>
      <w:pPr>
        <w:spacing w:after="0"/>
        <w:ind w:left="0"/>
        <w:jc w:val="both"/>
      </w:pPr>
      <w:r>
        <w:rPr>
          <w:rFonts w:ascii="Times New Roman"/>
          <w:b w:val="false"/>
          <w:i w:val="false"/>
          <w:color w:val="000000"/>
          <w:sz w:val="28"/>
        </w:rPr>
        <w:t>
              снабжения оборудованием и инвентарем в хлебопекарнях</w:t>
      </w:r>
    </w:p>
    <w:bookmarkEnd w:id="656"/>
    <w:bookmarkStart w:name="z663" w:id="657"/>
    <w:p>
      <w:pPr>
        <w:spacing w:after="0"/>
        <w:ind w:left="0"/>
        <w:jc w:val="both"/>
      </w:pPr>
      <w:r>
        <w:rPr>
          <w:rFonts w:ascii="Times New Roman"/>
          <w:b w:val="false"/>
          <w:i w:val="false"/>
          <w:color w:val="000000"/>
          <w:sz w:val="28"/>
        </w:rPr>
        <w:t>
                                воинских частей</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воинских частях при числе питающихся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350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8"/>
          <w:p>
            <w:pPr>
              <w:spacing w:after="20"/>
              <w:ind w:left="20"/>
              <w:jc w:val="both"/>
            </w:pPr>
            <w:r>
              <w:rPr>
                <w:rFonts w:ascii="Times New Roman"/>
                <w:b w:val="false"/>
                <w:i w:val="false"/>
                <w:color w:val="000000"/>
                <w:sz w:val="20"/>
              </w:rPr>
              <w:t xml:space="preserve">
до 400 </w:t>
            </w:r>
          </w:p>
          <w:bookmarkEnd w:id="658"/>
          <w:p>
            <w:pPr>
              <w:spacing w:after="20"/>
              <w:ind w:left="20"/>
              <w:jc w:val="both"/>
            </w:pPr>
            <w:r>
              <w:rPr>
                <w:rFonts w:ascii="Times New Roman"/>
                <w:b w:val="false"/>
                <w:i w:val="false"/>
                <w:color w:val="000000"/>
                <w:sz w:val="20"/>
              </w:rPr>
              <w:t>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человек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Кадка деревянная с крышкой 10 – 15 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 для воды оцинкованный*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Скребок стальной*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 металлический*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Рукомойник одно-сосковый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 к рукомойнику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деревянная*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хлебопекарные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в деревянной оправе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Кисть мочальная*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комплектом дежей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65" w:id="659"/>
    <w:p>
      <w:pPr>
        <w:spacing w:after="0"/>
        <w:ind w:left="0"/>
        <w:jc w:val="both"/>
      </w:pPr>
      <w:r>
        <w:rPr>
          <w:rFonts w:ascii="Times New Roman"/>
          <w:b w:val="false"/>
          <w:i w:val="false"/>
          <w:color w:val="000000"/>
          <w:sz w:val="28"/>
        </w:rPr>
        <w:t>
      * могут изготавливаться силами воинской части.</w:t>
      </w:r>
    </w:p>
    <w:bookmarkEnd w:id="659"/>
    <w:bookmarkStart w:name="z666" w:id="660"/>
    <w:p>
      <w:pPr>
        <w:spacing w:after="0"/>
        <w:ind w:left="0"/>
        <w:jc w:val="both"/>
      </w:pPr>
      <w:r>
        <w:rPr>
          <w:rFonts w:ascii="Times New Roman"/>
          <w:b w:val="false"/>
          <w:i w:val="false"/>
          <w:color w:val="000000"/>
          <w:sz w:val="28"/>
        </w:rPr>
        <w:t>
      Примечание:</w:t>
      </w:r>
    </w:p>
    <w:bookmarkEnd w:id="660"/>
    <w:bookmarkStart w:name="z667" w:id="661"/>
    <w:p>
      <w:pPr>
        <w:spacing w:after="0"/>
        <w:ind w:left="0"/>
        <w:jc w:val="both"/>
      </w:pPr>
      <w:r>
        <w:rPr>
          <w:rFonts w:ascii="Times New Roman"/>
          <w:b w:val="false"/>
          <w:i w:val="false"/>
          <w:color w:val="000000"/>
          <w:sz w:val="28"/>
        </w:rPr>
        <w:t>
      1. Рукомойник однососковый и таз оцинкованный к нему выдаются при отсутствии водопровода на хлебопекарне и в тех случаях, когда помещения  хлебопекарни расположены отдельно от кухни.</w:t>
      </w:r>
    </w:p>
    <w:bookmarkEnd w:id="661"/>
    <w:bookmarkStart w:name="z668" w:id="662"/>
    <w:p>
      <w:pPr>
        <w:spacing w:after="0"/>
        <w:ind w:left="0"/>
        <w:jc w:val="both"/>
      </w:pPr>
      <w:r>
        <w:rPr>
          <w:rFonts w:ascii="Times New Roman"/>
          <w:b w:val="false"/>
          <w:i w:val="false"/>
          <w:color w:val="000000"/>
          <w:sz w:val="28"/>
        </w:rPr>
        <w:t>
      2. Комплект дежей к тестомесильной машине выдается исходя из фактической потребности, из расчета трех или пяти дежей в комплекте.</w:t>
      </w:r>
    </w:p>
    <w:bookmarkEnd w:id="662"/>
    <w:bookmarkStart w:name="z669" w:id="663"/>
    <w:p>
      <w:pPr>
        <w:spacing w:after="0"/>
        <w:ind w:left="0"/>
        <w:jc w:val="both"/>
      </w:pPr>
      <w:r>
        <w:rPr>
          <w:rFonts w:ascii="Times New Roman"/>
          <w:b w:val="false"/>
          <w:i w:val="false"/>
          <w:color w:val="000000"/>
          <w:sz w:val="28"/>
        </w:rPr>
        <w:t>
      3. Для  хлебопекарен, выпекающих свыше 300 кг хлеба в сутки, отпускать машину для просеивания муки.</w:t>
      </w:r>
    </w:p>
    <w:bookmarkEnd w:id="663"/>
    <w:bookmarkStart w:name="z670" w:id="664"/>
    <w:p>
      <w:pPr>
        <w:spacing w:after="0"/>
        <w:ind w:left="0"/>
        <w:jc w:val="both"/>
      </w:pPr>
      <w:r>
        <w:rPr>
          <w:rFonts w:ascii="Times New Roman"/>
          <w:b w:val="false"/>
          <w:i w:val="false"/>
          <w:color w:val="000000"/>
          <w:sz w:val="28"/>
        </w:rPr>
        <w:t>
                                   Норма 37</w:t>
      </w:r>
    </w:p>
    <w:bookmarkEnd w:id="664"/>
    <w:bookmarkStart w:name="z671" w:id="665"/>
    <w:p>
      <w:pPr>
        <w:spacing w:after="0"/>
        <w:ind w:left="0"/>
        <w:jc w:val="both"/>
      </w:pPr>
      <w:r>
        <w:rPr>
          <w:rFonts w:ascii="Times New Roman"/>
          <w:b w:val="false"/>
          <w:i w:val="false"/>
          <w:color w:val="000000"/>
          <w:sz w:val="28"/>
        </w:rPr>
        <w:t>
             снабжения посудой и инвентарем в казарменных, служебных</w:t>
      </w:r>
    </w:p>
    <w:bookmarkEnd w:id="665"/>
    <w:bookmarkStart w:name="z672" w:id="666"/>
    <w:p>
      <w:pPr>
        <w:spacing w:after="0"/>
        <w:ind w:left="0"/>
        <w:jc w:val="both"/>
      </w:pPr>
      <w:r>
        <w:rPr>
          <w:rFonts w:ascii="Times New Roman"/>
          <w:b w:val="false"/>
          <w:i w:val="false"/>
          <w:color w:val="000000"/>
          <w:sz w:val="28"/>
        </w:rPr>
        <w:t>
                 и производственных помещениях воинских частей</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7"/>
          <w:p>
            <w:pPr>
              <w:spacing w:after="20"/>
              <w:ind w:left="20"/>
              <w:jc w:val="both"/>
            </w:pPr>
            <w:r>
              <w:rPr>
                <w:rFonts w:ascii="Times New Roman"/>
                <w:b w:val="false"/>
                <w:i w:val="false"/>
                <w:color w:val="000000"/>
                <w:sz w:val="20"/>
              </w:rPr>
              <w:t>
№</w:t>
            </w:r>
          </w:p>
          <w:bookmarkEnd w:id="667"/>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специальных помещений в воинских частях и на каждые 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мастерских с числом работающих более 14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караульных помещений, где имеется отдельный кабинет начальника караула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оцинкованный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из нержавеющей стали, эмалированная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стеклянный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пластмассовый или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74" w:id="668"/>
    <w:p>
      <w:pPr>
        <w:spacing w:after="0"/>
        <w:ind w:left="0"/>
        <w:jc w:val="both"/>
      </w:pPr>
      <w:r>
        <w:rPr>
          <w:rFonts w:ascii="Times New Roman"/>
          <w:b w:val="false"/>
          <w:i w:val="false"/>
          <w:color w:val="000000"/>
          <w:sz w:val="28"/>
        </w:rPr>
        <w:t>
                                   Норма 38</w:t>
      </w:r>
    </w:p>
    <w:bookmarkEnd w:id="668"/>
    <w:bookmarkStart w:name="z675" w:id="669"/>
    <w:p>
      <w:pPr>
        <w:spacing w:after="0"/>
        <w:ind w:left="0"/>
        <w:jc w:val="both"/>
      </w:pPr>
      <w:r>
        <w:rPr>
          <w:rFonts w:ascii="Times New Roman"/>
          <w:b w:val="false"/>
          <w:i w:val="false"/>
          <w:color w:val="000000"/>
          <w:sz w:val="28"/>
        </w:rPr>
        <w:t>
                снабжения оборудованием, посудой и инвентарем для</w:t>
      </w:r>
    </w:p>
    <w:bookmarkEnd w:id="669"/>
    <w:bookmarkStart w:name="z676" w:id="670"/>
    <w:p>
      <w:pPr>
        <w:spacing w:after="0"/>
        <w:ind w:left="0"/>
        <w:jc w:val="both"/>
      </w:pPr>
      <w:r>
        <w:rPr>
          <w:rFonts w:ascii="Times New Roman"/>
          <w:b w:val="false"/>
          <w:i w:val="false"/>
          <w:color w:val="000000"/>
          <w:sz w:val="28"/>
        </w:rPr>
        <w:t>
                        служебных собак воинских частей</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при числе собак: в воинских частях, школах служебного собаководства и питомниках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и более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 круглый (овальный)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Кормушка алюминиевая или бачок алюминиевый литой 5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каждого штатную собаку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Пойлушка алюминиевая или бачок алюминиевый литой 5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каждого штатную собаку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Миска алюминиевая для кормления щенков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каждого штатного щенка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Соска-пойлушка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на каждого штатного щенка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наплитные 20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алюминиевая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алюминиевый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хозяйственный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электрический КПЭ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чугунные вмазные или алюминиевые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25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50 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Кипятильники на твердом топливе или электрические или газовые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на 1 литр на одну собаку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двух секционная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Рукомойник однососковый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 к рукомойнику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77" w:id="671"/>
    <w:p>
      <w:pPr>
        <w:spacing w:after="0"/>
        <w:ind w:left="0"/>
        <w:jc w:val="both"/>
      </w:pPr>
      <w:r>
        <w:rPr>
          <w:rFonts w:ascii="Times New Roman"/>
          <w:b w:val="false"/>
          <w:i w:val="false"/>
          <w:color w:val="000000"/>
          <w:sz w:val="28"/>
        </w:rPr>
        <w:t>
      *могут изготавливаться силами воинской части.</w:t>
      </w:r>
    </w:p>
    <w:bookmarkEnd w:id="671"/>
    <w:bookmarkStart w:name="z678" w:id="672"/>
    <w:p>
      <w:pPr>
        <w:spacing w:after="0"/>
        <w:ind w:left="0"/>
        <w:jc w:val="both"/>
      </w:pPr>
      <w:r>
        <w:rPr>
          <w:rFonts w:ascii="Times New Roman"/>
          <w:b w:val="false"/>
          <w:i w:val="false"/>
          <w:color w:val="000000"/>
          <w:sz w:val="28"/>
        </w:rPr>
        <w:t>
      Примечание:</w:t>
      </w:r>
    </w:p>
    <w:bookmarkEnd w:id="672"/>
    <w:bookmarkStart w:name="z679" w:id="673"/>
    <w:p>
      <w:pPr>
        <w:spacing w:after="0"/>
        <w:ind w:left="0"/>
        <w:jc w:val="both"/>
      </w:pPr>
      <w:r>
        <w:rPr>
          <w:rFonts w:ascii="Times New Roman"/>
          <w:b w:val="false"/>
          <w:i w:val="false"/>
          <w:color w:val="000000"/>
          <w:sz w:val="28"/>
        </w:rPr>
        <w:t>
      1. Рукомойник однососковый и таз оцинкованный к нему выдаются только при отсутствии водопровода в питомниках и подразделениях.</w:t>
      </w:r>
    </w:p>
    <w:bookmarkEnd w:id="673"/>
    <w:bookmarkStart w:name="z680" w:id="674"/>
    <w:p>
      <w:pPr>
        <w:spacing w:after="0"/>
        <w:ind w:left="0"/>
        <w:jc w:val="both"/>
      </w:pPr>
      <w:r>
        <w:rPr>
          <w:rFonts w:ascii="Times New Roman"/>
          <w:b w:val="false"/>
          <w:i w:val="false"/>
          <w:color w:val="000000"/>
          <w:sz w:val="28"/>
        </w:rPr>
        <w:t>
      2. В питомниках служебных собак в зависимости от наличия источников энергии разрешается использовать соответствующие виды пищевых котлов (электрические, газовые или паровые).</w:t>
      </w:r>
    </w:p>
    <w:bookmarkEnd w:id="674"/>
    <w:bookmarkStart w:name="z681" w:id="675"/>
    <w:p>
      <w:pPr>
        <w:spacing w:after="0"/>
        <w:ind w:left="0"/>
        <w:jc w:val="both"/>
      </w:pPr>
      <w:r>
        <w:rPr>
          <w:rFonts w:ascii="Times New Roman"/>
          <w:b w:val="false"/>
          <w:i w:val="false"/>
          <w:color w:val="000000"/>
          <w:sz w:val="28"/>
        </w:rPr>
        <w:t>
      3. При количестве собак от 50 до 100 выдается шкаф - морозильная камера объемом 500 - 750 л.</w:t>
      </w:r>
    </w:p>
    <w:bookmarkEnd w:id="675"/>
    <w:bookmarkStart w:name="z682" w:id="676"/>
    <w:p>
      <w:pPr>
        <w:spacing w:after="0"/>
        <w:ind w:left="0"/>
        <w:jc w:val="both"/>
      </w:pPr>
      <w:r>
        <w:rPr>
          <w:rFonts w:ascii="Times New Roman"/>
          <w:b w:val="false"/>
          <w:i w:val="false"/>
          <w:color w:val="000000"/>
          <w:sz w:val="28"/>
        </w:rPr>
        <w:t>
                                   Норма 39</w:t>
      </w:r>
    </w:p>
    <w:bookmarkEnd w:id="676"/>
    <w:bookmarkStart w:name="z683" w:id="677"/>
    <w:p>
      <w:pPr>
        <w:spacing w:after="0"/>
        <w:ind w:left="0"/>
        <w:jc w:val="both"/>
      </w:pPr>
      <w:r>
        <w:rPr>
          <w:rFonts w:ascii="Times New Roman"/>
          <w:b w:val="false"/>
          <w:i w:val="false"/>
          <w:color w:val="000000"/>
          <w:sz w:val="28"/>
        </w:rPr>
        <w:t>
              снабжение оборудованием и инвентарем продовольственных</w:t>
      </w:r>
    </w:p>
    <w:bookmarkEnd w:id="677"/>
    <w:bookmarkStart w:name="z684" w:id="678"/>
    <w:p>
      <w:pPr>
        <w:spacing w:after="0"/>
        <w:ind w:left="0"/>
        <w:jc w:val="both"/>
      </w:pPr>
      <w:r>
        <w:rPr>
          <w:rFonts w:ascii="Times New Roman"/>
          <w:b w:val="false"/>
          <w:i w:val="false"/>
          <w:color w:val="000000"/>
          <w:sz w:val="28"/>
        </w:rPr>
        <w:t>
             складов и раздаточных кладовых воинских частей (кораблей)</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раздаточную кладовую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штук, на продовольственном складе при количестве питающихся,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 300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 500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и более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Бочка для растительного масла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 10 – 20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 в т.ч. по одному к рукомойнику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"Поварская тройка" (комплект)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Воронка металлическая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для всех продовольственных складов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Щуп мешочный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для всех продовольственных складов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вскрытия 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для всех продовольственных складов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металлический или пластмассовый*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Рукомойник однососковый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Кружка мерная*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Лопаты деревянные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одному на каждое складское помещение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Психрометр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для всех продовольственных складов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(камера морозильная)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 холодильная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технологическое оборудование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шинковальная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грузовая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производственный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685" w:id="679"/>
    <w:p>
      <w:pPr>
        <w:spacing w:after="0"/>
        <w:ind w:left="0"/>
        <w:jc w:val="both"/>
      </w:pPr>
      <w:r>
        <w:rPr>
          <w:rFonts w:ascii="Times New Roman"/>
          <w:b w:val="false"/>
          <w:i w:val="false"/>
          <w:color w:val="000000"/>
          <w:sz w:val="28"/>
        </w:rPr>
        <w:t>
      * могут изготавливаться силами воинской части.</w:t>
      </w:r>
    </w:p>
    <w:bookmarkEnd w:id="679"/>
    <w:bookmarkStart w:name="z686" w:id="680"/>
    <w:p>
      <w:pPr>
        <w:spacing w:after="0"/>
        <w:ind w:left="0"/>
        <w:jc w:val="both"/>
      </w:pPr>
      <w:r>
        <w:rPr>
          <w:rFonts w:ascii="Times New Roman"/>
          <w:b w:val="false"/>
          <w:i w:val="false"/>
          <w:color w:val="000000"/>
          <w:sz w:val="28"/>
        </w:rPr>
        <w:t>
      Примечание: по данной норме обеспечиваются продовольственные склады, раздаточные кладовые воинских частей, из которых производится отпуск продуктов.</w:t>
      </w:r>
    </w:p>
    <w:bookmarkEnd w:id="680"/>
    <w:bookmarkStart w:name="z687" w:id="681"/>
    <w:p>
      <w:pPr>
        <w:spacing w:after="0"/>
        <w:ind w:left="0"/>
        <w:jc w:val="both"/>
      </w:pPr>
      <w:r>
        <w:rPr>
          <w:rFonts w:ascii="Times New Roman"/>
          <w:b w:val="false"/>
          <w:i w:val="false"/>
          <w:color w:val="000000"/>
          <w:sz w:val="28"/>
        </w:rPr>
        <w:t>
                                   Норма 40</w:t>
      </w:r>
    </w:p>
    <w:bookmarkEnd w:id="681"/>
    <w:bookmarkStart w:name="z688" w:id="682"/>
    <w:p>
      <w:pPr>
        <w:spacing w:after="0"/>
        <w:ind w:left="0"/>
        <w:jc w:val="both"/>
      </w:pPr>
      <w:r>
        <w:rPr>
          <w:rFonts w:ascii="Times New Roman"/>
          <w:b w:val="false"/>
          <w:i w:val="false"/>
          <w:color w:val="000000"/>
          <w:sz w:val="28"/>
        </w:rPr>
        <w:t>
               обеспечения оборудованием и столовой посудой комнат</w:t>
      </w:r>
    </w:p>
    <w:bookmarkEnd w:id="682"/>
    <w:bookmarkStart w:name="z689" w:id="683"/>
    <w:p>
      <w:pPr>
        <w:spacing w:after="0"/>
        <w:ind w:left="0"/>
        <w:jc w:val="both"/>
      </w:pPr>
      <w:r>
        <w:rPr>
          <w:rFonts w:ascii="Times New Roman"/>
          <w:b w:val="false"/>
          <w:i w:val="false"/>
          <w:color w:val="000000"/>
          <w:sz w:val="28"/>
        </w:rPr>
        <w:t>
                оперативных дежурных (дежурных по воинским частям)</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и столовой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каждого человека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электрический*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универсальный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из трех кастрюль 1,5 – 2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фарфоровая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Ложка столовая нержавеющей стали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Вилка столовая нержавеющей стали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 столовый нержавеющей стали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Ложка чайная нержавеющей стали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глубокая фарфоровая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мелкая фарфоровая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десертная фарфоровая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Тарелка пирожковая фарфоровая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90" w:id="684"/>
    <w:p>
      <w:pPr>
        <w:spacing w:after="0"/>
        <w:ind w:left="0"/>
        <w:jc w:val="both"/>
      </w:pPr>
      <w:r>
        <w:rPr>
          <w:rFonts w:ascii="Times New Roman"/>
          <w:b w:val="false"/>
          <w:i w:val="false"/>
          <w:color w:val="000000"/>
          <w:sz w:val="28"/>
        </w:rPr>
        <w:t>
      * выдается на комнату.</w:t>
      </w:r>
    </w:p>
    <w:bookmarkEnd w:id="684"/>
    <w:bookmarkStart w:name="z691" w:id="685"/>
    <w:p>
      <w:pPr>
        <w:spacing w:after="0"/>
        <w:ind w:left="0"/>
        <w:jc w:val="both"/>
      </w:pPr>
      <w:r>
        <w:rPr>
          <w:rFonts w:ascii="Times New Roman"/>
          <w:b w:val="false"/>
          <w:i w:val="false"/>
          <w:color w:val="000000"/>
          <w:sz w:val="28"/>
        </w:rPr>
        <w:t>
                                   Норма 41</w:t>
      </w:r>
    </w:p>
    <w:bookmarkEnd w:id="685"/>
    <w:bookmarkStart w:name="z692" w:id="686"/>
    <w:p>
      <w:pPr>
        <w:spacing w:after="0"/>
        <w:ind w:left="0"/>
        <w:jc w:val="both"/>
      </w:pPr>
      <w:r>
        <w:rPr>
          <w:rFonts w:ascii="Times New Roman"/>
          <w:b w:val="false"/>
          <w:i w:val="false"/>
          <w:color w:val="000000"/>
          <w:sz w:val="28"/>
        </w:rPr>
        <w:t>
             обеспечения столовых воинских частей и учреждений моющими</w:t>
      </w:r>
    </w:p>
    <w:bookmarkEnd w:id="686"/>
    <w:bookmarkStart w:name="z693" w:id="687"/>
    <w:p>
      <w:pPr>
        <w:spacing w:after="0"/>
        <w:ind w:left="0"/>
        <w:jc w:val="both"/>
      </w:pPr>
      <w:r>
        <w:rPr>
          <w:rFonts w:ascii="Times New Roman"/>
          <w:b w:val="false"/>
          <w:i w:val="false"/>
          <w:color w:val="000000"/>
          <w:sz w:val="28"/>
        </w:rPr>
        <w:t>
                  средствами для мытья столово-кухонной посуды,</w:t>
      </w:r>
    </w:p>
    <w:bookmarkEnd w:id="687"/>
    <w:bookmarkStart w:name="z694" w:id="688"/>
    <w:p>
      <w:pPr>
        <w:spacing w:after="0"/>
        <w:ind w:left="0"/>
        <w:jc w:val="both"/>
      </w:pPr>
      <w:r>
        <w:rPr>
          <w:rFonts w:ascii="Times New Roman"/>
          <w:b w:val="false"/>
          <w:i w:val="false"/>
          <w:color w:val="000000"/>
          <w:sz w:val="28"/>
        </w:rPr>
        <w:t>
                            оборудования и инвентаря</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моющих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человек питающихся,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машинной мойке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ручной мойке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чистке посуды в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Порошкообразные моющие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моющее средство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bl>
    <w:bookmarkStart w:name="z695" w:id="689"/>
    <w:p>
      <w:pPr>
        <w:spacing w:after="0"/>
        <w:ind w:left="0"/>
        <w:jc w:val="both"/>
      </w:pPr>
      <w:r>
        <w:rPr>
          <w:rFonts w:ascii="Times New Roman"/>
          <w:b w:val="false"/>
          <w:i w:val="false"/>
          <w:color w:val="000000"/>
          <w:sz w:val="28"/>
        </w:rPr>
        <w:t>
      Примечание:</w:t>
      </w:r>
    </w:p>
    <w:bookmarkEnd w:id="689"/>
    <w:bookmarkStart w:name="z696" w:id="690"/>
    <w:p>
      <w:pPr>
        <w:spacing w:after="0"/>
        <w:ind w:left="0"/>
        <w:jc w:val="both"/>
      </w:pPr>
      <w:r>
        <w:rPr>
          <w:rFonts w:ascii="Times New Roman"/>
          <w:b w:val="false"/>
          <w:i w:val="false"/>
          <w:color w:val="000000"/>
          <w:sz w:val="28"/>
        </w:rPr>
        <w:t>
      1. При обеспечении главного и центральных военных госпиталей норма обеспечения моющими средствами увеличивается в 1,5 раза.</w:t>
      </w:r>
    </w:p>
    <w:bookmarkEnd w:id="690"/>
    <w:bookmarkStart w:name="z697" w:id="691"/>
    <w:p>
      <w:pPr>
        <w:spacing w:after="0"/>
        <w:ind w:left="0"/>
        <w:jc w:val="both"/>
      </w:pPr>
      <w:r>
        <w:rPr>
          <w:rFonts w:ascii="Times New Roman"/>
          <w:b w:val="false"/>
          <w:i w:val="false"/>
          <w:color w:val="000000"/>
          <w:sz w:val="28"/>
        </w:rPr>
        <w:t>
      2. Жидкие моющие средства по данной норме установлены при их концентрации с нормой расхода 1 г на 1 л воды при машинной мойке и 2,5 г на 1 л воды при ручной мойке. При получении моющих средств другой концентрации норма их выдачи увеличивается или уменьшается с учетом указанной концентрации.</w:t>
      </w:r>
    </w:p>
    <w:bookmarkEnd w:id="691"/>
    <w:bookmarkStart w:name="z698" w:id="692"/>
    <w:p>
      <w:pPr>
        <w:spacing w:after="0"/>
        <w:ind w:left="0"/>
        <w:jc w:val="both"/>
      </w:pPr>
      <w:r>
        <w:rPr>
          <w:rFonts w:ascii="Times New Roman"/>
          <w:b w:val="false"/>
          <w:i w:val="false"/>
          <w:color w:val="000000"/>
          <w:sz w:val="28"/>
        </w:rPr>
        <w:t>
                                    Норма 42</w:t>
      </w:r>
    </w:p>
    <w:bookmarkEnd w:id="692"/>
    <w:bookmarkStart w:name="z699" w:id="693"/>
    <w:p>
      <w:pPr>
        <w:spacing w:after="0"/>
        <w:ind w:left="0"/>
        <w:jc w:val="both"/>
      </w:pPr>
      <w:r>
        <w:rPr>
          <w:rFonts w:ascii="Times New Roman"/>
          <w:b w:val="false"/>
          <w:i w:val="false"/>
          <w:color w:val="000000"/>
          <w:sz w:val="28"/>
        </w:rPr>
        <w:t>
                   Сроки эксплуатации имущества и оборудования</w:t>
      </w:r>
    </w:p>
    <w:bookmarkEnd w:id="693"/>
    <w:bookmarkStart w:name="z700" w:id="694"/>
    <w:p>
      <w:pPr>
        <w:spacing w:after="0"/>
        <w:ind w:left="0"/>
        <w:jc w:val="both"/>
      </w:pPr>
      <w:r>
        <w:rPr>
          <w:rFonts w:ascii="Times New Roman"/>
          <w:b w:val="false"/>
          <w:i w:val="false"/>
          <w:color w:val="000000"/>
          <w:sz w:val="28"/>
        </w:rPr>
        <w:t>
                     продовольственной службы Вооруженных Сил</w:t>
      </w:r>
    </w:p>
    <w:bookmarkEnd w:id="694"/>
    <w:bookmarkStart w:name="z701" w:id="695"/>
    <w:p>
      <w:pPr>
        <w:spacing w:after="0"/>
        <w:ind w:left="0"/>
        <w:jc w:val="both"/>
      </w:pPr>
      <w:r>
        <w:rPr>
          <w:rFonts w:ascii="Times New Roman"/>
          <w:b w:val="false"/>
          <w:i w:val="false"/>
          <w:color w:val="000000"/>
          <w:sz w:val="28"/>
        </w:rPr>
        <w:t>
                       Республики Казахстан на мирное время</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эксплуатации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приборы столовые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Бачок алюминиевый литой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Блюдце чайное фарфоровое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цветов, салфеток: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для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Кувшин для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2,5 – 10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 штампованная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латунно-никелированный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термостойкого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 для салфеток: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алюминиевое анодированное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на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без основы (синтетическая), пленка полиэтиленовая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десертная: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кофейная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 штампованная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 литая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Молочник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 десертный: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столовый и подставка под графин: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 (универсальный):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алюминиевый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 оправе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приборы для специй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 анодированный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Полоскательница: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латунно-никелированная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Подливочник (соусник)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бачок и чайник: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нержавеющей стали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нож и вилку: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 анодированная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латунно-никелированная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 (блюдце) для варенья: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Селедочница: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Сервизы столовый, чайный и кофейный фарфоровые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для соков стеклянный 100 - 150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из двух и трех кастрюль: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Супница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Скатерть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термостойкого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термостойкого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термостойкого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термостойкого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 литой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латунно-никелированный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латунно-никелированный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Чашки чайная и кофейная: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полуфарфоровые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Чаша суповая фарфоровая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посуда и инвентарь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 для растительного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Бочка стальная для растительного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воды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 и оцинкованное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металлическая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 алюминиевый (цедилка)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Колода для рубки мяса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 (для твердых 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ручной (помпа) для перекачки растительного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овощной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 (комплект из трех ножей)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Сотейник из нержавеющей стали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чугунная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 металлическое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металлический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ТВН-12 л (ТН-36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 для рубки мяса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Тяпка для отбивания мяса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алюминиевая для молока, растительного масла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кондитерских изделий и заливных блюд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 душ для обмывания мяса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котлетный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самообслуживания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комплектования блюд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универсальные кухонные: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овощных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мясо-рыбных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шинковальная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посудомоечная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Маслоделитель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пищеварочные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Микроволновая печь ( печь СВЧ)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Раздаточное оборудование для госпиталей и лазаретов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Самовар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дозирования 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Фритюрница электрическая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Хлеборезка механическая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или печь жарочные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пекарский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тепловой сквозной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Электрополотенце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холодильная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Прилавки и витрины охлаждаемые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Весоизмерительные приборы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 (чашечные и циферблатные)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и гири к весам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Немеханическое оборудование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для мытья посуды одно, двух и трехсекционная,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двухмодульная трехсекционная: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одно- , двух- и трех секционная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овощного цеха и мытья кухонной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передвижная: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функциональная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 под столовую посуду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 для пищеварочных котлов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подсобная под котлы наплитные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весы товарные и шкафы холодильные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столовой и кухонной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хлеба в лотках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 передвижной универсальный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Стойка для поварского инвентаря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дочистки картофеля: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передвижной для выдачи первых и вторых блюд: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Стол-шкаф для чистки кухонной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крышкой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 специальный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хранения кухонного инвентаря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или кронштейн для подвешивания мясных туш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посуды алюминиевая или комбинированная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 для хранения и подвоза чистой столовой посуды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подъемная для загрузки котлов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 для подвоза пищи и сбора использованной посуды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для хранения хлеба на тарелках и сахара в сахарницах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 рыбы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Инструмент для вскрытия 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Рукомойник однососковый: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пластмассовый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алюминиевый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 хозяйственный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Морозильный ларь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02" w:id="696"/>
    <w:p>
      <w:pPr>
        <w:spacing w:after="0"/>
        <w:ind w:left="0"/>
        <w:jc w:val="both"/>
      </w:pPr>
      <w:r>
        <w:rPr>
          <w:rFonts w:ascii="Times New Roman"/>
          <w:b w:val="false"/>
          <w:i w:val="false"/>
          <w:color w:val="000000"/>
          <w:sz w:val="28"/>
        </w:rPr>
        <w:t>
                                   Норма 43</w:t>
      </w:r>
    </w:p>
    <w:bookmarkEnd w:id="696"/>
    <w:bookmarkStart w:name="z703" w:id="697"/>
    <w:p>
      <w:pPr>
        <w:spacing w:after="0"/>
        <w:ind w:left="0"/>
        <w:jc w:val="both"/>
      </w:pPr>
      <w:r>
        <w:rPr>
          <w:rFonts w:ascii="Times New Roman"/>
          <w:b w:val="false"/>
          <w:i w:val="false"/>
          <w:color w:val="000000"/>
          <w:sz w:val="28"/>
        </w:rPr>
        <w:t>
      Техника продовольственной службы, подлежащей включению</w:t>
      </w:r>
    </w:p>
    <w:bookmarkEnd w:id="697"/>
    <w:bookmarkStart w:name="z704" w:id="698"/>
    <w:p>
      <w:pPr>
        <w:spacing w:after="0"/>
        <w:ind w:left="0"/>
        <w:jc w:val="both"/>
      </w:pPr>
      <w:r>
        <w:rPr>
          <w:rFonts w:ascii="Times New Roman"/>
          <w:b w:val="false"/>
          <w:i w:val="false"/>
          <w:color w:val="000000"/>
          <w:sz w:val="28"/>
        </w:rPr>
        <w:t>
      в штаты и табели соединений, воинских частей, учреждений,</w:t>
      </w:r>
    </w:p>
    <w:bookmarkEnd w:id="698"/>
    <w:bookmarkStart w:name="z705" w:id="699"/>
    <w:p>
      <w:pPr>
        <w:spacing w:after="0"/>
        <w:ind w:left="0"/>
        <w:jc w:val="both"/>
      </w:pPr>
      <w:r>
        <w:rPr>
          <w:rFonts w:ascii="Times New Roman"/>
          <w:b w:val="false"/>
          <w:i w:val="false"/>
          <w:color w:val="000000"/>
          <w:sz w:val="28"/>
        </w:rPr>
        <w:t>
      военных учебных заведений и организаций Вооруженных Сил</w:t>
      </w:r>
    </w:p>
    <w:bookmarkEnd w:id="699"/>
    <w:bookmarkStart w:name="z706" w:id="700"/>
    <w:p>
      <w:pPr>
        <w:spacing w:after="0"/>
        <w:ind w:left="0"/>
        <w:jc w:val="both"/>
      </w:pPr>
      <w:r>
        <w:rPr>
          <w:rFonts w:ascii="Times New Roman"/>
          <w:b w:val="false"/>
          <w:i w:val="false"/>
          <w:color w:val="000000"/>
          <w:sz w:val="28"/>
        </w:rPr>
        <w:t>
                     Республики Казахстан на мирное время</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включается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положено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Средства приготовления пищи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Кухни-столовые автомобильные или мобильный пункт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Управлениям родов и видов войск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Кухни – столовые передвижные или мобильный пункт питания или кухни прицепные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1"/>
          <w:p>
            <w:pPr>
              <w:spacing w:after="20"/>
              <w:ind w:left="20"/>
              <w:jc w:val="both"/>
            </w:pPr>
            <w:r>
              <w:rPr>
                <w:rFonts w:ascii="Times New Roman"/>
                <w:b w:val="false"/>
                <w:i w:val="false"/>
                <w:color w:val="000000"/>
                <w:sz w:val="20"/>
              </w:rPr>
              <w:t xml:space="preserve">
Управлениям мотострелковых, танковых и десантно-штурмовых бригад (кроме резерва) </w:t>
            </w:r>
          </w:p>
          <w:bookmarkEnd w:id="701"/>
          <w:bookmarkStart w:name="z708" w:id="702"/>
          <w:p>
            <w:pPr>
              <w:spacing w:after="20"/>
              <w:ind w:left="20"/>
              <w:jc w:val="both"/>
            </w:pPr>
            <w:r>
              <w:rPr>
                <w:rFonts w:ascii="Times New Roman"/>
                <w:b w:val="false"/>
                <w:i w:val="false"/>
                <w:color w:val="000000"/>
                <w:sz w:val="20"/>
              </w:rPr>
              <w:t xml:space="preserve">
Авиационным базам </w:t>
            </w:r>
          </w:p>
          <w:bookmarkEnd w:id="702"/>
          <w:p>
            <w:pPr>
              <w:spacing w:after="20"/>
              <w:ind w:left="20"/>
              <w:jc w:val="both"/>
            </w:pPr>
            <w:r>
              <w:rPr>
                <w:rFonts w:ascii="Times New Roman"/>
                <w:b w:val="false"/>
                <w:i w:val="false"/>
                <w:color w:val="000000"/>
                <w:sz w:val="20"/>
              </w:rPr>
              <w:t>
Автотранспортным батальонам (ротам) соединений для ТПУ соединений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Кухни автомобильные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Воинским частям механизированных, танковых и десантно-штурмовых бригад,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Кухни прицепные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Бригадам, воинским частям, учреждениям и заведениям, не перечисленным в пунктах 1, 3 -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Кухни переносные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Разведывательным и десантно-штурмовым подразделениям согласно техническим характеристикам кухни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Узлам связи, продовольственным складам центрального подчинения и регионального командования,  полевым механизированным хлебозаводам, ремонтным мастерским, воинским частям для обеспечения подразделений, находящихся временно или постоянно в отрыве от своих частей,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прицепные или столовая передвижная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госпиталям всех наименований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переносные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3"/>
          <w:p>
            <w:pPr>
              <w:spacing w:after="20"/>
              <w:ind w:left="20"/>
              <w:jc w:val="both"/>
            </w:pPr>
            <w:r>
              <w:rPr>
                <w:rFonts w:ascii="Times New Roman"/>
                <w:b w:val="false"/>
                <w:i w:val="false"/>
                <w:color w:val="000000"/>
                <w:sz w:val="20"/>
              </w:rPr>
              <w:t>
Бригадам всех наименований:</w:t>
            </w:r>
          </w:p>
          <w:bookmarkEnd w:id="703"/>
          <w:p>
            <w:pPr>
              <w:spacing w:after="20"/>
              <w:ind w:left="20"/>
              <w:jc w:val="both"/>
            </w:pPr>
            <w:r>
              <w:rPr>
                <w:rFonts w:ascii="Times New Roman"/>
                <w:b w:val="false"/>
                <w:i w:val="false"/>
                <w:color w:val="000000"/>
                <w:sz w:val="20"/>
              </w:rPr>
              <w:t>
на каждый хозяйственный взвод, взвод обеспечения, материального обеспечения и материально-технического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Санитарно-противоэпидемиологическим отрядам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батальонам аэродромно-технического обеспечения, отдельным авиационно-техническим  ротам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ТВН-12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4"/>
          <w:p>
            <w:pPr>
              <w:spacing w:after="20"/>
              <w:ind w:left="20"/>
              <w:jc w:val="both"/>
            </w:pPr>
            <w:r>
              <w:rPr>
                <w:rFonts w:ascii="Times New Roman"/>
                <w:b w:val="false"/>
                <w:i w:val="false"/>
                <w:color w:val="000000"/>
                <w:sz w:val="20"/>
              </w:rPr>
              <w:t>
Воинским частям для укомплектования кухонь из расчета:</w:t>
            </w:r>
          </w:p>
          <w:bookmarkEnd w:id="704"/>
          <w:p>
            <w:pPr>
              <w:spacing w:after="20"/>
              <w:ind w:left="20"/>
              <w:jc w:val="both"/>
            </w:pPr>
            <w:r>
              <w:rPr>
                <w:rFonts w:ascii="Times New Roman"/>
                <w:b w:val="false"/>
                <w:i w:val="false"/>
                <w:color w:val="000000"/>
                <w:sz w:val="20"/>
              </w:rPr>
              <w:t>
на каждую автомобильную и прицепную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каждую переносную кухню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5"/>
          <w:p>
            <w:pPr>
              <w:spacing w:after="20"/>
              <w:ind w:left="20"/>
              <w:jc w:val="both"/>
            </w:pPr>
            <w:r>
              <w:rPr>
                <w:rFonts w:ascii="Times New Roman"/>
                <w:b w:val="false"/>
                <w:i w:val="false"/>
                <w:color w:val="000000"/>
                <w:sz w:val="20"/>
              </w:rPr>
              <w:t>
Кроме указанного количества термосов, предназначенных для укомплектования кухонь, в табели дополнительно включать термос из расчета:</w:t>
            </w:r>
          </w:p>
          <w:bookmarkEnd w:id="705"/>
          <w:p>
            <w:pPr>
              <w:spacing w:after="20"/>
              <w:ind w:left="20"/>
              <w:jc w:val="both"/>
            </w:pPr>
            <w:r>
              <w:rPr>
                <w:rFonts w:ascii="Times New Roman"/>
                <w:b w:val="false"/>
                <w:i w:val="false"/>
                <w:color w:val="000000"/>
                <w:sz w:val="20"/>
              </w:rPr>
              <w:t>
1) авиационным базам, отдельным батальонам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отдельным ротам аэродромно-технического обеспечения, отдельным авиационно-техническим  ротам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авиационным эскадрильям с самостоятельным тылом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береговым базам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ракетным, зенитно-ракетным, радиотехническим частям и частям связи на каждые 30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военно-санитарным поездам и летучкам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госпиталям всех наименований на каждые 25 штатных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караульным частям на каждые 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6"/>
          <w:p>
            <w:pPr>
              <w:spacing w:after="20"/>
              <w:ind w:left="20"/>
              <w:jc w:val="both"/>
            </w:pPr>
            <w:r>
              <w:rPr>
                <w:rFonts w:ascii="Times New Roman"/>
                <w:b w:val="false"/>
                <w:i w:val="false"/>
                <w:color w:val="000000"/>
                <w:sz w:val="20"/>
              </w:rPr>
              <w:t>
Всем остальным воинским частям количество термосов определяется из расчета численности личного состава</w:t>
            </w:r>
          </w:p>
          <w:bookmarkEnd w:id="706"/>
          <w:p>
            <w:pPr>
              <w:spacing w:after="20"/>
              <w:ind w:left="20"/>
              <w:jc w:val="both"/>
            </w:pPr>
            <w:r>
              <w:rPr>
                <w:rFonts w:ascii="Times New Roman"/>
                <w:b w:val="false"/>
                <w:i w:val="false"/>
                <w:color w:val="000000"/>
                <w:sz w:val="20"/>
              </w:rPr>
              <w:t>
1) до 500 человек на каждые 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500 до 1000 человек на каждые 75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свыше 1000 человек на каждые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ТН-36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ракетным, зенитно-ракетным, радиотехническим частям и частям связи на каждые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авиационным базам, отдельным батальонам аэродромно-технического обеспечения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отдельным ротам аэродромно-технического обеспечения, отдельным авиационно-техническим ротам, отдельным авиационным эскадрильям с самостоятельным тылом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береговым базам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отдельным дорожно-комендантским батальона для каждого развертываемого продовольственного пункта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Военно-продовольственным пунктам на железной дороге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Военно-санитарным поездам и летучкам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госпиталям всех наименований на каждые 100 штатных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Медико-санитарным батальонам, отдельным медицинским отрядам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Караульным частям на каждые 50 человек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7"/>
          <w:p>
            <w:pPr>
              <w:spacing w:after="20"/>
              <w:ind w:left="20"/>
              <w:jc w:val="both"/>
            </w:pPr>
            <w:r>
              <w:rPr>
                <w:rFonts w:ascii="Times New Roman"/>
                <w:b w:val="false"/>
                <w:i w:val="false"/>
                <w:color w:val="000000"/>
                <w:sz w:val="20"/>
              </w:rPr>
              <w:t>
Всем остальным воинским частям количество термосов определяется из расчета численности личного состава:</w:t>
            </w:r>
          </w:p>
          <w:bookmarkEnd w:id="707"/>
          <w:p>
            <w:pPr>
              <w:spacing w:after="20"/>
              <w:ind w:left="20"/>
              <w:jc w:val="both"/>
            </w:pPr>
            <w:r>
              <w:rPr>
                <w:rFonts w:ascii="Times New Roman"/>
                <w:b w:val="false"/>
                <w:i w:val="false"/>
                <w:color w:val="000000"/>
                <w:sz w:val="20"/>
              </w:rPr>
              <w:t>
1) до 500 человек на каждые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500 до 1000 человек на каждые 150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свыше 1000 человек на каждые 200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Термосы-ящики Т- 15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Ракетным, зенитно-ракетным, зенитным бригадам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ротам аэродромно-технического обеспечения, отдельным авиационно-техническим ротам,   отдельным   авиационным    эскадрильям с самостоятельным тылом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14" w:id="708"/>
          <w:p>
            <w:pPr>
              <w:spacing w:after="20"/>
              <w:ind w:left="20"/>
              <w:jc w:val="both"/>
            </w:pPr>
            <w:r>
              <w:rPr>
                <w:rFonts w:ascii="Times New Roman"/>
                <w:b w:val="false"/>
                <w:i w:val="false"/>
                <w:color w:val="000000"/>
                <w:sz w:val="20"/>
              </w:rPr>
              <w:t>
 </w:t>
            </w:r>
          </w:p>
          <w:bookmarkEnd w:id="708"/>
          <w:bookmarkStart w:name="z715" w:id="709"/>
          <w:p>
            <w:pPr>
              <w:spacing w:after="20"/>
              <w:ind w:left="20"/>
              <w:jc w:val="both"/>
            </w:pPr>
            <w:r>
              <w:rPr>
                <w:rFonts w:ascii="Times New Roman"/>
                <w:b w:val="false"/>
                <w:i w:val="false"/>
                <w:color w:val="000000"/>
                <w:sz w:val="20"/>
              </w:rPr>
              <w:t>
2</w:t>
            </w:r>
          </w:p>
          <w:bookmarkEnd w:id="709"/>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Радиотехническим, караульным частям на каждые 50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Средства полевого хлебопечения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отделения передвижного хлебозавода ПМХ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Полкам и базам материально-технического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Хлебопекарни прицепные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10"/>
          <w:p>
            <w:pPr>
              <w:spacing w:after="20"/>
              <w:ind w:left="20"/>
              <w:jc w:val="both"/>
            </w:pPr>
            <w:r>
              <w:rPr>
                <w:rFonts w:ascii="Times New Roman"/>
                <w:b w:val="false"/>
                <w:i w:val="false"/>
                <w:color w:val="000000"/>
                <w:sz w:val="20"/>
              </w:rPr>
              <w:t>
Радиотехническим и зенитно-ракетным бригадам СВО и другим частям, которым по условиям дислокации необходимо производить самостоятельную выпечку хлеба согласно техническим характеристикам</w:t>
            </w:r>
          </w:p>
          <w:bookmarkEnd w:id="710"/>
          <w:bookmarkStart w:name="z717" w:id="711"/>
          <w:p>
            <w:pPr>
              <w:spacing w:after="20"/>
              <w:ind w:left="20"/>
              <w:jc w:val="both"/>
            </w:pPr>
            <w:r>
              <w:rPr>
                <w:rFonts w:ascii="Times New Roman"/>
                <w:b w:val="false"/>
                <w:i w:val="false"/>
                <w:color w:val="000000"/>
                <w:sz w:val="20"/>
              </w:rPr>
              <w:t>
Воинским частям (подразделениям), находящихся временно или постоянно в отрыве от своих частей, при невозможности обеспечения их хлебом с местных или полевых хлебозаводов (хлебопекарен) из расчета на часть (подразделение) численностью до 500 человек. Авиационным базам, аэродромно-техническим частям:</w:t>
            </w:r>
          </w:p>
          <w:bookmarkEnd w:id="711"/>
          <w:p>
            <w:pPr>
              <w:spacing w:after="20"/>
              <w:ind w:left="20"/>
              <w:jc w:val="both"/>
            </w:pPr>
            <w:r>
              <w:rPr>
                <w:rFonts w:ascii="Times New Roman"/>
                <w:b w:val="false"/>
                <w:i w:val="false"/>
                <w:color w:val="000000"/>
                <w:sz w:val="20"/>
              </w:rPr>
              <w:t>
1) на одном полевом аэродроме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2"/>
          <w:p>
            <w:pPr>
              <w:spacing w:after="20"/>
              <w:ind w:left="20"/>
              <w:jc w:val="both"/>
            </w:pPr>
            <w:r>
              <w:rPr>
                <w:rFonts w:ascii="Times New Roman"/>
                <w:b w:val="false"/>
                <w:i w:val="false"/>
                <w:color w:val="000000"/>
                <w:sz w:val="20"/>
              </w:rPr>
              <w:t>
1</w:t>
            </w:r>
          </w:p>
          <w:bookmarkEnd w:id="712"/>
          <w:bookmarkStart w:name="z719" w:id="713"/>
          <w:p>
            <w:pPr>
              <w:spacing w:after="20"/>
              <w:ind w:left="20"/>
              <w:jc w:val="both"/>
            </w:pPr>
            <w:r>
              <w:rPr>
                <w:rFonts w:ascii="Times New Roman"/>
                <w:b w:val="false"/>
                <w:i w:val="false"/>
                <w:color w:val="000000"/>
                <w:sz w:val="20"/>
              </w:rPr>
              <w:t>
 </w:t>
            </w:r>
          </w:p>
          <w:bookmarkEnd w:id="713"/>
          <w:bookmarkStart w:name="z720" w:id="714"/>
          <w:p>
            <w:pPr>
              <w:spacing w:after="20"/>
              <w:ind w:left="20"/>
              <w:jc w:val="both"/>
            </w:pPr>
            <w:r>
              <w:rPr>
                <w:rFonts w:ascii="Times New Roman"/>
                <w:b w:val="false"/>
                <w:i w:val="false"/>
                <w:color w:val="000000"/>
                <w:sz w:val="20"/>
              </w:rPr>
              <w:t>
 </w:t>
            </w:r>
          </w:p>
          <w:bookmarkEnd w:id="714"/>
          <w:bookmarkStart w:name="z721" w:id="715"/>
          <w:p>
            <w:pPr>
              <w:spacing w:after="20"/>
              <w:ind w:left="20"/>
              <w:jc w:val="both"/>
            </w:pPr>
            <w:r>
              <w:rPr>
                <w:rFonts w:ascii="Times New Roman"/>
                <w:b w:val="false"/>
                <w:i w:val="false"/>
                <w:color w:val="000000"/>
                <w:sz w:val="20"/>
              </w:rPr>
              <w:t>
 </w:t>
            </w:r>
          </w:p>
          <w:bookmarkEnd w:id="715"/>
          <w:bookmarkStart w:name="z722" w:id="716"/>
          <w:p>
            <w:pPr>
              <w:spacing w:after="20"/>
              <w:ind w:left="20"/>
              <w:jc w:val="both"/>
            </w:pPr>
            <w:r>
              <w:rPr>
                <w:rFonts w:ascii="Times New Roman"/>
                <w:b w:val="false"/>
                <w:i w:val="false"/>
                <w:color w:val="000000"/>
                <w:sz w:val="20"/>
              </w:rPr>
              <w:t>
 </w:t>
            </w:r>
          </w:p>
          <w:bookmarkEnd w:id="716"/>
          <w:bookmarkStart w:name="z723" w:id="717"/>
          <w:p>
            <w:pPr>
              <w:spacing w:after="20"/>
              <w:ind w:left="20"/>
              <w:jc w:val="both"/>
            </w:pPr>
            <w:r>
              <w:rPr>
                <w:rFonts w:ascii="Times New Roman"/>
                <w:b w:val="false"/>
                <w:i w:val="false"/>
                <w:color w:val="000000"/>
                <w:sz w:val="20"/>
              </w:rPr>
              <w:t>
 </w:t>
            </w:r>
          </w:p>
          <w:bookmarkEnd w:id="717"/>
          <w:bookmarkStart w:name="z724" w:id="718"/>
          <w:p>
            <w:pPr>
              <w:spacing w:after="20"/>
              <w:ind w:left="20"/>
              <w:jc w:val="both"/>
            </w:pPr>
            <w:r>
              <w:rPr>
                <w:rFonts w:ascii="Times New Roman"/>
                <w:b w:val="false"/>
                <w:i w:val="false"/>
                <w:color w:val="000000"/>
                <w:sz w:val="20"/>
              </w:rPr>
              <w:t>
 </w:t>
            </w:r>
          </w:p>
          <w:bookmarkEnd w:id="718"/>
          <w:bookmarkStart w:name="z725" w:id="719"/>
          <w:p>
            <w:pPr>
              <w:spacing w:after="20"/>
              <w:ind w:left="20"/>
              <w:jc w:val="both"/>
            </w:pPr>
            <w:r>
              <w:rPr>
                <w:rFonts w:ascii="Times New Roman"/>
                <w:b w:val="false"/>
                <w:i w:val="false"/>
                <w:color w:val="000000"/>
                <w:sz w:val="20"/>
              </w:rPr>
              <w:t>
 </w:t>
            </w:r>
          </w:p>
          <w:bookmarkEnd w:id="719"/>
          <w:bookmarkStart w:name="z726" w:id="720"/>
          <w:p>
            <w:pPr>
              <w:spacing w:after="20"/>
              <w:ind w:left="20"/>
              <w:jc w:val="both"/>
            </w:pPr>
            <w:r>
              <w:rPr>
                <w:rFonts w:ascii="Times New Roman"/>
                <w:b w:val="false"/>
                <w:i w:val="false"/>
                <w:color w:val="000000"/>
                <w:sz w:val="20"/>
              </w:rPr>
              <w:t>
 </w:t>
            </w:r>
          </w:p>
          <w:bookmarkEnd w:id="720"/>
          <w:bookmarkStart w:name="z727" w:id="721"/>
          <w:p>
            <w:pPr>
              <w:spacing w:after="20"/>
              <w:ind w:left="20"/>
              <w:jc w:val="both"/>
            </w:pPr>
            <w:r>
              <w:rPr>
                <w:rFonts w:ascii="Times New Roman"/>
                <w:b w:val="false"/>
                <w:i w:val="false"/>
                <w:color w:val="000000"/>
                <w:sz w:val="20"/>
              </w:rPr>
              <w:t>
 </w:t>
            </w:r>
          </w:p>
          <w:bookmarkEnd w:id="721"/>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двух полевых аэродромах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Средства подвоза продовольствия и воды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2"/>
          <w:p>
            <w:pPr>
              <w:spacing w:after="20"/>
              <w:ind w:left="20"/>
              <w:jc w:val="both"/>
            </w:pPr>
            <w:r>
              <w:rPr>
                <w:rFonts w:ascii="Times New Roman"/>
                <w:b w:val="false"/>
                <w:i w:val="false"/>
                <w:color w:val="000000"/>
                <w:sz w:val="20"/>
              </w:rPr>
              <w:t>
13</w:t>
            </w:r>
          </w:p>
          <w:bookmarkEnd w:id="722"/>
          <w:bookmarkStart w:name="z729" w:id="723"/>
          <w:p>
            <w:pPr>
              <w:spacing w:after="20"/>
              <w:ind w:left="20"/>
              <w:jc w:val="both"/>
            </w:pPr>
            <w:r>
              <w:rPr>
                <w:rFonts w:ascii="Times New Roman"/>
                <w:b w:val="false"/>
                <w:i w:val="false"/>
                <w:color w:val="000000"/>
                <w:sz w:val="20"/>
              </w:rPr>
              <w:t>
 </w:t>
            </w:r>
          </w:p>
          <w:bookmarkEnd w:id="723"/>
          <w:bookmarkStart w:name="z730" w:id="724"/>
          <w:p>
            <w:pPr>
              <w:spacing w:after="20"/>
              <w:ind w:left="20"/>
              <w:jc w:val="both"/>
            </w:pPr>
            <w:r>
              <w:rPr>
                <w:rFonts w:ascii="Times New Roman"/>
                <w:b w:val="false"/>
                <w:i w:val="false"/>
                <w:color w:val="000000"/>
                <w:sz w:val="20"/>
              </w:rPr>
              <w:t>
 </w:t>
            </w:r>
          </w:p>
          <w:bookmarkEnd w:id="724"/>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5"/>
          <w:p>
            <w:pPr>
              <w:spacing w:after="20"/>
              <w:ind w:left="20"/>
              <w:jc w:val="both"/>
            </w:pPr>
            <w:r>
              <w:rPr>
                <w:rFonts w:ascii="Times New Roman"/>
                <w:b w:val="false"/>
                <w:i w:val="false"/>
                <w:color w:val="000000"/>
                <w:sz w:val="20"/>
              </w:rPr>
              <w:t>
Автомобили-фургоны хлебные</w:t>
            </w:r>
          </w:p>
          <w:bookmarkEnd w:id="725"/>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6"/>
          <w:p>
            <w:pPr>
              <w:spacing w:after="20"/>
              <w:ind w:left="20"/>
              <w:jc w:val="both"/>
            </w:pPr>
            <w:r>
              <w:rPr>
                <w:rFonts w:ascii="Times New Roman"/>
                <w:b w:val="false"/>
                <w:i w:val="false"/>
                <w:color w:val="000000"/>
                <w:sz w:val="20"/>
              </w:rPr>
              <w:t>
штук</w:t>
            </w:r>
          </w:p>
          <w:bookmarkEnd w:id="726"/>
          <w:bookmarkStart w:name="z733" w:id="727"/>
          <w:p>
            <w:pPr>
              <w:spacing w:after="20"/>
              <w:ind w:left="20"/>
              <w:jc w:val="both"/>
            </w:pPr>
            <w:r>
              <w:rPr>
                <w:rFonts w:ascii="Times New Roman"/>
                <w:b w:val="false"/>
                <w:i w:val="false"/>
                <w:color w:val="000000"/>
                <w:sz w:val="20"/>
              </w:rPr>
              <w:t>
 </w:t>
            </w:r>
          </w:p>
          <w:bookmarkEnd w:id="727"/>
          <w:bookmarkStart w:name="z734" w:id="728"/>
          <w:p>
            <w:pPr>
              <w:spacing w:after="20"/>
              <w:ind w:left="20"/>
              <w:jc w:val="both"/>
            </w:pPr>
            <w:r>
              <w:rPr>
                <w:rFonts w:ascii="Times New Roman"/>
                <w:b w:val="false"/>
                <w:i w:val="false"/>
                <w:color w:val="000000"/>
                <w:sz w:val="20"/>
              </w:rPr>
              <w:t>
 </w:t>
            </w:r>
          </w:p>
          <w:bookmarkEnd w:id="728"/>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9"/>
          <w:p>
            <w:pPr>
              <w:spacing w:after="20"/>
              <w:ind w:left="20"/>
              <w:jc w:val="both"/>
            </w:pPr>
            <w:r>
              <w:rPr>
                <w:rFonts w:ascii="Times New Roman"/>
                <w:b w:val="false"/>
                <w:i w:val="false"/>
                <w:color w:val="000000"/>
                <w:sz w:val="20"/>
              </w:rPr>
              <w:t>
в штаты и табели</w:t>
            </w:r>
          </w:p>
          <w:bookmarkEnd w:id="729"/>
          <w:bookmarkStart w:name="z736" w:id="730"/>
          <w:p>
            <w:pPr>
              <w:spacing w:after="20"/>
              <w:ind w:left="20"/>
              <w:jc w:val="both"/>
            </w:pPr>
            <w:r>
              <w:rPr>
                <w:rFonts w:ascii="Times New Roman"/>
                <w:b w:val="false"/>
                <w:i w:val="false"/>
                <w:color w:val="000000"/>
                <w:sz w:val="20"/>
              </w:rPr>
              <w:t>
 </w:t>
            </w:r>
          </w:p>
          <w:bookmarkEnd w:id="730"/>
          <w:bookmarkStart w:name="z737" w:id="731"/>
          <w:p>
            <w:pPr>
              <w:spacing w:after="20"/>
              <w:ind w:left="20"/>
              <w:jc w:val="both"/>
            </w:pPr>
            <w:r>
              <w:rPr>
                <w:rFonts w:ascii="Times New Roman"/>
                <w:b w:val="false"/>
                <w:i w:val="false"/>
                <w:color w:val="000000"/>
                <w:sz w:val="20"/>
              </w:rPr>
              <w:t>
 </w:t>
            </w:r>
          </w:p>
          <w:bookmarkEnd w:id="731"/>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2"/>
          <w:p>
            <w:pPr>
              <w:spacing w:after="20"/>
              <w:ind w:left="20"/>
              <w:jc w:val="both"/>
            </w:pPr>
            <w:r>
              <w:rPr>
                <w:rFonts w:ascii="Times New Roman"/>
                <w:b w:val="false"/>
                <w:i w:val="false"/>
                <w:color w:val="000000"/>
                <w:sz w:val="20"/>
              </w:rPr>
              <w:t>
Автотранспортным батальонам (ротам) соединений при штатной численности бригад:</w:t>
            </w:r>
          </w:p>
          <w:bookmarkEnd w:id="732"/>
          <w:p>
            <w:pPr>
              <w:spacing w:after="20"/>
              <w:ind w:left="20"/>
              <w:jc w:val="both"/>
            </w:pPr>
            <w:r>
              <w:rPr>
                <w:rFonts w:ascii="Times New Roman"/>
                <w:b w:val="false"/>
                <w:i w:val="false"/>
                <w:color w:val="000000"/>
                <w:sz w:val="20"/>
              </w:rPr>
              <w:t>
1)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свыше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региональных командований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Военно-продовольственным пунктам на железных дорогах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батальонам материально-технического обеспечения (госпитальной базы)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Береговым базам, флотским экипажам Военно-морских сил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продовольственным базам, складам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Складам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Военным академиям (университетам), военным институтам, полигонам (при самостоятельном подвозе хлеба),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Центральному, главному, гарнизонным госпиталям (при самостоятельном подвозе хлеба)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Прицепы-фургоны хлебные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Автотранспортным батальонам соединений, батальонам обеспечения бригад, центральным продовольственным складам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довольствующим воинским частям, не входящим в состав соединений, при штатной численности свыше 300 человек, в штатах которые не предусмотрены другие средства подвоза хлеба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3"/>
          <w:p>
            <w:pPr>
              <w:spacing w:after="20"/>
              <w:ind w:left="20"/>
              <w:jc w:val="both"/>
            </w:pPr>
            <w:r>
              <w:rPr>
                <w:rFonts w:ascii="Times New Roman"/>
                <w:b w:val="false"/>
                <w:i w:val="false"/>
                <w:color w:val="000000"/>
                <w:sz w:val="20"/>
              </w:rPr>
              <w:t>
15</w:t>
            </w:r>
          </w:p>
          <w:bookmarkEnd w:id="733"/>
          <w:bookmarkStart w:name="z740" w:id="734"/>
          <w:p>
            <w:pPr>
              <w:spacing w:after="20"/>
              <w:ind w:left="20"/>
              <w:jc w:val="both"/>
            </w:pPr>
            <w:r>
              <w:rPr>
                <w:rFonts w:ascii="Times New Roman"/>
                <w:b w:val="false"/>
                <w:i w:val="false"/>
                <w:color w:val="000000"/>
                <w:sz w:val="20"/>
              </w:rPr>
              <w:t>
 </w:t>
            </w:r>
          </w:p>
          <w:bookmarkEnd w:id="734"/>
          <w:bookmarkStart w:name="z741" w:id="735"/>
          <w:p>
            <w:pPr>
              <w:spacing w:after="20"/>
              <w:ind w:left="20"/>
              <w:jc w:val="both"/>
            </w:pPr>
            <w:r>
              <w:rPr>
                <w:rFonts w:ascii="Times New Roman"/>
                <w:b w:val="false"/>
                <w:i w:val="false"/>
                <w:color w:val="000000"/>
                <w:sz w:val="20"/>
              </w:rPr>
              <w:t>
 </w:t>
            </w:r>
          </w:p>
          <w:bookmarkEnd w:id="735"/>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6"/>
          <w:p>
            <w:pPr>
              <w:spacing w:after="20"/>
              <w:ind w:left="20"/>
              <w:jc w:val="both"/>
            </w:pPr>
            <w:r>
              <w:rPr>
                <w:rFonts w:ascii="Times New Roman"/>
                <w:b w:val="false"/>
                <w:i w:val="false"/>
                <w:color w:val="000000"/>
                <w:sz w:val="20"/>
              </w:rPr>
              <w:t>
Автомобили-фургоны</w:t>
            </w:r>
          </w:p>
          <w:bookmarkEnd w:id="736"/>
          <w:bookmarkStart w:name="z743" w:id="737"/>
          <w:p>
            <w:pPr>
              <w:spacing w:after="20"/>
              <w:ind w:left="20"/>
              <w:jc w:val="both"/>
            </w:pPr>
            <w:r>
              <w:rPr>
                <w:rFonts w:ascii="Times New Roman"/>
                <w:b w:val="false"/>
                <w:i w:val="false"/>
                <w:color w:val="000000"/>
                <w:sz w:val="20"/>
              </w:rPr>
              <w:t>
комбинированные</w:t>
            </w:r>
          </w:p>
          <w:bookmarkEnd w:id="737"/>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8"/>
          <w:p>
            <w:pPr>
              <w:spacing w:after="20"/>
              <w:ind w:left="20"/>
              <w:jc w:val="both"/>
            </w:pPr>
            <w:r>
              <w:rPr>
                <w:rFonts w:ascii="Times New Roman"/>
                <w:b w:val="false"/>
                <w:i w:val="false"/>
                <w:color w:val="000000"/>
                <w:sz w:val="20"/>
              </w:rPr>
              <w:t>
штук</w:t>
            </w:r>
          </w:p>
          <w:bookmarkEnd w:id="738"/>
          <w:bookmarkStart w:name="z745" w:id="739"/>
          <w:p>
            <w:pPr>
              <w:spacing w:after="20"/>
              <w:ind w:left="20"/>
              <w:jc w:val="both"/>
            </w:pPr>
            <w:r>
              <w:rPr>
                <w:rFonts w:ascii="Times New Roman"/>
                <w:b w:val="false"/>
                <w:i w:val="false"/>
                <w:color w:val="000000"/>
                <w:sz w:val="20"/>
              </w:rPr>
              <w:t>
 </w:t>
            </w:r>
          </w:p>
          <w:bookmarkEnd w:id="739"/>
          <w:bookmarkStart w:name="z746" w:id="740"/>
          <w:p>
            <w:pPr>
              <w:spacing w:after="20"/>
              <w:ind w:left="20"/>
              <w:jc w:val="both"/>
            </w:pPr>
            <w:r>
              <w:rPr>
                <w:rFonts w:ascii="Times New Roman"/>
                <w:b w:val="false"/>
                <w:i w:val="false"/>
                <w:color w:val="000000"/>
                <w:sz w:val="20"/>
              </w:rPr>
              <w:t>
 </w:t>
            </w:r>
          </w:p>
          <w:bookmarkEnd w:id="740"/>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1"/>
          <w:p>
            <w:pPr>
              <w:spacing w:after="20"/>
              <w:ind w:left="20"/>
              <w:jc w:val="both"/>
            </w:pPr>
            <w:r>
              <w:rPr>
                <w:rFonts w:ascii="Times New Roman"/>
                <w:b w:val="false"/>
                <w:i w:val="false"/>
                <w:color w:val="000000"/>
                <w:sz w:val="20"/>
              </w:rPr>
              <w:t>
в штаты и табели</w:t>
            </w:r>
          </w:p>
          <w:bookmarkEnd w:id="741"/>
          <w:bookmarkStart w:name="z748" w:id="742"/>
          <w:p>
            <w:pPr>
              <w:spacing w:after="20"/>
              <w:ind w:left="20"/>
              <w:jc w:val="both"/>
            </w:pPr>
            <w:r>
              <w:rPr>
                <w:rFonts w:ascii="Times New Roman"/>
                <w:b w:val="false"/>
                <w:i w:val="false"/>
                <w:color w:val="000000"/>
                <w:sz w:val="20"/>
              </w:rPr>
              <w:t>
 </w:t>
            </w:r>
          </w:p>
          <w:bookmarkEnd w:id="742"/>
          <w:bookmarkStart w:name="z749" w:id="743"/>
          <w:p>
            <w:pPr>
              <w:spacing w:after="20"/>
              <w:ind w:left="20"/>
              <w:jc w:val="both"/>
            </w:pPr>
            <w:r>
              <w:rPr>
                <w:rFonts w:ascii="Times New Roman"/>
                <w:b w:val="false"/>
                <w:i w:val="false"/>
                <w:color w:val="000000"/>
                <w:sz w:val="20"/>
              </w:rPr>
              <w:t>
 </w:t>
            </w:r>
          </w:p>
          <w:bookmarkEnd w:id="743"/>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Автотранспортным ротам мотострелковых, танковых, артиллерийских, зенитно-артиллерийских  и зенитно-ракетных бригад региональных командований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довольствующим воинским частям, численностью свыше 1000 человек и полевым госпиталям, в штатах которых не предусмотрены автомобили-фургоны изотермические и автомобили-фургоны хлебные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Складам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авиационным эскадрильям с самостоятельным тылом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4"/>
          <w:p>
            <w:pPr>
              <w:spacing w:after="20"/>
              <w:ind w:left="20"/>
              <w:jc w:val="both"/>
            </w:pPr>
            <w:r>
              <w:rPr>
                <w:rFonts w:ascii="Times New Roman"/>
                <w:b w:val="false"/>
                <w:i w:val="false"/>
                <w:color w:val="000000"/>
                <w:sz w:val="20"/>
              </w:rPr>
              <w:t>
Автомобили-фургоны</w:t>
            </w:r>
          </w:p>
          <w:bookmarkEnd w:id="744"/>
          <w:p>
            <w:pPr>
              <w:spacing w:after="20"/>
              <w:ind w:left="20"/>
              <w:jc w:val="both"/>
            </w:pPr>
            <w:r>
              <w:rPr>
                <w:rFonts w:ascii="Times New Roman"/>
                <w:b w:val="false"/>
                <w:i w:val="false"/>
                <w:color w:val="000000"/>
                <w:sz w:val="20"/>
              </w:rPr>
              <w:t>
изотермические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5"/>
          <w:p>
            <w:pPr>
              <w:spacing w:after="20"/>
              <w:ind w:left="20"/>
              <w:jc w:val="both"/>
            </w:pPr>
            <w:r>
              <w:rPr>
                <w:rFonts w:ascii="Times New Roman"/>
                <w:b w:val="false"/>
                <w:i w:val="false"/>
                <w:color w:val="000000"/>
                <w:sz w:val="20"/>
              </w:rPr>
              <w:t>
Продовольственным складам:</w:t>
            </w:r>
          </w:p>
          <w:bookmarkEnd w:id="745"/>
          <w:p>
            <w:pPr>
              <w:spacing w:after="20"/>
              <w:ind w:left="20"/>
              <w:jc w:val="both"/>
            </w:pPr>
            <w:r>
              <w:rPr>
                <w:rFonts w:ascii="Times New Roman"/>
                <w:b w:val="false"/>
                <w:i w:val="false"/>
                <w:color w:val="000000"/>
                <w:sz w:val="20"/>
              </w:rPr>
              <w:t>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складам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Военно-продовольственным пунктам на железных дорогах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батальонам материально-технического обеспечения (госпитальной базы)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госпиталям всех наименований с коечной емкостью 300 коек и более, станциям переливания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Военным институтам научно-исследовательским и испытательным полигонам, военным госпиталям и лазаретам (при самостоятельном подвозе скоропортящихся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6"/>
          <w:p>
            <w:pPr>
              <w:spacing w:after="20"/>
              <w:ind w:left="20"/>
              <w:jc w:val="both"/>
            </w:pPr>
            <w:r>
              <w:rPr>
                <w:rFonts w:ascii="Times New Roman"/>
                <w:b w:val="false"/>
                <w:i w:val="false"/>
                <w:color w:val="000000"/>
                <w:sz w:val="20"/>
              </w:rPr>
              <w:t>
Прицепы-фургоны</w:t>
            </w:r>
          </w:p>
          <w:bookmarkEnd w:id="746"/>
          <w:p>
            <w:pPr>
              <w:spacing w:after="20"/>
              <w:ind w:left="20"/>
              <w:jc w:val="both"/>
            </w:pPr>
            <w:r>
              <w:rPr>
                <w:rFonts w:ascii="Times New Roman"/>
                <w:b w:val="false"/>
                <w:i w:val="false"/>
                <w:color w:val="000000"/>
                <w:sz w:val="20"/>
              </w:rPr>
              <w:t>
изотермические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Автотранспортным батальонам (ротам) соединений, авиационно-техническим базам, береговым базам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довольствующим воинским частям и подразделениям численностью 300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7"/>
          <w:p>
            <w:pPr>
              <w:spacing w:after="20"/>
              <w:ind w:left="20"/>
              <w:jc w:val="both"/>
            </w:pPr>
            <w:r>
              <w:rPr>
                <w:rFonts w:ascii="Times New Roman"/>
                <w:b w:val="false"/>
                <w:i w:val="false"/>
                <w:color w:val="000000"/>
                <w:sz w:val="20"/>
              </w:rPr>
              <w:t>
Продовольственным складам:</w:t>
            </w:r>
          </w:p>
          <w:bookmarkEnd w:id="747"/>
          <w:p>
            <w:pPr>
              <w:spacing w:after="20"/>
              <w:ind w:left="20"/>
              <w:jc w:val="both"/>
            </w:pPr>
            <w:r>
              <w:rPr>
                <w:rFonts w:ascii="Times New Roman"/>
                <w:b w:val="false"/>
                <w:i w:val="false"/>
                <w:color w:val="000000"/>
                <w:sz w:val="20"/>
              </w:rPr>
              <w:t>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складам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Отдельным батальонам материального обеспечения (госпитальной базы)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Подвижным военно-продовольственным пунктам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Зенитно-ракетным бригадам и полкам СВО из расчета на каждый дивизион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8"/>
          <w:p>
            <w:pPr>
              <w:spacing w:after="20"/>
              <w:ind w:left="20"/>
              <w:jc w:val="both"/>
            </w:pPr>
            <w:r>
              <w:rPr>
                <w:rFonts w:ascii="Times New Roman"/>
                <w:b w:val="false"/>
                <w:i w:val="false"/>
                <w:color w:val="000000"/>
                <w:sz w:val="20"/>
              </w:rPr>
              <w:t xml:space="preserve">
Прицепы-контейнеры, </w:t>
            </w:r>
          </w:p>
          <w:bookmarkEnd w:id="748"/>
          <w:bookmarkStart w:name="z755" w:id="749"/>
          <w:p>
            <w:pPr>
              <w:spacing w:after="20"/>
              <w:ind w:left="20"/>
              <w:jc w:val="both"/>
            </w:pPr>
            <w:r>
              <w:rPr>
                <w:rFonts w:ascii="Times New Roman"/>
                <w:b w:val="false"/>
                <w:i w:val="false"/>
                <w:color w:val="000000"/>
                <w:sz w:val="20"/>
              </w:rPr>
              <w:t>
прицеп-фургон</w:t>
            </w:r>
          </w:p>
          <w:bookmarkEnd w:id="749"/>
          <w:p>
            <w:pPr>
              <w:spacing w:after="20"/>
              <w:ind w:left="20"/>
              <w:jc w:val="both"/>
            </w:pPr>
            <w:r>
              <w:rPr>
                <w:rFonts w:ascii="Times New Roman"/>
                <w:b w:val="false"/>
                <w:i w:val="false"/>
                <w:color w:val="000000"/>
                <w:sz w:val="20"/>
              </w:rPr>
              <w:t>
изотермический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1 и 2 разряда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региональных командовании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50"/>
          <w:p>
            <w:pPr>
              <w:spacing w:after="20"/>
              <w:ind w:left="20"/>
              <w:jc w:val="both"/>
            </w:pPr>
            <w:r>
              <w:rPr>
                <w:rFonts w:ascii="Times New Roman"/>
                <w:b w:val="false"/>
                <w:i w:val="false"/>
                <w:color w:val="000000"/>
                <w:sz w:val="20"/>
              </w:rPr>
              <w:t>
Контейнеры-рефрижераторы,</w:t>
            </w:r>
          </w:p>
          <w:bookmarkEnd w:id="750"/>
          <w:p>
            <w:pPr>
              <w:spacing w:after="20"/>
              <w:ind w:left="20"/>
              <w:jc w:val="both"/>
            </w:pPr>
            <w:r>
              <w:rPr>
                <w:rFonts w:ascii="Times New Roman"/>
                <w:b w:val="false"/>
                <w:i w:val="false"/>
                <w:color w:val="000000"/>
                <w:sz w:val="20"/>
              </w:rPr>
              <w:t>
прицеп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1 и 2 разряда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региональных командовании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рефрижераторы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1 и 2 разряда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региональных командовании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Полуприцепы- рефрижераторы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1 и 2 разряда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региональных командовании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Автомобили-цистерны для воды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1"/>
          <w:p>
            <w:pPr>
              <w:spacing w:after="20"/>
              <w:ind w:left="20"/>
              <w:jc w:val="both"/>
            </w:pPr>
            <w:r>
              <w:rPr>
                <w:rFonts w:ascii="Times New Roman"/>
                <w:b w:val="false"/>
                <w:i w:val="false"/>
                <w:color w:val="000000"/>
                <w:sz w:val="20"/>
              </w:rPr>
              <w:t>
Воинским частям:</w:t>
            </w:r>
          </w:p>
          <w:bookmarkEnd w:id="751"/>
          <w:p>
            <w:pPr>
              <w:spacing w:after="20"/>
              <w:ind w:left="20"/>
              <w:jc w:val="both"/>
            </w:pPr>
            <w:r>
              <w:rPr>
                <w:rFonts w:ascii="Times New Roman"/>
                <w:b w:val="false"/>
                <w:i w:val="false"/>
                <w:color w:val="000000"/>
                <w:sz w:val="20"/>
              </w:rPr>
              <w:t>
1) численностью от 500 до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Воинским частям численностью свыше 2000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Автотранспортным батальонам (ротам) соединений на каждые 3000-4000 человек численности соединений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2"/>
          <w:p>
            <w:pPr>
              <w:spacing w:after="20"/>
              <w:ind w:left="20"/>
              <w:jc w:val="both"/>
            </w:pPr>
            <w:r>
              <w:rPr>
                <w:rFonts w:ascii="Times New Roman"/>
                <w:b w:val="false"/>
                <w:i w:val="false"/>
                <w:color w:val="000000"/>
                <w:sz w:val="20"/>
              </w:rPr>
              <w:t>
Продовольственным складам:</w:t>
            </w:r>
          </w:p>
          <w:bookmarkEnd w:id="752"/>
          <w:p>
            <w:pPr>
              <w:spacing w:after="20"/>
              <w:ind w:left="20"/>
              <w:jc w:val="both"/>
            </w:pPr>
            <w:r>
              <w:rPr>
                <w:rFonts w:ascii="Times New Roman"/>
                <w:b w:val="false"/>
                <w:i w:val="false"/>
                <w:color w:val="000000"/>
                <w:sz w:val="20"/>
              </w:rPr>
              <w:t>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складам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Отдельным батальонам материально-технического обеспечения (госпитальные базы)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хлебозаводам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Медико-санитарным батальонам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Прицепы-цистерны для воды (теплоизолированные)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довольствующим воинским частям и подразделениям численностью до 500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 отдельным ротам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Радиотехническим батальонам (ротам), зенитным, ракетным и техническим движением частей, дислоцированных в безводных и труднодоступных районах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Базам материально-технического обеспечения (на каждое отделение регламентов)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Санитарно-противоэпидемиологическим и отдельным медицинским отрядом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госпиталям всех наименований на каждые 200 штатных коек, медико-санитарным батальонам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для воды переносные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Воинским частям из расчета на каждую кухню прицепную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Средства переработки продовольствия и скота в полевых условиях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Мельницы прицепные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Крупорушки прицепные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3"/>
          <w:p>
            <w:pPr>
              <w:spacing w:after="20"/>
              <w:ind w:left="20"/>
              <w:jc w:val="both"/>
            </w:pPr>
            <w:r>
              <w:rPr>
                <w:rFonts w:ascii="Times New Roman"/>
                <w:b w:val="false"/>
                <w:i w:val="false"/>
                <w:color w:val="000000"/>
                <w:sz w:val="20"/>
              </w:rPr>
              <w:t>
Установки макаронные</w:t>
            </w:r>
          </w:p>
          <w:bookmarkEnd w:id="753"/>
          <w:p>
            <w:pPr>
              <w:spacing w:after="20"/>
              <w:ind w:left="20"/>
              <w:jc w:val="both"/>
            </w:pPr>
            <w:r>
              <w:rPr>
                <w:rFonts w:ascii="Times New Roman"/>
                <w:b w:val="false"/>
                <w:i w:val="false"/>
                <w:color w:val="000000"/>
                <w:sz w:val="20"/>
              </w:rPr>
              <w:t>
переносные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Мясопункты прицепные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мясокомбинатам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Холодильные средства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холодильный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Управлениям родов и видов войск, бригадам (кроме резерва)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холодильные (Разборные)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Базам и складам центрального подчинения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Полевым мясокомбинатам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4"/>
          <w:p>
            <w:pPr>
              <w:spacing w:after="20"/>
              <w:ind w:left="20"/>
              <w:jc w:val="both"/>
            </w:pPr>
            <w:r>
              <w:rPr>
                <w:rFonts w:ascii="Times New Roman"/>
                <w:b w:val="false"/>
                <w:i w:val="false"/>
                <w:color w:val="000000"/>
                <w:sz w:val="20"/>
              </w:rPr>
              <w:t>
Воинским частям для стационарных  продовольственных складов:</w:t>
            </w:r>
          </w:p>
          <w:bookmarkEnd w:id="754"/>
          <w:p>
            <w:pPr>
              <w:spacing w:after="20"/>
              <w:ind w:left="20"/>
              <w:jc w:val="both"/>
            </w:pPr>
            <w:r>
              <w:rPr>
                <w:rFonts w:ascii="Times New Roman"/>
                <w:b w:val="false"/>
                <w:i w:val="false"/>
                <w:color w:val="000000"/>
                <w:sz w:val="20"/>
              </w:rPr>
              <w:t xml:space="preserve">
центрального подчинения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Базам и складам региональных  командований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главным и гарнизонным госпиталям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Авиационным базам, отдельным батальонам аэродромно-технического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довольствующим воинским частям численностью от 100 до 500 человек для стационарных продовольственных складов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Полевые ремонтные средства продовольственной службы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5"/>
          <w:p>
            <w:pPr>
              <w:spacing w:after="20"/>
              <w:ind w:left="20"/>
              <w:jc w:val="both"/>
            </w:pPr>
            <w:r>
              <w:rPr>
                <w:rFonts w:ascii="Times New Roman"/>
                <w:b w:val="false"/>
                <w:i w:val="false"/>
                <w:color w:val="000000"/>
                <w:sz w:val="20"/>
              </w:rPr>
              <w:t>
Комплекты ремонтных мастерских техники</w:t>
            </w:r>
          </w:p>
          <w:bookmarkEnd w:id="755"/>
          <w:p>
            <w:pPr>
              <w:spacing w:after="20"/>
              <w:ind w:left="20"/>
              <w:jc w:val="both"/>
            </w:pPr>
            <w:r>
              <w:rPr>
                <w:rFonts w:ascii="Times New Roman"/>
                <w:b w:val="false"/>
                <w:i w:val="false"/>
                <w:color w:val="000000"/>
                <w:sz w:val="20"/>
              </w:rPr>
              <w:t>
продовольственной службы или мастерская с оборудованием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штаты и табели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Продовольственным складам центрального подчинения и складам региональных командований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762" w:id="756"/>
    <w:p>
      <w:pPr>
        <w:spacing w:after="0"/>
        <w:ind w:left="0"/>
        <w:jc w:val="both"/>
      </w:pPr>
      <w:r>
        <w:rPr>
          <w:rFonts w:ascii="Times New Roman"/>
          <w:b w:val="false"/>
          <w:i w:val="false"/>
          <w:color w:val="000000"/>
          <w:sz w:val="28"/>
        </w:rPr>
        <w:t>
                                   Норма 44</w:t>
      </w:r>
    </w:p>
    <w:bookmarkEnd w:id="756"/>
    <w:bookmarkStart w:name="z763" w:id="757"/>
    <w:p>
      <w:pPr>
        <w:spacing w:after="0"/>
        <w:ind w:left="0"/>
        <w:jc w:val="both"/>
      </w:pPr>
      <w:r>
        <w:rPr>
          <w:rFonts w:ascii="Times New Roman"/>
          <w:b w:val="false"/>
          <w:i w:val="false"/>
          <w:color w:val="000000"/>
          <w:sz w:val="28"/>
        </w:rPr>
        <w:t>
      Средства механизации внутрискладских работ, подлежащих</w:t>
      </w:r>
    </w:p>
    <w:bookmarkEnd w:id="757"/>
    <w:bookmarkStart w:name="z764" w:id="758"/>
    <w:p>
      <w:pPr>
        <w:spacing w:after="0"/>
        <w:ind w:left="0"/>
        <w:jc w:val="both"/>
      </w:pPr>
      <w:r>
        <w:rPr>
          <w:rFonts w:ascii="Times New Roman"/>
          <w:b w:val="false"/>
          <w:i w:val="false"/>
          <w:color w:val="000000"/>
          <w:sz w:val="28"/>
        </w:rPr>
        <w:t>
                  включению в штаты и табели продовольственных</w:t>
      </w:r>
    </w:p>
    <w:bookmarkEnd w:id="758"/>
    <w:bookmarkStart w:name="z765" w:id="759"/>
    <w:p>
      <w:pPr>
        <w:spacing w:after="0"/>
        <w:ind w:left="0"/>
        <w:jc w:val="both"/>
      </w:pPr>
      <w:r>
        <w:rPr>
          <w:rFonts w:ascii="Times New Roman"/>
          <w:b w:val="false"/>
          <w:i w:val="false"/>
          <w:color w:val="000000"/>
          <w:sz w:val="28"/>
        </w:rPr>
        <w:t>
                         баз и складов на мирное время</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60"/>
          <w:p>
            <w:pPr>
              <w:spacing w:after="20"/>
              <w:ind w:left="20"/>
              <w:jc w:val="both"/>
            </w:pPr>
            <w:r>
              <w:rPr>
                <w:rFonts w:ascii="Times New Roman"/>
                <w:b w:val="false"/>
                <w:i w:val="false"/>
                <w:color w:val="000000"/>
                <w:sz w:val="20"/>
              </w:rPr>
              <w:t>
№</w:t>
            </w:r>
          </w:p>
          <w:bookmarkEnd w:id="760"/>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продовольственная база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 ственные склады 1 разряда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2 разряда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регионального командования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Включаются в штаты и табели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Мотодрезины нормальной колеи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Электрокары 2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Электроштабелеры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Включаются в табели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подогрева жиров растительных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электрические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ручные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пакетоформирующие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(механизмы) для обвязки пакетов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бочкоподъемники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с электрическими приводами для перекачки жиров растительных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Поддоны плоские, стоечные специальные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электрические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ручные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двух колесные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грузовые с гидравлическим подъемом вил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трех и четырех колесные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67" w:id="761"/>
    <w:p>
      <w:pPr>
        <w:spacing w:after="0"/>
        <w:ind w:left="0"/>
        <w:jc w:val="both"/>
      </w:pPr>
      <w:r>
        <w:rPr>
          <w:rFonts w:ascii="Times New Roman"/>
          <w:b w:val="false"/>
          <w:i w:val="false"/>
          <w:color w:val="000000"/>
          <w:sz w:val="28"/>
        </w:rPr>
        <w:t>
                                   Норма 45</w:t>
      </w:r>
    </w:p>
    <w:bookmarkEnd w:id="761"/>
    <w:bookmarkStart w:name="z768" w:id="762"/>
    <w:p>
      <w:pPr>
        <w:spacing w:after="0"/>
        <w:ind w:left="0"/>
        <w:jc w:val="both"/>
      </w:pPr>
      <w:r>
        <w:rPr>
          <w:rFonts w:ascii="Times New Roman"/>
          <w:b w:val="false"/>
          <w:i w:val="false"/>
          <w:color w:val="000000"/>
          <w:sz w:val="28"/>
        </w:rPr>
        <w:t>
      Снабжения инвентаря и инструмента, подлежащего включению</w:t>
      </w:r>
    </w:p>
    <w:bookmarkEnd w:id="762"/>
    <w:bookmarkStart w:name="z769" w:id="763"/>
    <w:p>
      <w:pPr>
        <w:spacing w:after="0"/>
        <w:ind w:left="0"/>
        <w:jc w:val="both"/>
      </w:pPr>
      <w:r>
        <w:rPr>
          <w:rFonts w:ascii="Times New Roman"/>
          <w:b w:val="false"/>
          <w:i w:val="false"/>
          <w:color w:val="000000"/>
          <w:sz w:val="28"/>
        </w:rPr>
        <w:t>
      в табели продовольственных баз и складов на мирное время</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4"/>
          <w:p>
            <w:pPr>
              <w:spacing w:after="20"/>
              <w:ind w:left="20"/>
              <w:jc w:val="both"/>
            </w:pPr>
            <w:r>
              <w:rPr>
                <w:rFonts w:ascii="Times New Roman"/>
                <w:b w:val="false"/>
                <w:i w:val="false"/>
                <w:color w:val="000000"/>
                <w:sz w:val="20"/>
              </w:rPr>
              <w:t>
№</w:t>
            </w:r>
          </w:p>
          <w:bookmarkEnd w:id="764"/>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продоволь-ственная база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1 разряда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 ственные склады 2 разряда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склады регионального командования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бунтовые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для укрытия продовольствия на автомобилях размером 3,4х4,6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Бочок стальной емкостью 200 л для растительных масел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Бидоны емкостью, 20 л для растительных масел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 грузоподъемностью, 10-30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 1-3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одной для хранилищ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 0,5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 10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емкостью 50 м</w:t>
            </w:r>
            <w:r>
              <w:rPr>
                <w:rFonts w:ascii="Times New Roman"/>
                <w:b w:val="false"/>
                <w:i w:val="false"/>
                <w:color w:val="000000"/>
                <w:vertAlign w:val="superscript"/>
              </w:rPr>
              <w:t>3</w:t>
            </w:r>
            <w:r>
              <w:rPr>
                <w:rFonts w:ascii="Times New Roman"/>
                <w:b w:val="false"/>
                <w:i w:val="false"/>
                <w:color w:val="000000"/>
                <w:sz w:val="20"/>
              </w:rPr>
              <w:t xml:space="preserve"> для растительных масел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емкостью 25 м</w:t>
            </w:r>
            <w:r>
              <w:rPr>
                <w:rFonts w:ascii="Times New Roman"/>
                <w:b w:val="false"/>
                <w:i w:val="false"/>
                <w:color w:val="000000"/>
                <w:vertAlign w:val="superscript"/>
              </w:rPr>
              <w:t>3</w:t>
            </w:r>
            <w:r>
              <w:rPr>
                <w:rFonts w:ascii="Times New Roman"/>
                <w:b w:val="false"/>
                <w:i w:val="false"/>
                <w:color w:val="000000"/>
                <w:sz w:val="20"/>
              </w:rPr>
              <w:t xml:space="preserve"> для растительных масел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емкостью 10 м</w:t>
            </w:r>
            <w:r>
              <w:rPr>
                <w:rFonts w:ascii="Times New Roman"/>
                <w:b w:val="false"/>
                <w:i w:val="false"/>
                <w:color w:val="000000"/>
                <w:vertAlign w:val="superscript"/>
              </w:rPr>
              <w:t>3</w:t>
            </w:r>
            <w:r>
              <w:rPr>
                <w:rFonts w:ascii="Times New Roman"/>
                <w:b w:val="false"/>
                <w:i w:val="false"/>
                <w:color w:val="000000"/>
                <w:sz w:val="20"/>
              </w:rPr>
              <w:t xml:space="preserve"> для растительных масел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Электропылесосы промышленные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для ремонта мешков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Мешковыколачиватели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оцинкованные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эмалированные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Воронки большие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Кружки мерные, 0,25, 0,5,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Пломбиры для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 аккумуляторные или "Летучая мышь"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инструмента для вскрытия 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71" w:id="765"/>
    <w:p>
      <w:pPr>
        <w:spacing w:after="0"/>
        <w:ind w:left="0"/>
        <w:jc w:val="both"/>
      </w:pPr>
      <w:r>
        <w:rPr>
          <w:rFonts w:ascii="Times New Roman"/>
          <w:b w:val="false"/>
          <w:i w:val="false"/>
          <w:color w:val="000000"/>
          <w:sz w:val="28"/>
        </w:rPr>
        <w:t>
      Примечание:</w:t>
      </w:r>
    </w:p>
    <w:bookmarkEnd w:id="765"/>
    <w:bookmarkStart w:name="z772" w:id="766"/>
    <w:p>
      <w:pPr>
        <w:spacing w:after="0"/>
        <w:ind w:left="0"/>
        <w:jc w:val="both"/>
      </w:pPr>
      <w:r>
        <w:rPr>
          <w:rFonts w:ascii="Times New Roman"/>
          <w:b w:val="false"/>
          <w:i w:val="false"/>
          <w:color w:val="000000"/>
          <w:sz w:val="28"/>
        </w:rPr>
        <w:t>
      1. Настоящими нормами определяется количество техники продовольственной службы, средств механизации внутрискладских работ, а также инвентаря и инструмента, подлежащих включению в штаты и табели воинских частей на мирное время.</w:t>
      </w:r>
    </w:p>
    <w:bookmarkEnd w:id="766"/>
    <w:bookmarkStart w:name="z773" w:id="767"/>
    <w:p>
      <w:pPr>
        <w:spacing w:after="0"/>
        <w:ind w:left="0"/>
        <w:jc w:val="both"/>
      </w:pPr>
      <w:r>
        <w:rPr>
          <w:rFonts w:ascii="Times New Roman"/>
          <w:b w:val="false"/>
          <w:i w:val="false"/>
          <w:color w:val="000000"/>
          <w:sz w:val="28"/>
        </w:rPr>
        <w:t>
      2. Включение техники продовольственной службы, средств механизации внутрискладских работ, инвентаря и инструмента в штаты и табели воинских частей производится согласно Инструкции по разработке штатов и табелей соединений, частей, и организаций Вооруженных Сил  Республики Казахстан на мирное время.</w:t>
      </w:r>
    </w:p>
    <w:bookmarkEnd w:id="767"/>
    <w:bookmarkStart w:name="z774" w:id="768"/>
    <w:p>
      <w:pPr>
        <w:spacing w:after="0"/>
        <w:ind w:left="0"/>
        <w:jc w:val="both"/>
      </w:pPr>
      <w:r>
        <w:rPr>
          <w:rFonts w:ascii="Times New Roman"/>
          <w:b w:val="false"/>
          <w:i w:val="false"/>
          <w:color w:val="000000"/>
          <w:sz w:val="28"/>
        </w:rPr>
        <w:t>
      3. Авиационным базам, полкам, отдельных авиационных эскадрилий и других авиационных частей, а также соединений, состоящих на обеспечении в авиационно-технических частях, в штатах и табелях техника продовольственной службы не предусматривается.</w:t>
      </w:r>
    </w:p>
    <w:bookmarkEnd w:id="768"/>
    <w:bookmarkStart w:name="z775" w:id="769"/>
    <w:p>
      <w:pPr>
        <w:spacing w:after="0"/>
        <w:ind w:left="0"/>
        <w:jc w:val="both"/>
      </w:pPr>
      <w:r>
        <w:rPr>
          <w:rFonts w:ascii="Times New Roman"/>
          <w:b w:val="false"/>
          <w:i w:val="false"/>
          <w:color w:val="000000"/>
          <w:sz w:val="28"/>
        </w:rPr>
        <w:t>
      4. Техника продовольственной службы, необходимая для обеспечения учебного процесса в военных учебных заведениях, на военных кафедрах гражданских вузов, на курсах и в военных школах по подготовке младших специалистов отпускается по нормам, разрабатываемым исходя из учебных программ и числа обучающихся.</w:t>
      </w:r>
    </w:p>
    <w:bookmarkEnd w:id="7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