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6eb3" w14:textId="5d96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 по консультативному сопровождению проектов государственно-частного партнерства, в том числе концессионных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24 июля 2015 года № 564. Зарегистрирован в Министерстве юстиции Республики Казахстан 10 августа 2015 года № 11854.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     Сноска. Заголовок приказа в редакции приказа и.о. Министра национальной экономики РК от 15.08.2016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национальной экономики РК от 15.11.2022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определения стоимости услуг по консультативному сопровождению проектов государственно-частного партнерства, в том числе концессионных проектов.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национальной экономики РК от 15.11.2022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бюджетных инвестиций и развития государственно-частного партнерства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Жаксылыков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2015 года № 564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 по консультативному сопровождению проектов государственно-частного партнерства, в том числе концессионных проектов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     Сноска. Методика в редакции приказа и.о. Министра национальной экономики РК от 20.04.2018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7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определения стоимости услуг по консультативному сопровождению проектов государственно-частного партнерства (далее - ГЧП), в том числе концессионных проектов (далее – Методика) разработана в целях обеспечения рационального использования бюджетных средств по бюджетным программам по консультативному сопровождению проектов ГЧП, в том числе концессионных проектов и носит рекомендательный характер.</w:t>
      </w:r>
    </w:p>
    <w:bookmarkEnd w:id="7"/>
    <w:bookmarkStart w:name="z7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Стоимость услуг по консультативному сопровождению проектов ГЧП, в том числе концессионных проектов (далее – услуги) определяется центральными и местными исполнительными органами согласно настоящей Методике.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национальной экономики РК от 15.11.2022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Услуги по консультативному сопровождению проектов ГЧП, в том числе концессионных проектов включают:</w:t>
      </w:r>
    </w:p>
    <w:bookmarkEnd w:id="9"/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определении частного партнера способом конкурса: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информационного листа по проекту в случае двухэтапного конкурса по выбору частного партнера или концессионера;</w:t>
      </w:r>
    </w:p>
    <w:bookmarkEnd w:id="11"/>
    <w:bookmarkStart w:name="z8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информационного листа по проекту в случае одноэтапного конкурса по выбору частного партнера или концессионера, включая разработку технического задания на разработку или корректировку технико-экономического обоснования проекта ГЧП, в том числе концессионного проекта (далее – ТЭО);</w:t>
      </w:r>
    </w:p>
    <w:bookmarkEnd w:id="12"/>
    <w:bookmarkStart w:name="z8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информационного листа по проекту в случае одноэтапного конкурса по выбору частного партнера или концессионера с расчетом стоимости привязки имеющейся проектно-сметной документации (далее – ПСД) к конкретной площадке объекта, по проектам, имеющим разработанные ПСД, а также являющимся технически несложными, реализуемым на основании типовых проектов, типовых проектных решений и проектов повторного применения, не требующих ТЭО;</w:t>
      </w:r>
    </w:p>
    <w:bookmarkEnd w:id="13"/>
    <w:bookmarkStart w:name="z8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технического задания в рамках первого этапа конкурса по определению частного партнера с использованием двухэтапных процедур;</w:t>
      </w:r>
    </w:p>
    <w:bookmarkEnd w:id="14"/>
    <w:bookmarkStart w:name="z8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конкурсной документации в случае конкурса по выбору частного партнера или концессионера с использованием двухэтапных процедур, включая разработку технического задания по разработке ТЭО проекта ГЧП, в том числе концессионного проекта;</w:t>
      </w:r>
    </w:p>
    <w:bookmarkEnd w:id="15"/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конкурсной документации в случае одноэтапного конкурса по выбору частного партнера или концессионера, включающей в свой состав ТЭО;</w:t>
      </w:r>
    </w:p>
    <w:bookmarkEnd w:id="16"/>
    <w:bookmarkStart w:name="z8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конкурсной документации в случае одноэтапного конкурса по выбору частного партнера или концессионера, включая привязку ПСД к конкретной площадке объекта, по проектам, имеющим разработанные ПСД и (или) разработку ПСД являющимся технически несложными, реализуемым на основании типовых проектов, типовых проектных решений и проектов повторного применения, не требующих ТЭО;</w:t>
      </w:r>
    </w:p>
    <w:bookmarkEnd w:id="17"/>
    <w:bookmarkStart w:name="z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поиску и привлечению потенциальных инвесторов, в том числе проведение публичных презентаций, роуд-шоу, конференций, рекламных кампаний;</w:t>
      </w:r>
    </w:p>
    <w:bookmarkEnd w:id="18"/>
    <w:bookmarkStart w:name="z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проекта договора ГЧП, в том числе концессии;</w:t>
      </w:r>
    </w:p>
    <w:bookmarkEnd w:id="19"/>
    <w:bookmarkStart w:name="z9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проекта прямого соглашения с кредиторами частного партнера или концессионера;</w:t>
      </w:r>
    </w:p>
    <w:bookmarkEnd w:id="20"/>
    <w:bookmarkStart w:name="z9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дополнений в утвержденную конкурсную документацию (корректировка);</w:t>
      </w:r>
    </w:p>
    <w:bookmarkEnd w:id="21"/>
    <w:bookmarkStart w:name="z9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консультационных услуг в переговорном процессе Комиссии по рассмотрению и отбору конкурсных и концессионных заявок с участником конкурса по выбору частного партнера или концессионера, а также участие в переговорах;</w:t>
      </w:r>
    </w:p>
    <w:bookmarkEnd w:id="22"/>
    <w:bookmarkStart w:name="z9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независимую оценку конкурсных заявок проектов  ГЧП, в том числе концессионных проектов.</w:t>
      </w:r>
    </w:p>
    <w:bookmarkEnd w:id="23"/>
    <w:bookmarkStart w:name="z9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определении частного партнера способом прямых переговоров:</w:t>
      </w:r>
    </w:p>
    <w:bookmarkEnd w:id="24"/>
    <w:bookmarkStart w:name="z9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консультационных услуг в переговорном процессе с частным партнером до утверждения бизнес-плана, в том числе:</w:t>
      </w:r>
    </w:p>
    <w:bookmarkEnd w:id="25"/>
    <w:bookmarkStart w:name="z9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сопровождение принятия заявки, предварительная оценка бизнес-плана;</w:t>
      </w:r>
    </w:p>
    <w:bookmarkEnd w:id="26"/>
    <w:bookmarkStart w:name="z9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сопровождение при квалификационном отборе;</w:t>
      </w:r>
    </w:p>
    <w:bookmarkEnd w:id="27"/>
    <w:bookmarkStart w:name="z9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переговорах по бизнес-плану;</w:t>
      </w:r>
    </w:p>
    <w:bookmarkEnd w:id="28"/>
    <w:bookmarkStart w:name="z10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сопровождение в рамках экспертиз, корректировок бизнес-плана;</w:t>
      </w:r>
    </w:p>
    <w:bookmarkEnd w:id="29"/>
    <w:bookmarkStart w:name="z10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консультационных услуг в переговорном процессе с частным партнером до подписания договора ГЧП, в том числе:</w:t>
      </w:r>
    </w:p>
    <w:bookmarkEnd w:id="30"/>
    <w:bookmarkStart w:name="z10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первоначальную оценку договора ГЧП, его корректировку;</w:t>
      </w:r>
    </w:p>
    <w:bookmarkEnd w:id="31"/>
    <w:bookmarkStart w:name="z10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переговорах по договору ГЧП;</w:t>
      </w:r>
    </w:p>
    <w:bookmarkEnd w:id="32"/>
    <w:bookmarkStart w:name="z10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сопровождение в рамках экспертиз, корректировок договора ГЧП.</w:t>
      </w:r>
    </w:p>
    <w:bookmarkEnd w:id="33"/>
    <w:bookmarkStart w:name="z10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Расчет стоимости услуг по консультативному сопровождению проектов ГЧП, в том числе концессионных проектов</w:t>
      </w:r>
    </w:p>
    <w:bookmarkEnd w:id="34"/>
    <w:bookmarkStart w:name="z10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зависимости от специфики проекта ГЧП, в том числе концессионного проекта, для расчета стоимости конкретной услуги используются поправочные коэффициенты к стоимости услуг по консультативному сопровождению проектов государственно-частного партнерства, в том числе концессионных проектов,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путем умножения суммы соответствующих коэффициентов на стоимость 1 человека-часа и нормативные трудозатраты:</w:t>
      </w:r>
    </w:p>
    <w:bookmarkEnd w:id="35"/>
    <w:bookmarkStart w:name="z10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= сx lx(k1+k2+…)+exp</w:t>
      </w:r>
    </w:p>
    <w:bookmarkEnd w:id="36"/>
    <w:bookmarkStart w:name="z10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P – стоимость услуги по консультативному сопровождению проектов ГЧП, в том числе концессионных проектов без учета налога на добавленную стоимость;</w:t>
      </w:r>
    </w:p>
    <w:bookmarkEnd w:id="37"/>
    <w:bookmarkStart w:name="z10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стоимость 1 человеко-часа поставщика услуг по республиканским проектам (6358,57 (шесть тысяч триста пятьдесят восемь тенге пятьдесят семь тиын) тенге без учета налога на добавленную стоимость);</w:t>
      </w:r>
    </w:p>
    <w:bookmarkEnd w:id="38"/>
    <w:bookmarkStart w:name="z11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l – базовые нормативные трудозатраты на единицу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9"/>
    <w:bookmarkStart w:name="z11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поправочные коэффициенты к стоимости услуг;</w:t>
      </w:r>
    </w:p>
    <w:bookmarkEnd w:id="40"/>
    <w:bookmarkStart w:name="z11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exp – расходы на подготовку предпроектной и проектной документации (при необходимости) согласно пункту 5 настоящей Методики.</w:t>
      </w:r>
    </w:p>
    <w:bookmarkEnd w:id="41"/>
    <w:bookmarkStart w:name="z11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человеко-часа по местным проектам утверждается соответствующим правовым актом местного исполнительного органа, определяющим юридическое лицо на оказание консультативного сопровождения.</w:t>
      </w:r>
    </w:p>
    <w:bookmarkEnd w:id="42"/>
    <w:bookmarkStart w:name="z11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одноэтапному конкурсу в стоимость разработки конкурсной документации включаются расходы на разработку или корректировку технического задания, ТЭО проекта.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стоимости работы по подготовке проектной документации, а также расходов по привязке ПСД при наличии типового проекта,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по инвестициям и развитию Республики Казахстан от 14 ноября 2017 года № 249-нқ "Об утверждении нормативных документов по ценообразованию в строительстве" (зарегистрирован в Реестре государственной регистрации нормативных правовых актов под № 16073).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национальной экономики РК от 15.11.2022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Исходя из специфики проектов государственно-частного партнерства, в том числе концессионных проектов, поставщиком услуг привлекаются услуги третьих сторон, включая услуги по разработке (корректировке) предпроектной документации для проектов.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консультативному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</w:t>
            </w:r>
            <w:r>
              <w:br/>
            </w:r>
          </w:p>
        </w:tc>
      </w:tr>
    </w:tbl>
    <w:bookmarkStart w:name="z11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Поправочные коэффициенты к стоимости услуг по консультативному сопровождению проектов государственно-частного партнерства (далее – ГЧП), в том числе концессионных проектов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коэффициента, k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Предполагаемая стоимость строительства: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менее 4 000 000 месячных расчетных показателей (далее – МРП)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свыше 4 000 000 МРП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коэффициент в зависимости от сложности и уникальности проекта: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проектов со стоимостью менее 4 000 000 МРП;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проектов со стоимостью свыше 4 000 000 МРП, аналог которых имеется;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проектов со стоимостью свыше 4 000 000 МРП, аналог которых не имеется.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получения заключений экспертиз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привлечении консультационных услуг в переговорном процессе в рамках первого этапа конкурса по определению частного партнера с использованием двухэтапных процедур, при разработке технического задания по предоставлению технических предложений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плана мероприятий и технического задания по реализации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технического задания на разработку технико-экономического обоснования (далее – ТЭО) на этапе конкурсной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разработки ТЭО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утвержденного ТЭО проекта ГЧП или концессионного проекта, или проектно-сметную докумекнтацию (далее – ПСД)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(-0,5)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корректировке ТЭО на этапе разработки конкурсной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корректировке ПСД на этапе разработки конкурсной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привязке ПСД к конкретной площадке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расчете стоимости привязки ПСД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наличии ТЭО в конкурсной заявке при проведении независимой оценки конкурсных заявок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привлечении консультационных услуг третьих сторон для целей предоставления услуги по консультативному сопровождению проектов ГЧП, в том числе концессионных проектов*: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проектов со стоимостью менее 4 000 000 МРП, аналог которых имеется;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проектов со стоимостью свыше 4 000 000 МРП, аналог которых имеется;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проектов со стоимостью свыше 4 000 000 МРП, аналог которых не имеется.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21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1"/>
    <w:bookmarkStart w:name="z21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* определяется администратором бюджетных программ 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консультативному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</w:t>
            </w:r>
            <w:r>
              <w:br/>
            </w:r>
          </w:p>
        </w:tc>
      </w:tr>
    </w:tbl>
    <w:bookmarkStart w:name="z21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Базовые нормативные трудозатраты на единицу услуги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l, человек-час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 этапе организации конкурса по выбору концессионера или частного партнера,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информационного листа по проекту, в том числе технического задания в рамках первого этапа конкурса по определению частного партнера с использованием двухэтапных процедур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  <w:bookmarkEnd w:id="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конкурсной документации, в том числе проекта договора государственно-частного партнерства (далее - ГЧП) (концессии)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  <w:bookmarkEnd w:id="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поиску и привлечению потенциальных инвесторов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 этапе проведения конкурса по выбору концессионера или частного партнера,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услуги в переговорном процессе Комиссии с участником конкурса по выбору частного партнера или концессионера, а также участие в переговорах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  <w:bookmarkEnd w:id="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Независимая оценка конкурсных заявок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  <w:bookmarkEnd w:id="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 проработка прямого соглашения с кредиторами частного партнера или концессионера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сопровождению прямых переговоров до утверждения бизнес-плана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сопровождению прямых переговоров до подписания договора ГЧП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