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88ab" w14:textId="3fa8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за соблюдением законодательства Республики Казахстан о туристской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по инвестициям и развитию Республики Казахстан от 30 июня 2015 года № 743 и и.о. Министра национальной экономики Республики Казахстан от 31 июля 2015 года № 588. Зарегистрирован в Министерстве юстиции Республики Казахстан 12 августа 2015 года № 11866. Утратил силу совместным приказом Министра по инвестициям и развитию Республики Казахстан от 29 декабря 2015 года № 1264 и и.о. Министра национальной экономики Республики Казахстан от 31 декабря 2015 года № 842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Сноска. Утратил силу совместным приказом Министра по инвестициям и развитию РК от 29.12.2015 </w:t>
      </w:r>
      <w:r>
        <w:rPr>
          <w:rFonts w:ascii="Times New Roman"/>
          <w:b w:val="false"/>
          <w:i w:val="false"/>
          <w:color w:val="ff0000"/>
          <w:sz w:val="28"/>
        </w:rPr>
        <w:t>№ 1264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национальной экономики РК от 31.12.2015 № 842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критерии оценки степени риска за соблюдением законодательства Республики Казахстан о туристской деятельности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туризма и спорта Республики Казахстан от 13 сентября 2011 года № 02-02-18/179 и исполняющего обязанности Министра экономического развития и торговли Республики Казахстан от 16 сентября 2011 года № 298 «Об утверждении критериев оценки степени рисков в сфере частного предпринимательства за соблюдением законодательства Республики Казахстан о туристской деятельности» (зарегистрированный в Реестре государственной регистрации нормативных правовых актов Республики Казахстан за № 7218, опубликованный в газете «Казахстанская правда» 5 ноября 2011 года № 353-354 (26744-26745).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индустрии туризма Министерства по инвестициям и развитию Республики Казахстан (Дуйсенгалиев Т.Т.)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3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истечение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244"/>
        <w:gridCol w:w="5756"/>
      </w:tblGrid>
      <w:tr>
        <w:trPr>
          <w:trHeight w:val="30" w:hRule="atLeast"/>
        </w:trPr>
        <w:tc>
          <w:tcPr>
            <w:tcW w:w="82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А. Исекешев</w:t>
            </w:r>
          </w:p>
        </w:tc>
        <w:tc>
          <w:tcPr>
            <w:tcW w:w="5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Т. Жаксылыков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С. Айтпаева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июля 2015 года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2015 года № 743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исполняющего обязанности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июня 2015 года № 589  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за соблюдением законодательства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туристской деятельности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Критерии оценки степени риска за соблюдением законодательства Республики Казахстан о туристской деятельности (далее – Критерии) разработаны для определения показателей рисков в целях отнесения проверяемых субъектов в сфере туристской деятельности к степеням риска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«О государственном контроле и надзоре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Риск –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оценки рисков – комплекс мероприятий, проводимый органом контроля и надзора, с целью назначения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Объективные критерии оценки степени риска (далее – объективные критерии) – критерии оценки степени риска, используемые для отбора проверяемых субъектов (объектов) в зависимости от степени риска в определенной сфере деятельности и не зависящие непосредственно от отдельного проверяемого субъекта (объекта).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оценки степени риска (далее – субъективные критерии) – критерии оценки степени риска, используемые для отбора проверяемых субъектов (объектов) в зависимости от результатов деятельности конкретного проверяемого субъекта (объекта).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Проверямые субъекты в сфере туристской деятельности (далее – проверяемые субъекты) – туристские операторы, туристские агенты, гиды (гиды-переводчики), экскурсоводы и инструктора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Критерии формируются посредством объективных и субъективных критериев.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Объективные критерии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 рисками в области туристской деятельности понимается вероятность причинения вреда жизни или здоровью туристов, сохранность их имущества и причинение ущерба окружающей среде во время путешествий, использование туризма в целях незаконной миграции и транзита в третьи страны, сексуальной, трудовой и иной эксплуатации, которое может привести к нарушению безопасности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области туристской деятельности к высокой степени риска относятся физические и юридические лица осуществляющие туристскую операторскую деятельность, туристские агенты, гиды (гиды-переводчики), инструкторы туризма, экскурсоводы.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проверяемых субъектов (объектов), отнесенных к высокой степени риска, применяются выборочные, внеплановые проверки и иные формы контроля.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Субъективные критерии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Определение субъективных критериев осуществляется с применением следующих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базы данных и сбор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информации и оценка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оценки степени рисков используются следующие источники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мониторинга отчетности, представляемых проверяемым субъектом, в том числе посредством автоматизированных информационных систем, проводимого государственными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предыдущих проверок и иных форм контроля (степень тяжести нарушений (грубое, значительное, незначительное) устанавливается в случае несоблюдения требований законодательства Республики Казахстан в сфере туристской деятельности).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информации о происшествиях, возникших по вине проверяемого субъекта и иная информация, поступившая от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и количество подтвержденных жалоб и обращений на проверяемых субъектов, поступивших от физических и юридических лиц,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 основании информационных источников,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Критериев, определяются субъективные критерии согласно приложению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информационному источнику «результаты предыдущих проверок» Критерии оценки степени риска делятся на следующие степени тяжести требований: грубые и значительные.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 невыполненное требование грубой степени приравнивается к показателю 100 и это является основанием для проведения выборочной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требований грубой степени не выявлено, то для определения показателя степени риска рассчитывается суммарный показатель требований 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нарушений значительной степени применяется коэффициент 0,7 и данный показатель рассчитывается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индикаторов значительной степени, предъявленных к проверке (анализу)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нарушенных требований (индикаторов) 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нарушений незначительной степени применяется коэффициент 0,3 и данный показатель рассчитывается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незначительной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индикаторов незначительной степени, предъявленных к проверке (анализу)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нарушенных требований (индикаторов)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</w:t>
      </w: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Р) рассчитывается по шкале от 0 до 100 и определяется путем суммирования показателей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Р = </w:t>
      </w: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</w:t>
      </w: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 - общий показатель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показатель нарушений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показатель нарушений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проверяемый субъект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высокой степени риска – при показателе степени риска от 60 до 100 и в отношении него проводится выборочная проверка.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отнесенной к высокой степени риска – при показателе степени риска от 0 до 60 и в отношении него не проводится выборочная проверка.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Заключительные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Кратность проведения выборочной проверки составляет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Выборочные проверки проводятся на основании списков выборочных проверок, формируемых на полугодие по результатам проводимого анализа и оценки получаемых сведений по субъективным критериям, которые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анализе и оценке степени рисков не применяются данные субъективных критериев, ранее учтенных и использованных в отношении конкретного проверяемого субъекта (объекта).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Списки выборочных проверок составляются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Приоритетности проверяемых субъектов (объектов) с наибольшим показателем степени риска по субъективным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Нагрузки на должностных лиц, осуществляющих проверки, государственного органа.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критериям оценки степени риска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соблюдением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туристкой деятельности   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Субъективные критерии степени риска для субъектов туристского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рынка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9609"/>
        <w:gridCol w:w="3460"/>
      </w:tblGrid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нарушений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Результаты мониторинга отчетности, представляемых проверяемым субъектом, в том числе посредством автоматизированных информационных систем, проводимого государственными органами, учреждениями и отраслевыми организациями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Недобросовестная, недостоверная, неэтичная, заведомо ложная и скрытая реклама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60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уведомления о начале осуществления деятельности туристского агента, гида (гида-переводчика), экскурсовода или инструктора туризма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Результаты предыдущих проверок и иных форм контроля (степень тяжести нарушений (грубое, значительное, незначительное) устанавливается в случае несоблюдения требований законодательства Республики Казахстан в сфере туристской деятельности)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туристскую операторскую деятельность / уведомлении о начале туристской агентской деятельности, деятельности гида (гида-переводчика), экскурсовода, инструктора туризма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подтверждения направления в местный исполнительный орган области, города республиканского значения, столицы информации о заключенном (перезаключенном) договоре обязательного страхования гражданско-правовой ответственности туристского агента в течение пяти рабочих дней с момента заключения (перезаключения) договора – для туристского агента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действующего договора обязательного страхования гражданско-правовой ответственности туристского оператора и туристского агента – для туристского оператора и туристского агента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заключенного письменного договора на туристское обслуживание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сформированного туристского продукта – для туристского оператора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агентского договора на реализацию туристского продукта соответствующего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туристской деятельности в Республике Казахстан» – для туристского агента и туроператора.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одного работника с туристским образованием, имеющего стаж работы не менее одного года – для туристского оператора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помещения для офиса на праве собственности или иных законных основаниях – для туристского оператора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гражданства Республики Казахстан, а также сертификата о прохождении подготовки в сфере туризма – для гида (гида-переводчика), экскурсовода и инструктора туризма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письменного подтверждения о своевременном предоставлении сведений туристам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осуществить предупредительные меры, направленные на обеспечение безопасности туристов (памятка туриста)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Наличие информации о проишествиях, возникших по вине проверяемого субъекта и иная информация, поступившая от государственных органов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подтвержденной информации, поступившей от государственных органов о нарушении законодательства Республики Казахстан о туристской деятельности в Республике Казахстан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Наличие и количество подтвержденных жалоб и обращений на проверяемых субъектов, поступивших от физических и юридических лиц, государственных органов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подтвержденных жалоб и обращений от физических и юридических лиц, права которых нарушены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header.xml" Type="http://schemas.openxmlformats.org/officeDocument/2006/relationships/header" Id="rId2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