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cfc0" w14:textId="126c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23 июля 2015 года № 495. Зарегистрирован в Министерстве юстиции Республики Казахстан 13 августа 2015 года № 11871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«О недрах и недропользовании»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подлежащих выставлению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2015 года № 495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участков недр, подлежащих выставлению на конкурс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2326"/>
        <w:gridCol w:w="3047"/>
        <w:gridCol w:w="2920"/>
        <w:gridCol w:w="4089"/>
        <w:gridCol w:w="1096"/>
      </w:tblGrid>
      <w:tr>
        <w:trPr>
          <w:trHeight w:val="225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полезного ископаемого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       месторождения,     участка недр     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 северной широты и восточной долготы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Имашевское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54" 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52" 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20" 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00"  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*примечание – от точки 1 до точки 2 контрактная территория проходит вдоль государственной границы Республики Казахстан и Российской Федерации в соответствии с Договором между РК и РФ о казахстанско-российской государственной границе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 2005 года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