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2a2f" w14:textId="0f42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финансирования на ремонт и содержание улиц столицы, городов республиканского значения, автомобильных дорог областного и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17 июня 2015 года № 711. Зарегистрирован в Министерстве юстиции Республики Казахстан 13 августа 2015 года № 11875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38)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на ремонт и содержание улиц столицы, городов республиканского значения, автомобильных дорог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Республика Казахстан (Пшембаев М.К.)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июля 2015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инвестициям и развитию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2015 года № 711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Нормативы финансирования на ремонт и содержание улиц          столицы, городов республиканского значения, автомобильных                  дорог областного и районного 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5234"/>
        <w:gridCol w:w="4164"/>
        <w:gridCol w:w="3629"/>
      </w:tblGrid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1 километр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 тенге)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1 километр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 тенге)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324,9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343,9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165,9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335,4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290,6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386,6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356,9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375,7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295,1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302,5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190,7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1 370,156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1 171,27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1 207,09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1 072,80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классификации работ в нормативах финансирования на содержание улиц столицы, городов республиканского значения, автомобильных дорог областного и районного значения включены работы по зимнему содержанию.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Нормативы финансирования приведены в базовых ценах 2001 года без налога на добавленную стоимость (далее - НДС).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Переход на текущий уровень цен от базовых цен 2001 года осуществляется через индекс изменения месячного расчетного показателя, устанавливаемого ежегодно согласно бюджетному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НДС принимается в размере, устанавливаемом налоговым законодательством Республики Казахстан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Нормативы финансирования приведены для 1 километра дороги III технической категории. Для расчета норматива требуемой категории применяются нижеприведенные коэффициенты дифференцирования по категориям дорог: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8"/>
        <w:gridCol w:w="2097"/>
        <w:gridCol w:w="2097"/>
        <w:gridCol w:w="2097"/>
        <w:gridCol w:w="1195"/>
        <w:gridCol w:w="1195"/>
        <w:gridCol w:w="1195"/>
        <w:gridCol w:w="1196"/>
      </w:tblGrid>
      <w:tr>
        <w:trPr>
          <w:trHeight w:val="375" w:hRule="atLeast"/>
        </w:trPr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работ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автомобильных дорог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полос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полос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Iа/Iб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полосы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 дифференциации</w:t>
            </w:r>
          </w:p>
        </w:tc>
      </w:tr>
      <w:tr>
        <w:trPr>
          <w:trHeight w:val="810" w:hRule="atLeast"/>
        </w:trPr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5,06/3,37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3,90/2,60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2,73/1,82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810" w:hRule="atLeast"/>
        </w:trPr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4,59/3,06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3,63/2,42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2,67/1,78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Нормативы финансирования приведены для 1 километра улиц столицы, городов республиканского значения с шириной полосы движения 3,5 метров. Для расчета норматива требуемых параметров улиц столицы, городов республиканского значения применяются вышеуказанные коэффициенты дифференцирования по следующим категориям автомобильных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магистральные дороги скоростного движения по категориям Iа/Iб в зависимости от полос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магистральные улицы общегородского значения непрерывного движения по II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магистральные улицы районного значения пешеходно-транспортные по V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улицы и дороги местного значения в жилой застройке по IV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парковые дороги по IV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проезды основные по IV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пешеходные улицы и велосипедные дорожки по V категории.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