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b118" w14:textId="0e0b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предлагаемых в концессию на среднесрочный период (на 2015–2017 годы), относящихся к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21 июля 2015 года № 553. Зарегистрирован в Министерстве юстиции Республики Казахстан 20 августа 2015 года № 11911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7 июля 2006 года «О концессиях»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предлагаемых в концессию на среднесрочный период (на 2015–2017 годы), относящихся к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27 мая 2014 года № 156 «Об утверждении перечня объектов, предлагаемых к передаче в концессию на среднесрочный период (на 2014–2016 годы)» (зарегистрированный в Реестре государственной регистрации нормативных правовых актов за № 9540).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бюджетных инвестиций и развития государственно-частного партнерства обеспечить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июля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2015 года № 553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Перечень объектов,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предлагаемых в концессию на среднесрочный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(на 2015-2017 годы),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относящихся к республиканской собственности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945"/>
      </w:tblGrid>
      <w:tr>
        <w:trPr>
          <w:trHeight w:val="675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Существующие объекты государственной собственности, реконструкция и эксплуатация которых будут осуществлены на основе договора концессии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Объекты, создание и эксплуатация которых будут осуществлены на основе договоров концессии</w:t>
            </w:r>
          </w:p>
        </w:tc>
      </w:tr>
      <w:tr>
        <w:trPr>
          <w:trHeight w:val="36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автомобильной дороги «Большая Алматинская кольцевая автомобильная дорога (БАКАД)»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