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d31d9" w14:textId="50d31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списка лекарственных средств, изделий медицинского назначения в рамках гарантированного объема бесплатной медицинской помощи, подлежащих закупу у Единого дистрибьютора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13 августа 2015 года № 664. Зарегистрирован в Министерстве юстиции Республики Казахстан 24 августа 2015 года № 11933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68)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«О здоровье народа и системе здравоохранения»,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список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лекарственных средств и изделий медицинского назначения в рамках гарантированного объема бесплатной медицинской помощи, подлежащих закупу у Единого дистрибьютора на 2015 год, согласно приложению,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контроля медицинской и фармацевтической деятельности Министерства здравоохранения и социального развития Республики Казахстан обеспечить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приказа направление на официальное опубликование настоящего приказа в периодических печатных изданиях и в информационно-правовой системе «Әділет»;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интернет-ресурсе Министерства здравоохранения и социального развития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10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   об исполнении мероприятий, предусмотренных подпунктами 1), 2) и 3) настоящего пункта.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  вице-министра здравоохранения и социального развития Республики Казахстан Цой А.В.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 социального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Т. Дуйсенова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приказу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Министра здравоохранения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социального развития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 от 13 августа 2015 года № 664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Список лекарственных средств, изделий медицинского назначения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рамках гарантированного объема бесплатной медицинской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помощи,        подлежащих закупу у Единого дистрибьютора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на 2015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4408"/>
        <w:gridCol w:w="3919"/>
        <w:gridCol w:w="2074"/>
        <w:gridCol w:w="2647"/>
      </w:tblGrid>
      <w:tr>
        <w:trPr>
          <w:trHeight w:val="262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лекарственного средства (международное непатентованное название или состав)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Характеристика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Ед. изм. - 1 шт. (банка, доза, таблетка, капсула, штука)*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Предельная цена, тенге</w:t>
            </w:r>
          </w:p>
        </w:tc>
      </w:tr>
      <w:tr>
        <w:trPr>
          <w:trHeight w:val="3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Список лекарственных средств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Адсорбированная коклюшно-дифтерийно-столбнячная вакцина, содержащая бесклеточный коклюшный компонент (АбКДС)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вакцина адсорбированная бесклеточная коклюшно-дифтерийно-столбнячная жидкая, 1 дозная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1 975,53</w:t>
            </w:r>
          </w:p>
        </w:tc>
      </w:tr>
      <w:tr>
        <w:trPr>
          <w:trHeight w:val="55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Вакцина против полиомиелита, оральная (ОПВ)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живая оральная, содержит аттенуированные штаммы вирусов полиомиелита иммунологических типов - 1, 2, 3. Форма выпуска - флакон по 10; 20 доз, в комплекте с капельницей или в пластмассовом флаконе-пипетке.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55,64</w:t>
            </w:r>
          </w:p>
        </w:tc>
      </w:tr>
      <w:tr>
        <w:trPr>
          <w:trHeight w:val="3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Лопинавир + Ритонавир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200 мг/50 мг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163,90</w:t>
            </w:r>
          </w:p>
        </w:tc>
      </w:tr>
      <w:tr>
        <w:trPr>
          <w:trHeight w:val="3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 аминосалицилат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гранулы 600 мг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8 239,00</w:t>
            </w:r>
          </w:p>
        </w:tc>
      </w:tr>
      <w:tr>
        <w:trPr>
          <w:trHeight w:val="3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Нилотиниб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капсула, 200 мг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11 881,08</w:t>
            </w:r>
          </w:p>
        </w:tc>
      </w:tr>
      <w:tr>
        <w:trPr>
          <w:trHeight w:val="3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Протионамид 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250 мг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10,66</w:t>
            </w:r>
          </w:p>
        </w:tc>
      </w:tr>
      <w:tr>
        <w:trPr>
          <w:trHeight w:val="3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Эрлотиниб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150 мг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16 124,96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Список изделий медицинского назначения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Помпа инсулиновая в комплекте с расходными материалами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резервуара объема 1,8 мл., функция непрерывного мониторинга глюкозы крови, автоматический ввод расчетных доз, экран с текстовым отображением данных на русском языке, функция автоматического подсчета болюса, наличие расходных материалов (годовая потребность), техническая поддержка пациентов (горячая информационная линия, замена сломанных помп по гарантии), обучение врачей.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1 033 772,45</w:t>
            </w:r>
          </w:p>
        </w:tc>
      </w:tr>
      <w:tr>
        <w:trPr>
          <w:trHeight w:val="450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Помпа инсулиновая в комплекте с расходными материалами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резервуара объема 3,0 мл., функция непрерывного мониторинга глюкозы крови, автоматический ввод расчетных доз, экран с текстовым отображением данных на русском языке, функция автоматического подсчета болюса, наличие расходных материалов (годовая потребность), техническая поддержка пациентов (горячая информационная линия, замена сломанных помп по гарантии), обучение врачей.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1 033 772,45</w:t>
            </w:r>
          </w:p>
        </w:tc>
      </w:tr>
      <w:tr>
        <w:trPr>
          <w:trHeight w:val="75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Резервуар к помпам инсулиновым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объемом 3,0 мл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1 019,27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*К таблетке относятся таблетка, таблетка покрытая оболочкой, таблетка покрытая пленочной оболочкой, таблетка покрытая кишечнорастворимой оболочкой, таблетка диспергируемая, таблетка для рассасывания, таблетка шипучая, таблетка жевательная.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капсуле относятся капсула, капсула твердая.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