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29ab9" w14:textId="3929a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расчета величины прожиточного минимума и установлении фиксированной доли расходов на непродовольственные товары и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здравоохранения и социального развития Республики Казахстан от 27 июля 2015 года № 623 и и.о. Министра национальной экономики Республики Казахстан от 31 июля 2015 года № 585. Зарегистрирован в Министерстве юстиции Республики Казахстан от 26 августа 2015 года № 11944.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19 мая 2015 года "О минимальных социальных стандартах и их гарантиях" </w:t>
      </w:r>
      <w:r>
        <w:rPr>
          <w:rFonts w:ascii="Times New Roman"/>
          <w:b/>
          <w:i w:val="false"/>
          <w:color w:val="000000"/>
          <w:sz w:val="28"/>
        </w:rPr>
        <w:t>ПРИКАЗЫВАЕМ: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величины прожиточного минимума.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 фиксированную долю расходов на непродовольственные товары и услуги в размере 45% к стоимости минимальной потребительской корзины.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совместного приказа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с 01.01.2018).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Признать утратившим силу совместный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труда и социальной защиты населения Республики Казахстан от 2 декабря 2005 года № 307/1-п и Председателя Агентства Республики Казахстан по статистике от 5 декабря 2005 года № 194 "Об утверждении Правил расчета величины прожиточного минимума" (зарегистрированный в реестре государственной регистрации нормативных правовых актов № 3980, опубликованный в издании "Юридическая газета" от 10 марта 2006 года № 42-43 (1022-1023)).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Департаменту социальной помощи Министерства здравоохранения и социального развития Республики Казахстан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официальном интернет-ресурсе Министерства здравоохранения и социального развития Республики Казахстан.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приказа возложить на вице-министра здравоохранения и социального развития Республики Казахстан Жакупову С.К.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 Б. Нурымбетов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Исполняющий обязанности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 Т. Жаксылыков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июля 2015 года № 623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национальной экономики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2015 года № 585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расчета величины прожиточного минимума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расчета величины прожиточного минимума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19 мая 2015 года "О минимальных социальных стандартах и их гарантиях" (далее – Закон) и устанавливают порядок расчета величины прожиточного минимума.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продовольственная корзина – минимальный набор продуктов питания по научно-обоснованным нормам потребления, необходимым для удовлетворения физиологических потребностей человека; 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прожиточный минимум – минимальный денежный доход на одного человека, равный по величине стоимости минимальной потребительской корзины; </w:t>
      </w:r>
    </w:p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минимальная потребительская корзина – минимальный набор продуктов питания, товаров и услуг, необходимых для обеспечения жизнедеятельности человека, в натуральном и стоимостном выражении; 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ведомство уполномоченного органа в области государственной статистики – государственный орган, осуществляющий руководство, а также межотраслевую координацию в области государственной статистики в пределах своей компетенции; 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в области социальной защиты населения – центральный исполнительный орган, осуществляющий руководство в области социальной защиты населения.</w:t>
      </w:r>
    </w:p>
    <w:bookmarkEnd w:id="13"/>
    <w:bookmarkStart w:name="z18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расчета величины прожиточного минимума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Величина прожиточного минимума рассчитывается уполномоченным органом в области государственной статистики исходя из стоимости продовольственной корзины, увеличенной на фиксированную долю расходов на минимально необходимые непродовольственные товары и услуги.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Прожиточный минимум рассчитывается в целом по республике, областям, городу республиканского значения, столицы, районам и городам областного значения в среднем на душу населения и по основным половозрастным группам. 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Прожиточный минимум в среднем по области определяется из сложившихся величин по областному центру, районным центрам и городам областного значения путем их взвешивания, по республике определяется из сложившихся величин по областям, столице и городу республиканского значения.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Расчет величины прожиточного минимума (ВПМ), равной стоимости минимальной потребительской корзины, по столице, городу республиканского значения, областным, районным центрам и городам областного значения производится путем суммирования стоимости продовольственной корзины (СПК) и стоимости расходов на непродовольственные товары и услуги (РНТ) по следующей формуле: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ВПМ = СПК + РНТ</w:t>
      </w:r>
    </w:p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Прожиточный минимум рассчитывается в соответствии с пунктом 6 настоящих Правил по следующим половозрастным группам: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дети,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 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4-6;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7-10;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11-13;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подростки-мальчики и мужчины,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14-17;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30-62;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старше 63;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подростки-девочки и женщины, лет: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14-17;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18-29;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30-58;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– 30-58,5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30-59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30-59,5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30-60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30-60,5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– 30-61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– 30-61,5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2026 года – 30-62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старше 58,5;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2019 года – старше 59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2020 года – старше 59,5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2021 года – старше 60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2022 года – старше 60,5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 – старше 61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2024 года – старше 61,5 года;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2025 года – старше 62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2026 года – старше 62,5 лет;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2027 года – старше 63 лет.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совместным приказом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Уполномоченный орган в области государственной статистики расчет величины прожиточного минимума производит ежемесячно - за месяц, в последний месяц квартала (года) - за квартал (год) и представляет в уполномоченный орган в области социальной защиты населения 30 числа каждого месяца в виде таблиц "Стоимость товара, входящих в величину прожиточного минимума по половозрастным и социально-демографическим группам и в среднем на душу населения по регионам Республики Казахстан"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 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Продовольственная корзина рассчитывается уполномоченным органом в области государственной статистики по научно обоснованным физиологическим нормам потребления продуктов питания, утверждаемым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Закона. 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СПК рассчитывается путем умножения научно-обоснованных физиологических норм потребления продуктов питания, входящих в продовольственную корзину для различных половозрастных групп населения (минимальная величина потребления i-го продукта n-ой половозрастной или социальной группы в год – q</w:t>
      </w:r>
      <w:r>
        <w:rPr>
          <w:rFonts w:ascii="Times New Roman"/>
          <w:b w:val="false"/>
          <w:i w:val="false"/>
          <w:color w:val="000000"/>
          <w:vertAlign w:val="subscript"/>
        </w:rPr>
        <w:t>in</w:t>
      </w:r>
      <w:r>
        <w:rPr>
          <w:rFonts w:ascii="Times New Roman"/>
          <w:b w:val="false"/>
          <w:i w:val="false"/>
          <w:color w:val="000000"/>
          <w:sz w:val="28"/>
        </w:rPr>
        <w:t>), на средние розничные цены (средняя розничная цена на i продукт питания – p</w:t>
      </w:r>
      <w:r>
        <w:rPr>
          <w:rFonts w:ascii="Times New Roman"/>
          <w:b w:val="false"/>
          <w:i w:val="false"/>
          <w:color w:val="000000"/>
          <w:vertAlign w:val="subscript"/>
        </w:rPr>
        <w:t>i</w:t>
      </w:r>
      <w:r>
        <w:rPr>
          <w:rFonts w:ascii="Times New Roman"/>
          <w:b w:val="false"/>
          <w:i w:val="false"/>
          <w:color w:val="000000"/>
          <w:sz w:val="28"/>
        </w:rPr>
        <w:t>) по состоянию на текущий месяц в городе республиканского значения, столицы, областных и районных центрах по следующей формуле: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4305300" cy="52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отсутствии в регионе сведений о цене конкретного товара, стоимость продовольственной корзины определяется с учетом средней розничной цены на данный товар по республике.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Структура продовольственной корзины для различных социальных и половозрастных групп населения Республики Казахстан приведена в разделах 8, 9 и 10 научно-обоснованных физиологических норм потребления продуктов питания,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9 декабря 2016 года № 503 "Об утверждении научно обоснованных физиологических норм потребления продуктов питания" (зарегистрированный в Реестре государственной регистрации нормативных правовых актов за № 14674) (далее – Приказ № 503).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в редакции совместного приказа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Химический состав и энергетическая ценность продуктов питания, включенных в продовольственную корзину, для различных социальных и половозрастных групп населения Республики Казахстан приведены в разделах 11, 12 и 13 научно-обоснованных физиологических норм потребления продуктов питания,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Приказом № 503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13 в редакции совместного приказа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00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Стоимость РНТ, определяется путем деления СПК на долю расходов на продовольственные товары (ДПК) и увеличения на фиксированную долю расходов на минимально необходимые непродовольственные товары и услуги (ДНТ) по следующей формуле: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РНТ = (СПК: ДПК) х ДНТ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ДПК определяется по следующей формуле: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ДПК=100-ДНТ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товара, входящих в величину прожиточного</w:t>
      </w:r>
      <w:r>
        <w:br/>
      </w:r>
      <w:r>
        <w:rPr>
          <w:rFonts w:ascii="Times New Roman"/>
          <w:b/>
          <w:i w:val="false"/>
          <w:color w:val="000000"/>
        </w:rPr>
        <w:t>минимума по половозрастным и социально-демографическим</w:t>
      </w:r>
      <w:r>
        <w:br/>
      </w:r>
      <w:r>
        <w:rPr>
          <w:rFonts w:ascii="Times New Roman"/>
          <w:b/>
          <w:i w:val="false"/>
          <w:color w:val="000000"/>
        </w:rPr>
        <w:t>группам и в среднем на душу населения по регионам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Стоимость товара, входящих в величину прожиточного</w:t>
      </w:r>
      <w:r>
        <w:br/>
      </w:r>
      <w:r>
        <w:rPr>
          <w:rFonts w:ascii="Times New Roman"/>
          <w:b/>
          <w:i w:val="false"/>
          <w:color w:val="000000"/>
        </w:rPr>
        <w:t>минимума по половозрастным и социально-демографическим</w:t>
      </w:r>
      <w:r>
        <w:br/>
      </w:r>
      <w:r>
        <w:rPr>
          <w:rFonts w:ascii="Times New Roman"/>
          <w:b/>
          <w:i w:val="false"/>
          <w:color w:val="000000"/>
        </w:rPr>
        <w:t>группам по регионам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________ 20__ года</w:t>
      </w:r>
      <w:r>
        <w:br/>
      </w:r>
      <w:r>
        <w:rPr>
          <w:rFonts w:ascii="Times New Roman"/>
          <w:b/>
          <w:i w:val="false"/>
          <w:color w:val="000000"/>
        </w:rPr>
        <w:t>месяц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половозрастным и социально-демографическим группам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и полированный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ржано-пшеничный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литр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20 % жирности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половозрастным и социально-демографическим группам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половозрастным и социально-демографическим группам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Яйца, десяток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несоленое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(курага)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набор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 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половозрастным и социально-демографическим группам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товаров, входящих в величину прожиточного</w:t>
      </w:r>
      <w:r>
        <w:br/>
      </w:r>
      <w:r>
        <w:rPr>
          <w:rFonts w:ascii="Times New Roman"/>
          <w:b/>
          <w:i w:val="false"/>
          <w:color w:val="000000"/>
        </w:rPr>
        <w:t>минимума в среднем на душу населения по регионам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в __________ 20__ года</w:t>
      </w:r>
      <w:r>
        <w:br/>
      </w:r>
      <w:r>
        <w:rPr>
          <w:rFonts w:ascii="Times New Roman"/>
          <w:b/>
          <w:i w:val="false"/>
          <w:color w:val="000000"/>
        </w:rPr>
        <w:t>месяц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   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 шлифованный и полированный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Мука пшеничная первого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манная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овсяная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Крупа гречневая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ржано-пшеничный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ржаной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Хлеб пшеничный из муки первого сорта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Макаронные изделия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Говядина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Свинина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Куры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Конина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Печень говяжья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Колбаса вареная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Рыба свежая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Молоко, литр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Сметана, 20 % жирности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 Казахстан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Акмолинская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Актюбинская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Атырауская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Восточно- 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Западно-Казахстанская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Творог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 сычужный твердый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Яйца, десяток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сливочное несоленое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Маргарин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Масло подсолнечное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Яблоки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Виноград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Арбуз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Сухофрукты (курага)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Капуста белокочанная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Лук репчатый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Свекла столовая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Морковь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Огурцы свежие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Помидоры свежие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Картофель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Горох лущеный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Сахар-песок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Соль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Майонез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Дрожжи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Продовольственный набор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Непродовольственные товары 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платные услуги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среднем на душу населения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Карагандинская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Костанайская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Кызылординская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Мангистауская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Павлодарская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Северо- 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Южно- Казахстанская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Астана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Алматы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 минимума</w:t>
            </w:r>
          </w:p>
        </w:tc>
      </w:tr>
    </w:tbl>
    <w:bookmarkStart w:name="z3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потребления основных продуктов питания для</w:t>
      </w:r>
      <w:r>
        <w:br/>
      </w:r>
      <w:r>
        <w:rPr>
          <w:rFonts w:ascii="Times New Roman"/>
          <w:b/>
          <w:i w:val="false"/>
          <w:color w:val="000000"/>
        </w:rPr>
        <w:t>различных социальных групп населения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(килограмм/год) (Структура продовольственной корзины)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2 исключено совместным приказом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величины прожиточного минимума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Минимальные нормы потребления основных продуктов питания</w:t>
      </w:r>
      <w:r>
        <w:br/>
      </w:r>
      <w:r>
        <w:rPr>
          <w:rFonts w:ascii="Times New Roman"/>
          <w:b/>
          <w:i w:val="false"/>
          <w:color w:val="000000"/>
        </w:rPr>
        <w:t>для различных возрастных групп мужского и женского</w:t>
      </w:r>
      <w:r>
        <w:br/>
      </w:r>
      <w:r>
        <w:rPr>
          <w:rFonts w:ascii="Times New Roman"/>
          <w:b/>
          <w:i w:val="false"/>
          <w:color w:val="000000"/>
        </w:rPr>
        <w:t>населения Республики Казахстан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исключено совместным приказом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</w:t>
            </w:r>
          </w:p>
        </w:tc>
      </w:tr>
    </w:tbl>
    <w:bookmarkStart w:name="z41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и энергетическая ценность продуктов</w:t>
      </w:r>
      <w:r>
        <w:br/>
      </w:r>
      <w:r>
        <w:rPr>
          <w:rFonts w:ascii="Times New Roman"/>
          <w:b/>
          <w:i w:val="false"/>
          <w:color w:val="000000"/>
        </w:rPr>
        <w:t>питания, включенных в продовольственную корзину, для</w:t>
      </w:r>
      <w:r>
        <w:br/>
      </w:r>
      <w:r>
        <w:rPr>
          <w:rFonts w:ascii="Times New Roman"/>
          <w:b/>
          <w:i w:val="false"/>
          <w:color w:val="000000"/>
        </w:rPr>
        <w:t>различных социальных групп населения</w:t>
      </w:r>
      <w:r>
        <w:br/>
      </w:r>
      <w:r>
        <w:rPr>
          <w:rFonts w:ascii="Times New Roman"/>
          <w:b/>
          <w:i w:val="false"/>
          <w:color w:val="000000"/>
        </w:rPr>
        <w:t>Республики Казахстан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исключено совместным приказом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расчета величины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прожиточного минимума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Химический состав и энергетическая ценность продуктов</w:t>
      </w:r>
      <w:r>
        <w:br/>
      </w:r>
      <w:r>
        <w:rPr>
          <w:rFonts w:ascii="Times New Roman"/>
          <w:b/>
          <w:i w:val="false"/>
          <w:color w:val="000000"/>
        </w:rPr>
        <w:t>питания, включенных в продовольственную корзину, для</w:t>
      </w:r>
      <w:r>
        <w:br/>
      </w:r>
      <w:r>
        <w:rPr>
          <w:rFonts w:ascii="Times New Roman"/>
          <w:b/>
          <w:i w:val="false"/>
          <w:color w:val="000000"/>
        </w:rPr>
        <w:t>различных возрастных групп мужского и женского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исключено совместным приказом Министра труда и социальной защиты населения РК от 07.09.2017 </w:t>
      </w:r>
      <w:r>
        <w:rPr>
          <w:rFonts w:ascii="Times New Roman"/>
          <w:b w:val="false"/>
          <w:i w:val="false"/>
          <w:color w:val="ff0000"/>
          <w:sz w:val="28"/>
        </w:rPr>
        <w:t>№ 296</w:t>
      </w:r>
      <w:r>
        <w:rPr>
          <w:rFonts w:ascii="Times New Roman"/>
          <w:b w:val="false"/>
          <w:i w:val="false"/>
          <w:color w:val="ff0000"/>
          <w:sz w:val="28"/>
        </w:rPr>
        <w:t xml:space="preserve"> и Министра национальной экономики РК от 09.10.2017 № 354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