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6805" w14:textId="1ea6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с территории Республики Казахстан отходов и лома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августа 2015 года № 868. Зарегистрирован в Министерстве юстиции Республики Казахстан 28 августа 2015 года № 11966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раздела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четыре месяца на вывоз с территории Республики Казахстан отходов и лома черных металлов (код ТН ВЭД ЕАЭС 7204), за исключением отходов и лома легированной стали, в том числе коррозионностойкой стали (коды ТН ВЭД ЕАЭС 7204 21 100 0, 7204 21 900 0) и прочей (код ТН ВЭД ЕАЭС 7204 29 000 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 К.) уведомить: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«Қазақстан темір жолы»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национальной экономики Республики Казахстан 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указанного в пункте 1 настоящего приказа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применении мер, указанных в пункте 1 настоящего приказа, другими государствами-членами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(Ержанов А.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Республики Казахстан                 С.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