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aa49" w14:textId="c5ea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5 августа 2015 года № 594. Зарегистрирован в Министерстве юстиции Республики Казахстан 1 сентября 2015 года № 11984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января 2015 года № 17 «Об утверждении Правил передачи государственного имущества в доверительное управление» (зарегистрированный в Реестре государственной регистрации нормативных правовых актов № 10111, опубликованный в Информационно-правовой системе «Әділет» 27 января 2015 года)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передачи государственного имущества в доверительное управление,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передачи театров в виде комплексов, включающих здания, сооружения, оборудования и иное имущество, созданных для развития оперного и балетного искусства, общей площадью не менее 60 000 квадратных метров.»;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В случаях, предусмотренных подпунктами 2), 3), 4), 5), 6), 7), 8), 9) и 10)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предоставление объекта в доверительное управление без проведения тендера осуществляется на основании заявки на предоставление объекта в доверительное управление (далее - заявка).».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августа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