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511c" w14:textId="9205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предотвращению авиационных происшествий и инцидентов в государственной авиации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24 июня 2015 года № 360. Зарегистрирован в Министерстве юстиции Республики Казахстан 1 сентября 2015 года № 11990. Утратил силу приказом Министра обороны Республики Казахстан от 24 августа 2017 года № 486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обороны РК от 24.08.2017 </w:t>
      </w:r>
      <w:r>
        <w:rPr>
          <w:rFonts w:ascii="Times New Roman"/>
          <w:b w:val="false"/>
          <w:i w:val="false"/>
          <w:color w:val="ff0000"/>
          <w:sz w:val="28"/>
        </w:rPr>
        <w:t>№ 486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12) </w:t>
      </w:r>
      <w:r>
        <w:rPr>
          <w:rFonts w:ascii="Times New Roman"/>
          <w:b w:val="false"/>
          <w:i w:val="false"/>
          <w:color w:val="000000"/>
          <w:sz w:val="28"/>
        </w:rPr>
        <w:t xml:space="preserve"> статьи 15</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Республики Казахстан и деятельности авиации" и в целях упорядочения деятельности авиационного персонала по предотвращению авиационных происшествий и инцидентов в государственной авиации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 xml:space="preserve"> Инструкцию</w:t>
      </w:r>
      <w:r>
        <w:rPr>
          <w:rFonts w:ascii="Times New Roman"/>
          <w:b w:val="false"/>
          <w:i w:val="false"/>
          <w:color w:val="000000"/>
          <w:sz w:val="28"/>
        </w:rPr>
        <w:t xml:space="preserve"> по предотвращению авиационных происшествий и инцидентов в государственной авиации Республики Казахстан.</w:t>
      </w:r>
    </w:p>
    <w:bookmarkEnd w:id="1"/>
    <w:bookmarkStart w:name="z3" w:id="2"/>
    <w:p>
      <w:pPr>
        <w:spacing w:after="0"/>
        <w:ind w:left="0"/>
        <w:jc w:val="both"/>
      </w:pPr>
      <w:r>
        <w:rPr>
          <w:rFonts w:ascii="Times New Roman"/>
          <w:b w:val="false"/>
          <w:i w:val="false"/>
          <w:color w:val="000000"/>
          <w:sz w:val="28"/>
        </w:rPr>
        <w:t>
      2. Начальнику Главного управления по надзору за безопасностью полетов государственной авиации Республики Казахстан:</w:t>
      </w:r>
    </w:p>
    <w:bookmarkEnd w:id="2"/>
    <w:bookmarkStart w:name="z4" w:id="3"/>
    <w:p>
      <w:pPr>
        <w:spacing w:after="0"/>
        <w:ind w:left="0"/>
        <w:jc w:val="both"/>
      </w:pPr>
      <w:r>
        <w:rPr>
          <w:rFonts w:ascii="Times New Roman"/>
          <w:b w:val="false"/>
          <w:i w:val="false"/>
          <w:color w:val="000000"/>
          <w:sz w:val="28"/>
        </w:rPr>
        <w:t>
      1) в установленном законодательном порядке направить настоящий приказ в Министерство юстиции Республики Казахстан для государственной регистрации;</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w:t>
      </w:r>
    </w:p>
    <w:bookmarkEnd w:id="4"/>
    <w:bookmarkStart w:name="z6" w:id="5"/>
    <w:p>
      <w:pPr>
        <w:spacing w:after="0"/>
        <w:ind w:left="0"/>
        <w:jc w:val="both"/>
      </w:pPr>
      <w:r>
        <w:rPr>
          <w:rFonts w:ascii="Times New Roman"/>
          <w:b w:val="false"/>
          <w:i w:val="false"/>
          <w:color w:val="000000"/>
          <w:sz w:val="28"/>
        </w:rPr>
        <w:t>
      3) после официального опубликования приказ разместить на интернет-ресурсе Министерства обороны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приказа возложить на руководителей органов управления государственной авиации Республики Казахстан.</w:t>
      </w:r>
    </w:p>
    <w:bookmarkEnd w:id="6"/>
    <w:bookmarkStart w:name="z8" w:id="7"/>
    <w:p>
      <w:pPr>
        <w:spacing w:after="0"/>
        <w:ind w:left="0"/>
        <w:jc w:val="both"/>
      </w:pPr>
      <w:r>
        <w:rPr>
          <w:rFonts w:ascii="Times New Roman"/>
          <w:b w:val="false"/>
          <w:i w:val="false"/>
          <w:color w:val="000000"/>
          <w:sz w:val="28"/>
        </w:rPr>
        <w:t>
      4. Приказ довести до должностных лиц в части, их касающейся.</w:t>
      </w:r>
    </w:p>
    <w:bookmarkEnd w:id="7"/>
    <w:bookmarkStart w:name="z9" w:id="8"/>
    <w:p>
      <w:pPr>
        <w:spacing w:after="0"/>
        <w:ind w:left="0"/>
        <w:jc w:val="both"/>
      </w:pPr>
      <w:r>
        <w:rPr>
          <w:rFonts w:ascii="Times New Roman"/>
          <w:b w:val="false"/>
          <w:i w:val="false"/>
          <w:color w:val="000000"/>
          <w:sz w:val="28"/>
        </w:rPr>
        <w:t>
      5. Приказ вводится в действие по истечению десяти календарных дней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обороны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Председатель Комитета</w:t>
      </w:r>
    </w:p>
    <w:p>
      <w:pPr>
        <w:spacing w:after="0"/>
        <w:ind w:left="0"/>
        <w:jc w:val="both"/>
      </w:pPr>
      <w:r>
        <w:rPr>
          <w:rFonts w:ascii="Times New Roman"/>
          <w:b w:val="false"/>
          <w:i w:val="false"/>
          <w:color w:val="000000"/>
          <w:sz w:val="28"/>
        </w:rPr>
        <w:t>
      национальной безопасности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 Н. Абыкаев</w:t>
      </w:r>
    </w:p>
    <w:p>
      <w:pPr>
        <w:spacing w:after="0"/>
        <w:ind w:left="0"/>
        <w:jc w:val="both"/>
      </w:pPr>
      <w:r>
        <w:rPr>
          <w:rFonts w:ascii="Times New Roman"/>
          <w:b w:val="false"/>
          <w:i w:val="false"/>
          <w:color w:val="000000"/>
          <w:sz w:val="28"/>
        </w:rPr>
        <w:t>
      24 июля 2015 г</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генерал-полковник полиции</w:t>
      </w:r>
    </w:p>
    <w:p>
      <w:pPr>
        <w:spacing w:after="0"/>
        <w:ind w:left="0"/>
        <w:jc w:val="both"/>
      </w:pPr>
      <w:r>
        <w:rPr>
          <w:rFonts w:ascii="Times New Roman"/>
          <w:b w:val="false"/>
          <w:i w:val="false"/>
          <w:color w:val="000000"/>
          <w:sz w:val="28"/>
        </w:rPr>
        <w:t>
      ______________К. Касымов</w:t>
      </w:r>
    </w:p>
    <w:p>
      <w:pPr>
        <w:spacing w:after="0"/>
        <w:ind w:left="0"/>
        <w:jc w:val="both"/>
      </w:pPr>
      <w:r>
        <w:rPr>
          <w:rFonts w:ascii="Times New Roman"/>
          <w:b w:val="false"/>
          <w:i w:val="false"/>
          <w:color w:val="000000"/>
          <w:sz w:val="28"/>
        </w:rPr>
        <w:t>
      9 июля 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2015 года № 360</w:t>
            </w:r>
          </w:p>
        </w:tc>
      </w:tr>
    </w:tbl>
    <w:bookmarkStart w:name="z12" w:id="9"/>
    <w:p>
      <w:pPr>
        <w:spacing w:after="0"/>
        <w:ind w:left="0"/>
        <w:jc w:val="left"/>
      </w:pPr>
      <w:r>
        <w:rPr>
          <w:rFonts w:ascii="Times New Roman"/>
          <w:b/>
          <w:i w:val="false"/>
          <w:color w:val="000000"/>
        </w:rPr>
        <w:t xml:space="preserve"> Инструкция</w:t>
      </w:r>
      <w:r>
        <w:br/>
      </w:r>
      <w:r>
        <w:rPr>
          <w:rFonts w:ascii="Times New Roman"/>
          <w:b/>
          <w:i w:val="false"/>
          <w:color w:val="000000"/>
        </w:rPr>
        <w:t>по предотвращению авиационных происшествий и инцидентов</w:t>
      </w:r>
      <w:r>
        <w:br/>
      </w:r>
      <w:r>
        <w:rPr>
          <w:rFonts w:ascii="Times New Roman"/>
          <w:b/>
          <w:i w:val="false"/>
          <w:color w:val="000000"/>
        </w:rPr>
        <w:t>в государственной авиации Республики Казахстан</w:t>
      </w:r>
      <w:r>
        <w:br/>
      </w:r>
      <w:r>
        <w:rPr>
          <w:rFonts w:ascii="Times New Roman"/>
          <w:b/>
          <w:i w:val="false"/>
          <w:color w:val="000000"/>
        </w:rPr>
        <w:t>1. Общие положения</w:t>
      </w:r>
    </w:p>
    <w:bookmarkEnd w:id="9"/>
    <w:bookmarkStart w:name="z14" w:id="10"/>
    <w:p>
      <w:pPr>
        <w:spacing w:after="0"/>
        <w:ind w:left="0"/>
        <w:jc w:val="both"/>
      </w:pPr>
      <w:r>
        <w:rPr>
          <w:rFonts w:ascii="Times New Roman"/>
          <w:b w:val="false"/>
          <w:i w:val="false"/>
          <w:color w:val="000000"/>
          <w:sz w:val="28"/>
        </w:rPr>
        <w:t xml:space="preserve">
      1. Инструкция по предотвращению авиационных происшествий и инцидентов в государственной авиации Республики Казахстан (далее – Инструкция) разработана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(далее – Закон).</w:t>
      </w:r>
    </w:p>
    <w:bookmarkEnd w:id="10"/>
    <w:bookmarkStart w:name="z15" w:id="11"/>
    <w:p>
      <w:pPr>
        <w:spacing w:after="0"/>
        <w:ind w:left="0"/>
        <w:jc w:val="both"/>
      </w:pPr>
      <w:r>
        <w:rPr>
          <w:rFonts w:ascii="Times New Roman"/>
          <w:b w:val="false"/>
          <w:i w:val="false"/>
          <w:color w:val="000000"/>
          <w:sz w:val="28"/>
        </w:rPr>
        <w:t>
      2. Инструкция детализирует деятельность авиационного персонала государственной авиации по предотвращению авиационных происшествий и инцидентов.</w:t>
      </w:r>
    </w:p>
    <w:bookmarkEnd w:id="11"/>
    <w:bookmarkStart w:name="z16" w:id="12"/>
    <w:p>
      <w:pPr>
        <w:spacing w:after="0"/>
        <w:ind w:left="0"/>
        <w:jc w:val="both"/>
      </w:pPr>
      <w:r>
        <w:rPr>
          <w:rFonts w:ascii="Times New Roman"/>
          <w:b w:val="false"/>
          <w:i w:val="false"/>
          <w:color w:val="000000"/>
          <w:sz w:val="28"/>
        </w:rPr>
        <w:t>
      3. Термины и определения, используемые в Инструкции:</w:t>
      </w:r>
    </w:p>
    <w:bookmarkEnd w:id="12"/>
    <w:bookmarkStart w:name="z17" w:id="13"/>
    <w:p>
      <w:pPr>
        <w:spacing w:after="0"/>
        <w:ind w:left="0"/>
        <w:jc w:val="both"/>
      </w:pPr>
      <w:r>
        <w:rPr>
          <w:rFonts w:ascii="Times New Roman"/>
          <w:b w:val="false"/>
          <w:i w:val="false"/>
          <w:color w:val="000000"/>
          <w:sz w:val="28"/>
        </w:rPr>
        <w:t>
      1) авиационная часть – республиканское государственное учреждение, осуществляющее организацию и выполнение полетов воздушных судов государственной авиации, их эксплуатацию и хранение;</w:t>
      </w:r>
    </w:p>
    <w:bookmarkEnd w:id="13"/>
    <w:bookmarkStart w:name="z18" w:id="14"/>
    <w:p>
      <w:pPr>
        <w:spacing w:after="0"/>
        <w:ind w:left="0"/>
        <w:jc w:val="both"/>
      </w:pPr>
      <w:r>
        <w:rPr>
          <w:rFonts w:ascii="Times New Roman"/>
          <w:b w:val="false"/>
          <w:i w:val="false"/>
          <w:color w:val="000000"/>
          <w:sz w:val="28"/>
        </w:rPr>
        <w:t>
      2) авиационное событие – событие, связанное с эксплуатацией воздушного судна, в ходе которого произошла угроза безопасности полета, повреждение или утрата воздушного судна и/или гибель людей, находившихся на этом воздушном судне;</w:t>
      </w:r>
    </w:p>
    <w:bookmarkEnd w:id="14"/>
    <w:bookmarkStart w:name="z19" w:id="15"/>
    <w:p>
      <w:pPr>
        <w:spacing w:after="0"/>
        <w:ind w:left="0"/>
        <w:jc w:val="both"/>
      </w:pPr>
      <w:r>
        <w:rPr>
          <w:rFonts w:ascii="Times New Roman"/>
          <w:b w:val="false"/>
          <w:i w:val="false"/>
          <w:color w:val="000000"/>
          <w:sz w:val="28"/>
        </w:rPr>
        <w:t>
      3) авиационный инцидент – авиационное событие, связанное с летной эксплуатацией воздушного судна, которое могло создать или создало угрозу целостности воздушного судна и (или) жизни людей, находящихся на его борту, но не закончилось авиационным происшествием;</w:t>
      </w:r>
    </w:p>
    <w:bookmarkEnd w:id="15"/>
    <w:bookmarkStart w:name="z20" w:id="16"/>
    <w:p>
      <w:pPr>
        <w:spacing w:after="0"/>
        <w:ind w:left="0"/>
        <w:jc w:val="both"/>
      </w:pPr>
      <w:r>
        <w:rPr>
          <w:rFonts w:ascii="Times New Roman"/>
          <w:b w:val="false"/>
          <w:i w:val="false"/>
          <w:color w:val="000000"/>
          <w:sz w:val="28"/>
        </w:rPr>
        <w:t>
      4) авиационное происшествие – авиационное событие, связанное с летной эксплуатацией воздушного судна, которое привело к гибели (телесному повреждению со смертельным исходом) людей, находившихся на борту воздушного судна, и (или) утрате этого воздушного судна;</w:t>
      </w:r>
    </w:p>
    <w:bookmarkEnd w:id="16"/>
    <w:bookmarkStart w:name="z21" w:id="17"/>
    <w:p>
      <w:pPr>
        <w:spacing w:after="0"/>
        <w:ind w:left="0"/>
        <w:jc w:val="both"/>
      </w:pPr>
      <w:r>
        <w:rPr>
          <w:rFonts w:ascii="Times New Roman"/>
          <w:b w:val="false"/>
          <w:i w:val="false"/>
          <w:color w:val="000000"/>
          <w:sz w:val="28"/>
        </w:rPr>
        <w:t>
      5)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7"/>
    <w:bookmarkStart w:name="z22" w:id="18"/>
    <w:p>
      <w:pPr>
        <w:spacing w:after="0"/>
        <w:ind w:left="0"/>
        <w:jc w:val="both"/>
      </w:pPr>
      <w:r>
        <w:rPr>
          <w:rFonts w:ascii="Times New Roman"/>
          <w:b w:val="false"/>
          <w:i w:val="false"/>
          <w:color w:val="000000"/>
          <w:sz w:val="28"/>
        </w:rPr>
        <w:t>
      6) серьезный авиационный инцидент с повреждением воздушного судна – авиационный инцидент, при котором восстановление воздушного судна, получившего повреждение, возможно и экономически целесообразно;</w:t>
      </w:r>
    </w:p>
    <w:bookmarkEnd w:id="18"/>
    <w:bookmarkStart w:name="z23" w:id="19"/>
    <w:p>
      <w:pPr>
        <w:spacing w:after="0"/>
        <w:ind w:left="0"/>
        <w:jc w:val="both"/>
      </w:pPr>
      <w:r>
        <w:rPr>
          <w:rFonts w:ascii="Times New Roman"/>
          <w:b w:val="false"/>
          <w:i w:val="false"/>
          <w:color w:val="000000"/>
          <w:sz w:val="28"/>
        </w:rPr>
        <w:t>
      7) летная эксплуатация воздушного судна – процесс эксплуатации воздушного судна от начала проведения летным составом предполетного осмотра воздушного судна до момента, когда все лица находившиеся на борту с целью полета, покинули воздушное судно;</w:t>
      </w:r>
    </w:p>
    <w:bookmarkEnd w:id="19"/>
    <w:bookmarkStart w:name="z24" w:id="20"/>
    <w:p>
      <w:pPr>
        <w:spacing w:after="0"/>
        <w:ind w:left="0"/>
        <w:jc w:val="both"/>
      </w:pPr>
      <w:r>
        <w:rPr>
          <w:rFonts w:ascii="Times New Roman"/>
          <w:b w:val="false"/>
          <w:i w:val="false"/>
          <w:color w:val="000000"/>
          <w:sz w:val="28"/>
        </w:rPr>
        <w:t>
      8) серьезный авиационный инцидент – авиационный инцидент, обусловленный возникновением сложной или аварийной полетной ситуации, или при котором здоровью хотя бы одного из лиц, находившихся на борту воздушного судна, причинен вред;</w:t>
      </w:r>
    </w:p>
    <w:bookmarkEnd w:id="20"/>
    <w:bookmarkStart w:name="z25" w:id="21"/>
    <w:p>
      <w:pPr>
        <w:spacing w:after="0"/>
        <w:ind w:left="0"/>
        <w:jc w:val="both"/>
      </w:pPr>
      <w:r>
        <w:rPr>
          <w:rFonts w:ascii="Times New Roman"/>
          <w:b w:val="false"/>
          <w:i w:val="false"/>
          <w:color w:val="000000"/>
          <w:sz w:val="28"/>
        </w:rPr>
        <w:t>
      9) особая ситуация – любая нештатная ситуация в процессе летной эксплуатации воздушного судна, вызванная воздействием опасного фактора и приводящая к снижению безопасности полетов;</w:t>
      </w:r>
    </w:p>
    <w:bookmarkEnd w:id="21"/>
    <w:bookmarkStart w:name="z26" w:id="22"/>
    <w:p>
      <w:pPr>
        <w:spacing w:after="0"/>
        <w:ind w:left="0"/>
        <w:jc w:val="both"/>
      </w:pPr>
      <w:r>
        <w:rPr>
          <w:rFonts w:ascii="Times New Roman"/>
          <w:b w:val="false"/>
          <w:i w:val="false"/>
          <w:color w:val="000000"/>
          <w:sz w:val="28"/>
        </w:rPr>
        <w:t>
      10) части обеспечения – авиационно-технические базы, авиационные комендатуры, центры управления воздушным движением;</w:t>
      </w:r>
    </w:p>
    <w:bookmarkEnd w:id="22"/>
    <w:bookmarkStart w:name="z27" w:id="23"/>
    <w:p>
      <w:pPr>
        <w:spacing w:after="0"/>
        <w:ind w:left="0"/>
        <w:jc w:val="both"/>
      </w:pPr>
      <w:r>
        <w:rPr>
          <w:rFonts w:ascii="Times New Roman"/>
          <w:b w:val="false"/>
          <w:i w:val="false"/>
          <w:color w:val="000000"/>
          <w:sz w:val="28"/>
        </w:rPr>
        <w:t>
      11) опасный фактор – любое (реальное или потенциальное) воздействие на какой-либо элемент авиационной системы, способное привести к возникновению авиационного события;</w:t>
      </w:r>
    </w:p>
    <w:bookmarkEnd w:id="23"/>
    <w:bookmarkStart w:name="z28" w:id="24"/>
    <w:p>
      <w:pPr>
        <w:spacing w:after="0"/>
        <w:ind w:left="0"/>
        <w:jc w:val="both"/>
      </w:pPr>
      <w:r>
        <w:rPr>
          <w:rFonts w:ascii="Times New Roman"/>
          <w:b w:val="false"/>
          <w:i w:val="false"/>
          <w:color w:val="000000"/>
          <w:sz w:val="28"/>
        </w:rPr>
        <w:t>
      12) государственная авиация – авиация, находящаяся в ведении уполномоченного органа в сфере государственной авиации, органов внутренних дел, Пограничной службы Комитета национальной безопасности Республики Казахстан, а также других государственных органов по решению Правительства Республики Казахстан и используемая в целях обороны, безопасности государства, охраны общественного порядка;</w:t>
      </w:r>
    </w:p>
    <w:bookmarkEnd w:id="24"/>
    <w:bookmarkStart w:name="z29" w:id="25"/>
    <w:p>
      <w:pPr>
        <w:spacing w:after="0"/>
        <w:ind w:left="0"/>
        <w:jc w:val="both"/>
      </w:pPr>
      <w:r>
        <w:rPr>
          <w:rFonts w:ascii="Times New Roman"/>
          <w:b w:val="false"/>
          <w:i w:val="false"/>
          <w:color w:val="000000"/>
          <w:sz w:val="28"/>
        </w:rPr>
        <w:t>
      13) уполномоченный орган в сфере государственной авиации – Министерство обороны Республики Казахстан;</w:t>
      </w:r>
    </w:p>
    <w:bookmarkEnd w:id="25"/>
    <w:bookmarkStart w:name="z30" w:id="26"/>
    <w:p>
      <w:pPr>
        <w:spacing w:after="0"/>
        <w:ind w:left="0"/>
        <w:jc w:val="both"/>
      </w:pPr>
      <w:r>
        <w:rPr>
          <w:rFonts w:ascii="Times New Roman"/>
          <w:b w:val="false"/>
          <w:i w:val="false"/>
          <w:color w:val="000000"/>
          <w:sz w:val="28"/>
        </w:rPr>
        <w:t>
      14) орган безопасности полетов государственной авиации – структурное подразделение Министерства обороны Республики Казахстан, осуществляющее государственный контроль и надзор по вопросам безопасности полетов в государственной авиации Республики Казахстан;</w:t>
      </w:r>
    </w:p>
    <w:bookmarkEnd w:id="26"/>
    <w:bookmarkStart w:name="z31" w:id="27"/>
    <w:p>
      <w:pPr>
        <w:spacing w:after="0"/>
        <w:ind w:left="0"/>
        <w:jc w:val="both"/>
      </w:pPr>
      <w:r>
        <w:rPr>
          <w:rFonts w:ascii="Times New Roman"/>
          <w:b w:val="false"/>
          <w:i w:val="false"/>
          <w:color w:val="000000"/>
          <w:sz w:val="28"/>
        </w:rPr>
        <w:t>
      15) органы управления государственной авиации – Управление главнокомандующего Силами воздушной обороны Вооруженных Сил Республики Казахстан, Главное командование Национальной гвардии Республики Казахстан, Пограничная служба Комитета национальной безопасности Республики Казахстан;</w:t>
      </w:r>
    </w:p>
    <w:bookmarkEnd w:id="27"/>
    <w:bookmarkStart w:name="z32" w:id="28"/>
    <w:p>
      <w:pPr>
        <w:spacing w:after="0"/>
        <w:ind w:left="0"/>
        <w:jc w:val="both"/>
      </w:pPr>
      <w:r>
        <w:rPr>
          <w:rFonts w:ascii="Times New Roman"/>
          <w:b w:val="false"/>
          <w:i w:val="false"/>
          <w:color w:val="000000"/>
          <w:sz w:val="28"/>
        </w:rPr>
        <w:t>
      16) орган безопасности полетов – структурное подразделение в составе органа управления, авиационной части государственной авиации.</w:t>
      </w:r>
    </w:p>
    <w:bookmarkEnd w:id="28"/>
    <w:bookmarkStart w:name="z33" w:id="29"/>
    <w:p>
      <w:pPr>
        <w:spacing w:after="0"/>
        <w:ind w:left="0"/>
        <w:jc w:val="left"/>
      </w:pPr>
      <w:r>
        <w:rPr>
          <w:rFonts w:ascii="Times New Roman"/>
          <w:b/>
          <w:i w:val="false"/>
          <w:color w:val="000000"/>
        </w:rPr>
        <w:t xml:space="preserve"> 2. Деятельность руководителей (командиров, начальников) органов</w:t>
      </w:r>
      <w:r>
        <w:br/>
      </w:r>
      <w:r>
        <w:rPr>
          <w:rFonts w:ascii="Times New Roman"/>
          <w:b/>
          <w:i w:val="false"/>
          <w:color w:val="000000"/>
        </w:rPr>
        <w:t>управления по предотвращению авиационных происшествий и</w:t>
      </w:r>
      <w:r>
        <w:br/>
      </w:r>
      <w:r>
        <w:rPr>
          <w:rFonts w:ascii="Times New Roman"/>
          <w:b/>
          <w:i w:val="false"/>
          <w:color w:val="000000"/>
        </w:rPr>
        <w:t>инцидентов. Органы безопасности полетов</w:t>
      </w:r>
      <w:r>
        <w:br/>
      </w:r>
      <w:r>
        <w:rPr>
          <w:rFonts w:ascii="Times New Roman"/>
          <w:b/>
          <w:i w:val="false"/>
          <w:color w:val="000000"/>
        </w:rPr>
        <w:t>Параграф 1. Деятельность руководителей</w:t>
      </w:r>
      <w:r>
        <w:br/>
      </w:r>
      <w:r>
        <w:rPr>
          <w:rFonts w:ascii="Times New Roman"/>
          <w:b/>
          <w:i w:val="false"/>
          <w:color w:val="000000"/>
        </w:rPr>
        <w:t>(командиров, начальников) органов управления</w:t>
      </w:r>
    </w:p>
    <w:bookmarkEnd w:id="29"/>
    <w:bookmarkStart w:name="z35" w:id="30"/>
    <w:p>
      <w:pPr>
        <w:spacing w:after="0"/>
        <w:ind w:left="0"/>
        <w:jc w:val="both"/>
      </w:pPr>
      <w:r>
        <w:rPr>
          <w:rFonts w:ascii="Times New Roman"/>
          <w:b w:val="false"/>
          <w:i w:val="false"/>
          <w:color w:val="000000"/>
          <w:sz w:val="28"/>
        </w:rPr>
        <w:t>
      4. Руководитель (командир, начальник) органа управления организовывает работу по предотвращению авиационных происшествий и инцидентов.</w:t>
      </w:r>
    </w:p>
    <w:bookmarkEnd w:id="30"/>
    <w:bookmarkStart w:name="z36" w:id="31"/>
    <w:p>
      <w:pPr>
        <w:spacing w:after="0"/>
        <w:ind w:left="0"/>
        <w:jc w:val="both"/>
      </w:pPr>
      <w:r>
        <w:rPr>
          <w:rFonts w:ascii="Times New Roman"/>
          <w:b w:val="false"/>
          <w:i w:val="false"/>
          <w:color w:val="000000"/>
          <w:sz w:val="28"/>
        </w:rPr>
        <w:t>
      Руководитель органа управления, командир (начальник) авиационной части (подразделения) государственной авиации:</w:t>
      </w:r>
    </w:p>
    <w:bookmarkEnd w:id="31"/>
    <w:bookmarkStart w:name="z37" w:id="32"/>
    <w:p>
      <w:pPr>
        <w:spacing w:after="0"/>
        <w:ind w:left="0"/>
        <w:jc w:val="both"/>
      </w:pPr>
      <w:r>
        <w:rPr>
          <w:rFonts w:ascii="Times New Roman"/>
          <w:b w:val="false"/>
          <w:i w:val="false"/>
          <w:color w:val="000000"/>
          <w:sz w:val="28"/>
        </w:rPr>
        <w:t>
      1) осуществляет постоянное руководство всеми видами деятельности подчиненных структур, связанными с организацией полетов и их безопасным выполнением;</w:t>
      </w:r>
    </w:p>
    <w:bookmarkEnd w:id="32"/>
    <w:bookmarkStart w:name="z38" w:id="33"/>
    <w:p>
      <w:pPr>
        <w:spacing w:after="0"/>
        <w:ind w:left="0"/>
        <w:jc w:val="both"/>
      </w:pPr>
      <w:r>
        <w:rPr>
          <w:rFonts w:ascii="Times New Roman"/>
          <w:b w:val="false"/>
          <w:i w:val="false"/>
          <w:color w:val="000000"/>
          <w:sz w:val="28"/>
        </w:rPr>
        <w:t>
      2) руководит работой должностных лиц подчиненных органов безопасности полетов;</w:t>
      </w:r>
    </w:p>
    <w:bookmarkEnd w:id="33"/>
    <w:bookmarkStart w:name="z39" w:id="34"/>
    <w:p>
      <w:pPr>
        <w:spacing w:after="0"/>
        <w:ind w:left="0"/>
        <w:jc w:val="both"/>
      </w:pPr>
      <w:r>
        <w:rPr>
          <w:rFonts w:ascii="Times New Roman"/>
          <w:b w:val="false"/>
          <w:i w:val="false"/>
          <w:color w:val="000000"/>
          <w:sz w:val="28"/>
        </w:rPr>
        <w:t>
      3) организовывает своевременное и качественное планирование работы органа управления по предотвращению авиационных происшествий и инцидентов;</w:t>
      </w:r>
    </w:p>
    <w:bookmarkEnd w:id="34"/>
    <w:bookmarkStart w:name="z40" w:id="35"/>
    <w:p>
      <w:pPr>
        <w:spacing w:after="0"/>
        <w:ind w:left="0"/>
        <w:jc w:val="both"/>
      </w:pPr>
      <w:r>
        <w:rPr>
          <w:rFonts w:ascii="Times New Roman"/>
          <w:b w:val="false"/>
          <w:i w:val="false"/>
          <w:color w:val="000000"/>
          <w:sz w:val="28"/>
        </w:rPr>
        <w:t>
      4) проводит систематический анализ состояния безопасности полетов на основе наблюдений, докладов и поступающей информации, оценивает деятельность должностных лиц по предотвращению авиационных происшествий и инцидентов в подчиненных органах управления;</w:t>
      </w:r>
    </w:p>
    <w:bookmarkEnd w:id="35"/>
    <w:bookmarkStart w:name="z41" w:id="36"/>
    <w:p>
      <w:pPr>
        <w:spacing w:after="0"/>
        <w:ind w:left="0"/>
        <w:jc w:val="both"/>
      </w:pPr>
      <w:r>
        <w:rPr>
          <w:rFonts w:ascii="Times New Roman"/>
          <w:b w:val="false"/>
          <w:i w:val="false"/>
          <w:color w:val="000000"/>
          <w:sz w:val="28"/>
        </w:rPr>
        <w:t>
      5) контролирует выполнение мероприятий программ предотвращения авиационных происшествий и инцидентов (далее – Программа) и планов по предотвращению авиационных происшествий и инцидентов,</w:t>
      </w:r>
    </w:p>
    <w:bookmarkEnd w:id="36"/>
    <w:bookmarkStart w:name="z42" w:id="37"/>
    <w:p>
      <w:pPr>
        <w:spacing w:after="0"/>
        <w:ind w:left="0"/>
        <w:jc w:val="both"/>
      </w:pPr>
      <w:r>
        <w:rPr>
          <w:rFonts w:ascii="Times New Roman"/>
          <w:b w:val="false"/>
          <w:i w:val="false"/>
          <w:color w:val="000000"/>
          <w:sz w:val="28"/>
        </w:rPr>
        <w:t>
      их обеспеченность финансовыми и материально-техническими средствами;</w:t>
      </w:r>
    </w:p>
    <w:bookmarkEnd w:id="37"/>
    <w:bookmarkStart w:name="z43" w:id="38"/>
    <w:p>
      <w:pPr>
        <w:spacing w:after="0"/>
        <w:ind w:left="0"/>
        <w:jc w:val="both"/>
      </w:pPr>
      <w:r>
        <w:rPr>
          <w:rFonts w:ascii="Times New Roman"/>
          <w:b w:val="false"/>
          <w:i w:val="false"/>
          <w:color w:val="000000"/>
          <w:sz w:val="28"/>
        </w:rPr>
        <w:t>
      6) осуществляет подбор (по согласованию с вышестоящим органом безопасности полетов) и организовывает подготовку специалистов органов безопасности полетов, контролирует уровень подготовки руководителей (командиров, начальников) подчиненных органов управления в вопросах предотвращения авиационных происшествий и инцидентов.</w:t>
      </w:r>
    </w:p>
    <w:bookmarkEnd w:id="38"/>
    <w:bookmarkStart w:name="z44" w:id="39"/>
    <w:p>
      <w:pPr>
        <w:spacing w:after="0"/>
        <w:ind w:left="0"/>
        <w:jc w:val="left"/>
      </w:pPr>
      <w:r>
        <w:rPr>
          <w:rFonts w:ascii="Times New Roman"/>
          <w:b/>
          <w:i w:val="false"/>
          <w:color w:val="000000"/>
        </w:rPr>
        <w:t xml:space="preserve"> Параграф 2. Органы безопасности полетов</w:t>
      </w:r>
    </w:p>
    <w:bookmarkEnd w:id="39"/>
    <w:bookmarkStart w:name="z45" w:id="40"/>
    <w:p>
      <w:pPr>
        <w:spacing w:after="0"/>
        <w:ind w:left="0"/>
        <w:jc w:val="both"/>
      </w:pPr>
      <w:r>
        <w:rPr>
          <w:rFonts w:ascii="Times New Roman"/>
          <w:b w:val="false"/>
          <w:i w:val="false"/>
          <w:color w:val="000000"/>
          <w:sz w:val="28"/>
        </w:rPr>
        <w:t>
      5. Органы безопасности полетов предназначены для осуществления деятельности, направленной на проведение мероприятий по предотвращению авиационных происшествий и инцидентов с воздушными судами государственной авиации.</w:t>
      </w:r>
    </w:p>
    <w:bookmarkEnd w:id="40"/>
    <w:bookmarkStart w:name="z46" w:id="41"/>
    <w:p>
      <w:pPr>
        <w:spacing w:after="0"/>
        <w:ind w:left="0"/>
        <w:jc w:val="both"/>
      </w:pPr>
      <w:r>
        <w:rPr>
          <w:rFonts w:ascii="Times New Roman"/>
          <w:b w:val="false"/>
          <w:i w:val="false"/>
          <w:color w:val="000000"/>
          <w:sz w:val="28"/>
        </w:rPr>
        <w:t>
      6. Главное управление по надзору за безопасностью полетов государственной авиации Республики Казахстан осуществляет функции по государственному контролю и надзору в области деятельности государственной авиации по вопросам безопасности полетов.</w:t>
      </w:r>
    </w:p>
    <w:bookmarkEnd w:id="41"/>
    <w:bookmarkStart w:name="z47" w:id="42"/>
    <w:p>
      <w:pPr>
        <w:spacing w:after="0"/>
        <w:ind w:left="0"/>
        <w:jc w:val="both"/>
      </w:pPr>
      <w:r>
        <w:rPr>
          <w:rFonts w:ascii="Times New Roman"/>
          <w:b w:val="false"/>
          <w:i w:val="false"/>
          <w:color w:val="000000"/>
          <w:sz w:val="28"/>
        </w:rPr>
        <w:t>
      7. Решением руководителя государственного органа в органах управления государственной авиации создаются органы безопасности полетов.</w:t>
      </w:r>
    </w:p>
    <w:bookmarkEnd w:id="42"/>
    <w:bookmarkStart w:name="z48" w:id="43"/>
    <w:p>
      <w:pPr>
        <w:spacing w:after="0"/>
        <w:ind w:left="0"/>
        <w:jc w:val="both"/>
      </w:pPr>
      <w:r>
        <w:rPr>
          <w:rFonts w:ascii="Times New Roman"/>
          <w:b w:val="false"/>
          <w:i w:val="false"/>
          <w:color w:val="000000"/>
          <w:sz w:val="28"/>
        </w:rPr>
        <w:t>
      8. Назначение начальников органов безопасности полетов производится после согласования с руководителями вышестоящих органов безопасности полетов. Подбор должностных лиц в органы безопасности полетов проводится по согласованию с начальниками (руководителями) этих органов.</w:t>
      </w:r>
    </w:p>
    <w:bookmarkEnd w:id="43"/>
    <w:bookmarkStart w:name="z49" w:id="44"/>
    <w:p>
      <w:pPr>
        <w:spacing w:after="0"/>
        <w:ind w:left="0"/>
        <w:jc w:val="both"/>
      </w:pPr>
      <w:r>
        <w:rPr>
          <w:rFonts w:ascii="Times New Roman"/>
          <w:b w:val="false"/>
          <w:i w:val="false"/>
          <w:color w:val="000000"/>
          <w:sz w:val="28"/>
        </w:rPr>
        <w:t>
      9. Обязанности должностных лиц органов безопасности полетов согласовываются с руководителем вышестоящего органа безопасности полетов и утверждаются своими непосредственными руководителями (командирами, начальниками).</w:t>
      </w:r>
    </w:p>
    <w:bookmarkEnd w:id="44"/>
    <w:bookmarkStart w:name="z50" w:id="45"/>
    <w:p>
      <w:pPr>
        <w:spacing w:after="0"/>
        <w:ind w:left="0"/>
        <w:jc w:val="both"/>
      </w:pPr>
      <w:r>
        <w:rPr>
          <w:rFonts w:ascii="Times New Roman"/>
          <w:b w:val="false"/>
          <w:i w:val="false"/>
          <w:color w:val="000000"/>
          <w:sz w:val="28"/>
        </w:rPr>
        <w:t>
      10. Нижестоящие органы безопасности полетов в специальном отношении подчиняются руководителю вышестоящего органа безопасности полетов.</w:t>
      </w:r>
    </w:p>
    <w:bookmarkEnd w:id="45"/>
    <w:bookmarkStart w:name="z51" w:id="46"/>
    <w:p>
      <w:pPr>
        <w:spacing w:after="0"/>
        <w:ind w:left="0"/>
        <w:jc w:val="left"/>
      </w:pPr>
      <w:r>
        <w:rPr>
          <w:rFonts w:ascii="Times New Roman"/>
          <w:b/>
          <w:i w:val="false"/>
          <w:color w:val="000000"/>
        </w:rPr>
        <w:t xml:space="preserve"> Параграф 3. Полномочия специалистов органов безопасности полетов</w:t>
      </w:r>
    </w:p>
    <w:bookmarkEnd w:id="46"/>
    <w:bookmarkStart w:name="z52" w:id="47"/>
    <w:p>
      <w:pPr>
        <w:spacing w:after="0"/>
        <w:ind w:left="0"/>
        <w:jc w:val="both"/>
      </w:pPr>
      <w:r>
        <w:rPr>
          <w:rFonts w:ascii="Times New Roman"/>
          <w:b w:val="false"/>
          <w:i w:val="false"/>
          <w:color w:val="000000"/>
          <w:sz w:val="28"/>
        </w:rPr>
        <w:t>
      11. Специалисты органов безопасности полетов:</w:t>
      </w:r>
    </w:p>
    <w:bookmarkEnd w:id="47"/>
    <w:bookmarkStart w:name="z53" w:id="48"/>
    <w:p>
      <w:pPr>
        <w:spacing w:after="0"/>
        <w:ind w:left="0"/>
        <w:jc w:val="both"/>
      </w:pPr>
      <w:r>
        <w:rPr>
          <w:rFonts w:ascii="Times New Roman"/>
          <w:b w:val="false"/>
          <w:i w:val="false"/>
          <w:color w:val="000000"/>
          <w:sz w:val="28"/>
        </w:rPr>
        <w:t>
      1) выявляют и анализируют опасные факторы;</w:t>
      </w:r>
    </w:p>
    <w:bookmarkEnd w:id="48"/>
    <w:bookmarkStart w:name="z54" w:id="49"/>
    <w:p>
      <w:pPr>
        <w:spacing w:after="0"/>
        <w:ind w:left="0"/>
        <w:jc w:val="both"/>
      </w:pPr>
      <w:r>
        <w:rPr>
          <w:rFonts w:ascii="Times New Roman"/>
          <w:b w:val="false"/>
          <w:i w:val="false"/>
          <w:color w:val="000000"/>
          <w:sz w:val="28"/>
        </w:rPr>
        <w:t>
      2) контролируют проведение профилактических мероприятий по предупреждению авиационных происшествий и инцидентов, устранение недостатков и нарушений в организации, выполнении и обеспечении полетов;</w:t>
      </w:r>
    </w:p>
    <w:bookmarkEnd w:id="49"/>
    <w:bookmarkStart w:name="z55" w:id="50"/>
    <w:p>
      <w:pPr>
        <w:spacing w:after="0"/>
        <w:ind w:left="0"/>
        <w:jc w:val="both"/>
      </w:pPr>
      <w:r>
        <w:rPr>
          <w:rFonts w:ascii="Times New Roman"/>
          <w:b w:val="false"/>
          <w:i w:val="false"/>
          <w:color w:val="000000"/>
          <w:sz w:val="28"/>
        </w:rPr>
        <w:t>
      3) разрабатывают совместно со структурными подразделениями органов управлений мероприятий по устранению или снижению влияния опасных факторов, недостатков и нарушений;</w:t>
      </w:r>
    </w:p>
    <w:bookmarkEnd w:id="50"/>
    <w:bookmarkStart w:name="z56" w:id="51"/>
    <w:p>
      <w:pPr>
        <w:spacing w:after="0"/>
        <w:ind w:left="0"/>
        <w:jc w:val="both"/>
      </w:pPr>
      <w:r>
        <w:rPr>
          <w:rFonts w:ascii="Times New Roman"/>
          <w:b w:val="false"/>
          <w:i w:val="false"/>
          <w:color w:val="000000"/>
          <w:sz w:val="28"/>
        </w:rPr>
        <w:t>
      4) организовывают своевременное доведение до авиационного персонала оперативной, периодической и представляемой по запросу информации об авиационных происшествиях и инцидентах;</w:t>
      </w:r>
    </w:p>
    <w:bookmarkEnd w:id="51"/>
    <w:bookmarkStart w:name="z57" w:id="52"/>
    <w:p>
      <w:pPr>
        <w:spacing w:after="0"/>
        <w:ind w:left="0"/>
        <w:jc w:val="both"/>
      </w:pPr>
      <w:r>
        <w:rPr>
          <w:rFonts w:ascii="Times New Roman"/>
          <w:b w:val="false"/>
          <w:i w:val="false"/>
          <w:color w:val="000000"/>
          <w:sz w:val="28"/>
        </w:rPr>
        <w:t>
      5) организовывают работу нижестоящих органов безопасности полетов по предотвращению авиационных происшествий и инцидентов в государственной авиации, осуществляют контроль за полнотой исполнения обязанностей личным составом этих органов;</w:t>
      </w:r>
    </w:p>
    <w:bookmarkEnd w:id="52"/>
    <w:bookmarkStart w:name="z58" w:id="53"/>
    <w:p>
      <w:pPr>
        <w:spacing w:after="0"/>
        <w:ind w:left="0"/>
        <w:jc w:val="both"/>
      </w:pPr>
      <w:r>
        <w:rPr>
          <w:rFonts w:ascii="Times New Roman"/>
          <w:b w:val="false"/>
          <w:i w:val="false"/>
          <w:color w:val="000000"/>
          <w:sz w:val="28"/>
        </w:rPr>
        <w:t>
      6) оценивают состояние безопасности полетов в авиационных частях;</w:t>
      </w:r>
    </w:p>
    <w:bookmarkEnd w:id="53"/>
    <w:bookmarkStart w:name="z59" w:id="54"/>
    <w:p>
      <w:pPr>
        <w:spacing w:after="0"/>
        <w:ind w:left="0"/>
        <w:jc w:val="both"/>
      </w:pPr>
      <w:r>
        <w:rPr>
          <w:rFonts w:ascii="Times New Roman"/>
          <w:b w:val="false"/>
          <w:i w:val="false"/>
          <w:color w:val="000000"/>
          <w:sz w:val="28"/>
        </w:rPr>
        <w:t>
      7) контролируют качество и полноту проведения расследований авиационных инцидентов;</w:t>
      </w:r>
    </w:p>
    <w:bookmarkEnd w:id="54"/>
    <w:bookmarkStart w:name="z60" w:id="55"/>
    <w:p>
      <w:pPr>
        <w:spacing w:after="0"/>
        <w:ind w:left="0"/>
        <w:jc w:val="both"/>
      </w:pPr>
      <w:r>
        <w:rPr>
          <w:rFonts w:ascii="Times New Roman"/>
          <w:b w:val="false"/>
          <w:i w:val="false"/>
          <w:color w:val="000000"/>
          <w:sz w:val="28"/>
        </w:rPr>
        <w:t>
      8) проверяют состояние воздушных судов, средств управления и обеспечения полетов в авиационных частях и частях обеспечения.</w:t>
      </w:r>
    </w:p>
    <w:bookmarkEnd w:id="55"/>
    <w:bookmarkStart w:name="z61" w:id="56"/>
    <w:p>
      <w:pPr>
        <w:spacing w:after="0"/>
        <w:ind w:left="0"/>
        <w:jc w:val="both"/>
      </w:pPr>
      <w:r>
        <w:rPr>
          <w:rFonts w:ascii="Times New Roman"/>
          <w:b w:val="false"/>
          <w:i w:val="false"/>
          <w:color w:val="000000"/>
          <w:sz w:val="28"/>
        </w:rPr>
        <w:t>
      12. Руководитель органа безопасности полетов государственной авиации в пределах компетенции:</w:t>
      </w:r>
    </w:p>
    <w:bookmarkEnd w:id="56"/>
    <w:bookmarkStart w:name="z62" w:id="57"/>
    <w:p>
      <w:pPr>
        <w:spacing w:after="0"/>
        <w:ind w:left="0"/>
        <w:jc w:val="both"/>
      </w:pPr>
      <w:r>
        <w:rPr>
          <w:rFonts w:ascii="Times New Roman"/>
          <w:b w:val="false"/>
          <w:i w:val="false"/>
          <w:color w:val="000000"/>
          <w:sz w:val="28"/>
        </w:rPr>
        <w:t>
      1) назначает проведение в государственной авиации (по согласованию с руководителями органов управления государственной авиации) проверок деятельности авиационного персонала государственной авиации в части, касающейся безопасности полетов;</w:t>
      </w:r>
    </w:p>
    <w:bookmarkEnd w:id="57"/>
    <w:bookmarkStart w:name="z63" w:id="58"/>
    <w:p>
      <w:pPr>
        <w:spacing w:after="0"/>
        <w:ind w:left="0"/>
        <w:jc w:val="both"/>
      </w:pPr>
      <w:r>
        <w:rPr>
          <w:rFonts w:ascii="Times New Roman"/>
          <w:b w:val="false"/>
          <w:i w:val="false"/>
          <w:color w:val="000000"/>
          <w:sz w:val="28"/>
        </w:rPr>
        <w:t>
      2) приостанавливает исполнение обязанностей должностными лицами из числа авиационного персонала государственной авиации Республики Казахстан, допустивших нарушения в организации и проведении полетов государственной авиации и использовании воздушного пространства;</w:t>
      </w:r>
    </w:p>
    <w:bookmarkEnd w:id="58"/>
    <w:bookmarkStart w:name="z64" w:id="59"/>
    <w:p>
      <w:pPr>
        <w:spacing w:after="0"/>
        <w:ind w:left="0"/>
        <w:jc w:val="both"/>
      </w:pPr>
      <w:r>
        <w:rPr>
          <w:rFonts w:ascii="Times New Roman"/>
          <w:b w:val="false"/>
          <w:i w:val="false"/>
          <w:color w:val="000000"/>
          <w:sz w:val="28"/>
        </w:rPr>
        <w:t>
      3) отстраняет от эксплуатации авиационную технику, средства управления и обеспечения полетов при несоответствии их состояния требованиям технической документации;</w:t>
      </w:r>
    </w:p>
    <w:bookmarkEnd w:id="59"/>
    <w:bookmarkStart w:name="z65" w:id="60"/>
    <w:p>
      <w:pPr>
        <w:spacing w:after="0"/>
        <w:ind w:left="0"/>
        <w:jc w:val="both"/>
      </w:pPr>
      <w:r>
        <w:rPr>
          <w:rFonts w:ascii="Times New Roman"/>
          <w:b w:val="false"/>
          <w:i w:val="false"/>
          <w:color w:val="000000"/>
          <w:sz w:val="28"/>
        </w:rPr>
        <w:t>
      4) запрашивает у государственных органов служебные документы и информацию по вопросам, отнесенным к компетенции государственного учреждения;</w:t>
      </w:r>
    </w:p>
    <w:bookmarkEnd w:id="60"/>
    <w:bookmarkStart w:name="z66" w:id="61"/>
    <w:p>
      <w:pPr>
        <w:spacing w:after="0"/>
        <w:ind w:left="0"/>
        <w:jc w:val="both"/>
      </w:pPr>
      <w:r>
        <w:rPr>
          <w:rFonts w:ascii="Times New Roman"/>
          <w:b w:val="false"/>
          <w:i w:val="false"/>
          <w:color w:val="000000"/>
          <w:sz w:val="28"/>
        </w:rPr>
        <w:t>
      5) принимает участие в мероприятиях, проводимых государственными органами, в части, касающейся задач по обеспечению безопасности полетов государственной авиации;</w:t>
      </w:r>
    </w:p>
    <w:bookmarkEnd w:id="61"/>
    <w:bookmarkStart w:name="z67" w:id="62"/>
    <w:p>
      <w:pPr>
        <w:spacing w:after="0"/>
        <w:ind w:left="0"/>
        <w:jc w:val="both"/>
      </w:pPr>
      <w:r>
        <w:rPr>
          <w:rFonts w:ascii="Times New Roman"/>
          <w:b w:val="false"/>
          <w:i w:val="false"/>
          <w:color w:val="000000"/>
          <w:sz w:val="28"/>
        </w:rPr>
        <w:t>
      6) организовывает проведение оценки состояния аварийности в государственной авиации, разрабатывает предложения по предупреждению авиационных происшествий и авиационных инцидентов, представляет информацию руководителям государственных органов по этим вопросам;</w:t>
      </w:r>
    </w:p>
    <w:bookmarkEnd w:id="62"/>
    <w:bookmarkStart w:name="z68" w:id="63"/>
    <w:p>
      <w:pPr>
        <w:spacing w:after="0"/>
        <w:ind w:left="0"/>
        <w:jc w:val="both"/>
      </w:pPr>
      <w:r>
        <w:rPr>
          <w:rFonts w:ascii="Times New Roman"/>
          <w:b w:val="false"/>
          <w:i w:val="false"/>
          <w:color w:val="000000"/>
          <w:sz w:val="28"/>
        </w:rPr>
        <w:t>
      7) координирует работу органов безопасности полетов государственной авиации, направленную на повышение надежности авиационной системы;</w:t>
      </w:r>
    </w:p>
    <w:bookmarkEnd w:id="63"/>
    <w:bookmarkStart w:name="z69" w:id="64"/>
    <w:p>
      <w:pPr>
        <w:spacing w:after="0"/>
        <w:ind w:left="0"/>
        <w:jc w:val="both"/>
      </w:pPr>
      <w:r>
        <w:rPr>
          <w:rFonts w:ascii="Times New Roman"/>
          <w:b w:val="false"/>
          <w:i w:val="false"/>
          <w:color w:val="000000"/>
          <w:sz w:val="28"/>
        </w:rPr>
        <w:t>
      8) организовывает расследование авиационных происшествий и авиационных инцидентов с государственными воздушными судами, а также авиационных происшествий и авиационных инцидентов, в которые вовлечен авиационный персонал нескольких государственных органов;</w:t>
      </w:r>
    </w:p>
    <w:bookmarkEnd w:id="64"/>
    <w:bookmarkStart w:name="z70" w:id="65"/>
    <w:p>
      <w:pPr>
        <w:spacing w:after="0"/>
        <w:ind w:left="0"/>
        <w:jc w:val="both"/>
      </w:pPr>
      <w:r>
        <w:rPr>
          <w:rFonts w:ascii="Times New Roman"/>
          <w:b w:val="false"/>
          <w:i w:val="false"/>
          <w:color w:val="000000"/>
          <w:sz w:val="28"/>
        </w:rPr>
        <w:t>
      9) разрабатывает для государственных органов предложения о порядке расследования при установлении факта вовлечения в авиационное происшествие или в авиационный инцидент авиационного персонала этих государственных органов;</w:t>
      </w:r>
    </w:p>
    <w:bookmarkEnd w:id="65"/>
    <w:bookmarkStart w:name="z71" w:id="66"/>
    <w:p>
      <w:pPr>
        <w:spacing w:after="0"/>
        <w:ind w:left="0"/>
        <w:jc w:val="both"/>
      </w:pPr>
      <w:r>
        <w:rPr>
          <w:rFonts w:ascii="Times New Roman"/>
          <w:b w:val="false"/>
          <w:i w:val="false"/>
          <w:color w:val="000000"/>
          <w:sz w:val="28"/>
        </w:rPr>
        <w:t>
      10) принимает решение о порядке дальнейшего расследования авиационного происшествия или авиационного инцидента при установлении факта вовлечения в авиационное происшествие или в авиационный инцидент авиационного персонала других государственных органов;</w:t>
      </w:r>
    </w:p>
    <w:bookmarkEnd w:id="66"/>
    <w:bookmarkStart w:name="z72" w:id="67"/>
    <w:p>
      <w:pPr>
        <w:spacing w:after="0"/>
        <w:ind w:left="0"/>
        <w:jc w:val="both"/>
      </w:pPr>
      <w:r>
        <w:rPr>
          <w:rFonts w:ascii="Times New Roman"/>
          <w:b w:val="false"/>
          <w:i w:val="false"/>
          <w:color w:val="000000"/>
          <w:sz w:val="28"/>
        </w:rPr>
        <w:t>
      11) организовывает взаимодействие с государственными органами, органами безопасности полетов гражданской и экспериментальной авиации, научно-исследовательскими учреждениями и организациями по вопросам расследования авиационных происшествий и авиационных инцидентов, обеспечения безопасности полетов и повышения надежности государственных воздушных судов.</w:t>
      </w:r>
    </w:p>
    <w:bookmarkEnd w:id="67"/>
    <w:bookmarkStart w:name="z73" w:id="68"/>
    <w:p>
      <w:pPr>
        <w:spacing w:after="0"/>
        <w:ind w:left="0"/>
        <w:jc w:val="both"/>
      </w:pPr>
      <w:r>
        <w:rPr>
          <w:rFonts w:ascii="Times New Roman"/>
          <w:b w:val="false"/>
          <w:i w:val="false"/>
          <w:color w:val="000000"/>
          <w:sz w:val="28"/>
        </w:rPr>
        <w:t>
      13. Должностные лица органов безопасности полетов:</w:t>
      </w:r>
    </w:p>
    <w:bookmarkEnd w:id="68"/>
    <w:bookmarkStart w:name="z74" w:id="69"/>
    <w:p>
      <w:pPr>
        <w:spacing w:after="0"/>
        <w:ind w:left="0"/>
        <w:jc w:val="both"/>
      </w:pPr>
      <w:r>
        <w:rPr>
          <w:rFonts w:ascii="Times New Roman"/>
          <w:b w:val="false"/>
          <w:i w:val="false"/>
          <w:color w:val="000000"/>
          <w:sz w:val="28"/>
        </w:rPr>
        <w:t>
      1) заслушивают доклады должностных лиц органов управления (авиационных частей, частей обеспечения) по вопросам организации и выполнения мероприятий, направленных на поддержание безопасности полетов воздушных судов государственной авиации;</w:t>
      </w:r>
    </w:p>
    <w:bookmarkEnd w:id="69"/>
    <w:bookmarkStart w:name="z75" w:id="70"/>
    <w:p>
      <w:pPr>
        <w:spacing w:after="0"/>
        <w:ind w:left="0"/>
        <w:jc w:val="both"/>
      </w:pPr>
      <w:r>
        <w:rPr>
          <w:rFonts w:ascii="Times New Roman"/>
          <w:b w:val="false"/>
          <w:i w:val="false"/>
          <w:color w:val="000000"/>
          <w:sz w:val="28"/>
        </w:rPr>
        <w:t>
      2) проверяют деятельность авиационного персонала государственной авиации, в том числе уровень подготовки летного состава в технике пилотирования, воздушной навигации и боевом применении;</w:t>
      </w:r>
    </w:p>
    <w:bookmarkEnd w:id="70"/>
    <w:bookmarkStart w:name="z76" w:id="71"/>
    <w:p>
      <w:pPr>
        <w:spacing w:after="0"/>
        <w:ind w:left="0"/>
        <w:jc w:val="both"/>
      </w:pPr>
      <w:r>
        <w:rPr>
          <w:rFonts w:ascii="Times New Roman"/>
          <w:b w:val="false"/>
          <w:i w:val="false"/>
          <w:color w:val="000000"/>
          <w:sz w:val="28"/>
        </w:rPr>
        <w:t>
      3) приостанавливают исполнение обязанностей должностными лицами из числа авиационного персонала от заместителя руководителя (командира, начальника) и ниже в своем органе управления, допустившими нарушения в организации и проведении полетов государственной авиации и использовании воздушного пространства, угрожающих безопасности полетов, с последующим докладом своим непосредственным руководителям (командирам, начальникам);</w:t>
      </w:r>
    </w:p>
    <w:bookmarkEnd w:id="71"/>
    <w:bookmarkStart w:name="z77" w:id="72"/>
    <w:p>
      <w:pPr>
        <w:spacing w:after="0"/>
        <w:ind w:left="0"/>
        <w:jc w:val="both"/>
      </w:pPr>
      <w:r>
        <w:rPr>
          <w:rFonts w:ascii="Times New Roman"/>
          <w:b w:val="false"/>
          <w:i w:val="false"/>
          <w:color w:val="000000"/>
          <w:sz w:val="28"/>
        </w:rPr>
        <w:t>
      4) отстраняют от эксплуатации воздушные суда, средства управления и обеспечения полетов при несоответствии их состояния требованиям технической документации, с последующим докладом своим непосредственным руководителям (командирам, начальникам);</w:t>
      </w:r>
    </w:p>
    <w:bookmarkEnd w:id="72"/>
    <w:bookmarkStart w:name="z78" w:id="73"/>
    <w:p>
      <w:pPr>
        <w:spacing w:after="0"/>
        <w:ind w:left="0"/>
        <w:jc w:val="both"/>
      </w:pPr>
      <w:r>
        <w:rPr>
          <w:rFonts w:ascii="Times New Roman"/>
          <w:b w:val="false"/>
          <w:i w:val="false"/>
          <w:color w:val="000000"/>
          <w:sz w:val="28"/>
        </w:rPr>
        <w:t>
      5) дают должностным лицам авиационного персонала указания по устранению выявленных нарушений и недостатков в части, касающейся безопасности полетов, с докладом своим непосредственным руководителям (командирам, начальникам).</w:t>
      </w:r>
    </w:p>
    <w:bookmarkEnd w:id="73"/>
    <w:bookmarkStart w:name="z79" w:id="74"/>
    <w:p>
      <w:pPr>
        <w:spacing w:after="0"/>
        <w:ind w:left="0"/>
        <w:jc w:val="both"/>
      </w:pPr>
      <w:r>
        <w:rPr>
          <w:rFonts w:ascii="Times New Roman"/>
          <w:b w:val="false"/>
          <w:i w:val="false"/>
          <w:color w:val="000000"/>
          <w:sz w:val="28"/>
        </w:rPr>
        <w:t>
      14. Указания должностных лиц органа безопасности полетов государственной авиации по вопросам, отнесенным к их компетенции, принимаются к исполнению всеми должностными лицами авиационного персонала государственной авиации.</w:t>
      </w:r>
    </w:p>
    <w:bookmarkEnd w:id="74"/>
    <w:bookmarkStart w:name="z80" w:id="75"/>
    <w:p>
      <w:pPr>
        <w:spacing w:after="0"/>
        <w:ind w:left="0"/>
        <w:jc w:val="both"/>
      </w:pPr>
      <w:r>
        <w:rPr>
          <w:rFonts w:ascii="Times New Roman"/>
          <w:b w:val="false"/>
          <w:i w:val="false"/>
          <w:color w:val="000000"/>
          <w:sz w:val="28"/>
        </w:rPr>
        <w:t xml:space="preserve">
      15. Указания должностных лиц органов безопасности полетов по вопросам, отнесенным к их компетенции, принимаются к исполнению всеми должностными лицами соответствующих органов управления, авиационных частей и частей обеспечения государственной авиации. </w:t>
      </w:r>
    </w:p>
    <w:bookmarkEnd w:id="75"/>
    <w:bookmarkStart w:name="z81" w:id="76"/>
    <w:p>
      <w:pPr>
        <w:spacing w:after="0"/>
        <w:ind w:left="0"/>
        <w:jc w:val="left"/>
      </w:pPr>
      <w:r>
        <w:rPr>
          <w:rFonts w:ascii="Times New Roman"/>
          <w:b/>
          <w:i w:val="false"/>
          <w:color w:val="000000"/>
        </w:rPr>
        <w:t xml:space="preserve"> 3. Организация профилактической работы по предотвращению</w:t>
      </w:r>
      <w:r>
        <w:br/>
      </w:r>
      <w:r>
        <w:rPr>
          <w:rFonts w:ascii="Times New Roman"/>
          <w:b/>
          <w:i w:val="false"/>
          <w:color w:val="000000"/>
        </w:rPr>
        <w:t>авиационных происшествий и инцидентов</w:t>
      </w:r>
      <w:r>
        <w:br/>
      </w:r>
      <w:r>
        <w:rPr>
          <w:rFonts w:ascii="Times New Roman"/>
          <w:b/>
          <w:i w:val="false"/>
          <w:color w:val="000000"/>
        </w:rPr>
        <w:t>Параграф 1. Содержание, сущность и принципы профилактической</w:t>
      </w:r>
      <w:r>
        <w:br/>
      </w:r>
      <w:r>
        <w:rPr>
          <w:rFonts w:ascii="Times New Roman"/>
          <w:b/>
          <w:i w:val="false"/>
          <w:color w:val="000000"/>
        </w:rPr>
        <w:t>работы по предотвращению авиационных происшествий и инцидентов</w:t>
      </w:r>
    </w:p>
    <w:bookmarkEnd w:id="76"/>
    <w:bookmarkStart w:name="z83" w:id="77"/>
    <w:p>
      <w:pPr>
        <w:spacing w:after="0"/>
        <w:ind w:left="0"/>
        <w:jc w:val="both"/>
      </w:pPr>
      <w:r>
        <w:rPr>
          <w:rFonts w:ascii="Times New Roman"/>
          <w:b w:val="false"/>
          <w:i w:val="false"/>
          <w:color w:val="000000"/>
          <w:sz w:val="28"/>
        </w:rPr>
        <w:t>
      16. Профилактическая работа по предотвращению авиационных происшествий и инцидентов составляет основное содержание деятельности авиационных командиров, начальников, всего авиационного персонала по обеспечению безопасности полетов и проводится во всех органах управления, авиационных частях и частях обеспечения.</w:t>
      </w:r>
    </w:p>
    <w:bookmarkEnd w:id="77"/>
    <w:bookmarkStart w:name="z84" w:id="78"/>
    <w:p>
      <w:pPr>
        <w:spacing w:after="0"/>
        <w:ind w:left="0"/>
        <w:jc w:val="both"/>
      </w:pPr>
      <w:r>
        <w:rPr>
          <w:rFonts w:ascii="Times New Roman"/>
          <w:b w:val="false"/>
          <w:i w:val="false"/>
          <w:color w:val="000000"/>
          <w:sz w:val="28"/>
        </w:rPr>
        <w:t>
      Сущность профилактической работы по предотвращению авиационных происшествий и инцидентов заключается в активном выявлении опасных факторов летной работы и принятии мер по их устранению, снижению их влияния или уклонению от них.</w:t>
      </w:r>
    </w:p>
    <w:bookmarkEnd w:id="78"/>
    <w:bookmarkStart w:name="z85" w:id="79"/>
    <w:p>
      <w:pPr>
        <w:spacing w:after="0"/>
        <w:ind w:left="0"/>
        <w:jc w:val="both"/>
      </w:pPr>
      <w:r>
        <w:rPr>
          <w:rFonts w:ascii="Times New Roman"/>
          <w:b w:val="false"/>
          <w:i w:val="false"/>
          <w:color w:val="000000"/>
          <w:sz w:val="28"/>
        </w:rPr>
        <w:t>
      17. Основными принципами, определяющими действенность работы по предотвращению авиационных происшествий и инцидентов, являются:</w:t>
      </w:r>
    </w:p>
    <w:bookmarkEnd w:id="79"/>
    <w:bookmarkStart w:name="z86" w:id="80"/>
    <w:p>
      <w:pPr>
        <w:spacing w:after="0"/>
        <w:ind w:left="0"/>
        <w:jc w:val="both"/>
      </w:pPr>
      <w:r>
        <w:rPr>
          <w:rFonts w:ascii="Times New Roman"/>
          <w:b w:val="false"/>
          <w:i w:val="false"/>
          <w:color w:val="000000"/>
          <w:sz w:val="28"/>
        </w:rPr>
        <w:t>
      1) объективность при выявлении и анализе опасных факторов;</w:t>
      </w:r>
    </w:p>
    <w:bookmarkEnd w:id="80"/>
    <w:bookmarkStart w:name="z87" w:id="81"/>
    <w:p>
      <w:pPr>
        <w:spacing w:after="0"/>
        <w:ind w:left="0"/>
        <w:jc w:val="both"/>
      </w:pPr>
      <w:r>
        <w:rPr>
          <w:rFonts w:ascii="Times New Roman"/>
          <w:b w:val="false"/>
          <w:i w:val="false"/>
          <w:color w:val="000000"/>
          <w:sz w:val="28"/>
        </w:rPr>
        <w:t>
      2) своевременность и периодическое повторение мероприятий по предотвращению авиационных происшествий и инцидентов;</w:t>
      </w:r>
    </w:p>
    <w:bookmarkEnd w:id="81"/>
    <w:bookmarkStart w:name="z88" w:id="82"/>
    <w:p>
      <w:pPr>
        <w:spacing w:after="0"/>
        <w:ind w:left="0"/>
        <w:jc w:val="both"/>
      </w:pPr>
      <w:r>
        <w:rPr>
          <w:rFonts w:ascii="Times New Roman"/>
          <w:b w:val="false"/>
          <w:i w:val="false"/>
          <w:color w:val="000000"/>
          <w:sz w:val="28"/>
        </w:rPr>
        <w:t>
      3) совершенствование методов, способов и принципов работы по предотвращению авиационных происшествий и инцидентов;</w:t>
      </w:r>
    </w:p>
    <w:bookmarkEnd w:id="82"/>
    <w:bookmarkStart w:name="z89" w:id="83"/>
    <w:p>
      <w:pPr>
        <w:spacing w:after="0"/>
        <w:ind w:left="0"/>
        <w:jc w:val="both"/>
      </w:pPr>
      <w:r>
        <w:rPr>
          <w:rFonts w:ascii="Times New Roman"/>
          <w:b w:val="false"/>
          <w:i w:val="false"/>
          <w:color w:val="000000"/>
          <w:sz w:val="28"/>
        </w:rPr>
        <w:t>
      4) систематичность, полный охват авиационной деятельности, законченность принимаемых мер;</w:t>
      </w:r>
    </w:p>
    <w:bookmarkEnd w:id="83"/>
    <w:bookmarkStart w:name="z90" w:id="84"/>
    <w:p>
      <w:pPr>
        <w:spacing w:after="0"/>
        <w:ind w:left="0"/>
        <w:jc w:val="both"/>
      </w:pPr>
      <w:r>
        <w:rPr>
          <w:rFonts w:ascii="Times New Roman"/>
          <w:b w:val="false"/>
          <w:i w:val="false"/>
          <w:color w:val="000000"/>
          <w:sz w:val="28"/>
        </w:rPr>
        <w:t>
      5) личное участие и личный пример руководящего состава в проведении работы по предотвращению авиационных происшествий и инцидентов, в соблюдении установленных порядка и правил полетов;</w:t>
      </w:r>
    </w:p>
    <w:bookmarkEnd w:id="84"/>
    <w:bookmarkStart w:name="z91" w:id="85"/>
    <w:p>
      <w:pPr>
        <w:spacing w:after="0"/>
        <w:ind w:left="0"/>
        <w:jc w:val="both"/>
      </w:pPr>
      <w:r>
        <w:rPr>
          <w:rFonts w:ascii="Times New Roman"/>
          <w:b w:val="false"/>
          <w:i w:val="false"/>
          <w:color w:val="000000"/>
          <w:sz w:val="28"/>
        </w:rPr>
        <w:t>
      6) постоянная оценка эффективности проводимой работы.</w:t>
      </w:r>
    </w:p>
    <w:bookmarkEnd w:id="85"/>
    <w:bookmarkStart w:name="z92" w:id="86"/>
    <w:p>
      <w:pPr>
        <w:spacing w:after="0"/>
        <w:ind w:left="0"/>
        <w:jc w:val="left"/>
      </w:pPr>
      <w:r>
        <w:rPr>
          <w:rFonts w:ascii="Times New Roman"/>
          <w:b/>
          <w:i w:val="false"/>
          <w:color w:val="000000"/>
        </w:rPr>
        <w:t xml:space="preserve"> Параграф 2. Выявление опасных факторов</w:t>
      </w:r>
    </w:p>
    <w:bookmarkEnd w:id="86"/>
    <w:bookmarkStart w:name="z93" w:id="87"/>
    <w:p>
      <w:pPr>
        <w:spacing w:after="0"/>
        <w:ind w:left="0"/>
        <w:jc w:val="both"/>
      </w:pPr>
      <w:r>
        <w:rPr>
          <w:rFonts w:ascii="Times New Roman"/>
          <w:b w:val="false"/>
          <w:i w:val="false"/>
          <w:color w:val="000000"/>
          <w:sz w:val="28"/>
        </w:rPr>
        <w:t>
      18. Выявлением опасных факторов занимаются все должностные лица, участвующие в организации, управлении, выполнении и обеспечении полетов, а также контролирующие их проведение.</w:t>
      </w:r>
    </w:p>
    <w:bookmarkEnd w:id="87"/>
    <w:bookmarkStart w:name="z94" w:id="88"/>
    <w:p>
      <w:pPr>
        <w:spacing w:after="0"/>
        <w:ind w:left="0"/>
        <w:jc w:val="both"/>
      </w:pPr>
      <w:r>
        <w:rPr>
          <w:rFonts w:ascii="Times New Roman"/>
          <w:b w:val="false"/>
          <w:i w:val="false"/>
          <w:color w:val="000000"/>
          <w:sz w:val="28"/>
        </w:rPr>
        <w:t>
      Контроль за деятельностью по выявлению опасных факторов осуществляют старшие авиационные начальники.</w:t>
      </w:r>
    </w:p>
    <w:bookmarkEnd w:id="88"/>
    <w:bookmarkStart w:name="z95" w:id="89"/>
    <w:p>
      <w:pPr>
        <w:spacing w:after="0"/>
        <w:ind w:left="0"/>
        <w:jc w:val="both"/>
      </w:pPr>
      <w:r>
        <w:rPr>
          <w:rFonts w:ascii="Times New Roman"/>
          <w:b w:val="false"/>
          <w:i w:val="false"/>
          <w:color w:val="000000"/>
          <w:sz w:val="28"/>
        </w:rPr>
        <w:t>
      19. Для выявления опасных факторов используются наблюдения и доклады должностных лиц, организующих, выполняющих, обеспечивающих и обслуживающих полеты, материалы средств объективного контроля, сообщения должностных лиц, контролирующих полеты, записи в журналах руководителя полетов и старшего инженера полетов, бортовая и техническая документация, свидетельства очевидцев и добровольные сообщения лиц, имеющих сведения о нарушениях.</w:t>
      </w:r>
    </w:p>
    <w:bookmarkEnd w:id="89"/>
    <w:bookmarkStart w:name="z96" w:id="90"/>
    <w:p>
      <w:pPr>
        <w:spacing w:after="0"/>
        <w:ind w:left="0"/>
        <w:jc w:val="both"/>
      </w:pPr>
      <w:r>
        <w:rPr>
          <w:rFonts w:ascii="Times New Roman"/>
          <w:b w:val="false"/>
          <w:i w:val="false"/>
          <w:color w:val="000000"/>
          <w:sz w:val="28"/>
        </w:rPr>
        <w:t>
      20. Основные формы работы по выявлению опасных факторов:</w:t>
      </w:r>
    </w:p>
    <w:bookmarkEnd w:id="90"/>
    <w:bookmarkStart w:name="z97" w:id="91"/>
    <w:p>
      <w:pPr>
        <w:spacing w:after="0"/>
        <w:ind w:left="0"/>
        <w:jc w:val="both"/>
      </w:pPr>
      <w:r>
        <w:rPr>
          <w:rFonts w:ascii="Times New Roman"/>
          <w:b w:val="false"/>
          <w:i w:val="false"/>
          <w:color w:val="000000"/>
          <w:sz w:val="28"/>
        </w:rPr>
        <w:t>
      1) прогнозирование опасных факторов, приводящих к авиационным происшествиям и инцидентам;</w:t>
      </w:r>
    </w:p>
    <w:bookmarkEnd w:id="91"/>
    <w:bookmarkStart w:name="z98" w:id="92"/>
    <w:p>
      <w:pPr>
        <w:spacing w:after="0"/>
        <w:ind w:left="0"/>
        <w:jc w:val="both"/>
      </w:pPr>
      <w:r>
        <w:rPr>
          <w:rFonts w:ascii="Times New Roman"/>
          <w:b w:val="false"/>
          <w:i w:val="false"/>
          <w:color w:val="000000"/>
          <w:sz w:val="28"/>
        </w:rPr>
        <w:t>
      2) инспектирование (проверка) структурных подразделений;</w:t>
      </w:r>
    </w:p>
    <w:bookmarkEnd w:id="92"/>
    <w:bookmarkStart w:name="z99" w:id="93"/>
    <w:p>
      <w:pPr>
        <w:spacing w:after="0"/>
        <w:ind w:left="0"/>
        <w:jc w:val="both"/>
      </w:pPr>
      <w:r>
        <w:rPr>
          <w:rFonts w:ascii="Times New Roman"/>
          <w:b w:val="false"/>
          <w:i w:val="false"/>
          <w:color w:val="000000"/>
          <w:sz w:val="28"/>
        </w:rPr>
        <w:t>
      3) расследование авиационных происшествий и инцидентов;</w:t>
      </w:r>
    </w:p>
    <w:bookmarkEnd w:id="93"/>
    <w:bookmarkStart w:name="z100" w:id="94"/>
    <w:p>
      <w:pPr>
        <w:spacing w:after="0"/>
        <w:ind w:left="0"/>
        <w:jc w:val="both"/>
      </w:pPr>
      <w:r>
        <w:rPr>
          <w:rFonts w:ascii="Times New Roman"/>
          <w:b w:val="false"/>
          <w:i w:val="false"/>
          <w:color w:val="000000"/>
          <w:sz w:val="28"/>
        </w:rPr>
        <w:t>
      4) добровольные (конфиденциальные) сообщения о недостатках, особых ситуациях, угрожающих безопасности полетов.</w:t>
      </w:r>
    </w:p>
    <w:bookmarkEnd w:id="94"/>
    <w:bookmarkStart w:name="z101" w:id="95"/>
    <w:p>
      <w:pPr>
        <w:spacing w:after="0"/>
        <w:ind w:left="0"/>
        <w:jc w:val="both"/>
      </w:pPr>
      <w:r>
        <w:rPr>
          <w:rFonts w:ascii="Times New Roman"/>
          <w:b w:val="false"/>
          <w:i w:val="false"/>
          <w:color w:val="000000"/>
          <w:sz w:val="28"/>
        </w:rPr>
        <w:t>
      21. В авиационных частях (частях обеспечения) прогнозирование опасных факторов применяется в упрощенном виде путем анализа работы руководящего состава и предвидения условий, в которых решаются задачи, поставленные на предстоящий учебный год.</w:t>
      </w:r>
    </w:p>
    <w:bookmarkEnd w:id="95"/>
    <w:bookmarkStart w:name="z102" w:id="96"/>
    <w:p>
      <w:pPr>
        <w:spacing w:after="0"/>
        <w:ind w:left="0"/>
        <w:jc w:val="both"/>
      </w:pPr>
      <w:r>
        <w:rPr>
          <w:rFonts w:ascii="Times New Roman"/>
          <w:b w:val="false"/>
          <w:i w:val="false"/>
          <w:color w:val="000000"/>
          <w:sz w:val="28"/>
        </w:rPr>
        <w:t>
      К таким задачам относятся: переучивание на другие типы воздушных судов, освоение новых тактических приемов, систем обслуживания авиационной техники.</w:t>
      </w:r>
    </w:p>
    <w:bookmarkEnd w:id="96"/>
    <w:bookmarkStart w:name="z103" w:id="97"/>
    <w:p>
      <w:pPr>
        <w:spacing w:after="0"/>
        <w:ind w:left="0"/>
        <w:jc w:val="both"/>
      </w:pPr>
      <w:r>
        <w:rPr>
          <w:rFonts w:ascii="Times New Roman"/>
          <w:b w:val="false"/>
          <w:i w:val="false"/>
          <w:color w:val="000000"/>
          <w:sz w:val="28"/>
        </w:rPr>
        <w:t>
      Результаты прогнозирования отражаются в соответствующем аналитическом разделе Программы.</w:t>
      </w:r>
    </w:p>
    <w:bookmarkEnd w:id="97"/>
    <w:bookmarkStart w:name="z104" w:id="98"/>
    <w:p>
      <w:pPr>
        <w:spacing w:after="0"/>
        <w:ind w:left="0"/>
        <w:jc w:val="both"/>
      </w:pPr>
      <w:r>
        <w:rPr>
          <w:rFonts w:ascii="Times New Roman"/>
          <w:b w:val="false"/>
          <w:i w:val="false"/>
          <w:color w:val="000000"/>
          <w:sz w:val="28"/>
        </w:rPr>
        <w:t>
      22. В органах управления государственной авиации прогнозирование опасных факторов применяется в упрощенном виде путем анализа работы отдельных элементов и авиационной системы в целом. Прогнозирование осуществляется с целью выработки эффективного пути предотвращения авиационных происшествий и инцидентов. По результатам прогнозирования отрабатываются мероприятия по устранению опасных факторов и ограничению их возможного проявления.</w:t>
      </w:r>
    </w:p>
    <w:bookmarkEnd w:id="98"/>
    <w:bookmarkStart w:name="z105" w:id="99"/>
    <w:p>
      <w:pPr>
        <w:spacing w:after="0"/>
        <w:ind w:left="0"/>
        <w:jc w:val="both"/>
      </w:pPr>
      <w:r>
        <w:rPr>
          <w:rFonts w:ascii="Times New Roman"/>
          <w:b w:val="false"/>
          <w:i w:val="false"/>
          <w:color w:val="000000"/>
          <w:sz w:val="28"/>
        </w:rPr>
        <w:t>
      23. Инспектирование (проверка) структурных подразделений является одной из прямых обязанностей всего руководящего состава и осуществляется должностными лицами всех инстанций.</w:t>
      </w:r>
    </w:p>
    <w:bookmarkEnd w:id="99"/>
    <w:bookmarkStart w:name="z106" w:id="100"/>
    <w:p>
      <w:pPr>
        <w:spacing w:after="0"/>
        <w:ind w:left="0"/>
        <w:jc w:val="both"/>
      </w:pPr>
      <w:r>
        <w:rPr>
          <w:rFonts w:ascii="Times New Roman"/>
          <w:b w:val="false"/>
          <w:i w:val="false"/>
          <w:color w:val="000000"/>
          <w:sz w:val="28"/>
        </w:rPr>
        <w:t>
      При этом инспектирование структурных подразделений (контроль их деятельности) проводится руководителем вышестоящей инстанции, отдельными должностными лицами и/или специальными группами (комиссиями).</w:t>
      </w:r>
    </w:p>
    <w:bookmarkEnd w:id="100"/>
    <w:bookmarkStart w:name="z107" w:id="101"/>
    <w:p>
      <w:pPr>
        <w:spacing w:after="0"/>
        <w:ind w:left="0"/>
        <w:jc w:val="both"/>
      </w:pPr>
      <w:r>
        <w:rPr>
          <w:rFonts w:ascii="Times New Roman"/>
          <w:b w:val="false"/>
          <w:i w:val="false"/>
          <w:color w:val="000000"/>
          <w:sz w:val="28"/>
        </w:rPr>
        <w:t>
      24. В ходе инспектирования (проверки), проверяется законность выполнения полетов, качество организации, подготовки и проведения полетов, состояние работы по выявлению, расследованию, учету и анализу авиационных инцидентов, нарушений и ошибочных действий летного состава.</w:t>
      </w:r>
    </w:p>
    <w:bookmarkEnd w:id="101"/>
    <w:bookmarkStart w:name="z108" w:id="102"/>
    <w:p>
      <w:pPr>
        <w:spacing w:after="0"/>
        <w:ind w:left="0"/>
        <w:jc w:val="both"/>
      </w:pPr>
      <w:r>
        <w:rPr>
          <w:rFonts w:ascii="Times New Roman"/>
          <w:b w:val="false"/>
          <w:i w:val="false"/>
          <w:color w:val="000000"/>
          <w:sz w:val="28"/>
        </w:rPr>
        <w:t>
      Принципы инспектирования: систематичность, целенаправленность, объективность, действенность.</w:t>
      </w:r>
    </w:p>
    <w:bookmarkEnd w:id="102"/>
    <w:bookmarkStart w:name="z109" w:id="103"/>
    <w:p>
      <w:pPr>
        <w:spacing w:after="0"/>
        <w:ind w:left="0"/>
        <w:jc w:val="both"/>
      </w:pPr>
      <w:r>
        <w:rPr>
          <w:rFonts w:ascii="Times New Roman"/>
          <w:b w:val="false"/>
          <w:i w:val="false"/>
          <w:color w:val="000000"/>
          <w:sz w:val="28"/>
        </w:rPr>
        <w:t>
      25. Задачами инспектирования (проверки) являются:</w:t>
      </w:r>
    </w:p>
    <w:bookmarkEnd w:id="103"/>
    <w:bookmarkStart w:name="z110" w:id="104"/>
    <w:p>
      <w:pPr>
        <w:spacing w:after="0"/>
        <w:ind w:left="0"/>
        <w:jc w:val="both"/>
      </w:pPr>
      <w:r>
        <w:rPr>
          <w:rFonts w:ascii="Times New Roman"/>
          <w:b w:val="false"/>
          <w:i w:val="false"/>
          <w:color w:val="000000"/>
          <w:sz w:val="28"/>
        </w:rPr>
        <w:t>
      1) изучение фактического положения дел (состояния безопасности полетов и профилактической работы) в проверяемом структурном подразделении;</w:t>
      </w:r>
    </w:p>
    <w:bookmarkEnd w:id="104"/>
    <w:bookmarkStart w:name="z111" w:id="105"/>
    <w:p>
      <w:pPr>
        <w:spacing w:after="0"/>
        <w:ind w:left="0"/>
        <w:jc w:val="both"/>
      </w:pPr>
      <w:r>
        <w:rPr>
          <w:rFonts w:ascii="Times New Roman"/>
          <w:b w:val="false"/>
          <w:i w:val="false"/>
          <w:color w:val="000000"/>
          <w:sz w:val="28"/>
        </w:rPr>
        <w:t>
      2) анализ и изучение (на предмет наличия опасных факторов) порядка организации и проведения летной работы и соблюдения при этом требований руководящих документов;</w:t>
      </w:r>
    </w:p>
    <w:bookmarkEnd w:id="105"/>
    <w:bookmarkStart w:name="z112" w:id="106"/>
    <w:p>
      <w:pPr>
        <w:spacing w:after="0"/>
        <w:ind w:left="0"/>
        <w:jc w:val="both"/>
      </w:pPr>
      <w:r>
        <w:rPr>
          <w:rFonts w:ascii="Times New Roman"/>
          <w:b w:val="false"/>
          <w:i w:val="false"/>
          <w:color w:val="000000"/>
          <w:sz w:val="28"/>
        </w:rPr>
        <w:t>
      3) выявление опасных факторов;</w:t>
      </w:r>
    </w:p>
    <w:bookmarkEnd w:id="106"/>
    <w:bookmarkStart w:name="z113" w:id="107"/>
    <w:p>
      <w:pPr>
        <w:spacing w:after="0"/>
        <w:ind w:left="0"/>
        <w:jc w:val="both"/>
      </w:pPr>
      <w:r>
        <w:rPr>
          <w:rFonts w:ascii="Times New Roman"/>
          <w:b w:val="false"/>
          <w:i w:val="false"/>
          <w:color w:val="000000"/>
          <w:sz w:val="28"/>
        </w:rPr>
        <w:t>
      4) принятие мер по устранению опасных факторов;</w:t>
      </w:r>
    </w:p>
    <w:bookmarkEnd w:id="107"/>
    <w:bookmarkStart w:name="z114" w:id="108"/>
    <w:p>
      <w:pPr>
        <w:spacing w:after="0"/>
        <w:ind w:left="0"/>
        <w:jc w:val="both"/>
      </w:pPr>
      <w:r>
        <w:rPr>
          <w:rFonts w:ascii="Times New Roman"/>
          <w:b w:val="false"/>
          <w:i w:val="false"/>
          <w:color w:val="000000"/>
          <w:sz w:val="28"/>
        </w:rPr>
        <w:t>
      5) уточнение Программы. Осуществление контроля реализации Программы;</w:t>
      </w:r>
    </w:p>
    <w:bookmarkEnd w:id="108"/>
    <w:bookmarkStart w:name="z115" w:id="109"/>
    <w:p>
      <w:pPr>
        <w:spacing w:after="0"/>
        <w:ind w:left="0"/>
        <w:jc w:val="both"/>
      </w:pPr>
      <w:r>
        <w:rPr>
          <w:rFonts w:ascii="Times New Roman"/>
          <w:b w:val="false"/>
          <w:i w:val="false"/>
          <w:color w:val="000000"/>
          <w:sz w:val="28"/>
        </w:rPr>
        <w:t>
      6) проведение разбора результатов инспектирования с руководящим составом проверяемого подразделения и оказание помощи в устранении недостатков;</w:t>
      </w:r>
    </w:p>
    <w:bookmarkEnd w:id="109"/>
    <w:bookmarkStart w:name="z116" w:id="110"/>
    <w:p>
      <w:pPr>
        <w:spacing w:after="0"/>
        <w:ind w:left="0"/>
        <w:jc w:val="both"/>
      </w:pPr>
      <w:r>
        <w:rPr>
          <w:rFonts w:ascii="Times New Roman"/>
          <w:b w:val="false"/>
          <w:i w:val="false"/>
          <w:color w:val="000000"/>
          <w:sz w:val="28"/>
        </w:rPr>
        <w:t>
      7) оценка эффективности принимаемых мер.</w:t>
      </w:r>
    </w:p>
    <w:bookmarkEnd w:id="110"/>
    <w:bookmarkStart w:name="z117" w:id="111"/>
    <w:p>
      <w:pPr>
        <w:spacing w:after="0"/>
        <w:ind w:left="0"/>
        <w:jc w:val="both"/>
      </w:pPr>
      <w:r>
        <w:rPr>
          <w:rFonts w:ascii="Times New Roman"/>
          <w:b w:val="false"/>
          <w:i w:val="false"/>
          <w:color w:val="000000"/>
          <w:sz w:val="28"/>
        </w:rPr>
        <w:t>
      26. Инспектирование (проверка) подразделяется на плановое и внеплановое:</w:t>
      </w:r>
    </w:p>
    <w:bookmarkEnd w:id="111"/>
    <w:bookmarkStart w:name="z118" w:id="112"/>
    <w:p>
      <w:pPr>
        <w:spacing w:after="0"/>
        <w:ind w:left="0"/>
        <w:jc w:val="both"/>
      </w:pPr>
      <w:r>
        <w:rPr>
          <w:rFonts w:ascii="Times New Roman"/>
          <w:b w:val="false"/>
          <w:i w:val="false"/>
          <w:color w:val="000000"/>
          <w:sz w:val="28"/>
        </w:rPr>
        <w:t>
      1) плановое – инспектирование (проверка), назначаемое в отношении проверяемого органа управления (авиационной части, части обеспечения) на основании ежегодного плана проведения проверок;</w:t>
      </w:r>
    </w:p>
    <w:bookmarkEnd w:id="112"/>
    <w:bookmarkStart w:name="z119" w:id="113"/>
    <w:p>
      <w:pPr>
        <w:spacing w:after="0"/>
        <w:ind w:left="0"/>
        <w:jc w:val="both"/>
      </w:pPr>
      <w:r>
        <w:rPr>
          <w:rFonts w:ascii="Times New Roman"/>
          <w:b w:val="false"/>
          <w:i w:val="false"/>
          <w:color w:val="000000"/>
          <w:sz w:val="28"/>
        </w:rPr>
        <w:t>
      2) внеплановое – инспектирование (проверка), назначаемое в отношении конкретного проверяемого органа управления (авиационной части, части обеспечения) с целью устранения непосредственной угрозы безопасности полетов.</w:t>
      </w:r>
    </w:p>
    <w:bookmarkEnd w:id="113"/>
    <w:bookmarkStart w:name="z120" w:id="114"/>
    <w:p>
      <w:pPr>
        <w:spacing w:after="0"/>
        <w:ind w:left="0"/>
        <w:jc w:val="both"/>
      </w:pPr>
      <w:r>
        <w:rPr>
          <w:rFonts w:ascii="Times New Roman"/>
          <w:b w:val="false"/>
          <w:i w:val="false"/>
          <w:color w:val="000000"/>
          <w:sz w:val="28"/>
        </w:rPr>
        <w:t>
      27. В случае обнаружения нарушений, неправильных действий (бездействия) авиационного персонала, инспектирующий (проверяющий) пресекает опасные факторы, создающие угрозу безопасности полетов, до прекращения полетов.</w:t>
      </w:r>
    </w:p>
    <w:bookmarkEnd w:id="114"/>
    <w:bookmarkStart w:name="z121" w:id="115"/>
    <w:p>
      <w:pPr>
        <w:spacing w:after="0"/>
        <w:ind w:left="0"/>
        <w:jc w:val="both"/>
      </w:pPr>
      <w:r>
        <w:rPr>
          <w:rFonts w:ascii="Times New Roman"/>
          <w:b w:val="false"/>
          <w:i w:val="false"/>
          <w:color w:val="000000"/>
          <w:sz w:val="28"/>
        </w:rPr>
        <w:t>
      Инспектирующий (проверяющий) информирует командира (начальника) проверяемого органа управления, авиационной части (части обеспечения) обо всех выявленных недостатках, упущениях и замечаниях, доводит до него перечень недостатков, которые будут доложены вышестоящему начальнику.</w:t>
      </w:r>
    </w:p>
    <w:bookmarkEnd w:id="115"/>
    <w:bookmarkStart w:name="z122" w:id="116"/>
    <w:p>
      <w:pPr>
        <w:spacing w:after="0"/>
        <w:ind w:left="0"/>
        <w:jc w:val="both"/>
      </w:pPr>
      <w:r>
        <w:rPr>
          <w:rFonts w:ascii="Times New Roman"/>
          <w:b w:val="false"/>
          <w:i w:val="false"/>
          <w:color w:val="000000"/>
          <w:sz w:val="28"/>
        </w:rPr>
        <w:t>
      28. По результатам работы инспектирующий проводит разбор и готовит доклад своему начальнику о состоянии дел в проверяемом органе управления (авиационной части, части обеспечения) с предложениями по устранению выявленных недостатков.</w:t>
      </w:r>
    </w:p>
    <w:bookmarkEnd w:id="116"/>
    <w:bookmarkStart w:name="z123" w:id="117"/>
    <w:p>
      <w:pPr>
        <w:spacing w:after="0"/>
        <w:ind w:left="0"/>
        <w:jc w:val="both"/>
      </w:pPr>
      <w:r>
        <w:rPr>
          <w:rFonts w:ascii="Times New Roman"/>
          <w:b w:val="false"/>
          <w:i w:val="false"/>
          <w:color w:val="000000"/>
          <w:sz w:val="28"/>
        </w:rPr>
        <w:t>
      План мероприятий по устранению выявленных нарушений (недостатков, упущений) проверяемый субъект представляет в проверяющий орган в течение десяти рабочих дней с момента получения предписания на устранение выявленных нарушений (недостатков, упущений).</w:t>
      </w:r>
    </w:p>
    <w:bookmarkEnd w:id="117"/>
    <w:bookmarkStart w:name="z124" w:id="118"/>
    <w:p>
      <w:pPr>
        <w:spacing w:after="0"/>
        <w:ind w:left="0"/>
        <w:jc w:val="both"/>
      </w:pPr>
      <w:r>
        <w:rPr>
          <w:rFonts w:ascii="Times New Roman"/>
          <w:b w:val="false"/>
          <w:i w:val="false"/>
          <w:color w:val="000000"/>
          <w:sz w:val="28"/>
        </w:rPr>
        <w:t>
      29. Расследование авиационных происшествий и инцидентов проводится с целью выявления причин авиационных событий и выработки рекомендаций по предотвращению авиационных происшествий и инцидентов. Расследование авиационных происшествий и инцидентов является наиболее действенной формой выявления опасных факторов.</w:t>
      </w:r>
    </w:p>
    <w:bookmarkEnd w:id="118"/>
    <w:bookmarkStart w:name="z125" w:id="119"/>
    <w:p>
      <w:pPr>
        <w:spacing w:after="0"/>
        <w:ind w:left="0"/>
        <w:jc w:val="both"/>
      </w:pPr>
      <w:r>
        <w:rPr>
          <w:rFonts w:ascii="Times New Roman"/>
          <w:b w:val="false"/>
          <w:i w:val="false"/>
          <w:color w:val="000000"/>
          <w:sz w:val="28"/>
        </w:rPr>
        <w:t>
      30. Авиационные инциденты в государственной авиации классифицируются на авиационные инциденты, серьезные авиационные инциденты, серьезные авиационные инциденты с повреждением воздушного судна.</w:t>
      </w:r>
    </w:p>
    <w:bookmarkEnd w:id="119"/>
    <w:bookmarkStart w:name="z126" w:id="120"/>
    <w:p>
      <w:pPr>
        <w:spacing w:after="0"/>
        <w:ind w:left="0"/>
        <w:jc w:val="both"/>
      </w:pPr>
      <w:r>
        <w:rPr>
          <w:rFonts w:ascii="Times New Roman"/>
          <w:b w:val="false"/>
          <w:i w:val="false"/>
          <w:color w:val="000000"/>
          <w:sz w:val="28"/>
        </w:rPr>
        <w:t>
      31. Добровольные конфиденциальные сообщения о недостатках, особых ситуациях и событиях, которые, по мнению их участников или свидетелей, представляют угрозу безопасности полетов, но неизвестные командованию, или известные, но не расследованные, существенно расширяют возможности по выявлению опасных факторов.</w:t>
      </w:r>
    </w:p>
    <w:bookmarkEnd w:id="120"/>
    <w:bookmarkStart w:name="z127" w:id="121"/>
    <w:p>
      <w:pPr>
        <w:spacing w:after="0"/>
        <w:ind w:left="0"/>
        <w:jc w:val="both"/>
      </w:pPr>
      <w:r>
        <w:rPr>
          <w:rFonts w:ascii="Times New Roman"/>
          <w:b w:val="false"/>
          <w:i w:val="false"/>
          <w:color w:val="000000"/>
          <w:sz w:val="28"/>
        </w:rPr>
        <w:t>
      Добровольные конфиденциальные сообщения используются на основе доверительности и строгой конфиденциальности, в дополнение к официально установленному порядку представления донесений о выявленных опасных факторах.</w:t>
      </w:r>
    </w:p>
    <w:bookmarkEnd w:id="121"/>
    <w:bookmarkStart w:name="z128" w:id="122"/>
    <w:p>
      <w:pPr>
        <w:spacing w:after="0"/>
        <w:ind w:left="0"/>
        <w:jc w:val="left"/>
      </w:pPr>
      <w:r>
        <w:rPr>
          <w:rFonts w:ascii="Times New Roman"/>
          <w:b/>
          <w:i w:val="false"/>
          <w:color w:val="000000"/>
        </w:rPr>
        <w:t xml:space="preserve"> Параграф 3. Планирование работы по предотвращению</w:t>
      </w:r>
      <w:r>
        <w:br/>
      </w:r>
      <w:r>
        <w:rPr>
          <w:rFonts w:ascii="Times New Roman"/>
          <w:b/>
          <w:i w:val="false"/>
          <w:color w:val="000000"/>
        </w:rPr>
        <w:t>авиационных происшествий и инцидентов</w:t>
      </w:r>
    </w:p>
    <w:bookmarkEnd w:id="122"/>
    <w:bookmarkStart w:name="z129" w:id="123"/>
    <w:p>
      <w:pPr>
        <w:spacing w:after="0"/>
        <w:ind w:left="0"/>
        <w:jc w:val="both"/>
      </w:pPr>
      <w:r>
        <w:rPr>
          <w:rFonts w:ascii="Times New Roman"/>
          <w:b w:val="false"/>
          <w:i w:val="false"/>
          <w:color w:val="000000"/>
          <w:sz w:val="28"/>
        </w:rPr>
        <w:t>
      32. Планирование работы по предотвращению авиационных происшествий и инцидентов проводится в органах управления, авиационных частях и частях обеспечения государственной авиации.</w:t>
      </w:r>
    </w:p>
    <w:bookmarkEnd w:id="123"/>
    <w:bookmarkStart w:name="z130" w:id="124"/>
    <w:p>
      <w:pPr>
        <w:spacing w:after="0"/>
        <w:ind w:left="0"/>
        <w:jc w:val="both"/>
      </w:pPr>
      <w:r>
        <w:rPr>
          <w:rFonts w:ascii="Times New Roman"/>
          <w:b w:val="false"/>
          <w:i w:val="false"/>
          <w:color w:val="000000"/>
          <w:sz w:val="28"/>
        </w:rPr>
        <w:t>
      Основными плановыми документами профилактической работы являются Программа и план мероприятий по обеспечению безопасности полетов, в котором отображаются мероприятия месячного планирования.</w:t>
      </w:r>
    </w:p>
    <w:bookmarkEnd w:id="124"/>
    <w:bookmarkStart w:name="z131" w:id="125"/>
    <w:p>
      <w:pPr>
        <w:spacing w:after="0"/>
        <w:ind w:left="0"/>
        <w:jc w:val="both"/>
      </w:pPr>
      <w:r>
        <w:rPr>
          <w:rFonts w:ascii="Times New Roman"/>
          <w:b w:val="false"/>
          <w:i w:val="false"/>
          <w:color w:val="000000"/>
          <w:sz w:val="28"/>
        </w:rPr>
        <w:t>
      Плановые документы профилактической работы разрабатываются в органах управления, авиационных частях и частях обеспечения государственной авиации и утверждаются соответствующим руководителем органа управления государственной авиации, командиром (начальником) авиационной части, части обеспечения.</w:t>
      </w:r>
    </w:p>
    <w:bookmarkEnd w:id="125"/>
    <w:bookmarkStart w:name="z132" w:id="126"/>
    <w:p>
      <w:pPr>
        <w:spacing w:after="0"/>
        <w:ind w:left="0"/>
        <w:jc w:val="both"/>
      </w:pPr>
      <w:r>
        <w:rPr>
          <w:rFonts w:ascii="Times New Roman"/>
          <w:b w:val="false"/>
          <w:i w:val="false"/>
          <w:color w:val="000000"/>
          <w:sz w:val="28"/>
        </w:rPr>
        <w:t>
      В дополнение к этим документам, в органах управления и авиационных частях (частях обеспечения), разрабатываются планы профилактических мероприятий по результатам инспектирований (проверок), и по результатам расследований авиационных происшествий и инцидентов.</w:t>
      </w:r>
    </w:p>
    <w:bookmarkEnd w:id="126"/>
    <w:bookmarkStart w:name="z133" w:id="127"/>
    <w:p>
      <w:pPr>
        <w:spacing w:after="0"/>
        <w:ind w:left="0"/>
        <w:jc w:val="both"/>
      </w:pPr>
      <w:r>
        <w:rPr>
          <w:rFonts w:ascii="Times New Roman"/>
          <w:b w:val="false"/>
          <w:i w:val="false"/>
          <w:color w:val="000000"/>
          <w:sz w:val="28"/>
        </w:rPr>
        <w:t>
      33. Программа является основным руководящим документом, определяющим комплекс взаимосвязанных работ, организационных и технических мероприятий, требований, установленных на определенный период, с целью обеспечения безопасности полетов.</w:t>
      </w:r>
    </w:p>
    <w:bookmarkEnd w:id="127"/>
    <w:bookmarkStart w:name="z134" w:id="128"/>
    <w:p>
      <w:pPr>
        <w:spacing w:after="0"/>
        <w:ind w:left="0"/>
        <w:jc w:val="both"/>
      </w:pPr>
      <w:r>
        <w:rPr>
          <w:rFonts w:ascii="Times New Roman"/>
          <w:b w:val="false"/>
          <w:i w:val="false"/>
          <w:color w:val="000000"/>
          <w:sz w:val="28"/>
        </w:rPr>
        <w:t>
      Программа разрабатывается на календарный год.</w:t>
      </w:r>
    </w:p>
    <w:bookmarkEnd w:id="128"/>
    <w:bookmarkStart w:name="z135" w:id="129"/>
    <w:p>
      <w:pPr>
        <w:spacing w:after="0"/>
        <w:ind w:left="0"/>
        <w:jc w:val="both"/>
      </w:pPr>
      <w:r>
        <w:rPr>
          <w:rFonts w:ascii="Times New Roman"/>
          <w:b w:val="false"/>
          <w:i w:val="false"/>
          <w:color w:val="000000"/>
          <w:sz w:val="28"/>
        </w:rPr>
        <w:t>
      34. Исходными данными для разработки программы являются:</w:t>
      </w:r>
    </w:p>
    <w:bookmarkEnd w:id="129"/>
    <w:bookmarkStart w:name="z136" w:id="130"/>
    <w:p>
      <w:pPr>
        <w:spacing w:after="0"/>
        <w:ind w:left="0"/>
        <w:jc w:val="both"/>
      </w:pPr>
      <w:r>
        <w:rPr>
          <w:rFonts w:ascii="Times New Roman"/>
          <w:b w:val="false"/>
          <w:i w:val="false"/>
          <w:color w:val="000000"/>
          <w:sz w:val="28"/>
        </w:rPr>
        <w:t>
      1) организационно-методические указания по боевой подготовке;</w:t>
      </w:r>
    </w:p>
    <w:bookmarkEnd w:id="130"/>
    <w:bookmarkStart w:name="z137" w:id="131"/>
    <w:p>
      <w:pPr>
        <w:spacing w:after="0"/>
        <w:ind w:left="0"/>
        <w:jc w:val="both"/>
      </w:pPr>
      <w:r>
        <w:rPr>
          <w:rFonts w:ascii="Times New Roman"/>
          <w:b w:val="false"/>
          <w:i w:val="false"/>
          <w:color w:val="000000"/>
          <w:sz w:val="28"/>
        </w:rPr>
        <w:t>
      2) задачи, стоящие перед органом управления, авиационной частью (учреждением) государственной авиации на год;</w:t>
      </w:r>
    </w:p>
    <w:bookmarkEnd w:id="131"/>
    <w:bookmarkStart w:name="z138" w:id="132"/>
    <w:p>
      <w:pPr>
        <w:spacing w:after="0"/>
        <w:ind w:left="0"/>
        <w:jc w:val="both"/>
      </w:pPr>
      <w:r>
        <w:rPr>
          <w:rFonts w:ascii="Times New Roman"/>
          <w:b w:val="false"/>
          <w:i w:val="false"/>
          <w:color w:val="000000"/>
          <w:sz w:val="28"/>
        </w:rPr>
        <w:t>
      3) выводы из анализа работы по предотвращению авиационных происшествий и инцидентов за отчетный период;</w:t>
      </w:r>
    </w:p>
    <w:bookmarkEnd w:id="132"/>
    <w:bookmarkStart w:name="z139" w:id="133"/>
    <w:p>
      <w:pPr>
        <w:spacing w:after="0"/>
        <w:ind w:left="0"/>
        <w:jc w:val="both"/>
      </w:pPr>
      <w:r>
        <w:rPr>
          <w:rFonts w:ascii="Times New Roman"/>
          <w:b w:val="false"/>
          <w:i w:val="false"/>
          <w:color w:val="000000"/>
          <w:sz w:val="28"/>
        </w:rPr>
        <w:t>
      4) приказы (указания) старших начальников, Программы подчиненных структур.</w:t>
      </w:r>
    </w:p>
    <w:bookmarkEnd w:id="133"/>
    <w:bookmarkStart w:name="z140" w:id="134"/>
    <w:p>
      <w:pPr>
        <w:spacing w:after="0"/>
        <w:ind w:left="0"/>
        <w:jc w:val="both"/>
      </w:pPr>
      <w:r>
        <w:rPr>
          <w:rFonts w:ascii="Times New Roman"/>
          <w:b w:val="false"/>
          <w:i w:val="false"/>
          <w:color w:val="000000"/>
          <w:sz w:val="28"/>
        </w:rPr>
        <w:t>
      35. При разработке Программы учитываются следующие факторы:</w:t>
      </w:r>
    </w:p>
    <w:bookmarkEnd w:id="134"/>
    <w:bookmarkStart w:name="z141" w:id="135"/>
    <w:p>
      <w:pPr>
        <w:spacing w:after="0"/>
        <w:ind w:left="0"/>
        <w:jc w:val="both"/>
      </w:pPr>
      <w:r>
        <w:rPr>
          <w:rFonts w:ascii="Times New Roman"/>
          <w:b w:val="false"/>
          <w:i w:val="false"/>
          <w:color w:val="000000"/>
          <w:sz w:val="28"/>
        </w:rPr>
        <w:t>
      1) уровень летной подготовки и степень натренированности летных экипажей;</w:t>
      </w:r>
    </w:p>
    <w:bookmarkEnd w:id="135"/>
    <w:bookmarkStart w:name="z142" w:id="136"/>
    <w:p>
      <w:pPr>
        <w:spacing w:after="0"/>
        <w:ind w:left="0"/>
        <w:jc w:val="both"/>
      </w:pPr>
      <w:r>
        <w:rPr>
          <w:rFonts w:ascii="Times New Roman"/>
          <w:b w:val="false"/>
          <w:i w:val="false"/>
          <w:color w:val="000000"/>
          <w:sz w:val="28"/>
        </w:rPr>
        <w:t>
      2) уровень летно-методической подготовки руководящего и инструкторского состава;</w:t>
      </w:r>
    </w:p>
    <w:bookmarkEnd w:id="136"/>
    <w:bookmarkStart w:name="z143" w:id="137"/>
    <w:p>
      <w:pPr>
        <w:spacing w:after="0"/>
        <w:ind w:left="0"/>
        <w:jc w:val="both"/>
      </w:pPr>
      <w:r>
        <w:rPr>
          <w:rFonts w:ascii="Times New Roman"/>
          <w:b w:val="false"/>
          <w:i w:val="false"/>
          <w:color w:val="000000"/>
          <w:sz w:val="28"/>
        </w:rPr>
        <w:t>
      3) уровень подготовки руководителей полетов, персонала группы руководства полетами, командных пунктов и органов управления воздушным движением;</w:t>
      </w:r>
    </w:p>
    <w:bookmarkEnd w:id="137"/>
    <w:bookmarkStart w:name="z144" w:id="138"/>
    <w:p>
      <w:pPr>
        <w:spacing w:after="0"/>
        <w:ind w:left="0"/>
        <w:jc w:val="both"/>
      </w:pPr>
      <w:r>
        <w:rPr>
          <w:rFonts w:ascii="Times New Roman"/>
          <w:b w:val="false"/>
          <w:i w:val="false"/>
          <w:color w:val="000000"/>
          <w:sz w:val="28"/>
        </w:rPr>
        <w:t>
      4) уровень подготовки инженерно-технического состава и его опыт эксплуатации данного типа авиационной техники;</w:t>
      </w:r>
    </w:p>
    <w:bookmarkEnd w:id="138"/>
    <w:bookmarkStart w:name="z145" w:id="139"/>
    <w:p>
      <w:pPr>
        <w:spacing w:after="0"/>
        <w:ind w:left="0"/>
        <w:jc w:val="both"/>
      </w:pPr>
      <w:r>
        <w:rPr>
          <w:rFonts w:ascii="Times New Roman"/>
          <w:b w:val="false"/>
          <w:i w:val="false"/>
          <w:color w:val="000000"/>
          <w:sz w:val="28"/>
        </w:rPr>
        <w:t>
      5) состояние авиационной техники, аэродромов, средств управления и обеспечения полетов;</w:t>
      </w:r>
    </w:p>
    <w:bookmarkEnd w:id="139"/>
    <w:bookmarkStart w:name="z146" w:id="140"/>
    <w:p>
      <w:pPr>
        <w:spacing w:after="0"/>
        <w:ind w:left="0"/>
        <w:jc w:val="both"/>
      </w:pPr>
      <w:r>
        <w:rPr>
          <w:rFonts w:ascii="Times New Roman"/>
          <w:b w:val="false"/>
          <w:i w:val="false"/>
          <w:color w:val="000000"/>
          <w:sz w:val="28"/>
        </w:rPr>
        <w:t>
      6) состояние учебной базы для обеспечения теоретической и практической подготовки авиационного персонала;</w:t>
      </w:r>
    </w:p>
    <w:bookmarkEnd w:id="140"/>
    <w:bookmarkStart w:name="z147" w:id="141"/>
    <w:p>
      <w:pPr>
        <w:spacing w:after="0"/>
        <w:ind w:left="0"/>
        <w:jc w:val="both"/>
      </w:pPr>
      <w:r>
        <w:rPr>
          <w:rFonts w:ascii="Times New Roman"/>
          <w:b w:val="false"/>
          <w:i w:val="false"/>
          <w:color w:val="000000"/>
          <w:sz w:val="28"/>
        </w:rPr>
        <w:t>
      7) выделенные и имеющиеся материальные (материально-технические) и другие ресурсы;</w:t>
      </w:r>
    </w:p>
    <w:bookmarkEnd w:id="141"/>
    <w:bookmarkStart w:name="z148" w:id="142"/>
    <w:p>
      <w:pPr>
        <w:spacing w:after="0"/>
        <w:ind w:left="0"/>
        <w:jc w:val="both"/>
      </w:pPr>
      <w:r>
        <w:rPr>
          <w:rFonts w:ascii="Times New Roman"/>
          <w:b w:val="false"/>
          <w:i w:val="false"/>
          <w:color w:val="000000"/>
          <w:sz w:val="28"/>
        </w:rPr>
        <w:t>
      8) результаты научных исследований;</w:t>
      </w:r>
    </w:p>
    <w:bookmarkEnd w:id="142"/>
    <w:bookmarkStart w:name="z149" w:id="143"/>
    <w:p>
      <w:pPr>
        <w:spacing w:after="0"/>
        <w:ind w:left="0"/>
        <w:jc w:val="both"/>
      </w:pPr>
      <w:r>
        <w:rPr>
          <w:rFonts w:ascii="Times New Roman"/>
          <w:b w:val="false"/>
          <w:i w:val="false"/>
          <w:color w:val="000000"/>
          <w:sz w:val="28"/>
        </w:rPr>
        <w:t>
      9) требования документов по организации и проведению боевой (летной) подготовки;</w:t>
      </w:r>
    </w:p>
    <w:bookmarkEnd w:id="143"/>
    <w:bookmarkStart w:name="z150" w:id="144"/>
    <w:p>
      <w:pPr>
        <w:spacing w:after="0"/>
        <w:ind w:left="0"/>
        <w:jc w:val="both"/>
      </w:pPr>
      <w:r>
        <w:rPr>
          <w:rFonts w:ascii="Times New Roman"/>
          <w:b w:val="false"/>
          <w:i w:val="false"/>
          <w:color w:val="000000"/>
          <w:sz w:val="28"/>
        </w:rPr>
        <w:t>
      10) опыт разработки и выполнения предыдущих Программ;</w:t>
      </w:r>
    </w:p>
    <w:bookmarkEnd w:id="144"/>
    <w:bookmarkStart w:name="z151" w:id="145"/>
    <w:p>
      <w:pPr>
        <w:spacing w:after="0"/>
        <w:ind w:left="0"/>
        <w:jc w:val="both"/>
      </w:pPr>
      <w:r>
        <w:rPr>
          <w:rFonts w:ascii="Times New Roman"/>
          <w:b w:val="false"/>
          <w:i w:val="false"/>
          <w:color w:val="000000"/>
          <w:sz w:val="28"/>
        </w:rPr>
        <w:t>
      11) структура и возможности систем управления и обеспечения;</w:t>
      </w:r>
    </w:p>
    <w:bookmarkEnd w:id="145"/>
    <w:bookmarkStart w:name="z152" w:id="146"/>
    <w:p>
      <w:pPr>
        <w:spacing w:after="0"/>
        <w:ind w:left="0"/>
        <w:jc w:val="both"/>
      </w:pPr>
      <w:r>
        <w:rPr>
          <w:rFonts w:ascii="Times New Roman"/>
          <w:b w:val="false"/>
          <w:i w:val="false"/>
          <w:color w:val="000000"/>
          <w:sz w:val="28"/>
        </w:rPr>
        <w:t>
      12) роль и место каждой службы авиационной части и частей (подразделений) обеспечения в работе по предотвращению авиационных происшествий и инцидентов, опыт взаимодействия между ними.</w:t>
      </w:r>
    </w:p>
    <w:bookmarkEnd w:id="146"/>
    <w:bookmarkStart w:name="z153" w:id="147"/>
    <w:p>
      <w:pPr>
        <w:spacing w:after="0"/>
        <w:ind w:left="0"/>
        <w:jc w:val="both"/>
      </w:pPr>
      <w:r>
        <w:rPr>
          <w:rFonts w:ascii="Times New Roman"/>
          <w:b w:val="false"/>
          <w:i w:val="false"/>
          <w:color w:val="000000"/>
          <w:sz w:val="28"/>
        </w:rPr>
        <w:t>
      36. Программа структурно состоит из пяти разделов:</w:t>
      </w:r>
    </w:p>
    <w:bookmarkEnd w:id="147"/>
    <w:bookmarkStart w:name="z154" w:id="148"/>
    <w:p>
      <w:pPr>
        <w:spacing w:after="0"/>
        <w:ind w:left="0"/>
        <w:jc w:val="both"/>
      </w:pPr>
      <w:r>
        <w:rPr>
          <w:rFonts w:ascii="Times New Roman"/>
          <w:b w:val="false"/>
          <w:i w:val="false"/>
          <w:color w:val="000000"/>
          <w:sz w:val="28"/>
        </w:rPr>
        <w:t>
      1) краткий анализ авиационных происшествий и серьезных авиационных инцидентов, имевших место в государственной авиации за последние пять лет;</w:t>
      </w:r>
    </w:p>
    <w:bookmarkEnd w:id="148"/>
    <w:bookmarkStart w:name="z155" w:id="149"/>
    <w:p>
      <w:pPr>
        <w:spacing w:after="0"/>
        <w:ind w:left="0"/>
        <w:jc w:val="both"/>
      </w:pPr>
      <w:r>
        <w:rPr>
          <w:rFonts w:ascii="Times New Roman"/>
          <w:b w:val="false"/>
          <w:i w:val="false"/>
          <w:color w:val="000000"/>
          <w:sz w:val="28"/>
        </w:rPr>
        <w:t>
      2) краткий анализ авиационных инцидентов за прошедший год (в органе управления – за все подчиненные части государственной авиации, в авиационной части, части обеспечения – за свою часть);</w:t>
      </w:r>
    </w:p>
    <w:bookmarkEnd w:id="149"/>
    <w:bookmarkStart w:name="z156" w:id="150"/>
    <w:p>
      <w:pPr>
        <w:spacing w:after="0"/>
        <w:ind w:left="0"/>
        <w:jc w:val="both"/>
      </w:pPr>
      <w:r>
        <w:rPr>
          <w:rFonts w:ascii="Times New Roman"/>
          <w:b w:val="false"/>
          <w:i w:val="false"/>
          <w:color w:val="000000"/>
          <w:sz w:val="28"/>
        </w:rPr>
        <w:t>
      3) анализ морально-психологических качеств личного состава части (органа управления) и его социально-бытовых условий;</w:t>
      </w:r>
    </w:p>
    <w:bookmarkEnd w:id="150"/>
    <w:bookmarkStart w:name="z157" w:id="151"/>
    <w:p>
      <w:pPr>
        <w:spacing w:after="0"/>
        <w:ind w:left="0"/>
        <w:jc w:val="both"/>
      </w:pPr>
      <w:r>
        <w:rPr>
          <w:rFonts w:ascii="Times New Roman"/>
          <w:b w:val="false"/>
          <w:i w:val="false"/>
          <w:color w:val="000000"/>
          <w:sz w:val="28"/>
        </w:rPr>
        <w:t>
      4) задачи, условия их решения и меры по устранению опасных факторов при их выполнении;</w:t>
      </w:r>
    </w:p>
    <w:bookmarkEnd w:id="151"/>
    <w:bookmarkStart w:name="z158" w:id="152"/>
    <w:p>
      <w:pPr>
        <w:spacing w:after="0"/>
        <w:ind w:left="0"/>
        <w:jc w:val="both"/>
      </w:pPr>
      <w:r>
        <w:rPr>
          <w:rFonts w:ascii="Times New Roman"/>
          <w:b w:val="false"/>
          <w:i w:val="false"/>
          <w:color w:val="000000"/>
          <w:sz w:val="28"/>
        </w:rPr>
        <w:t>
      5) перечень планируемых профилактических мероприятий.</w:t>
      </w:r>
    </w:p>
    <w:bookmarkEnd w:id="152"/>
    <w:bookmarkStart w:name="z159" w:id="153"/>
    <w:p>
      <w:pPr>
        <w:spacing w:after="0"/>
        <w:ind w:left="0"/>
        <w:jc w:val="both"/>
      </w:pPr>
      <w:r>
        <w:rPr>
          <w:rFonts w:ascii="Times New Roman"/>
          <w:b w:val="false"/>
          <w:i w:val="false"/>
          <w:color w:val="000000"/>
          <w:sz w:val="28"/>
        </w:rPr>
        <w:t xml:space="preserve">
      37. Пятый раздел Программы разрабатывается в виде помесячного перечня планируемых профилактических мероприятий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настоящей Инструкции), основными (типовыми) из которых являются:</w:t>
      </w:r>
    </w:p>
    <w:bookmarkEnd w:id="153"/>
    <w:bookmarkStart w:name="z160" w:id="154"/>
    <w:p>
      <w:pPr>
        <w:spacing w:after="0"/>
        <w:ind w:left="0"/>
        <w:jc w:val="both"/>
      </w:pPr>
      <w:r>
        <w:rPr>
          <w:rFonts w:ascii="Times New Roman"/>
          <w:b w:val="false"/>
          <w:i w:val="false"/>
          <w:color w:val="000000"/>
          <w:sz w:val="28"/>
        </w:rPr>
        <w:t>
      1) тематика и сроки проведения конференций по безопасности полетов, сборов;</w:t>
      </w:r>
    </w:p>
    <w:bookmarkEnd w:id="154"/>
    <w:bookmarkStart w:name="z161" w:id="155"/>
    <w:p>
      <w:pPr>
        <w:spacing w:after="0"/>
        <w:ind w:left="0"/>
        <w:jc w:val="both"/>
      </w:pPr>
      <w:r>
        <w:rPr>
          <w:rFonts w:ascii="Times New Roman"/>
          <w:b w:val="false"/>
          <w:i w:val="false"/>
          <w:color w:val="000000"/>
          <w:sz w:val="28"/>
        </w:rPr>
        <w:t>
      2) заседания военного (методического) совета по вопросам безопасности полетов;</w:t>
      </w:r>
    </w:p>
    <w:bookmarkEnd w:id="155"/>
    <w:bookmarkStart w:name="z162" w:id="156"/>
    <w:p>
      <w:pPr>
        <w:spacing w:after="0"/>
        <w:ind w:left="0"/>
        <w:jc w:val="both"/>
      </w:pPr>
      <w:r>
        <w:rPr>
          <w:rFonts w:ascii="Times New Roman"/>
          <w:b w:val="false"/>
          <w:i w:val="false"/>
          <w:color w:val="000000"/>
          <w:sz w:val="28"/>
        </w:rPr>
        <w:t>
      3) тематика специальных занятий по безопасности полетов;</w:t>
      </w:r>
    </w:p>
    <w:bookmarkEnd w:id="156"/>
    <w:bookmarkStart w:name="z163" w:id="157"/>
    <w:p>
      <w:pPr>
        <w:spacing w:after="0"/>
        <w:ind w:left="0"/>
        <w:jc w:val="both"/>
      </w:pPr>
      <w:r>
        <w:rPr>
          <w:rFonts w:ascii="Times New Roman"/>
          <w:b w:val="false"/>
          <w:i w:val="false"/>
          <w:color w:val="000000"/>
          <w:sz w:val="28"/>
        </w:rPr>
        <w:t>
      4) периодические анализы материалов объективного контроля;</w:t>
      </w:r>
    </w:p>
    <w:bookmarkEnd w:id="157"/>
    <w:bookmarkStart w:name="z164" w:id="158"/>
    <w:p>
      <w:pPr>
        <w:spacing w:after="0"/>
        <w:ind w:left="0"/>
        <w:jc w:val="both"/>
      </w:pPr>
      <w:r>
        <w:rPr>
          <w:rFonts w:ascii="Times New Roman"/>
          <w:b w:val="false"/>
          <w:i w:val="false"/>
          <w:color w:val="000000"/>
          <w:sz w:val="28"/>
        </w:rPr>
        <w:t>
      5) основные мероприятия по предотвращению повторяемости авиационных происшествий и инцидентов по известным группам причин;</w:t>
      </w:r>
    </w:p>
    <w:bookmarkEnd w:id="158"/>
    <w:bookmarkStart w:name="z165" w:id="159"/>
    <w:p>
      <w:pPr>
        <w:spacing w:after="0"/>
        <w:ind w:left="0"/>
        <w:jc w:val="both"/>
      </w:pPr>
      <w:r>
        <w:rPr>
          <w:rFonts w:ascii="Times New Roman"/>
          <w:b w:val="false"/>
          <w:i w:val="false"/>
          <w:color w:val="000000"/>
          <w:sz w:val="28"/>
        </w:rPr>
        <w:t>
      6) подготовка летного состава, персонала группы руководства полетами (органов управления воздушным движением), руководящего инженерно-технического состава к действиям в особых случаях;</w:t>
      </w:r>
    </w:p>
    <w:bookmarkEnd w:id="159"/>
    <w:bookmarkStart w:name="z166" w:id="160"/>
    <w:p>
      <w:pPr>
        <w:spacing w:after="0"/>
        <w:ind w:left="0"/>
        <w:jc w:val="both"/>
      </w:pPr>
      <w:r>
        <w:rPr>
          <w:rFonts w:ascii="Times New Roman"/>
          <w:b w:val="false"/>
          <w:i w:val="false"/>
          <w:color w:val="000000"/>
          <w:sz w:val="28"/>
        </w:rPr>
        <w:t>
      7) мероприятия по предотвращению авиационных происшествий и инцидентов при освоении новых типов воздушных судов (при наличии такой задачи) и новых видов летной подготовки;</w:t>
      </w:r>
    </w:p>
    <w:bookmarkEnd w:id="160"/>
    <w:bookmarkStart w:name="z167" w:id="161"/>
    <w:p>
      <w:pPr>
        <w:spacing w:after="0"/>
        <w:ind w:left="0"/>
        <w:jc w:val="both"/>
      </w:pPr>
      <w:r>
        <w:rPr>
          <w:rFonts w:ascii="Times New Roman"/>
          <w:b w:val="false"/>
          <w:i w:val="false"/>
          <w:color w:val="000000"/>
          <w:sz w:val="28"/>
        </w:rPr>
        <w:t>
      8) комплексные тренировки по оказанию помощи экипажу терпящего бедствие воздушного судна;</w:t>
      </w:r>
    </w:p>
    <w:bookmarkEnd w:id="161"/>
    <w:bookmarkStart w:name="z168" w:id="162"/>
    <w:p>
      <w:pPr>
        <w:spacing w:after="0"/>
        <w:ind w:left="0"/>
        <w:jc w:val="both"/>
      </w:pPr>
      <w:r>
        <w:rPr>
          <w:rFonts w:ascii="Times New Roman"/>
          <w:b w:val="false"/>
          <w:i w:val="false"/>
          <w:color w:val="000000"/>
          <w:sz w:val="28"/>
        </w:rPr>
        <w:t>
      9) целевые проверки состояния аэродромов (вертодромов, площадок), средств связи и радиотехнического обеспечения полетов;</w:t>
      </w:r>
    </w:p>
    <w:bookmarkEnd w:id="162"/>
    <w:bookmarkStart w:name="z169" w:id="163"/>
    <w:p>
      <w:pPr>
        <w:spacing w:after="0"/>
        <w:ind w:left="0"/>
        <w:jc w:val="both"/>
      </w:pPr>
      <w:r>
        <w:rPr>
          <w:rFonts w:ascii="Times New Roman"/>
          <w:b w:val="false"/>
          <w:i w:val="false"/>
          <w:color w:val="000000"/>
          <w:sz w:val="28"/>
        </w:rPr>
        <w:t>
      10) проверка наличия и состояния средств для отпугивания птиц;</w:t>
      </w:r>
    </w:p>
    <w:bookmarkEnd w:id="163"/>
    <w:bookmarkStart w:name="z170" w:id="164"/>
    <w:p>
      <w:pPr>
        <w:spacing w:after="0"/>
        <w:ind w:left="0"/>
        <w:jc w:val="both"/>
      </w:pPr>
      <w:r>
        <w:rPr>
          <w:rFonts w:ascii="Times New Roman"/>
          <w:b w:val="false"/>
          <w:i w:val="false"/>
          <w:color w:val="000000"/>
          <w:sz w:val="28"/>
        </w:rPr>
        <w:t>
      11) анализ состояния безопасности полетов за месяц, квартал, полугодие (период обучения) и год;</w:t>
      </w:r>
    </w:p>
    <w:bookmarkEnd w:id="164"/>
    <w:bookmarkStart w:name="z171" w:id="165"/>
    <w:p>
      <w:pPr>
        <w:spacing w:after="0"/>
        <w:ind w:left="0"/>
        <w:jc w:val="both"/>
      </w:pPr>
      <w:r>
        <w:rPr>
          <w:rFonts w:ascii="Times New Roman"/>
          <w:b w:val="false"/>
          <w:i w:val="false"/>
          <w:color w:val="000000"/>
          <w:sz w:val="28"/>
        </w:rPr>
        <w:t>
      12) проверки группы руководства полетами (органов управления воздушным движением) и группы обеспечения полетов по действиям в особых случаях;</w:t>
      </w:r>
    </w:p>
    <w:bookmarkEnd w:id="165"/>
    <w:bookmarkStart w:name="z172" w:id="166"/>
    <w:p>
      <w:pPr>
        <w:spacing w:after="0"/>
        <w:ind w:left="0"/>
        <w:jc w:val="both"/>
      </w:pPr>
      <w:r>
        <w:rPr>
          <w:rFonts w:ascii="Times New Roman"/>
          <w:b w:val="false"/>
          <w:i w:val="false"/>
          <w:color w:val="000000"/>
          <w:sz w:val="28"/>
        </w:rPr>
        <w:t>
      13) анонимное анкетирование по вопросам безопасности полетов;</w:t>
      </w:r>
    </w:p>
    <w:bookmarkEnd w:id="166"/>
    <w:bookmarkStart w:name="z173" w:id="167"/>
    <w:p>
      <w:pPr>
        <w:spacing w:after="0"/>
        <w:ind w:left="0"/>
        <w:jc w:val="both"/>
      </w:pPr>
      <w:r>
        <w:rPr>
          <w:rFonts w:ascii="Times New Roman"/>
          <w:b w:val="false"/>
          <w:i w:val="false"/>
          <w:color w:val="000000"/>
          <w:sz w:val="28"/>
        </w:rPr>
        <w:t>
      14) анализ состояния парка воздушных судов, уровня подготовки и укомплектованности инженерно-технического состава;</w:t>
      </w:r>
    </w:p>
    <w:bookmarkEnd w:id="167"/>
    <w:bookmarkStart w:name="z174" w:id="168"/>
    <w:p>
      <w:pPr>
        <w:spacing w:after="0"/>
        <w:ind w:left="0"/>
        <w:jc w:val="both"/>
      </w:pPr>
      <w:r>
        <w:rPr>
          <w:rFonts w:ascii="Times New Roman"/>
          <w:b w:val="false"/>
          <w:i w:val="false"/>
          <w:color w:val="000000"/>
          <w:sz w:val="28"/>
        </w:rPr>
        <w:t>
      15) мероприятия по предотвращению авиационных происшествий и инцидентов из-за отказов воздушных судов в полете;</w:t>
      </w:r>
    </w:p>
    <w:bookmarkEnd w:id="168"/>
    <w:bookmarkStart w:name="z175" w:id="169"/>
    <w:p>
      <w:pPr>
        <w:spacing w:after="0"/>
        <w:ind w:left="0"/>
        <w:jc w:val="both"/>
      </w:pPr>
      <w:r>
        <w:rPr>
          <w:rFonts w:ascii="Times New Roman"/>
          <w:b w:val="false"/>
          <w:i w:val="false"/>
          <w:color w:val="000000"/>
          <w:sz w:val="28"/>
        </w:rPr>
        <w:t>
      16) изучение периодической информации;</w:t>
      </w:r>
    </w:p>
    <w:bookmarkEnd w:id="169"/>
    <w:bookmarkStart w:name="z176" w:id="170"/>
    <w:p>
      <w:pPr>
        <w:spacing w:after="0"/>
        <w:ind w:left="0"/>
        <w:jc w:val="both"/>
      </w:pPr>
      <w:r>
        <w:rPr>
          <w:rFonts w:ascii="Times New Roman"/>
          <w:b w:val="false"/>
          <w:i w:val="false"/>
          <w:color w:val="000000"/>
          <w:sz w:val="28"/>
        </w:rPr>
        <w:t>
      17) целевые проверки состояния средств наземного обслуживания общего применения;</w:t>
      </w:r>
    </w:p>
    <w:bookmarkEnd w:id="170"/>
    <w:bookmarkStart w:name="z177" w:id="171"/>
    <w:p>
      <w:pPr>
        <w:spacing w:after="0"/>
        <w:ind w:left="0"/>
        <w:jc w:val="both"/>
      </w:pPr>
      <w:r>
        <w:rPr>
          <w:rFonts w:ascii="Times New Roman"/>
          <w:b w:val="false"/>
          <w:i w:val="false"/>
          <w:color w:val="000000"/>
          <w:sz w:val="28"/>
        </w:rPr>
        <w:t>
      18) мероприятия по предотвращению авиационных происшествий и инцидентов, связанных с недостатками метеорологического обеспечения полетов;</w:t>
      </w:r>
    </w:p>
    <w:bookmarkEnd w:id="171"/>
    <w:bookmarkStart w:name="z178" w:id="172"/>
    <w:p>
      <w:pPr>
        <w:spacing w:after="0"/>
        <w:ind w:left="0"/>
        <w:jc w:val="both"/>
      </w:pPr>
      <w:r>
        <w:rPr>
          <w:rFonts w:ascii="Times New Roman"/>
          <w:b w:val="false"/>
          <w:i w:val="false"/>
          <w:color w:val="000000"/>
          <w:sz w:val="28"/>
        </w:rPr>
        <w:t>
      19) мероприятия по предотвращению авиационных происшествий и инцидентов, связанных с недостатками медицинского обеспечения полетов.</w:t>
      </w:r>
    </w:p>
    <w:bookmarkEnd w:id="172"/>
    <w:bookmarkStart w:name="z179" w:id="173"/>
    <w:p>
      <w:pPr>
        <w:spacing w:after="0"/>
        <w:ind w:left="0"/>
        <w:jc w:val="both"/>
      </w:pPr>
      <w:r>
        <w:rPr>
          <w:rFonts w:ascii="Times New Roman"/>
          <w:b w:val="false"/>
          <w:i w:val="false"/>
          <w:color w:val="000000"/>
          <w:sz w:val="28"/>
        </w:rPr>
        <w:t>
      38. Детально мероприятия пятого раздела Программы разрабатываются по результатам проведенного анализа первых четырех (аналитических) разделов Программы. Определяются сроки их проведения и ответственные исполнители.</w:t>
      </w:r>
    </w:p>
    <w:bookmarkEnd w:id="173"/>
    <w:bookmarkStart w:name="z180" w:id="174"/>
    <w:p>
      <w:pPr>
        <w:spacing w:after="0"/>
        <w:ind w:left="0"/>
        <w:jc w:val="both"/>
      </w:pPr>
      <w:r>
        <w:rPr>
          <w:rFonts w:ascii="Times New Roman"/>
          <w:b w:val="false"/>
          <w:i w:val="false"/>
          <w:color w:val="000000"/>
          <w:sz w:val="28"/>
        </w:rPr>
        <w:t>
      Разработанная Программа является основой планирования профилактической работы на месяц.</w:t>
      </w:r>
    </w:p>
    <w:bookmarkEnd w:id="174"/>
    <w:bookmarkStart w:name="z181" w:id="175"/>
    <w:p>
      <w:pPr>
        <w:spacing w:after="0"/>
        <w:ind w:left="0"/>
        <w:jc w:val="both"/>
      </w:pPr>
      <w:r>
        <w:rPr>
          <w:rFonts w:ascii="Times New Roman"/>
          <w:b w:val="false"/>
          <w:i w:val="false"/>
          <w:color w:val="000000"/>
          <w:sz w:val="28"/>
        </w:rPr>
        <w:t>
      39. Основные мероприятия по предотвращению повторяемости авиационных происшествий и инцидентов проводятся по следующим известным группам причин:</w:t>
      </w:r>
    </w:p>
    <w:bookmarkEnd w:id="175"/>
    <w:bookmarkStart w:name="z182" w:id="176"/>
    <w:p>
      <w:pPr>
        <w:spacing w:after="0"/>
        <w:ind w:left="0"/>
        <w:jc w:val="both"/>
      </w:pPr>
      <w:r>
        <w:rPr>
          <w:rFonts w:ascii="Times New Roman"/>
          <w:b w:val="false"/>
          <w:i w:val="false"/>
          <w:color w:val="000000"/>
          <w:sz w:val="28"/>
        </w:rPr>
        <w:t>
      1) нарушения в организации и руководстве полетами (управлении воздушным движением);</w:t>
      </w:r>
    </w:p>
    <w:bookmarkEnd w:id="176"/>
    <w:bookmarkStart w:name="z183" w:id="177"/>
    <w:p>
      <w:pPr>
        <w:spacing w:after="0"/>
        <w:ind w:left="0"/>
        <w:jc w:val="both"/>
      </w:pPr>
      <w:r>
        <w:rPr>
          <w:rFonts w:ascii="Times New Roman"/>
          <w:b w:val="false"/>
          <w:i w:val="false"/>
          <w:color w:val="000000"/>
          <w:sz w:val="28"/>
        </w:rPr>
        <w:t>
      2) ошибочные действия в технике пилотирования (сваливание, срыв в штопор, потеря пространственной ориентировки, ошибки на взлете и посадке);</w:t>
      </w:r>
    </w:p>
    <w:bookmarkEnd w:id="177"/>
    <w:bookmarkStart w:name="z184" w:id="178"/>
    <w:p>
      <w:pPr>
        <w:spacing w:after="0"/>
        <w:ind w:left="0"/>
        <w:jc w:val="both"/>
      </w:pPr>
      <w:r>
        <w:rPr>
          <w:rFonts w:ascii="Times New Roman"/>
          <w:b w:val="false"/>
          <w:i w:val="false"/>
          <w:color w:val="000000"/>
          <w:sz w:val="28"/>
        </w:rPr>
        <w:t>
      3) столкновение воздушных судов в воздухе и с рельефом местности;</w:t>
      </w:r>
    </w:p>
    <w:bookmarkEnd w:id="178"/>
    <w:bookmarkStart w:name="z185" w:id="179"/>
    <w:p>
      <w:pPr>
        <w:spacing w:after="0"/>
        <w:ind w:left="0"/>
        <w:jc w:val="both"/>
      </w:pPr>
      <w:r>
        <w:rPr>
          <w:rFonts w:ascii="Times New Roman"/>
          <w:b w:val="false"/>
          <w:i w:val="false"/>
          <w:color w:val="000000"/>
          <w:sz w:val="28"/>
        </w:rPr>
        <w:t>
      4) попадание воздушных судов в опасные явления погоды;</w:t>
      </w:r>
    </w:p>
    <w:bookmarkEnd w:id="179"/>
    <w:bookmarkStart w:name="z186" w:id="180"/>
    <w:p>
      <w:pPr>
        <w:spacing w:after="0"/>
        <w:ind w:left="0"/>
        <w:jc w:val="both"/>
      </w:pPr>
      <w:r>
        <w:rPr>
          <w:rFonts w:ascii="Times New Roman"/>
          <w:b w:val="false"/>
          <w:i w:val="false"/>
          <w:color w:val="000000"/>
          <w:sz w:val="28"/>
        </w:rPr>
        <w:t>
      5) превышение эксплуатационных ограничений из-за ошибок летного состава при эксплуатации воздушных судов;</w:t>
      </w:r>
    </w:p>
    <w:bookmarkEnd w:id="180"/>
    <w:bookmarkStart w:name="z187" w:id="181"/>
    <w:p>
      <w:pPr>
        <w:spacing w:after="0"/>
        <w:ind w:left="0"/>
        <w:jc w:val="both"/>
      </w:pPr>
      <w:r>
        <w:rPr>
          <w:rFonts w:ascii="Times New Roman"/>
          <w:b w:val="false"/>
          <w:i w:val="false"/>
          <w:color w:val="000000"/>
          <w:sz w:val="28"/>
        </w:rPr>
        <w:t>
      6) отказы воздушных судов в полете;</w:t>
      </w:r>
    </w:p>
    <w:bookmarkEnd w:id="181"/>
    <w:bookmarkStart w:name="z188" w:id="182"/>
    <w:p>
      <w:pPr>
        <w:spacing w:after="0"/>
        <w:ind w:left="0"/>
        <w:jc w:val="both"/>
      </w:pPr>
      <w:r>
        <w:rPr>
          <w:rFonts w:ascii="Times New Roman"/>
          <w:b w:val="false"/>
          <w:i w:val="false"/>
          <w:color w:val="000000"/>
          <w:sz w:val="28"/>
        </w:rPr>
        <w:t>
      7) снижение работоспособности членов экипажей воздушных судов в полете.</w:t>
      </w:r>
    </w:p>
    <w:bookmarkEnd w:id="182"/>
    <w:bookmarkStart w:name="z189" w:id="183"/>
    <w:p>
      <w:pPr>
        <w:spacing w:after="0"/>
        <w:ind w:left="0"/>
        <w:jc w:val="both"/>
      </w:pPr>
      <w:r>
        <w:rPr>
          <w:rFonts w:ascii="Times New Roman"/>
          <w:b w:val="false"/>
          <w:i w:val="false"/>
          <w:color w:val="000000"/>
          <w:sz w:val="28"/>
        </w:rPr>
        <w:t xml:space="preserve">
      Перечень рекомендуемых мероприятий по предотвращению авиационных происшествий и инцидентов приведен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настоящей Инструкции.</w:t>
      </w:r>
    </w:p>
    <w:bookmarkEnd w:id="183"/>
    <w:bookmarkStart w:name="z190" w:id="184"/>
    <w:p>
      <w:pPr>
        <w:spacing w:after="0"/>
        <w:ind w:left="0"/>
        <w:jc w:val="both"/>
      </w:pPr>
      <w:r>
        <w:rPr>
          <w:rFonts w:ascii="Times New Roman"/>
          <w:b w:val="false"/>
          <w:i w:val="false"/>
          <w:color w:val="000000"/>
          <w:sz w:val="28"/>
        </w:rPr>
        <w:t>
      40. В частях обеспечения Программы разрабатываются по типовой структуре с учетом особенностей в их деятельности.</w:t>
      </w:r>
    </w:p>
    <w:bookmarkEnd w:id="184"/>
    <w:bookmarkStart w:name="z191" w:id="185"/>
    <w:p>
      <w:pPr>
        <w:spacing w:after="0"/>
        <w:ind w:left="0"/>
        <w:jc w:val="both"/>
      </w:pPr>
      <w:r>
        <w:rPr>
          <w:rFonts w:ascii="Times New Roman"/>
          <w:b w:val="false"/>
          <w:i w:val="false"/>
          <w:color w:val="000000"/>
          <w:sz w:val="28"/>
        </w:rPr>
        <w:t>
      41. Своим решением командир (начальник) допускается включает в Программу другие мероприятия. Повторяемость мероприятий определяется командиром (начальником) с учетом рекомендаций органов безопасности полетов и других структурных подразделений.</w:t>
      </w:r>
    </w:p>
    <w:bookmarkEnd w:id="185"/>
    <w:bookmarkStart w:name="z192" w:id="186"/>
    <w:p>
      <w:pPr>
        <w:spacing w:after="0"/>
        <w:ind w:left="0"/>
        <w:jc w:val="both"/>
      </w:pPr>
      <w:r>
        <w:rPr>
          <w:rFonts w:ascii="Times New Roman"/>
          <w:b w:val="false"/>
          <w:i w:val="false"/>
          <w:color w:val="000000"/>
          <w:sz w:val="28"/>
        </w:rPr>
        <w:t>
      42. План мероприятий по обеспечению безопасности полетов разрабатывается в авиационной части (части обеспечения) на месяц и утверждается командиром части.</w:t>
      </w:r>
    </w:p>
    <w:bookmarkEnd w:id="186"/>
    <w:bookmarkStart w:name="z193" w:id="187"/>
    <w:p>
      <w:pPr>
        <w:spacing w:after="0"/>
        <w:ind w:left="0"/>
        <w:jc w:val="both"/>
      </w:pPr>
      <w:r>
        <w:rPr>
          <w:rFonts w:ascii="Times New Roman"/>
          <w:b w:val="false"/>
          <w:i w:val="false"/>
          <w:color w:val="000000"/>
          <w:sz w:val="28"/>
        </w:rPr>
        <w:t>
      Планирование профилактической работы на месяц заключается в определении перечня профилактических мероприятий, сроков и порядка их проведения, направленных на устранение опасных факторов летной подготовки предстоящего месяца.</w:t>
      </w:r>
    </w:p>
    <w:bookmarkEnd w:id="187"/>
    <w:bookmarkStart w:name="z194" w:id="188"/>
    <w:p>
      <w:pPr>
        <w:spacing w:after="0"/>
        <w:ind w:left="0"/>
        <w:jc w:val="both"/>
      </w:pPr>
      <w:r>
        <w:rPr>
          <w:rFonts w:ascii="Times New Roman"/>
          <w:b w:val="false"/>
          <w:i w:val="false"/>
          <w:color w:val="000000"/>
          <w:sz w:val="28"/>
        </w:rPr>
        <w:t>
      43. Основными исходными данными для разработки профилактических мероприятий на месяц являются:</w:t>
      </w:r>
    </w:p>
    <w:bookmarkEnd w:id="188"/>
    <w:bookmarkStart w:name="z195" w:id="189"/>
    <w:p>
      <w:pPr>
        <w:spacing w:after="0"/>
        <w:ind w:left="0"/>
        <w:jc w:val="both"/>
      </w:pPr>
      <w:r>
        <w:rPr>
          <w:rFonts w:ascii="Times New Roman"/>
          <w:b w:val="false"/>
          <w:i w:val="false"/>
          <w:color w:val="000000"/>
          <w:sz w:val="28"/>
        </w:rPr>
        <w:t>
      1) Программа;</w:t>
      </w:r>
    </w:p>
    <w:bookmarkEnd w:id="189"/>
    <w:bookmarkStart w:name="z196" w:id="190"/>
    <w:p>
      <w:pPr>
        <w:spacing w:after="0"/>
        <w:ind w:left="0"/>
        <w:jc w:val="both"/>
      </w:pPr>
      <w:r>
        <w:rPr>
          <w:rFonts w:ascii="Times New Roman"/>
          <w:b w:val="false"/>
          <w:i w:val="false"/>
          <w:color w:val="000000"/>
          <w:sz w:val="28"/>
        </w:rPr>
        <w:t>
      2) план-график летной подготовки на месяц;</w:t>
      </w:r>
    </w:p>
    <w:bookmarkEnd w:id="190"/>
    <w:bookmarkStart w:name="z197" w:id="191"/>
    <w:p>
      <w:pPr>
        <w:spacing w:after="0"/>
        <w:ind w:left="0"/>
        <w:jc w:val="both"/>
      </w:pPr>
      <w:r>
        <w:rPr>
          <w:rFonts w:ascii="Times New Roman"/>
          <w:b w:val="false"/>
          <w:i w:val="false"/>
          <w:color w:val="000000"/>
          <w:sz w:val="28"/>
        </w:rPr>
        <w:t>
      3) решение командира части на проведение боевой подготовки в предстоящем месяце;</w:t>
      </w:r>
    </w:p>
    <w:bookmarkEnd w:id="191"/>
    <w:bookmarkStart w:name="z198" w:id="192"/>
    <w:p>
      <w:pPr>
        <w:spacing w:after="0"/>
        <w:ind w:left="0"/>
        <w:jc w:val="both"/>
      </w:pPr>
      <w:r>
        <w:rPr>
          <w:rFonts w:ascii="Times New Roman"/>
          <w:b w:val="false"/>
          <w:i w:val="false"/>
          <w:color w:val="000000"/>
          <w:sz w:val="28"/>
        </w:rPr>
        <w:t>
      4) поступившие из вышестоящих органов управления указания;</w:t>
      </w:r>
    </w:p>
    <w:bookmarkEnd w:id="192"/>
    <w:bookmarkStart w:name="z199" w:id="193"/>
    <w:p>
      <w:pPr>
        <w:spacing w:after="0"/>
        <w:ind w:left="0"/>
        <w:jc w:val="both"/>
      </w:pPr>
      <w:r>
        <w:rPr>
          <w:rFonts w:ascii="Times New Roman"/>
          <w:b w:val="false"/>
          <w:i w:val="false"/>
          <w:color w:val="000000"/>
          <w:sz w:val="28"/>
        </w:rPr>
        <w:t>
      5) график распределения летных смен.</w:t>
      </w:r>
    </w:p>
    <w:bookmarkEnd w:id="193"/>
    <w:bookmarkStart w:name="z200" w:id="194"/>
    <w:p>
      <w:pPr>
        <w:spacing w:after="0"/>
        <w:ind w:left="0"/>
        <w:jc w:val="both"/>
      </w:pPr>
      <w:r>
        <w:rPr>
          <w:rFonts w:ascii="Times New Roman"/>
          <w:b w:val="false"/>
          <w:i w:val="false"/>
          <w:color w:val="000000"/>
          <w:sz w:val="28"/>
        </w:rPr>
        <w:t>
      44. Разработка плана мероприятий по обеспечению безопасности полетов на месяц заключается в детальном и последовательном определении характера и сроков проведения конкретных мероприятий, с учетом специфики задач летной подготовки в предстоящем месяце.</w:t>
      </w:r>
    </w:p>
    <w:bookmarkEnd w:id="194"/>
    <w:bookmarkStart w:name="z201" w:id="195"/>
    <w:p>
      <w:pPr>
        <w:spacing w:after="0"/>
        <w:ind w:left="0"/>
        <w:jc w:val="both"/>
      </w:pPr>
      <w:r>
        <w:rPr>
          <w:rFonts w:ascii="Times New Roman"/>
          <w:b w:val="false"/>
          <w:i w:val="false"/>
          <w:color w:val="000000"/>
          <w:sz w:val="28"/>
        </w:rPr>
        <w:t>
      45. Первоначально в план включаются мероприятия годовых Программ, предусмотренные на предстоящий месяц. Затем устанавливаются сроки проведения мероприятий согласно требованиям приказов и указаний старших начальников. После этого в плане отображаются мероприятия, вытекающие из характера и особенностей выполнения предстоящих задач боевой подготовки и фактического уровня безопасности полетов. Далее уточняется тематика специальных занятий по безопасности полетов и сроки их проведения. В завершение в план включаются ранее проведенные мероприятия, не давшие нужных результатов (не достигшие намеченных целей).</w:t>
      </w:r>
    </w:p>
    <w:bookmarkEnd w:id="195"/>
    <w:bookmarkStart w:name="z202" w:id="196"/>
    <w:p>
      <w:pPr>
        <w:spacing w:after="0"/>
        <w:ind w:left="0"/>
        <w:jc w:val="both"/>
      </w:pPr>
      <w:r>
        <w:rPr>
          <w:rFonts w:ascii="Times New Roman"/>
          <w:b w:val="false"/>
          <w:i w:val="false"/>
          <w:color w:val="000000"/>
          <w:sz w:val="28"/>
        </w:rPr>
        <w:t>
      46. При определении сроков проведения мероприятий учитывается время, потребное для их подготовки, а также возможная динамика выполнения задач боевой подготовки. Поэтому план мероприятий по обеспечению безопасности полетов корреспондируется с планом-календарем основных мероприятий на месяц.</w:t>
      </w:r>
    </w:p>
    <w:bookmarkEnd w:id="196"/>
    <w:bookmarkStart w:name="z203" w:id="197"/>
    <w:p>
      <w:pPr>
        <w:spacing w:after="0"/>
        <w:ind w:left="0"/>
        <w:jc w:val="both"/>
      </w:pPr>
      <w:r>
        <w:rPr>
          <w:rFonts w:ascii="Times New Roman"/>
          <w:b w:val="false"/>
          <w:i w:val="false"/>
          <w:color w:val="000000"/>
          <w:sz w:val="28"/>
        </w:rPr>
        <w:t>
      47. Типовые мероприятия по предотвращению авиационных происшествий и инцидентов по причинам, связанным с действиями экипажей:</w:t>
      </w:r>
    </w:p>
    <w:bookmarkEnd w:id="197"/>
    <w:bookmarkStart w:name="z204" w:id="198"/>
    <w:p>
      <w:pPr>
        <w:spacing w:after="0"/>
        <w:ind w:left="0"/>
        <w:jc w:val="both"/>
      </w:pPr>
      <w:r>
        <w:rPr>
          <w:rFonts w:ascii="Times New Roman"/>
          <w:b w:val="false"/>
          <w:i w:val="false"/>
          <w:color w:val="000000"/>
          <w:sz w:val="28"/>
        </w:rPr>
        <w:t>
      1) занятия по анализу авиационных происшествий и инцидентов;</w:t>
      </w:r>
    </w:p>
    <w:bookmarkEnd w:id="198"/>
    <w:bookmarkStart w:name="z205" w:id="199"/>
    <w:p>
      <w:pPr>
        <w:spacing w:after="0"/>
        <w:ind w:left="0"/>
        <w:jc w:val="both"/>
      </w:pPr>
      <w:r>
        <w:rPr>
          <w:rFonts w:ascii="Times New Roman"/>
          <w:b w:val="false"/>
          <w:i w:val="false"/>
          <w:color w:val="000000"/>
          <w:sz w:val="28"/>
        </w:rPr>
        <w:t>
      2) тренировки (тренажи) по действиям в особых случаях в полете;</w:t>
      </w:r>
    </w:p>
    <w:bookmarkEnd w:id="199"/>
    <w:bookmarkStart w:name="z206" w:id="200"/>
    <w:p>
      <w:pPr>
        <w:spacing w:after="0"/>
        <w:ind w:left="0"/>
        <w:jc w:val="both"/>
      </w:pPr>
      <w:r>
        <w:rPr>
          <w:rFonts w:ascii="Times New Roman"/>
          <w:b w:val="false"/>
          <w:i w:val="false"/>
          <w:color w:val="000000"/>
          <w:sz w:val="28"/>
        </w:rPr>
        <w:t>
      3) анализ уровня натренированности летного состава по отдельным видам летной подготовки по материалам объективного контроля;</w:t>
      </w:r>
    </w:p>
    <w:bookmarkEnd w:id="200"/>
    <w:bookmarkStart w:name="z207" w:id="201"/>
    <w:p>
      <w:pPr>
        <w:spacing w:after="0"/>
        <w:ind w:left="0"/>
        <w:jc w:val="both"/>
      </w:pPr>
      <w:r>
        <w:rPr>
          <w:rFonts w:ascii="Times New Roman"/>
          <w:b w:val="false"/>
          <w:i w:val="false"/>
          <w:color w:val="000000"/>
          <w:sz w:val="28"/>
        </w:rPr>
        <w:t>
      4) анализ полноты и качества выполнения заданий по материалам объективного контроля;</w:t>
      </w:r>
    </w:p>
    <w:bookmarkEnd w:id="201"/>
    <w:bookmarkStart w:name="z208" w:id="202"/>
    <w:p>
      <w:pPr>
        <w:spacing w:after="0"/>
        <w:ind w:left="0"/>
        <w:jc w:val="both"/>
      </w:pPr>
      <w:r>
        <w:rPr>
          <w:rFonts w:ascii="Times New Roman"/>
          <w:b w:val="false"/>
          <w:i w:val="false"/>
          <w:color w:val="000000"/>
          <w:sz w:val="28"/>
        </w:rPr>
        <w:t>
      5) определение мер безопасности для различных полетных заданий, этапов полета и отображение их в методических разработках;</w:t>
      </w:r>
    </w:p>
    <w:bookmarkEnd w:id="202"/>
    <w:bookmarkStart w:name="z209" w:id="203"/>
    <w:p>
      <w:pPr>
        <w:spacing w:after="0"/>
        <w:ind w:left="0"/>
        <w:jc w:val="both"/>
      </w:pPr>
      <w:r>
        <w:rPr>
          <w:rFonts w:ascii="Times New Roman"/>
          <w:b w:val="false"/>
          <w:i w:val="false"/>
          <w:color w:val="000000"/>
          <w:sz w:val="28"/>
        </w:rPr>
        <w:t>
      6) занятия по изучению маневренных возможностей и эксплуатационных ограничений эксплуатируемого типа воздушного судна;</w:t>
      </w:r>
    </w:p>
    <w:bookmarkEnd w:id="203"/>
    <w:bookmarkStart w:name="z210" w:id="204"/>
    <w:p>
      <w:pPr>
        <w:spacing w:after="0"/>
        <w:ind w:left="0"/>
        <w:jc w:val="both"/>
      </w:pPr>
      <w:r>
        <w:rPr>
          <w:rFonts w:ascii="Times New Roman"/>
          <w:b w:val="false"/>
          <w:i w:val="false"/>
          <w:color w:val="000000"/>
          <w:sz w:val="28"/>
        </w:rPr>
        <w:t>
      7) занятия по методике оценки погодных условий при проведении воздушной разведки и доразведки погоды;</w:t>
      </w:r>
    </w:p>
    <w:bookmarkEnd w:id="204"/>
    <w:bookmarkStart w:name="z211" w:id="205"/>
    <w:p>
      <w:pPr>
        <w:spacing w:after="0"/>
        <w:ind w:left="0"/>
        <w:jc w:val="both"/>
      </w:pPr>
      <w:r>
        <w:rPr>
          <w:rFonts w:ascii="Times New Roman"/>
          <w:b w:val="false"/>
          <w:i w:val="false"/>
          <w:color w:val="000000"/>
          <w:sz w:val="28"/>
        </w:rPr>
        <w:t>
      8) анализ и оценка правильности эксплуатации авиационной техники на земле и в воздухе;</w:t>
      </w:r>
    </w:p>
    <w:bookmarkEnd w:id="205"/>
    <w:bookmarkStart w:name="z212" w:id="206"/>
    <w:p>
      <w:pPr>
        <w:spacing w:after="0"/>
        <w:ind w:left="0"/>
        <w:jc w:val="both"/>
      </w:pPr>
      <w:r>
        <w:rPr>
          <w:rFonts w:ascii="Times New Roman"/>
          <w:b w:val="false"/>
          <w:i w:val="false"/>
          <w:color w:val="000000"/>
          <w:sz w:val="28"/>
        </w:rPr>
        <w:t>
      9) изучение оперативной и периодической информации;</w:t>
      </w:r>
    </w:p>
    <w:bookmarkEnd w:id="206"/>
    <w:bookmarkStart w:name="z213" w:id="207"/>
    <w:p>
      <w:pPr>
        <w:spacing w:after="0"/>
        <w:ind w:left="0"/>
        <w:jc w:val="both"/>
      </w:pPr>
      <w:r>
        <w:rPr>
          <w:rFonts w:ascii="Times New Roman"/>
          <w:b w:val="false"/>
          <w:i w:val="false"/>
          <w:color w:val="000000"/>
          <w:sz w:val="28"/>
        </w:rPr>
        <w:t>
      10) изучение нормативных правовых актов, устанавливающих ответственность за нарушение правил полетов;</w:t>
      </w:r>
    </w:p>
    <w:bookmarkEnd w:id="207"/>
    <w:bookmarkStart w:name="z214" w:id="208"/>
    <w:p>
      <w:pPr>
        <w:spacing w:after="0"/>
        <w:ind w:left="0"/>
        <w:jc w:val="both"/>
      </w:pPr>
      <w:r>
        <w:rPr>
          <w:rFonts w:ascii="Times New Roman"/>
          <w:b w:val="false"/>
          <w:i w:val="false"/>
          <w:color w:val="000000"/>
          <w:sz w:val="28"/>
        </w:rPr>
        <w:t>
      11) изучение и проверка знаний документов, регламентирующих летную работу;</w:t>
      </w:r>
    </w:p>
    <w:bookmarkEnd w:id="208"/>
    <w:bookmarkStart w:name="z215" w:id="209"/>
    <w:p>
      <w:pPr>
        <w:spacing w:after="0"/>
        <w:ind w:left="0"/>
        <w:jc w:val="both"/>
      </w:pPr>
      <w:r>
        <w:rPr>
          <w:rFonts w:ascii="Times New Roman"/>
          <w:b w:val="false"/>
          <w:i w:val="false"/>
          <w:color w:val="000000"/>
          <w:sz w:val="28"/>
        </w:rPr>
        <w:t>
      12) наблюдение за режимом труда и отдыха, питанием летных экипажей.</w:t>
      </w:r>
    </w:p>
    <w:bookmarkEnd w:id="209"/>
    <w:bookmarkStart w:name="z216" w:id="210"/>
    <w:p>
      <w:pPr>
        <w:spacing w:after="0"/>
        <w:ind w:left="0"/>
        <w:jc w:val="both"/>
      </w:pPr>
      <w:r>
        <w:rPr>
          <w:rFonts w:ascii="Times New Roman"/>
          <w:b w:val="false"/>
          <w:i w:val="false"/>
          <w:color w:val="000000"/>
          <w:sz w:val="28"/>
        </w:rPr>
        <w:t>
      48. Типовые мероприятия по предотвращению авиационных происшествий и инцидентов по причинам, связанным с действиями персонала группы руководства полетами:</w:t>
      </w:r>
    </w:p>
    <w:bookmarkEnd w:id="210"/>
    <w:bookmarkStart w:name="z217" w:id="211"/>
    <w:p>
      <w:pPr>
        <w:spacing w:after="0"/>
        <w:ind w:left="0"/>
        <w:jc w:val="both"/>
      </w:pPr>
      <w:r>
        <w:rPr>
          <w:rFonts w:ascii="Times New Roman"/>
          <w:b w:val="false"/>
          <w:i w:val="false"/>
          <w:color w:val="000000"/>
          <w:sz w:val="28"/>
        </w:rPr>
        <w:t>
      1) проведение сборов с персоналом группы руководства полетами;</w:t>
      </w:r>
    </w:p>
    <w:bookmarkEnd w:id="211"/>
    <w:bookmarkStart w:name="z218" w:id="212"/>
    <w:p>
      <w:pPr>
        <w:spacing w:after="0"/>
        <w:ind w:left="0"/>
        <w:jc w:val="both"/>
      </w:pPr>
      <w:r>
        <w:rPr>
          <w:rFonts w:ascii="Times New Roman"/>
          <w:b w:val="false"/>
          <w:i w:val="false"/>
          <w:color w:val="000000"/>
          <w:sz w:val="28"/>
        </w:rPr>
        <w:t>
      2) занятия по анализу авиационных происшествий и инцидентов;</w:t>
      </w:r>
    </w:p>
    <w:bookmarkEnd w:id="212"/>
    <w:bookmarkStart w:name="z219" w:id="213"/>
    <w:p>
      <w:pPr>
        <w:spacing w:after="0"/>
        <w:ind w:left="0"/>
        <w:jc w:val="both"/>
      </w:pPr>
      <w:r>
        <w:rPr>
          <w:rFonts w:ascii="Times New Roman"/>
          <w:b w:val="false"/>
          <w:i w:val="false"/>
          <w:color w:val="000000"/>
          <w:sz w:val="28"/>
        </w:rPr>
        <w:t>
      3) комплексные тренажи с персоналом группы руководства полетами (органов управления воздушным движением) по оказанию помощи летному составу в особых ситуациях;</w:t>
      </w:r>
    </w:p>
    <w:bookmarkEnd w:id="213"/>
    <w:bookmarkStart w:name="z220" w:id="214"/>
    <w:p>
      <w:pPr>
        <w:spacing w:after="0"/>
        <w:ind w:left="0"/>
        <w:jc w:val="both"/>
      </w:pPr>
      <w:r>
        <w:rPr>
          <w:rFonts w:ascii="Times New Roman"/>
          <w:b w:val="false"/>
          <w:i w:val="false"/>
          <w:color w:val="000000"/>
          <w:sz w:val="28"/>
        </w:rPr>
        <w:t>
      4) занятия по методике оценки погодных условий в ходе полетов;</w:t>
      </w:r>
    </w:p>
    <w:bookmarkEnd w:id="214"/>
    <w:bookmarkStart w:name="z221" w:id="215"/>
    <w:p>
      <w:pPr>
        <w:spacing w:after="0"/>
        <w:ind w:left="0"/>
        <w:jc w:val="both"/>
      </w:pPr>
      <w:r>
        <w:rPr>
          <w:rFonts w:ascii="Times New Roman"/>
          <w:b w:val="false"/>
          <w:i w:val="false"/>
          <w:color w:val="000000"/>
          <w:sz w:val="28"/>
        </w:rPr>
        <w:t>
      5) занятия с персоналом группы руководства полетами и расчетом командного пункта по формированию воздушных потоков на различных этапах полета;</w:t>
      </w:r>
    </w:p>
    <w:bookmarkEnd w:id="215"/>
    <w:bookmarkStart w:name="z222" w:id="216"/>
    <w:p>
      <w:pPr>
        <w:spacing w:after="0"/>
        <w:ind w:left="0"/>
        <w:jc w:val="both"/>
      </w:pPr>
      <w:r>
        <w:rPr>
          <w:rFonts w:ascii="Times New Roman"/>
          <w:b w:val="false"/>
          <w:i w:val="false"/>
          <w:color w:val="000000"/>
          <w:sz w:val="28"/>
        </w:rPr>
        <w:t>
      6) изучение оперативной и периодической информации по безопасности полетов;</w:t>
      </w:r>
    </w:p>
    <w:bookmarkEnd w:id="216"/>
    <w:bookmarkStart w:name="z223" w:id="217"/>
    <w:p>
      <w:pPr>
        <w:spacing w:after="0"/>
        <w:ind w:left="0"/>
        <w:jc w:val="both"/>
      </w:pPr>
      <w:r>
        <w:rPr>
          <w:rFonts w:ascii="Times New Roman"/>
          <w:b w:val="false"/>
          <w:i w:val="false"/>
          <w:color w:val="000000"/>
          <w:sz w:val="28"/>
        </w:rPr>
        <w:t>
      7) анализ натренированности персонала группы руководства полетами в управлении полетами;</w:t>
      </w:r>
    </w:p>
    <w:bookmarkEnd w:id="217"/>
    <w:bookmarkStart w:name="z224" w:id="218"/>
    <w:p>
      <w:pPr>
        <w:spacing w:after="0"/>
        <w:ind w:left="0"/>
        <w:jc w:val="both"/>
      </w:pPr>
      <w:r>
        <w:rPr>
          <w:rFonts w:ascii="Times New Roman"/>
          <w:b w:val="false"/>
          <w:i w:val="false"/>
          <w:color w:val="000000"/>
          <w:sz w:val="28"/>
        </w:rPr>
        <w:t>
      8) изучение и проверка знаний документов, регламентирующих летную работу;</w:t>
      </w:r>
    </w:p>
    <w:bookmarkEnd w:id="218"/>
    <w:bookmarkStart w:name="z225" w:id="219"/>
    <w:p>
      <w:pPr>
        <w:spacing w:after="0"/>
        <w:ind w:left="0"/>
        <w:jc w:val="both"/>
      </w:pPr>
      <w:r>
        <w:rPr>
          <w:rFonts w:ascii="Times New Roman"/>
          <w:b w:val="false"/>
          <w:i w:val="false"/>
          <w:color w:val="000000"/>
          <w:sz w:val="28"/>
        </w:rPr>
        <w:t>
      9) наблюдение за режимом труда и отдыха, питанием персонала группы руководства полетами;</w:t>
      </w:r>
    </w:p>
    <w:bookmarkEnd w:id="219"/>
    <w:bookmarkStart w:name="z226" w:id="220"/>
    <w:p>
      <w:pPr>
        <w:spacing w:after="0"/>
        <w:ind w:left="0"/>
        <w:jc w:val="both"/>
      </w:pPr>
      <w:r>
        <w:rPr>
          <w:rFonts w:ascii="Times New Roman"/>
          <w:b w:val="false"/>
          <w:i w:val="false"/>
          <w:color w:val="000000"/>
          <w:sz w:val="28"/>
        </w:rPr>
        <w:t>
      10) занятия по действиям персонала группы руководства полетами при направлении экипажей на запасные аэродромы, по предотвращению опасных сближений воздушных судов в воздухе и их столкновений с препятствиями или рельефом местности.</w:t>
      </w:r>
    </w:p>
    <w:bookmarkEnd w:id="220"/>
    <w:bookmarkStart w:name="z227" w:id="221"/>
    <w:p>
      <w:pPr>
        <w:spacing w:after="0"/>
        <w:ind w:left="0"/>
        <w:jc w:val="both"/>
      </w:pPr>
      <w:r>
        <w:rPr>
          <w:rFonts w:ascii="Times New Roman"/>
          <w:b w:val="false"/>
          <w:i w:val="false"/>
          <w:color w:val="000000"/>
          <w:sz w:val="28"/>
        </w:rPr>
        <w:t>
      49. Типовые мероприятия по предотвращению авиационных происшествий и инцидентов из-за отказов авиационной техники:</w:t>
      </w:r>
    </w:p>
    <w:bookmarkEnd w:id="221"/>
    <w:bookmarkStart w:name="z228" w:id="222"/>
    <w:p>
      <w:pPr>
        <w:spacing w:after="0"/>
        <w:ind w:left="0"/>
        <w:jc w:val="both"/>
      </w:pPr>
      <w:r>
        <w:rPr>
          <w:rFonts w:ascii="Times New Roman"/>
          <w:b w:val="false"/>
          <w:i w:val="false"/>
          <w:color w:val="000000"/>
          <w:sz w:val="28"/>
        </w:rPr>
        <w:t>
      1) целевые проверки и осмотры авиационной техники;</w:t>
      </w:r>
    </w:p>
    <w:bookmarkEnd w:id="222"/>
    <w:bookmarkStart w:name="z229" w:id="223"/>
    <w:p>
      <w:pPr>
        <w:spacing w:after="0"/>
        <w:ind w:left="0"/>
        <w:jc w:val="both"/>
      </w:pPr>
      <w:r>
        <w:rPr>
          <w:rFonts w:ascii="Times New Roman"/>
          <w:b w:val="false"/>
          <w:i w:val="false"/>
          <w:color w:val="000000"/>
          <w:sz w:val="28"/>
        </w:rPr>
        <w:t>
      2) анализ технического состояния отдельных систем, узлов и агрегатов, плановая замена узлов и агрегатов, выработавших ресурс;</w:t>
      </w:r>
    </w:p>
    <w:bookmarkEnd w:id="223"/>
    <w:bookmarkStart w:name="z230" w:id="224"/>
    <w:p>
      <w:pPr>
        <w:spacing w:after="0"/>
        <w:ind w:left="0"/>
        <w:jc w:val="both"/>
      </w:pPr>
      <w:r>
        <w:rPr>
          <w:rFonts w:ascii="Times New Roman"/>
          <w:b w:val="false"/>
          <w:i w:val="false"/>
          <w:color w:val="000000"/>
          <w:sz w:val="28"/>
        </w:rPr>
        <w:t>
      3) анализ уровня профессиональной подготовки и натренированности инженерно-технического состава;</w:t>
      </w:r>
    </w:p>
    <w:bookmarkEnd w:id="224"/>
    <w:bookmarkStart w:name="z231" w:id="225"/>
    <w:p>
      <w:pPr>
        <w:spacing w:after="0"/>
        <w:ind w:left="0"/>
        <w:jc w:val="both"/>
      </w:pPr>
      <w:r>
        <w:rPr>
          <w:rFonts w:ascii="Times New Roman"/>
          <w:b w:val="false"/>
          <w:i w:val="false"/>
          <w:color w:val="000000"/>
          <w:sz w:val="28"/>
        </w:rPr>
        <w:t>
      4) занятия с инженерно-техническим составом по анализу авиационных происшествий и инцидентов;</w:t>
      </w:r>
    </w:p>
    <w:bookmarkEnd w:id="225"/>
    <w:bookmarkStart w:name="z232" w:id="226"/>
    <w:p>
      <w:pPr>
        <w:spacing w:after="0"/>
        <w:ind w:left="0"/>
        <w:jc w:val="both"/>
      </w:pPr>
      <w:r>
        <w:rPr>
          <w:rFonts w:ascii="Times New Roman"/>
          <w:b w:val="false"/>
          <w:i w:val="false"/>
          <w:color w:val="000000"/>
          <w:sz w:val="28"/>
        </w:rPr>
        <w:t>
      5) проверка соблюдения установленных технологий проведения различных работ на авиационной технике;</w:t>
      </w:r>
    </w:p>
    <w:bookmarkEnd w:id="226"/>
    <w:bookmarkStart w:name="z233" w:id="227"/>
    <w:p>
      <w:pPr>
        <w:spacing w:after="0"/>
        <w:ind w:left="0"/>
        <w:jc w:val="both"/>
      </w:pPr>
      <w:r>
        <w:rPr>
          <w:rFonts w:ascii="Times New Roman"/>
          <w:b w:val="false"/>
          <w:i w:val="false"/>
          <w:color w:val="000000"/>
          <w:sz w:val="28"/>
        </w:rPr>
        <w:t>
      6) изучение и распространение передового опыта работы инженерно-технического состава.</w:t>
      </w:r>
    </w:p>
    <w:bookmarkEnd w:id="227"/>
    <w:bookmarkStart w:name="z234" w:id="228"/>
    <w:p>
      <w:pPr>
        <w:spacing w:after="0"/>
        <w:ind w:left="0"/>
        <w:jc w:val="both"/>
      </w:pPr>
      <w:r>
        <w:rPr>
          <w:rFonts w:ascii="Times New Roman"/>
          <w:b w:val="false"/>
          <w:i w:val="false"/>
          <w:color w:val="000000"/>
          <w:sz w:val="28"/>
        </w:rPr>
        <w:t>
      50. Разработка профилактических мероприятий по результатам расследования авиационного происшествия или инцидента осуществляется на основании рекомендаций комиссии по расследованию авиационного происшествия или инцидента и недостатков, выявленных в ходе проведения расследования.</w:t>
      </w:r>
    </w:p>
    <w:bookmarkEnd w:id="228"/>
    <w:bookmarkStart w:name="z235" w:id="229"/>
    <w:p>
      <w:pPr>
        <w:spacing w:after="0"/>
        <w:ind w:left="0"/>
        <w:jc w:val="both"/>
      </w:pPr>
      <w:r>
        <w:rPr>
          <w:rFonts w:ascii="Times New Roman"/>
          <w:b w:val="false"/>
          <w:i w:val="false"/>
          <w:color w:val="000000"/>
          <w:sz w:val="28"/>
        </w:rPr>
        <w:t xml:space="preserve">
      51. В ходе планирования работы по предотвращению авиационных происшествий и инцидентов в органах управления, авиационных частях, частях обеспечения государственной авиации разрабатываются документы, в соответствии с Перечнем разрабатываемых документов и проводимых мероприятий, изложенных в </w:t>
      </w:r>
      <w:r>
        <w:rPr>
          <w:rFonts w:ascii="Times New Roman"/>
          <w:b w:val="false"/>
          <w:i w:val="false"/>
          <w:color w:val="000000"/>
          <w:sz w:val="28"/>
        </w:rPr>
        <w:t xml:space="preserve"> приложении 3</w:t>
      </w:r>
      <w:r>
        <w:rPr>
          <w:rFonts w:ascii="Times New Roman"/>
          <w:b w:val="false"/>
          <w:i w:val="false"/>
          <w:color w:val="000000"/>
          <w:sz w:val="28"/>
        </w:rPr>
        <w:t xml:space="preserve"> к настоящей Инструкции.</w:t>
      </w:r>
    </w:p>
    <w:bookmarkEnd w:id="229"/>
    <w:bookmarkStart w:name="z236" w:id="230"/>
    <w:p>
      <w:pPr>
        <w:spacing w:after="0"/>
        <w:ind w:left="0"/>
        <w:jc w:val="left"/>
      </w:pPr>
      <w:r>
        <w:rPr>
          <w:rFonts w:ascii="Times New Roman"/>
          <w:b/>
          <w:i w:val="false"/>
          <w:color w:val="000000"/>
        </w:rPr>
        <w:t xml:space="preserve"> Параграф 4. Основные профилактические мероприятия</w:t>
      </w:r>
      <w:r>
        <w:br/>
      </w:r>
      <w:r>
        <w:rPr>
          <w:rFonts w:ascii="Times New Roman"/>
          <w:b/>
          <w:i w:val="false"/>
          <w:color w:val="000000"/>
        </w:rPr>
        <w:t>по предотвращению авиационных происшествий и инцидентов</w:t>
      </w:r>
    </w:p>
    <w:bookmarkEnd w:id="230"/>
    <w:bookmarkStart w:name="z237" w:id="231"/>
    <w:p>
      <w:pPr>
        <w:spacing w:after="0"/>
        <w:ind w:left="0"/>
        <w:jc w:val="both"/>
      </w:pPr>
      <w:r>
        <w:rPr>
          <w:rFonts w:ascii="Times New Roman"/>
          <w:b w:val="false"/>
          <w:i w:val="false"/>
          <w:color w:val="000000"/>
          <w:sz w:val="28"/>
        </w:rPr>
        <w:t>
      52. Основными профилактическими мероприятиями по предотвращению авиационных происшествий и инцидентов являются:</w:t>
      </w:r>
    </w:p>
    <w:bookmarkEnd w:id="231"/>
    <w:bookmarkStart w:name="z238" w:id="232"/>
    <w:p>
      <w:pPr>
        <w:spacing w:after="0"/>
        <w:ind w:left="0"/>
        <w:jc w:val="both"/>
      </w:pPr>
      <w:r>
        <w:rPr>
          <w:rFonts w:ascii="Times New Roman"/>
          <w:b w:val="false"/>
          <w:i w:val="false"/>
          <w:color w:val="000000"/>
          <w:sz w:val="28"/>
        </w:rPr>
        <w:t>
      1) разработка и доведение до летного состава мер безопасности на полеты;</w:t>
      </w:r>
    </w:p>
    <w:bookmarkEnd w:id="232"/>
    <w:bookmarkStart w:name="z239" w:id="233"/>
    <w:p>
      <w:pPr>
        <w:spacing w:after="0"/>
        <w:ind w:left="0"/>
        <w:jc w:val="both"/>
      </w:pPr>
      <w:r>
        <w:rPr>
          <w:rFonts w:ascii="Times New Roman"/>
          <w:b w:val="false"/>
          <w:i w:val="false"/>
          <w:color w:val="000000"/>
          <w:sz w:val="28"/>
        </w:rPr>
        <w:t>
      2) изучение оперативной и периодической информации;</w:t>
      </w:r>
    </w:p>
    <w:bookmarkEnd w:id="233"/>
    <w:bookmarkStart w:name="z240" w:id="234"/>
    <w:p>
      <w:pPr>
        <w:spacing w:after="0"/>
        <w:ind w:left="0"/>
        <w:jc w:val="both"/>
      </w:pPr>
      <w:r>
        <w:rPr>
          <w:rFonts w:ascii="Times New Roman"/>
          <w:b w:val="false"/>
          <w:i w:val="false"/>
          <w:color w:val="000000"/>
          <w:sz w:val="28"/>
        </w:rPr>
        <w:t>
      3) конференции по безопасности полетов;</w:t>
      </w:r>
    </w:p>
    <w:bookmarkEnd w:id="234"/>
    <w:bookmarkStart w:name="z241" w:id="235"/>
    <w:p>
      <w:pPr>
        <w:spacing w:after="0"/>
        <w:ind w:left="0"/>
        <w:jc w:val="both"/>
      </w:pPr>
      <w:r>
        <w:rPr>
          <w:rFonts w:ascii="Times New Roman"/>
          <w:b w:val="false"/>
          <w:i w:val="false"/>
          <w:color w:val="000000"/>
          <w:sz w:val="28"/>
        </w:rPr>
        <w:t>
      4) специальные занятия по безопасности полетов;</w:t>
      </w:r>
    </w:p>
    <w:bookmarkEnd w:id="235"/>
    <w:bookmarkStart w:name="z242" w:id="236"/>
    <w:p>
      <w:pPr>
        <w:spacing w:after="0"/>
        <w:ind w:left="0"/>
        <w:jc w:val="both"/>
      </w:pPr>
      <w:r>
        <w:rPr>
          <w:rFonts w:ascii="Times New Roman"/>
          <w:b w:val="false"/>
          <w:i w:val="false"/>
          <w:color w:val="000000"/>
          <w:sz w:val="28"/>
        </w:rPr>
        <w:t>
      5) комплексные тренировки по оказанию помощи экипажу терпящего бедствие воздушного судна;</w:t>
      </w:r>
    </w:p>
    <w:bookmarkEnd w:id="236"/>
    <w:bookmarkStart w:name="z243" w:id="237"/>
    <w:p>
      <w:pPr>
        <w:spacing w:after="0"/>
        <w:ind w:left="0"/>
        <w:jc w:val="both"/>
      </w:pPr>
      <w:r>
        <w:rPr>
          <w:rFonts w:ascii="Times New Roman"/>
          <w:b w:val="false"/>
          <w:i w:val="false"/>
          <w:color w:val="000000"/>
          <w:sz w:val="28"/>
        </w:rPr>
        <w:t xml:space="preserve">
      6) подготовка летного состава к действиям в особых случаях в полете. </w:t>
      </w:r>
    </w:p>
    <w:bookmarkEnd w:id="237"/>
    <w:bookmarkStart w:name="z244" w:id="238"/>
    <w:p>
      <w:pPr>
        <w:spacing w:after="0"/>
        <w:ind w:left="0"/>
        <w:jc w:val="left"/>
      </w:pPr>
      <w:r>
        <w:rPr>
          <w:rFonts w:ascii="Times New Roman"/>
          <w:b/>
          <w:i w:val="false"/>
          <w:color w:val="000000"/>
        </w:rPr>
        <w:t xml:space="preserve"> Параграф 5. Разработка и доведение мер безопасности на полеты</w:t>
      </w:r>
    </w:p>
    <w:bookmarkEnd w:id="238"/>
    <w:bookmarkStart w:name="z245" w:id="239"/>
    <w:p>
      <w:pPr>
        <w:spacing w:after="0"/>
        <w:ind w:left="0"/>
        <w:jc w:val="both"/>
      </w:pPr>
      <w:r>
        <w:rPr>
          <w:rFonts w:ascii="Times New Roman"/>
          <w:b w:val="false"/>
          <w:i w:val="false"/>
          <w:color w:val="000000"/>
          <w:sz w:val="28"/>
        </w:rPr>
        <w:t>
      53. Меры безопасности подразделяются на общие и специальные.</w:t>
      </w:r>
    </w:p>
    <w:bookmarkEnd w:id="239"/>
    <w:bookmarkStart w:name="z246" w:id="240"/>
    <w:p>
      <w:pPr>
        <w:spacing w:after="0"/>
        <w:ind w:left="0"/>
        <w:jc w:val="both"/>
      </w:pPr>
      <w:r>
        <w:rPr>
          <w:rFonts w:ascii="Times New Roman"/>
          <w:b w:val="false"/>
          <w:i w:val="false"/>
          <w:color w:val="000000"/>
          <w:sz w:val="28"/>
        </w:rPr>
        <w:t>
      54. Общие меры безопасности разрабатываются для всех родов авиации, всех типов воздушных судов, любых полетов и определяются документами, регламентирующими организацию, выполнение и обеспечение полетов.</w:t>
      </w:r>
    </w:p>
    <w:bookmarkEnd w:id="240"/>
    <w:bookmarkStart w:name="z247" w:id="241"/>
    <w:p>
      <w:pPr>
        <w:spacing w:after="0"/>
        <w:ind w:left="0"/>
        <w:jc w:val="both"/>
      </w:pPr>
      <w:r>
        <w:rPr>
          <w:rFonts w:ascii="Times New Roman"/>
          <w:b w:val="false"/>
          <w:i w:val="false"/>
          <w:color w:val="000000"/>
          <w:sz w:val="28"/>
        </w:rPr>
        <w:t>
      55. Специальные меры безопасности разрабатывает командир (начальник) авиационной части (учреждения), организующий полеты:</w:t>
      </w:r>
    </w:p>
    <w:bookmarkEnd w:id="241"/>
    <w:bookmarkStart w:name="z250" w:id="242"/>
    <w:p>
      <w:pPr>
        <w:spacing w:after="0"/>
        <w:ind w:left="0"/>
        <w:jc w:val="both"/>
      </w:pPr>
      <w:r>
        <w:rPr>
          <w:rFonts w:ascii="Times New Roman"/>
          <w:b w:val="false"/>
          <w:i w:val="false"/>
          <w:color w:val="000000"/>
          <w:sz w:val="28"/>
        </w:rPr>
        <w:t>
      1) применительно к роду авиации;</w:t>
      </w:r>
    </w:p>
    <w:bookmarkEnd w:id="242"/>
    <w:bookmarkStart w:name="z251" w:id="243"/>
    <w:p>
      <w:pPr>
        <w:spacing w:after="0"/>
        <w:ind w:left="0"/>
        <w:jc w:val="both"/>
      </w:pPr>
      <w:r>
        <w:rPr>
          <w:rFonts w:ascii="Times New Roman"/>
          <w:b w:val="false"/>
          <w:i w:val="false"/>
          <w:color w:val="000000"/>
          <w:sz w:val="28"/>
        </w:rPr>
        <w:t>
      2) применительно к типам воздушных судов;</w:t>
      </w:r>
    </w:p>
    <w:bookmarkEnd w:id="243"/>
    <w:bookmarkStart w:name="z252" w:id="244"/>
    <w:p>
      <w:pPr>
        <w:spacing w:after="0"/>
        <w:ind w:left="0"/>
        <w:jc w:val="both"/>
      </w:pPr>
      <w:r>
        <w:rPr>
          <w:rFonts w:ascii="Times New Roman"/>
          <w:b w:val="false"/>
          <w:i w:val="false"/>
          <w:color w:val="000000"/>
          <w:sz w:val="28"/>
        </w:rPr>
        <w:t>
      3) на определенные полетные задания;</w:t>
      </w:r>
    </w:p>
    <w:bookmarkEnd w:id="244"/>
    <w:bookmarkStart w:name="z253" w:id="245"/>
    <w:p>
      <w:pPr>
        <w:spacing w:after="0"/>
        <w:ind w:left="0"/>
        <w:jc w:val="both"/>
      </w:pPr>
      <w:r>
        <w:rPr>
          <w:rFonts w:ascii="Times New Roman"/>
          <w:b w:val="false"/>
          <w:i w:val="false"/>
          <w:color w:val="000000"/>
          <w:sz w:val="28"/>
        </w:rPr>
        <w:t>
      4) на конкретные полеты;</w:t>
      </w:r>
    </w:p>
    <w:bookmarkEnd w:id="245"/>
    <w:bookmarkStart w:name="z254" w:id="246"/>
    <w:p>
      <w:pPr>
        <w:spacing w:after="0"/>
        <w:ind w:left="0"/>
        <w:jc w:val="both"/>
      </w:pPr>
      <w:r>
        <w:rPr>
          <w:rFonts w:ascii="Times New Roman"/>
          <w:b w:val="false"/>
          <w:i w:val="false"/>
          <w:color w:val="000000"/>
          <w:sz w:val="28"/>
        </w:rPr>
        <w:t>
      5) на отдельные этапы полета;</w:t>
      </w:r>
    </w:p>
    <w:bookmarkEnd w:id="246"/>
    <w:bookmarkStart w:name="z255" w:id="247"/>
    <w:p>
      <w:pPr>
        <w:spacing w:after="0"/>
        <w:ind w:left="0"/>
        <w:jc w:val="both"/>
      </w:pPr>
      <w:r>
        <w:rPr>
          <w:rFonts w:ascii="Times New Roman"/>
          <w:b w:val="false"/>
          <w:i w:val="false"/>
          <w:color w:val="000000"/>
          <w:sz w:val="28"/>
        </w:rPr>
        <w:t>
      6) на отдельные элементы полета.</w:t>
      </w:r>
    </w:p>
    <w:bookmarkEnd w:id="247"/>
    <w:bookmarkStart w:name="z256" w:id="248"/>
    <w:p>
      <w:pPr>
        <w:spacing w:after="0"/>
        <w:ind w:left="0"/>
        <w:jc w:val="both"/>
      </w:pPr>
      <w:r>
        <w:rPr>
          <w:rFonts w:ascii="Times New Roman"/>
          <w:b w:val="false"/>
          <w:i w:val="false"/>
          <w:color w:val="000000"/>
          <w:sz w:val="28"/>
        </w:rPr>
        <w:t>
      56. Специальные меры безопасности разрабатываются с учетом:</w:t>
      </w:r>
    </w:p>
    <w:bookmarkEnd w:id="248"/>
    <w:bookmarkStart w:name="z257" w:id="249"/>
    <w:p>
      <w:pPr>
        <w:spacing w:after="0"/>
        <w:ind w:left="0"/>
        <w:jc w:val="both"/>
      </w:pPr>
      <w:r>
        <w:rPr>
          <w:rFonts w:ascii="Times New Roman"/>
          <w:b w:val="false"/>
          <w:i w:val="false"/>
          <w:color w:val="000000"/>
          <w:sz w:val="28"/>
        </w:rPr>
        <w:t>
      1) уровня подготовки летного состава;</w:t>
      </w:r>
    </w:p>
    <w:bookmarkEnd w:id="249"/>
    <w:bookmarkStart w:name="z258" w:id="250"/>
    <w:p>
      <w:pPr>
        <w:spacing w:after="0"/>
        <w:ind w:left="0"/>
        <w:jc w:val="both"/>
      </w:pPr>
      <w:r>
        <w:rPr>
          <w:rFonts w:ascii="Times New Roman"/>
          <w:b w:val="false"/>
          <w:i w:val="false"/>
          <w:color w:val="000000"/>
          <w:sz w:val="28"/>
        </w:rPr>
        <w:t>
      2) сложности задач на полеты;</w:t>
      </w:r>
    </w:p>
    <w:bookmarkEnd w:id="250"/>
    <w:bookmarkStart w:name="z259" w:id="251"/>
    <w:p>
      <w:pPr>
        <w:spacing w:after="0"/>
        <w:ind w:left="0"/>
        <w:jc w:val="both"/>
      </w:pPr>
      <w:r>
        <w:rPr>
          <w:rFonts w:ascii="Times New Roman"/>
          <w:b w:val="false"/>
          <w:i w:val="false"/>
          <w:color w:val="000000"/>
          <w:sz w:val="28"/>
        </w:rPr>
        <w:t>
      3) прогноза и фактических условий обстановки;</w:t>
      </w:r>
    </w:p>
    <w:bookmarkEnd w:id="251"/>
    <w:bookmarkStart w:name="z260" w:id="252"/>
    <w:p>
      <w:pPr>
        <w:spacing w:after="0"/>
        <w:ind w:left="0"/>
        <w:jc w:val="both"/>
      </w:pPr>
      <w:r>
        <w:rPr>
          <w:rFonts w:ascii="Times New Roman"/>
          <w:b w:val="false"/>
          <w:i w:val="false"/>
          <w:color w:val="000000"/>
          <w:sz w:val="28"/>
        </w:rPr>
        <w:t>
      4) результатов прогнозирования особых ситуаций;</w:t>
      </w:r>
    </w:p>
    <w:bookmarkEnd w:id="252"/>
    <w:bookmarkStart w:name="z261" w:id="253"/>
    <w:p>
      <w:pPr>
        <w:spacing w:after="0"/>
        <w:ind w:left="0"/>
        <w:jc w:val="both"/>
      </w:pPr>
      <w:r>
        <w:rPr>
          <w:rFonts w:ascii="Times New Roman"/>
          <w:b w:val="false"/>
          <w:i w:val="false"/>
          <w:color w:val="000000"/>
          <w:sz w:val="28"/>
        </w:rPr>
        <w:t>
      5) имеющихся рекомендаций;</w:t>
      </w:r>
    </w:p>
    <w:bookmarkEnd w:id="253"/>
    <w:bookmarkStart w:name="z262" w:id="254"/>
    <w:p>
      <w:pPr>
        <w:spacing w:after="0"/>
        <w:ind w:left="0"/>
        <w:jc w:val="both"/>
      </w:pPr>
      <w:r>
        <w:rPr>
          <w:rFonts w:ascii="Times New Roman"/>
          <w:b w:val="false"/>
          <w:i w:val="false"/>
          <w:color w:val="000000"/>
          <w:sz w:val="28"/>
        </w:rPr>
        <w:t>
      6) опыта работы авиационного персонала авиационной части (учреждения).</w:t>
      </w:r>
    </w:p>
    <w:bookmarkEnd w:id="254"/>
    <w:bookmarkStart w:name="z263" w:id="255"/>
    <w:p>
      <w:pPr>
        <w:spacing w:after="0"/>
        <w:ind w:left="0"/>
        <w:jc w:val="both"/>
      </w:pPr>
      <w:r>
        <w:rPr>
          <w:rFonts w:ascii="Times New Roman"/>
          <w:b w:val="false"/>
          <w:i w:val="false"/>
          <w:color w:val="000000"/>
          <w:sz w:val="28"/>
        </w:rPr>
        <w:t>
      57. К специальным мерам безопасности относятся:</w:t>
      </w:r>
    </w:p>
    <w:bookmarkEnd w:id="255"/>
    <w:bookmarkStart w:name="z264" w:id="256"/>
    <w:p>
      <w:pPr>
        <w:spacing w:after="0"/>
        <w:ind w:left="0"/>
        <w:jc w:val="both"/>
      </w:pPr>
      <w:r>
        <w:rPr>
          <w:rFonts w:ascii="Times New Roman"/>
          <w:b w:val="false"/>
          <w:i w:val="false"/>
          <w:color w:val="000000"/>
          <w:sz w:val="28"/>
        </w:rPr>
        <w:t>
      1) меры безопасности при выполнении конкретных упражнений курсов боевой подготовки и отдельных элементов полета (отражаются в методических разработках по выполнению упражнений курсов боевой подготовки);</w:t>
      </w:r>
    </w:p>
    <w:bookmarkEnd w:id="256"/>
    <w:bookmarkStart w:name="z265" w:id="257"/>
    <w:p>
      <w:pPr>
        <w:spacing w:after="0"/>
        <w:ind w:left="0"/>
        <w:jc w:val="both"/>
      </w:pPr>
      <w:r>
        <w:rPr>
          <w:rFonts w:ascii="Times New Roman"/>
          <w:b w:val="false"/>
          <w:i w:val="false"/>
          <w:color w:val="000000"/>
          <w:sz w:val="28"/>
        </w:rPr>
        <w:t>
      2) указания по безопасности полетов на учения и показы авиационной техники (разрабатываются руководством учения, показа);</w:t>
      </w:r>
    </w:p>
    <w:bookmarkEnd w:id="257"/>
    <w:bookmarkStart w:name="z266" w:id="258"/>
    <w:p>
      <w:pPr>
        <w:spacing w:after="0"/>
        <w:ind w:left="0"/>
        <w:jc w:val="both"/>
      </w:pPr>
      <w:r>
        <w:rPr>
          <w:rFonts w:ascii="Times New Roman"/>
          <w:b w:val="false"/>
          <w:i w:val="false"/>
          <w:color w:val="000000"/>
          <w:sz w:val="28"/>
        </w:rPr>
        <w:t>
      3) меры безопасности на конкретные полеты, определяемые на этапе предварительной подготовки (доводятся при постановке задач);</w:t>
      </w:r>
    </w:p>
    <w:bookmarkEnd w:id="258"/>
    <w:bookmarkStart w:name="z267" w:id="259"/>
    <w:p>
      <w:pPr>
        <w:spacing w:after="0"/>
        <w:ind w:left="0"/>
        <w:jc w:val="both"/>
      </w:pPr>
      <w:r>
        <w:rPr>
          <w:rFonts w:ascii="Times New Roman"/>
          <w:b w:val="false"/>
          <w:i w:val="false"/>
          <w:color w:val="000000"/>
          <w:sz w:val="28"/>
        </w:rPr>
        <w:t>
      4) меры безопасности на конкретные полеты, определяемые на этапе предполетной подготовки (доводятся на предполетных указаниях).</w:t>
      </w:r>
    </w:p>
    <w:bookmarkEnd w:id="259"/>
    <w:bookmarkStart w:name="z268" w:id="260"/>
    <w:p>
      <w:pPr>
        <w:spacing w:after="0"/>
        <w:ind w:left="0"/>
        <w:jc w:val="both"/>
      </w:pPr>
      <w:r>
        <w:rPr>
          <w:rFonts w:ascii="Times New Roman"/>
          <w:b w:val="false"/>
          <w:i w:val="false"/>
          <w:color w:val="000000"/>
          <w:sz w:val="28"/>
        </w:rPr>
        <w:t>
      58. Меры безопасности при выполнении конкретных упражнений курсов боевой подготовки и отдельных элементов полета разрабатываются методическим советом части и отображаются в соответствующих методических разработках, которые утверждаются командиром части. По каждому упражнению курса боевой подготовки отрабатываются методические разработки применительно к условиям базирования авиации, району полетов и типам воздушных судов.</w:t>
      </w:r>
    </w:p>
    <w:bookmarkEnd w:id="260"/>
    <w:bookmarkStart w:name="z269" w:id="261"/>
    <w:p>
      <w:pPr>
        <w:spacing w:after="0"/>
        <w:ind w:left="0"/>
        <w:jc w:val="both"/>
      </w:pPr>
      <w:r>
        <w:rPr>
          <w:rFonts w:ascii="Times New Roman"/>
          <w:b w:val="false"/>
          <w:i w:val="false"/>
          <w:color w:val="000000"/>
          <w:sz w:val="28"/>
        </w:rPr>
        <w:t>
      59. При отработке полета на сложный пилотаж в мерах безопасности даются указания для исключения:</w:t>
      </w:r>
    </w:p>
    <w:bookmarkEnd w:id="261"/>
    <w:bookmarkStart w:name="z270" w:id="262"/>
    <w:p>
      <w:pPr>
        <w:spacing w:after="0"/>
        <w:ind w:left="0"/>
        <w:jc w:val="both"/>
      </w:pPr>
      <w:r>
        <w:rPr>
          <w:rFonts w:ascii="Times New Roman"/>
          <w:b w:val="false"/>
          <w:i w:val="false"/>
          <w:color w:val="000000"/>
          <w:sz w:val="28"/>
        </w:rPr>
        <w:t>
      1) превышения эксплуатационных ограничений воздушного судна;</w:t>
      </w:r>
    </w:p>
    <w:bookmarkEnd w:id="262"/>
    <w:bookmarkStart w:name="z271" w:id="263"/>
    <w:p>
      <w:pPr>
        <w:spacing w:after="0"/>
        <w:ind w:left="0"/>
        <w:jc w:val="both"/>
      </w:pPr>
      <w:r>
        <w:rPr>
          <w:rFonts w:ascii="Times New Roman"/>
          <w:b w:val="false"/>
          <w:i w:val="false"/>
          <w:color w:val="000000"/>
          <w:sz w:val="28"/>
        </w:rPr>
        <w:t>
      2) сваливания и попадания воздушного судна в штопор;</w:t>
      </w:r>
    </w:p>
    <w:bookmarkEnd w:id="263"/>
    <w:bookmarkStart w:name="z272" w:id="264"/>
    <w:p>
      <w:pPr>
        <w:spacing w:after="0"/>
        <w:ind w:left="0"/>
        <w:jc w:val="both"/>
      </w:pPr>
      <w:r>
        <w:rPr>
          <w:rFonts w:ascii="Times New Roman"/>
          <w:b w:val="false"/>
          <w:i w:val="false"/>
          <w:color w:val="000000"/>
          <w:sz w:val="28"/>
        </w:rPr>
        <w:t>
      3) столкновения воздушного судна с земной (водной) поверхностью;</w:t>
      </w:r>
    </w:p>
    <w:bookmarkEnd w:id="264"/>
    <w:bookmarkStart w:name="z273" w:id="265"/>
    <w:p>
      <w:pPr>
        <w:spacing w:after="0"/>
        <w:ind w:left="0"/>
        <w:jc w:val="both"/>
      </w:pPr>
      <w:r>
        <w:rPr>
          <w:rFonts w:ascii="Times New Roman"/>
          <w:b w:val="false"/>
          <w:i w:val="false"/>
          <w:color w:val="000000"/>
          <w:sz w:val="28"/>
        </w:rPr>
        <w:t>
      4) потери работоспособности летчиком (экипажем);</w:t>
      </w:r>
    </w:p>
    <w:bookmarkEnd w:id="265"/>
    <w:bookmarkStart w:name="z274" w:id="266"/>
    <w:p>
      <w:pPr>
        <w:spacing w:after="0"/>
        <w:ind w:left="0"/>
        <w:jc w:val="both"/>
      </w:pPr>
      <w:r>
        <w:rPr>
          <w:rFonts w:ascii="Times New Roman"/>
          <w:b w:val="false"/>
          <w:i w:val="false"/>
          <w:color w:val="000000"/>
          <w:sz w:val="28"/>
        </w:rPr>
        <w:t>
      5) попадания воздушного судна в облака при выполнении вертикальных маневров;</w:t>
      </w:r>
    </w:p>
    <w:bookmarkEnd w:id="266"/>
    <w:bookmarkStart w:name="z275" w:id="267"/>
    <w:p>
      <w:pPr>
        <w:spacing w:after="0"/>
        <w:ind w:left="0"/>
        <w:jc w:val="both"/>
      </w:pPr>
      <w:r>
        <w:rPr>
          <w:rFonts w:ascii="Times New Roman"/>
          <w:b w:val="false"/>
          <w:i w:val="false"/>
          <w:color w:val="000000"/>
          <w:sz w:val="28"/>
        </w:rPr>
        <w:t>
      6) потери пространственного положения;</w:t>
      </w:r>
    </w:p>
    <w:bookmarkEnd w:id="267"/>
    <w:bookmarkStart w:name="z276" w:id="268"/>
    <w:p>
      <w:pPr>
        <w:spacing w:after="0"/>
        <w:ind w:left="0"/>
        <w:jc w:val="both"/>
      </w:pPr>
      <w:r>
        <w:rPr>
          <w:rFonts w:ascii="Times New Roman"/>
          <w:b w:val="false"/>
          <w:i w:val="false"/>
          <w:color w:val="000000"/>
          <w:sz w:val="28"/>
        </w:rPr>
        <w:t>
      7) потери визуальной ориентировки.</w:t>
      </w:r>
    </w:p>
    <w:bookmarkEnd w:id="268"/>
    <w:bookmarkStart w:name="z277" w:id="269"/>
    <w:p>
      <w:pPr>
        <w:spacing w:after="0"/>
        <w:ind w:left="0"/>
        <w:jc w:val="both"/>
      </w:pPr>
      <w:r>
        <w:rPr>
          <w:rFonts w:ascii="Times New Roman"/>
          <w:b w:val="false"/>
          <w:i w:val="false"/>
          <w:color w:val="000000"/>
          <w:sz w:val="28"/>
        </w:rPr>
        <w:t>
      Определяются действия летчика (экипажа) при непреднамеренном выходе на режимы, превышающие ограничения.</w:t>
      </w:r>
    </w:p>
    <w:bookmarkEnd w:id="269"/>
    <w:bookmarkStart w:name="z278" w:id="270"/>
    <w:p>
      <w:pPr>
        <w:spacing w:after="0"/>
        <w:ind w:left="0"/>
        <w:jc w:val="both"/>
      </w:pPr>
      <w:r>
        <w:rPr>
          <w:rFonts w:ascii="Times New Roman"/>
          <w:b w:val="false"/>
          <w:i w:val="false"/>
          <w:color w:val="000000"/>
          <w:sz w:val="28"/>
        </w:rPr>
        <w:t>
      60. Указания по безопасности полетов на учениях и показах авиационной техники разрабатываются органом управления государственной авиации, организующим данные мероприятия.</w:t>
      </w:r>
    </w:p>
    <w:bookmarkEnd w:id="270"/>
    <w:bookmarkStart w:name="z279" w:id="271"/>
    <w:p>
      <w:pPr>
        <w:spacing w:after="0"/>
        <w:ind w:left="0"/>
        <w:jc w:val="both"/>
      </w:pPr>
      <w:r>
        <w:rPr>
          <w:rFonts w:ascii="Times New Roman"/>
          <w:b w:val="false"/>
          <w:i w:val="false"/>
          <w:color w:val="000000"/>
          <w:sz w:val="28"/>
        </w:rPr>
        <w:t>
      61. Указания по безопасности полетов на учения и показы авиационной техники включают:</w:t>
      </w:r>
    </w:p>
    <w:bookmarkEnd w:id="271"/>
    <w:bookmarkStart w:name="z280" w:id="272"/>
    <w:p>
      <w:pPr>
        <w:spacing w:after="0"/>
        <w:ind w:left="0"/>
        <w:jc w:val="both"/>
      </w:pPr>
      <w:r>
        <w:rPr>
          <w:rFonts w:ascii="Times New Roman"/>
          <w:b w:val="false"/>
          <w:i w:val="false"/>
          <w:color w:val="000000"/>
          <w:sz w:val="28"/>
        </w:rPr>
        <w:t>
      1) меры организационно-методического характера;</w:t>
      </w:r>
    </w:p>
    <w:bookmarkEnd w:id="272"/>
    <w:bookmarkStart w:name="z281" w:id="273"/>
    <w:p>
      <w:pPr>
        <w:spacing w:after="0"/>
        <w:ind w:left="0"/>
        <w:jc w:val="both"/>
      </w:pPr>
      <w:r>
        <w:rPr>
          <w:rFonts w:ascii="Times New Roman"/>
          <w:b w:val="false"/>
          <w:i w:val="false"/>
          <w:color w:val="000000"/>
          <w:sz w:val="28"/>
        </w:rPr>
        <w:t>
      2) меры безопасности на характерных этапах полета;</w:t>
      </w:r>
    </w:p>
    <w:bookmarkEnd w:id="273"/>
    <w:bookmarkStart w:name="z282" w:id="274"/>
    <w:p>
      <w:pPr>
        <w:spacing w:after="0"/>
        <w:ind w:left="0"/>
        <w:jc w:val="both"/>
      </w:pPr>
      <w:r>
        <w:rPr>
          <w:rFonts w:ascii="Times New Roman"/>
          <w:b w:val="false"/>
          <w:i w:val="false"/>
          <w:color w:val="000000"/>
          <w:sz w:val="28"/>
        </w:rPr>
        <w:t>
      3) меры безопасности в полете по ранее вскрытым опасным факторам.</w:t>
      </w:r>
    </w:p>
    <w:bookmarkEnd w:id="274"/>
    <w:bookmarkStart w:name="z283" w:id="275"/>
    <w:p>
      <w:pPr>
        <w:spacing w:after="0"/>
        <w:ind w:left="0"/>
        <w:jc w:val="both"/>
      </w:pPr>
      <w:r>
        <w:rPr>
          <w:rFonts w:ascii="Times New Roman"/>
          <w:b w:val="false"/>
          <w:i w:val="false"/>
          <w:color w:val="000000"/>
          <w:sz w:val="28"/>
        </w:rPr>
        <w:t>
      62. Меры организационно-методического характера учитывают общие требования, предъявляемые к планированию таких мероприятий и направлены на определение условий и режимов выполнения полетных заданий, подбор летных экипажей, группы руководства полетами, организацию качественной подготовки авиационной техники, средств управления и обеспечения полетов.</w:t>
      </w:r>
    </w:p>
    <w:bookmarkEnd w:id="275"/>
    <w:bookmarkStart w:name="z284" w:id="276"/>
    <w:p>
      <w:pPr>
        <w:spacing w:after="0"/>
        <w:ind w:left="0"/>
        <w:jc w:val="both"/>
      </w:pPr>
      <w:r>
        <w:rPr>
          <w:rFonts w:ascii="Times New Roman"/>
          <w:b w:val="false"/>
          <w:i w:val="false"/>
          <w:color w:val="000000"/>
          <w:sz w:val="28"/>
        </w:rPr>
        <w:t>
      Целью указанных мер безопасности является исключение выпуска в полет неподготовленных экипажей и авиационной техники, исключения случаев применения неподготовленных средств обеспечения полетов.</w:t>
      </w:r>
    </w:p>
    <w:bookmarkEnd w:id="276"/>
    <w:bookmarkStart w:name="z285" w:id="277"/>
    <w:p>
      <w:pPr>
        <w:spacing w:after="0"/>
        <w:ind w:left="0"/>
        <w:jc w:val="both"/>
      </w:pPr>
      <w:r>
        <w:rPr>
          <w:rFonts w:ascii="Times New Roman"/>
          <w:b w:val="false"/>
          <w:i w:val="false"/>
          <w:color w:val="000000"/>
          <w:sz w:val="28"/>
        </w:rPr>
        <w:t>
      63. Для разработки мер организационно-методического характера определяются:</w:t>
      </w:r>
    </w:p>
    <w:bookmarkEnd w:id="277"/>
    <w:bookmarkStart w:name="z286" w:id="278"/>
    <w:p>
      <w:pPr>
        <w:spacing w:after="0"/>
        <w:ind w:left="0"/>
        <w:jc w:val="both"/>
      </w:pPr>
      <w:r>
        <w:rPr>
          <w:rFonts w:ascii="Times New Roman"/>
          <w:b w:val="false"/>
          <w:i w:val="false"/>
          <w:color w:val="000000"/>
          <w:sz w:val="28"/>
        </w:rPr>
        <w:t>
      1) для летного состава – необходимый уровень подготовки экипажей воздушных судов, привлекаемых к учениям (показу), натренированности по задачам предстоящих полетов, в том числе по общему налету и количеству полетов по видам летной подготовки за год, полугодие и квартал;</w:t>
      </w:r>
    </w:p>
    <w:bookmarkEnd w:id="278"/>
    <w:bookmarkStart w:name="z287" w:id="279"/>
    <w:p>
      <w:pPr>
        <w:spacing w:after="0"/>
        <w:ind w:left="0"/>
        <w:jc w:val="both"/>
      </w:pPr>
      <w:r>
        <w:rPr>
          <w:rFonts w:ascii="Times New Roman"/>
          <w:b w:val="false"/>
          <w:i w:val="false"/>
          <w:color w:val="000000"/>
          <w:sz w:val="28"/>
        </w:rPr>
        <w:t>
      2) для персонала группы руководства полетами – необходимый уровень подготовки к руководству на аэродроме (полигоне), натренированности в руководстве полетами по задачам предстоящих учений (показа);</w:t>
      </w:r>
    </w:p>
    <w:bookmarkEnd w:id="279"/>
    <w:bookmarkStart w:name="z288" w:id="280"/>
    <w:p>
      <w:pPr>
        <w:spacing w:after="0"/>
        <w:ind w:left="0"/>
        <w:jc w:val="both"/>
      </w:pPr>
      <w:r>
        <w:rPr>
          <w:rFonts w:ascii="Times New Roman"/>
          <w:b w:val="false"/>
          <w:i w:val="false"/>
          <w:color w:val="000000"/>
          <w:sz w:val="28"/>
        </w:rPr>
        <w:t>
      3) для авиационной техники – минимальный остаток ресурса на воздушных судах, привлекаемых к учениям (показу), особенности их подготовки, исходя из задач предстоящих полетов;</w:t>
      </w:r>
    </w:p>
    <w:bookmarkEnd w:id="280"/>
    <w:bookmarkStart w:name="z289" w:id="281"/>
    <w:p>
      <w:pPr>
        <w:spacing w:after="0"/>
        <w:ind w:left="0"/>
        <w:jc w:val="both"/>
      </w:pPr>
      <w:r>
        <w:rPr>
          <w:rFonts w:ascii="Times New Roman"/>
          <w:b w:val="false"/>
          <w:i w:val="false"/>
          <w:color w:val="000000"/>
          <w:sz w:val="28"/>
        </w:rPr>
        <w:t>
      4) для средств обеспечения полетов – требуемый объем работ (мероприятий) по подготовке и проверке работоспособности и законности допуска техники авиационных частей (частей обеспечения).</w:t>
      </w:r>
    </w:p>
    <w:bookmarkEnd w:id="281"/>
    <w:bookmarkStart w:name="z290" w:id="282"/>
    <w:p>
      <w:pPr>
        <w:spacing w:after="0"/>
        <w:ind w:left="0"/>
        <w:jc w:val="both"/>
      </w:pPr>
      <w:r>
        <w:rPr>
          <w:rFonts w:ascii="Times New Roman"/>
          <w:b w:val="false"/>
          <w:i w:val="false"/>
          <w:color w:val="000000"/>
          <w:sz w:val="28"/>
        </w:rPr>
        <w:t>
      64. Меры безопасности на характерных этапах полета направлены на предотвращение попадания экипажей в особые ситуации. К таким мерам относятся:</w:t>
      </w:r>
    </w:p>
    <w:bookmarkEnd w:id="282"/>
    <w:bookmarkStart w:name="z291" w:id="283"/>
    <w:p>
      <w:pPr>
        <w:spacing w:after="0"/>
        <w:ind w:left="0"/>
        <w:jc w:val="both"/>
      </w:pPr>
      <w:r>
        <w:rPr>
          <w:rFonts w:ascii="Times New Roman"/>
          <w:b w:val="false"/>
          <w:i w:val="false"/>
          <w:color w:val="000000"/>
          <w:sz w:val="28"/>
        </w:rPr>
        <w:t>
      1) соблюдение безопасных высот;</w:t>
      </w:r>
    </w:p>
    <w:bookmarkEnd w:id="283"/>
    <w:bookmarkStart w:name="z292" w:id="284"/>
    <w:p>
      <w:pPr>
        <w:spacing w:after="0"/>
        <w:ind w:left="0"/>
        <w:jc w:val="both"/>
      </w:pPr>
      <w:r>
        <w:rPr>
          <w:rFonts w:ascii="Times New Roman"/>
          <w:b w:val="false"/>
          <w:i w:val="false"/>
          <w:color w:val="000000"/>
          <w:sz w:val="28"/>
        </w:rPr>
        <w:t>
      2) действия ведомых при опасном сближении с ведущим и при потере из виду впереди летящего воздушного судна;</w:t>
      </w:r>
    </w:p>
    <w:bookmarkEnd w:id="284"/>
    <w:bookmarkStart w:name="z293" w:id="285"/>
    <w:p>
      <w:pPr>
        <w:spacing w:after="0"/>
        <w:ind w:left="0"/>
        <w:jc w:val="both"/>
      </w:pPr>
      <w:r>
        <w:rPr>
          <w:rFonts w:ascii="Times New Roman"/>
          <w:b w:val="false"/>
          <w:i w:val="false"/>
          <w:color w:val="000000"/>
          <w:sz w:val="28"/>
        </w:rPr>
        <w:t>
      3) порядок выхода из боевого (полетного) порядка;</w:t>
      </w:r>
    </w:p>
    <w:bookmarkEnd w:id="285"/>
    <w:bookmarkStart w:name="z294" w:id="286"/>
    <w:p>
      <w:pPr>
        <w:spacing w:after="0"/>
        <w:ind w:left="0"/>
        <w:jc w:val="both"/>
      </w:pPr>
      <w:r>
        <w:rPr>
          <w:rFonts w:ascii="Times New Roman"/>
          <w:b w:val="false"/>
          <w:i w:val="false"/>
          <w:color w:val="000000"/>
          <w:sz w:val="28"/>
        </w:rPr>
        <w:t>
      4) эшелонирование между экипажами (группами);</w:t>
      </w:r>
    </w:p>
    <w:bookmarkEnd w:id="286"/>
    <w:bookmarkStart w:name="z295" w:id="287"/>
    <w:p>
      <w:pPr>
        <w:spacing w:after="0"/>
        <w:ind w:left="0"/>
        <w:jc w:val="both"/>
      </w:pPr>
      <w:r>
        <w:rPr>
          <w:rFonts w:ascii="Times New Roman"/>
          <w:b w:val="false"/>
          <w:i w:val="false"/>
          <w:color w:val="000000"/>
          <w:sz w:val="28"/>
        </w:rPr>
        <w:t>
      5) порядок восстановления ориентировки и меры по предотвращению нарушения запретных зон и государственной границы;</w:t>
      </w:r>
    </w:p>
    <w:bookmarkEnd w:id="287"/>
    <w:bookmarkStart w:name="z296" w:id="288"/>
    <w:p>
      <w:pPr>
        <w:spacing w:after="0"/>
        <w:ind w:left="0"/>
        <w:jc w:val="both"/>
      </w:pPr>
      <w:r>
        <w:rPr>
          <w:rFonts w:ascii="Times New Roman"/>
          <w:b w:val="false"/>
          <w:i w:val="false"/>
          <w:color w:val="000000"/>
          <w:sz w:val="28"/>
        </w:rPr>
        <w:t>
      6) минимальные дистанции или высоты применения оружия.</w:t>
      </w:r>
    </w:p>
    <w:bookmarkEnd w:id="288"/>
    <w:bookmarkStart w:name="z297" w:id="289"/>
    <w:p>
      <w:pPr>
        <w:spacing w:after="0"/>
        <w:ind w:left="0"/>
        <w:jc w:val="both"/>
      </w:pPr>
      <w:r>
        <w:rPr>
          <w:rFonts w:ascii="Times New Roman"/>
          <w:b w:val="false"/>
          <w:i w:val="false"/>
          <w:color w:val="000000"/>
          <w:sz w:val="28"/>
        </w:rPr>
        <w:t>
      65. Меры безопасности по ранее вскрытым опасным факторам направлены на обеспечение безаварийного завершения полета, когда особой ситуации избежать не удалось.</w:t>
      </w:r>
    </w:p>
    <w:bookmarkEnd w:id="289"/>
    <w:bookmarkStart w:name="z298" w:id="290"/>
    <w:p>
      <w:pPr>
        <w:spacing w:after="0"/>
        <w:ind w:left="0"/>
        <w:jc w:val="both"/>
      </w:pPr>
      <w:r>
        <w:rPr>
          <w:rFonts w:ascii="Times New Roman"/>
          <w:b w:val="false"/>
          <w:i w:val="false"/>
          <w:color w:val="000000"/>
          <w:sz w:val="28"/>
        </w:rPr>
        <w:t>
      Такими мерами предусматриваются действия экипажей и персонала групп руководства полетами при:</w:t>
      </w:r>
    </w:p>
    <w:bookmarkEnd w:id="290"/>
    <w:bookmarkStart w:name="z299" w:id="291"/>
    <w:p>
      <w:pPr>
        <w:spacing w:after="0"/>
        <w:ind w:left="0"/>
        <w:jc w:val="both"/>
      </w:pPr>
      <w:r>
        <w:rPr>
          <w:rFonts w:ascii="Times New Roman"/>
          <w:b w:val="false"/>
          <w:i w:val="false"/>
          <w:color w:val="000000"/>
          <w:sz w:val="28"/>
        </w:rPr>
        <w:t>
      1) отказах авиационной техники (в том числе при нештатной работе вооружения, потере радиосвязи, попадании в условия полетов, к которым экипаж воздушного судна не подготовлен);</w:t>
      </w:r>
    </w:p>
    <w:bookmarkEnd w:id="291"/>
    <w:bookmarkStart w:name="z300" w:id="292"/>
    <w:p>
      <w:pPr>
        <w:spacing w:after="0"/>
        <w:ind w:left="0"/>
        <w:jc w:val="both"/>
      </w:pPr>
      <w:r>
        <w:rPr>
          <w:rFonts w:ascii="Times New Roman"/>
          <w:b w:val="false"/>
          <w:i w:val="false"/>
          <w:color w:val="000000"/>
          <w:sz w:val="28"/>
        </w:rPr>
        <w:t>
      2) встрече с опасными явлениями погоды;</w:t>
      </w:r>
    </w:p>
    <w:bookmarkEnd w:id="292"/>
    <w:bookmarkStart w:name="z301" w:id="293"/>
    <w:p>
      <w:pPr>
        <w:spacing w:after="0"/>
        <w:ind w:left="0"/>
        <w:jc w:val="both"/>
      </w:pPr>
      <w:r>
        <w:rPr>
          <w:rFonts w:ascii="Times New Roman"/>
          <w:b w:val="false"/>
          <w:i w:val="false"/>
          <w:color w:val="000000"/>
          <w:sz w:val="28"/>
        </w:rPr>
        <w:t>
      3) ухудшении самочувствия членов экипажа воздушного судна;</w:t>
      </w:r>
    </w:p>
    <w:bookmarkEnd w:id="293"/>
    <w:bookmarkStart w:name="z302" w:id="294"/>
    <w:p>
      <w:pPr>
        <w:spacing w:after="0"/>
        <w:ind w:left="0"/>
        <w:jc w:val="both"/>
      </w:pPr>
      <w:r>
        <w:rPr>
          <w:rFonts w:ascii="Times New Roman"/>
          <w:b w:val="false"/>
          <w:i w:val="false"/>
          <w:color w:val="000000"/>
          <w:sz w:val="28"/>
        </w:rPr>
        <w:t>
      4) потере управления экипажами (группами) воздушных судов;</w:t>
      </w:r>
    </w:p>
    <w:bookmarkEnd w:id="294"/>
    <w:bookmarkStart w:name="z303" w:id="295"/>
    <w:p>
      <w:pPr>
        <w:spacing w:after="0"/>
        <w:ind w:left="0"/>
        <w:jc w:val="both"/>
      </w:pPr>
      <w:r>
        <w:rPr>
          <w:rFonts w:ascii="Times New Roman"/>
          <w:b w:val="false"/>
          <w:i w:val="false"/>
          <w:color w:val="000000"/>
          <w:sz w:val="28"/>
        </w:rPr>
        <w:t>
      5) выполнении вынужденной посадки (катапультировании).</w:t>
      </w:r>
    </w:p>
    <w:bookmarkEnd w:id="295"/>
    <w:bookmarkStart w:name="z304" w:id="296"/>
    <w:p>
      <w:pPr>
        <w:spacing w:after="0"/>
        <w:ind w:left="0"/>
        <w:jc w:val="both"/>
      </w:pPr>
      <w:r>
        <w:rPr>
          <w:rFonts w:ascii="Times New Roman"/>
          <w:b w:val="false"/>
          <w:i w:val="false"/>
          <w:color w:val="000000"/>
          <w:sz w:val="28"/>
        </w:rPr>
        <w:t>
      66. В случаях, когда планом учений (показа) предусматривается выполнение полетов с посадками на других аэродромах или посадочных площадках, дополнительно разрабатываются меры безопасного роспуска группы и захода на посадку, взлета и построения боевых порядков.</w:t>
      </w:r>
    </w:p>
    <w:bookmarkEnd w:id="296"/>
    <w:bookmarkStart w:name="z305" w:id="297"/>
    <w:p>
      <w:pPr>
        <w:spacing w:after="0"/>
        <w:ind w:left="0"/>
        <w:jc w:val="both"/>
      </w:pPr>
      <w:r>
        <w:rPr>
          <w:rFonts w:ascii="Times New Roman"/>
          <w:b w:val="false"/>
          <w:i w:val="false"/>
          <w:color w:val="000000"/>
          <w:sz w:val="28"/>
        </w:rPr>
        <w:t>
      67. Указания по безопасности полетов на учения отрабатываются в виде отдельного документа или отражаются в тактическом задании на учения.</w:t>
      </w:r>
    </w:p>
    <w:bookmarkEnd w:id="297"/>
    <w:bookmarkStart w:name="z306" w:id="298"/>
    <w:p>
      <w:pPr>
        <w:spacing w:after="0"/>
        <w:ind w:left="0"/>
        <w:jc w:val="both"/>
      </w:pPr>
      <w:r>
        <w:rPr>
          <w:rFonts w:ascii="Times New Roman"/>
          <w:b w:val="false"/>
          <w:i w:val="false"/>
          <w:color w:val="000000"/>
          <w:sz w:val="28"/>
        </w:rPr>
        <w:t>
      68. Меры безопасности на конкретные полеты, определяемые на этапе предварительной подготовки разрабатываются при организации полетов исходя из задач предстоящих полетов, типов воздушных судов, участвующих в полетах, содержания запланированных упражнений с учетом особых полетных ситуаций, в случае их возникновения при выполнении полета.</w:t>
      </w:r>
    </w:p>
    <w:bookmarkEnd w:id="298"/>
    <w:bookmarkStart w:name="z307" w:id="299"/>
    <w:p>
      <w:pPr>
        <w:spacing w:after="0"/>
        <w:ind w:left="0"/>
        <w:jc w:val="both"/>
      </w:pPr>
      <w:r>
        <w:rPr>
          <w:rFonts w:ascii="Times New Roman"/>
          <w:b w:val="false"/>
          <w:i w:val="false"/>
          <w:color w:val="000000"/>
          <w:sz w:val="28"/>
        </w:rPr>
        <w:t>
      69. В зависимости от характера и условий предстоящих полетов, воздушной обстановки, состояния аэродрома, средств связи и радиотехнического обеспечения, командир (начальник) определяет:</w:t>
      </w:r>
    </w:p>
    <w:bookmarkEnd w:id="299"/>
    <w:bookmarkStart w:name="z308" w:id="300"/>
    <w:p>
      <w:pPr>
        <w:spacing w:after="0"/>
        <w:ind w:left="0"/>
        <w:jc w:val="both"/>
      </w:pPr>
      <w:r>
        <w:rPr>
          <w:rFonts w:ascii="Times New Roman"/>
          <w:b w:val="false"/>
          <w:i w:val="false"/>
          <w:color w:val="000000"/>
          <w:sz w:val="28"/>
        </w:rPr>
        <w:t>
      1) порядок выруливания (заруливания) воздушных судов;</w:t>
      </w:r>
    </w:p>
    <w:bookmarkEnd w:id="300"/>
    <w:bookmarkStart w:name="z309" w:id="301"/>
    <w:p>
      <w:pPr>
        <w:spacing w:after="0"/>
        <w:ind w:left="0"/>
        <w:jc w:val="both"/>
      </w:pPr>
      <w:r>
        <w:rPr>
          <w:rFonts w:ascii="Times New Roman"/>
          <w:b w:val="false"/>
          <w:i w:val="false"/>
          <w:color w:val="000000"/>
          <w:sz w:val="28"/>
        </w:rPr>
        <w:t>
      2) минимальные интервалы для взлета воздушных судов;</w:t>
      </w:r>
    </w:p>
    <w:bookmarkEnd w:id="301"/>
    <w:bookmarkStart w:name="z310" w:id="302"/>
    <w:p>
      <w:pPr>
        <w:spacing w:after="0"/>
        <w:ind w:left="0"/>
        <w:jc w:val="both"/>
      </w:pPr>
      <w:r>
        <w:rPr>
          <w:rFonts w:ascii="Times New Roman"/>
          <w:b w:val="false"/>
          <w:i w:val="false"/>
          <w:color w:val="000000"/>
          <w:sz w:val="28"/>
        </w:rPr>
        <w:t>
      3) схему ухода на маршрут одиночных экипажей и групп воздушных судов;</w:t>
      </w:r>
    </w:p>
    <w:bookmarkEnd w:id="302"/>
    <w:bookmarkStart w:name="z311" w:id="303"/>
    <w:p>
      <w:pPr>
        <w:spacing w:after="0"/>
        <w:ind w:left="0"/>
        <w:jc w:val="both"/>
      </w:pPr>
      <w:r>
        <w:rPr>
          <w:rFonts w:ascii="Times New Roman"/>
          <w:b w:val="false"/>
          <w:i w:val="false"/>
          <w:color w:val="000000"/>
          <w:sz w:val="28"/>
        </w:rPr>
        <w:t>
      4) порядок построения полетных (боевых) порядков, эшелонирования в зонах и на маршрутах полета;</w:t>
      </w:r>
    </w:p>
    <w:bookmarkEnd w:id="303"/>
    <w:bookmarkStart w:name="z312" w:id="304"/>
    <w:p>
      <w:pPr>
        <w:spacing w:after="0"/>
        <w:ind w:left="0"/>
        <w:jc w:val="both"/>
      </w:pPr>
      <w:r>
        <w:rPr>
          <w:rFonts w:ascii="Times New Roman"/>
          <w:b w:val="false"/>
          <w:i w:val="false"/>
          <w:color w:val="000000"/>
          <w:sz w:val="28"/>
        </w:rPr>
        <w:t>
      5) минимальные допустимые высоты при полете на предельно-малой высоте;</w:t>
      </w:r>
    </w:p>
    <w:bookmarkEnd w:id="304"/>
    <w:bookmarkStart w:name="z313" w:id="305"/>
    <w:p>
      <w:pPr>
        <w:spacing w:after="0"/>
        <w:ind w:left="0"/>
        <w:jc w:val="both"/>
      </w:pPr>
      <w:r>
        <w:rPr>
          <w:rFonts w:ascii="Times New Roman"/>
          <w:b w:val="false"/>
          <w:i w:val="false"/>
          <w:color w:val="000000"/>
          <w:sz w:val="28"/>
        </w:rPr>
        <w:t>
      6) порядок захода на внеочередную посадку с маршрутов полета и из зон пилотирования;</w:t>
      </w:r>
    </w:p>
    <w:bookmarkEnd w:id="305"/>
    <w:bookmarkStart w:name="z314" w:id="306"/>
    <w:p>
      <w:pPr>
        <w:spacing w:after="0"/>
        <w:ind w:left="0"/>
        <w:jc w:val="both"/>
      </w:pPr>
      <w:r>
        <w:rPr>
          <w:rFonts w:ascii="Times New Roman"/>
          <w:b w:val="false"/>
          <w:i w:val="false"/>
          <w:color w:val="000000"/>
          <w:sz w:val="28"/>
        </w:rPr>
        <w:t>
      7) дистанции между воздушными судами, заходящими на посадку по различным схемам, с учетом их типов;</w:t>
      </w:r>
    </w:p>
    <w:bookmarkEnd w:id="306"/>
    <w:bookmarkStart w:name="z315" w:id="307"/>
    <w:p>
      <w:pPr>
        <w:spacing w:after="0"/>
        <w:ind w:left="0"/>
        <w:jc w:val="both"/>
      </w:pPr>
      <w:r>
        <w:rPr>
          <w:rFonts w:ascii="Times New Roman"/>
          <w:b w:val="false"/>
          <w:i w:val="false"/>
          <w:color w:val="000000"/>
          <w:sz w:val="28"/>
        </w:rPr>
        <w:t>
      8) порядок управления перелетающими экипажами;</w:t>
      </w:r>
    </w:p>
    <w:bookmarkEnd w:id="307"/>
    <w:bookmarkStart w:name="z316" w:id="308"/>
    <w:p>
      <w:pPr>
        <w:spacing w:after="0"/>
        <w:ind w:left="0"/>
        <w:jc w:val="both"/>
      </w:pPr>
      <w:r>
        <w:rPr>
          <w:rFonts w:ascii="Times New Roman"/>
          <w:b w:val="false"/>
          <w:i w:val="false"/>
          <w:color w:val="000000"/>
          <w:sz w:val="28"/>
        </w:rPr>
        <w:t>
      9) действия при потере ориентировки;</w:t>
      </w:r>
    </w:p>
    <w:bookmarkEnd w:id="308"/>
    <w:bookmarkStart w:name="z317" w:id="309"/>
    <w:p>
      <w:pPr>
        <w:spacing w:after="0"/>
        <w:ind w:left="0"/>
        <w:jc w:val="both"/>
      </w:pPr>
      <w:r>
        <w:rPr>
          <w:rFonts w:ascii="Times New Roman"/>
          <w:b w:val="false"/>
          <w:i w:val="false"/>
          <w:color w:val="000000"/>
          <w:sz w:val="28"/>
        </w:rPr>
        <w:t>
      10) действия при отказах авиационной техники;</w:t>
      </w:r>
    </w:p>
    <w:bookmarkEnd w:id="309"/>
    <w:bookmarkStart w:name="z318" w:id="310"/>
    <w:p>
      <w:pPr>
        <w:spacing w:after="0"/>
        <w:ind w:left="0"/>
        <w:jc w:val="both"/>
      </w:pPr>
      <w:r>
        <w:rPr>
          <w:rFonts w:ascii="Times New Roman"/>
          <w:b w:val="false"/>
          <w:i w:val="false"/>
          <w:color w:val="000000"/>
          <w:sz w:val="28"/>
        </w:rPr>
        <w:t>
      11) действия при попадании в условия, к которым экипаж не подготовлен.</w:t>
      </w:r>
    </w:p>
    <w:bookmarkEnd w:id="310"/>
    <w:bookmarkStart w:name="z319" w:id="311"/>
    <w:p>
      <w:pPr>
        <w:spacing w:after="0"/>
        <w:ind w:left="0"/>
        <w:jc w:val="both"/>
      </w:pPr>
      <w:r>
        <w:rPr>
          <w:rFonts w:ascii="Times New Roman"/>
          <w:b w:val="false"/>
          <w:i w:val="false"/>
          <w:color w:val="000000"/>
          <w:sz w:val="28"/>
        </w:rPr>
        <w:t>
      Эти меры безопасности командир (начальник) доводит до личного состава устно с записью на магнитофон при постановке задач на полеты.</w:t>
      </w:r>
    </w:p>
    <w:bookmarkEnd w:id="311"/>
    <w:bookmarkStart w:name="z320" w:id="312"/>
    <w:p>
      <w:pPr>
        <w:spacing w:after="0"/>
        <w:ind w:left="0"/>
        <w:jc w:val="both"/>
      </w:pPr>
      <w:r>
        <w:rPr>
          <w:rFonts w:ascii="Times New Roman"/>
          <w:b w:val="false"/>
          <w:i w:val="false"/>
          <w:color w:val="000000"/>
          <w:sz w:val="28"/>
        </w:rPr>
        <w:t>
      70. Меры безопасности на конкретные полеты, определяемые на этапе предполетной подготовки разрабатываются с учетом реально сложившейся обстановки и доводятся командиром (начальником) на предполетных указаниях с определением мер безопасности по конкретному варианту плановой таблицы, с записью на магнитофон.</w:t>
      </w:r>
    </w:p>
    <w:bookmarkEnd w:id="312"/>
    <w:bookmarkStart w:name="z321" w:id="313"/>
    <w:p>
      <w:pPr>
        <w:spacing w:after="0"/>
        <w:ind w:left="0"/>
        <w:jc w:val="both"/>
      </w:pPr>
      <w:r>
        <w:rPr>
          <w:rFonts w:ascii="Times New Roman"/>
          <w:b w:val="false"/>
          <w:i w:val="false"/>
          <w:color w:val="000000"/>
          <w:sz w:val="28"/>
        </w:rPr>
        <w:t>
      71. В мерах безопасности на полеты учитываются:</w:t>
      </w:r>
    </w:p>
    <w:bookmarkEnd w:id="313"/>
    <w:bookmarkStart w:name="z322" w:id="314"/>
    <w:p>
      <w:pPr>
        <w:spacing w:after="0"/>
        <w:ind w:left="0"/>
        <w:jc w:val="both"/>
      </w:pPr>
      <w:r>
        <w:rPr>
          <w:rFonts w:ascii="Times New Roman"/>
          <w:b w:val="false"/>
          <w:i w:val="false"/>
          <w:color w:val="000000"/>
          <w:sz w:val="28"/>
        </w:rPr>
        <w:t>
      1) изменения воздушной обстановки в районе полетов;</w:t>
      </w:r>
    </w:p>
    <w:bookmarkEnd w:id="314"/>
    <w:bookmarkStart w:name="z323" w:id="315"/>
    <w:p>
      <w:pPr>
        <w:spacing w:after="0"/>
        <w:ind w:left="0"/>
        <w:jc w:val="both"/>
      </w:pPr>
      <w:r>
        <w:rPr>
          <w:rFonts w:ascii="Times New Roman"/>
          <w:b w:val="false"/>
          <w:i w:val="false"/>
          <w:color w:val="000000"/>
          <w:sz w:val="28"/>
        </w:rPr>
        <w:t>
      2) фактическое состояние аэродрома к началу полетов с учетом коэффициента сцепления;</w:t>
      </w:r>
    </w:p>
    <w:bookmarkEnd w:id="315"/>
    <w:bookmarkStart w:name="z324" w:id="316"/>
    <w:p>
      <w:pPr>
        <w:spacing w:after="0"/>
        <w:ind w:left="0"/>
        <w:jc w:val="both"/>
      </w:pPr>
      <w:r>
        <w:rPr>
          <w:rFonts w:ascii="Times New Roman"/>
          <w:b w:val="false"/>
          <w:i w:val="false"/>
          <w:color w:val="000000"/>
          <w:sz w:val="28"/>
        </w:rPr>
        <w:t>
      3) состояние авиационной техники, запланированной на полеты;</w:t>
      </w:r>
    </w:p>
    <w:bookmarkEnd w:id="316"/>
    <w:bookmarkStart w:name="z325" w:id="317"/>
    <w:p>
      <w:pPr>
        <w:spacing w:after="0"/>
        <w:ind w:left="0"/>
        <w:jc w:val="both"/>
      </w:pPr>
      <w:r>
        <w:rPr>
          <w:rFonts w:ascii="Times New Roman"/>
          <w:b w:val="false"/>
          <w:i w:val="false"/>
          <w:color w:val="000000"/>
          <w:sz w:val="28"/>
        </w:rPr>
        <w:t>
      4) изменения в плановой таблице;</w:t>
      </w:r>
    </w:p>
    <w:bookmarkEnd w:id="317"/>
    <w:bookmarkStart w:name="z326" w:id="318"/>
    <w:p>
      <w:pPr>
        <w:spacing w:after="0"/>
        <w:ind w:left="0"/>
        <w:jc w:val="both"/>
      </w:pPr>
      <w:r>
        <w:rPr>
          <w:rFonts w:ascii="Times New Roman"/>
          <w:b w:val="false"/>
          <w:i w:val="false"/>
          <w:color w:val="000000"/>
          <w:sz w:val="28"/>
        </w:rPr>
        <w:t>
      5) фактические и прогнозируемые метеорологические условия и исходя из этого изменения в порядке выполнения полетных заданий;</w:t>
      </w:r>
    </w:p>
    <w:bookmarkEnd w:id="318"/>
    <w:bookmarkStart w:name="z327" w:id="319"/>
    <w:p>
      <w:pPr>
        <w:spacing w:after="0"/>
        <w:ind w:left="0"/>
        <w:jc w:val="both"/>
      </w:pPr>
      <w:r>
        <w:rPr>
          <w:rFonts w:ascii="Times New Roman"/>
          <w:b w:val="false"/>
          <w:i w:val="false"/>
          <w:color w:val="000000"/>
          <w:sz w:val="28"/>
        </w:rPr>
        <w:t>
      6) изменения в работе средств связи и радиотехнического обеспечения, влияющие на выполнение полетных заданий;</w:t>
      </w:r>
    </w:p>
    <w:bookmarkEnd w:id="319"/>
    <w:bookmarkStart w:name="z328" w:id="320"/>
    <w:p>
      <w:pPr>
        <w:spacing w:after="0"/>
        <w:ind w:left="0"/>
        <w:jc w:val="both"/>
      </w:pPr>
      <w:r>
        <w:rPr>
          <w:rFonts w:ascii="Times New Roman"/>
          <w:b w:val="false"/>
          <w:i w:val="false"/>
          <w:color w:val="000000"/>
          <w:sz w:val="28"/>
        </w:rPr>
        <w:t>
      7) изменения в порядке проведения доразведки погоды с указанием маршрутов в сторону ожидаемого ее ухудшения.</w:t>
      </w:r>
    </w:p>
    <w:bookmarkEnd w:id="320"/>
    <w:bookmarkStart w:name="z329" w:id="321"/>
    <w:p>
      <w:pPr>
        <w:spacing w:after="0"/>
        <w:ind w:left="0"/>
        <w:jc w:val="both"/>
      </w:pPr>
      <w:r>
        <w:rPr>
          <w:rFonts w:ascii="Times New Roman"/>
          <w:b w:val="false"/>
          <w:i w:val="false"/>
          <w:color w:val="000000"/>
          <w:sz w:val="28"/>
        </w:rPr>
        <w:t>
      72. Командир (начальник) определяет:</w:t>
      </w:r>
    </w:p>
    <w:bookmarkEnd w:id="321"/>
    <w:bookmarkStart w:name="z330" w:id="322"/>
    <w:p>
      <w:pPr>
        <w:spacing w:after="0"/>
        <w:ind w:left="0"/>
        <w:jc w:val="both"/>
      </w:pPr>
      <w:r>
        <w:rPr>
          <w:rFonts w:ascii="Times New Roman"/>
          <w:b w:val="false"/>
          <w:i w:val="false"/>
          <w:color w:val="000000"/>
          <w:sz w:val="28"/>
        </w:rPr>
        <w:t>
      1) порядок ухода на запасные аэродромы и минимальный остаток топлива при этом;</w:t>
      </w:r>
    </w:p>
    <w:bookmarkEnd w:id="322"/>
    <w:bookmarkStart w:name="z331" w:id="323"/>
    <w:p>
      <w:pPr>
        <w:spacing w:after="0"/>
        <w:ind w:left="0"/>
        <w:jc w:val="both"/>
      </w:pPr>
      <w:r>
        <w:rPr>
          <w:rFonts w:ascii="Times New Roman"/>
          <w:b w:val="false"/>
          <w:i w:val="false"/>
          <w:color w:val="000000"/>
          <w:sz w:val="28"/>
        </w:rPr>
        <w:t>
      2) особенности эксплуатации авиационной техники на предстоящих полетах;</w:t>
      </w:r>
    </w:p>
    <w:bookmarkEnd w:id="323"/>
    <w:bookmarkStart w:name="z332" w:id="324"/>
    <w:p>
      <w:pPr>
        <w:spacing w:after="0"/>
        <w:ind w:left="0"/>
        <w:jc w:val="both"/>
      </w:pPr>
      <w:r>
        <w:rPr>
          <w:rFonts w:ascii="Times New Roman"/>
          <w:b w:val="false"/>
          <w:i w:val="false"/>
          <w:color w:val="000000"/>
          <w:sz w:val="28"/>
        </w:rPr>
        <w:t>
      3) минимальные значения высоты облачности и видимости, при которых разрешается выполнение полета по правилам визуальных полетов;</w:t>
      </w:r>
    </w:p>
    <w:bookmarkEnd w:id="324"/>
    <w:bookmarkStart w:name="z333" w:id="325"/>
    <w:p>
      <w:pPr>
        <w:spacing w:after="0"/>
        <w:ind w:left="0"/>
        <w:jc w:val="both"/>
      </w:pPr>
      <w:r>
        <w:rPr>
          <w:rFonts w:ascii="Times New Roman"/>
          <w:b w:val="false"/>
          <w:i w:val="false"/>
          <w:color w:val="000000"/>
          <w:sz w:val="28"/>
        </w:rPr>
        <w:t>
      4) порядок перехода на правила полетов по приборам или другой вариант плановой таблицы;</w:t>
      </w:r>
    </w:p>
    <w:bookmarkEnd w:id="325"/>
    <w:bookmarkStart w:name="z334" w:id="326"/>
    <w:p>
      <w:pPr>
        <w:spacing w:after="0"/>
        <w:ind w:left="0"/>
        <w:jc w:val="both"/>
      </w:pPr>
      <w:r>
        <w:rPr>
          <w:rFonts w:ascii="Times New Roman"/>
          <w:b w:val="false"/>
          <w:i w:val="false"/>
          <w:color w:val="000000"/>
          <w:sz w:val="28"/>
        </w:rPr>
        <w:t xml:space="preserve">
      5) условия, при которых необходимо ограничить или прекратить полеты. </w:t>
      </w:r>
    </w:p>
    <w:bookmarkEnd w:id="326"/>
    <w:bookmarkStart w:name="z335" w:id="327"/>
    <w:p>
      <w:pPr>
        <w:spacing w:after="0"/>
        <w:ind w:left="0"/>
        <w:jc w:val="left"/>
      </w:pPr>
      <w:r>
        <w:rPr>
          <w:rFonts w:ascii="Times New Roman"/>
          <w:b/>
          <w:i w:val="false"/>
          <w:color w:val="000000"/>
        </w:rPr>
        <w:t xml:space="preserve"> Параграф 6. Изучение оперативной и периодической информации</w:t>
      </w:r>
    </w:p>
    <w:bookmarkEnd w:id="327"/>
    <w:bookmarkStart w:name="z336" w:id="328"/>
    <w:p>
      <w:pPr>
        <w:spacing w:after="0"/>
        <w:ind w:left="0"/>
        <w:jc w:val="both"/>
      </w:pPr>
      <w:r>
        <w:rPr>
          <w:rFonts w:ascii="Times New Roman"/>
          <w:b w:val="false"/>
          <w:i w:val="false"/>
          <w:color w:val="000000"/>
          <w:sz w:val="28"/>
        </w:rPr>
        <w:t>
      73. Оперативная информация содержит изложение обстоятельств и причин авиационных происшествий и инцидентов, оценку действий экипажа воздушного судна и расчетов пунктов управления при возникновении</w:t>
      </w:r>
    </w:p>
    <w:bookmarkEnd w:id="328"/>
    <w:bookmarkStart w:name="z337" w:id="329"/>
    <w:p>
      <w:pPr>
        <w:spacing w:after="0"/>
        <w:ind w:left="0"/>
        <w:jc w:val="both"/>
      </w:pPr>
      <w:r>
        <w:rPr>
          <w:rFonts w:ascii="Times New Roman"/>
          <w:b w:val="false"/>
          <w:i w:val="false"/>
          <w:color w:val="000000"/>
          <w:sz w:val="28"/>
        </w:rPr>
        <w:t>
      и развитии особой ситуации, а также перечень рекомендаций по данному событию. Изучение оперативной информации по безопасности полетов организуется с личным составом авиационных частей и частей обеспечения (по категориям) по мере ее поступления и проводится до очередной летной смены.</w:t>
      </w:r>
    </w:p>
    <w:bookmarkEnd w:id="329"/>
    <w:bookmarkStart w:name="z338" w:id="330"/>
    <w:p>
      <w:pPr>
        <w:spacing w:after="0"/>
        <w:ind w:left="0"/>
        <w:jc w:val="both"/>
      </w:pPr>
      <w:r>
        <w:rPr>
          <w:rFonts w:ascii="Times New Roman"/>
          <w:b w:val="false"/>
          <w:i w:val="false"/>
          <w:color w:val="000000"/>
          <w:sz w:val="28"/>
        </w:rPr>
        <w:t>
      74. Изучение оперативной информации проводится со всем летным составом и подлежит персональному учету. Персональный учет лиц, с которыми была изучена оперативная информация, ведет начальник штаба части. Изучение документов с отсутствующими лицами проводит по их прибытию заместитель командира части по безопасности полетов с информированием начальника штаба.</w:t>
      </w:r>
    </w:p>
    <w:bookmarkEnd w:id="330"/>
    <w:bookmarkStart w:name="z339" w:id="331"/>
    <w:p>
      <w:pPr>
        <w:spacing w:after="0"/>
        <w:ind w:left="0"/>
        <w:jc w:val="both"/>
      </w:pPr>
      <w:r>
        <w:rPr>
          <w:rFonts w:ascii="Times New Roman"/>
          <w:b w:val="false"/>
          <w:i w:val="false"/>
          <w:color w:val="000000"/>
          <w:sz w:val="28"/>
        </w:rPr>
        <w:t>
      75. Оперативную информацию доводит лично командир части. Перед ознакомлением личного состава с оперативной информацией он изучает полученную информацию и определяет перечень профилактических мероприятий.</w:t>
      </w:r>
    </w:p>
    <w:bookmarkEnd w:id="331"/>
    <w:bookmarkStart w:name="z340" w:id="332"/>
    <w:p>
      <w:pPr>
        <w:spacing w:after="0"/>
        <w:ind w:left="0"/>
        <w:jc w:val="both"/>
      </w:pPr>
      <w:r>
        <w:rPr>
          <w:rFonts w:ascii="Times New Roman"/>
          <w:b w:val="false"/>
          <w:i w:val="false"/>
          <w:color w:val="000000"/>
          <w:sz w:val="28"/>
        </w:rPr>
        <w:t>
      76. Изучение информации с личным составом проводится в следующем порядке:</w:t>
      </w:r>
    </w:p>
    <w:bookmarkEnd w:id="332"/>
    <w:bookmarkStart w:name="z341" w:id="333"/>
    <w:p>
      <w:pPr>
        <w:spacing w:after="0"/>
        <w:ind w:left="0"/>
        <w:jc w:val="both"/>
      </w:pPr>
      <w:r>
        <w:rPr>
          <w:rFonts w:ascii="Times New Roman"/>
          <w:b w:val="false"/>
          <w:i w:val="false"/>
          <w:color w:val="000000"/>
          <w:sz w:val="28"/>
        </w:rPr>
        <w:t>
      1) довести текст информации;</w:t>
      </w:r>
    </w:p>
    <w:bookmarkEnd w:id="333"/>
    <w:bookmarkStart w:name="z342" w:id="334"/>
    <w:p>
      <w:pPr>
        <w:spacing w:after="0"/>
        <w:ind w:left="0"/>
        <w:jc w:val="both"/>
      </w:pPr>
      <w:r>
        <w:rPr>
          <w:rFonts w:ascii="Times New Roman"/>
          <w:b w:val="false"/>
          <w:i w:val="false"/>
          <w:color w:val="000000"/>
          <w:sz w:val="28"/>
        </w:rPr>
        <w:t>
      2) детально разобрать действия экипажа и персонала группы руководства полетами;</w:t>
      </w:r>
    </w:p>
    <w:bookmarkEnd w:id="334"/>
    <w:bookmarkStart w:name="z343" w:id="335"/>
    <w:p>
      <w:pPr>
        <w:spacing w:after="0"/>
        <w:ind w:left="0"/>
        <w:jc w:val="both"/>
      </w:pPr>
      <w:r>
        <w:rPr>
          <w:rFonts w:ascii="Times New Roman"/>
          <w:b w:val="false"/>
          <w:i w:val="false"/>
          <w:color w:val="000000"/>
          <w:sz w:val="28"/>
        </w:rPr>
        <w:t>
      3) показать правильные действия;</w:t>
      </w:r>
    </w:p>
    <w:bookmarkEnd w:id="335"/>
    <w:bookmarkStart w:name="z344" w:id="336"/>
    <w:p>
      <w:pPr>
        <w:spacing w:after="0"/>
        <w:ind w:left="0"/>
        <w:jc w:val="both"/>
      </w:pPr>
      <w:r>
        <w:rPr>
          <w:rFonts w:ascii="Times New Roman"/>
          <w:b w:val="false"/>
          <w:i w:val="false"/>
          <w:color w:val="000000"/>
          <w:sz w:val="28"/>
        </w:rPr>
        <w:t>
      4) раскрыть причины авиационного происшествия (инцидента), их проявление и влияние на положение воздушного судна, работоспособность двигателей, оборудования, работоспособность экипажа;</w:t>
      </w:r>
    </w:p>
    <w:bookmarkEnd w:id="336"/>
    <w:bookmarkStart w:name="z345" w:id="337"/>
    <w:p>
      <w:pPr>
        <w:spacing w:after="0"/>
        <w:ind w:left="0"/>
        <w:jc w:val="both"/>
      </w:pPr>
      <w:r>
        <w:rPr>
          <w:rFonts w:ascii="Times New Roman"/>
          <w:b w:val="false"/>
          <w:i w:val="false"/>
          <w:color w:val="000000"/>
          <w:sz w:val="28"/>
        </w:rPr>
        <w:t>
      5) определить и указать в какой степени полученная информация касается личного состава части;</w:t>
      </w:r>
    </w:p>
    <w:bookmarkEnd w:id="337"/>
    <w:bookmarkStart w:name="z346" w:id="338"/>
    <w:p>
      <w:pPr>
        <w:spacing w:after="0"/>
        <w:ind w:left="0"/>
        <w:jc w:val="both"/>
      </w:pPr>
      <w:r>
        <w:rPr>
          <w:rFonts w:ascii="Times New Roman"/>
          <w:b w:val="false"/>
          <w:i w:val="false"/>
          <w:color w:val="000000"/>
          <w:sz w:val="28"/>
        </w:rPr>
        <w:t>
      6) определить и довести перечень мероприятий, направленных на предупреждение аналогичных случаев в своей части.</w:t>
      </w:r>
    </w:p>
    <w:bookmarkEnd w:id="338"/>
    <w:bookmarkStart w:name="z347" w:id="339"/>
    <w:p>
      <w:pPr>
        <w:spacing w:after="0"/>
        <w:ind w:left="0"/>
        <w:jc w:val="both"/>
      </w:pPr>
      <w:r>
        <w:rPr>
          <w:rFonts w:ascii="Times New Roman"/>
          <w:b w:val="false"/>
          <w:i w:val="false"/>
          <w:color w:val="000000"/>
          <w:sz w:val="28"/>
        </w:rPr>
        <w:t xml:space="preserve">
      77. Оперативная информация заносится в журнал учета оперативной информации по формам, установленным </w:t>
      </w:r>
      <w:r>
        <w:rPr>
          <w:rFonts w:ascii="Times New Roman"/>
          <w:b w:val="false"/>
          <w:i w:val="false"/>
          <w:color w:val="000000"/>
          <w:sz w:val="28"/>
        </w:rPr>
        <w:t xml:space="preserve"> Правилами</w:t>
      </w:r>
      <w:r>
        <w:rPr>
          <w:rFonts w:ascii="Times New Roman"/>
          <w:b w:val="false"/>
          <w:i w:val="false"/>
          <w:color w:val="000000"/>
          <w:sz w:val="28"/>
        </w:rPr>
        <w:t xml:space="preserve"> расследования авиационных происшествий и инцидентов, утвержденными приказом Министра обороны Республики Казахстан от 18 марта 2015 года № 145 (зарегестрированный в Реестре государственной регистрации нормативных правовых актов № 10821).</w:t>
      </w:r>
    </w:p>
    <w:bookmarkEnd w:id="339"/>
    <w:bookmarkStart w:name="z348" w:id="340"/>
    <w:p>
      <w:pPr>
        <w:spacing w:after="0"/>
        <w:ind w:left="0"/>
        <w:jc w:val="both"/>
      </w:pPr>
      <w:r>
        <w:rPr>
          <w:rFonts w:ascii="Times New Roman"/>
          <w:b w:val="false"/>
          <w:i w:val="false"/>
          <w:color w:val="000000"/>
          <w:sz w:val="28"/>
        </w:rPr>
        <w:t>
      78. Периодическая информация доводится до соответствующих специалистов не позднее чем в недельный срок после ее поступления.</w:t>
      </w:r>
    </w:p>
    <w:bookmarkEnd w:id="340"/>
    <w:bookmarkStart w:name="z349" w:id="341"/>
    <w:p>
      <w:pPr>
        <w:spacing w:after="0"/>
        <w:ind w:left="0"/>
        <w:jc w:val="both"/>
      </w:pPr>
      <w:r>
        <w:rPr>
          <w:rFonts w:ascii="Times New Roman"/>
          <w:b w:val="false"/>
          <w:i w:val="false"/>
          <w:color w:val="000000"/>
          <w:sz w:val="28"/>
        </w:rPr>
        <w:t>
      79. К периодической информации относятся:</w:t>
      </w:r>
    </w:p>
    <w:bookmarkEnd w:id="341"/>
    <w:bookmarkStart w:name="z350" w:id="342"/>
    <w:p>
      <w:pPr>
        <w:spacing w:after="0"/>
        <w:ind w:left="0"/>
        <w:jc w:val="both"/>
      </w:pPr>
      <w:r>
        <w:rPr>
          <w:rFonts w:ascii="Times New Roman"/>
          <w:b w:val="false"/>
          <w:i w:val="false"/>
          <w:color w:val="000000"/>
          <w:sz w:val="28"/>
        </w:rPr>
        <w:t>
      1) информация об авиационных происшествиях и инцидентах;</w:t>
      </w:r>
    </w:p>
    <w:bookmarkEnd w:id="342"/>
    <w:bookmarkStart w:name="z351" w:id="343"/>
    <w:p>
      <w:pPr>
        <w:spacing w:after="0"/>
        <w:ind w:left="0"/>
        <w:jc w:val="both"/>
      </w:pPr>
      <w:r>
        <w:rPr>
          <w:rFonts w:ascii="Times New Roman"/>
          <w:b w:val="false"/>
          <w:i w:val="false"/>
          <w:color w:val="000000"/>
          <w:sz w:val="28"/>
        </w:rPr>
        <w:t>
      2) аналитический материал по авиационным происшествиям и инцидентам;</w:t>
      </w:r>
    </w:p>
    <w:bookmarkEnd w:id="343"/>
    <w:bookmarkStart w:name="z352" w:id="344"/>
    <w:p>
      <w:pPr>
        <w:spacing w:after="0"/>
        <w:ind w:left="0"/>
        <w:jc w:val="both"/>
      </w:pPr>
      <w:r>
        <w:rPr>
          <w:rFonts w:ascii="Times New Roman"/>
          <w:b w:val="false"/>
          <w:i w:val="false"/>
          <w:color w:val="000000"/>
          <w:sz w:val="28"/>
        </w:rPr>
        <w:t>
      3) рекомендации по предотвращению авиационных происшествий и инцидентов;</w:t>
      </w:r>
    </w:p>
    <w:bookmarkEnd w:id="344"/>
    <w:bookmarkStart w:name="z353" w:id="345"/>
    <w:p>
      <w:pPr>
        <w:spacing w:after="0"/>
        <w:ind w:left="0"/>
        <w:jc w:val="both"/>
      </w:pPr>
      <w:r>
        <w:rPr>
          <w:rFonts w:ascii="Times New Roman"/>
          <w:b w:val="false"/>
          <w:i w:val="false"/>
          <w:color w:val="000000"/>
          <w:sz w:val="28"/>
        </w:rPr>
        <w:t>
      4) рекомендации по предупреждению ошибочных действий летных экипажей, персонала группы руководства полетами и органов управления воздушным движением;</w:t>
      </w:r>
    </w:p>
    <w:bookmarkEnd w:id="345"/>
    <w:bookmarkStart w:name="z354" w:id="346"/>
    <w:p>
      <w:pPr>
        <w:spacing w:after="0"/>
        <w:ind w:left="0"/>
        <w:jc w:val="both"/>
      </w:pPr>
      <w:r>
        <w:rPr>
          <w:rFonts w:ascii="Times New Roman"/>
          <w:b w:val="false"/>
          <w:i w:val="false"/>
          <w:color w:val="000000"/>
          <w:sz w:val="28"/>
        </w:rPr>
        <w:t>
      5) рекомендации по предупреждению отказов авиационной техники.</w:t>
      </w:r>
    </w:p>
    <w:bookmarkEnd w:id="346"/>
    <w:bookmarkStart w:name="z355" w:id="347"/>
    <w:p>
      <w:pPr>
        <w:spacing w:after="0"/>
        <w:ind w:left="0"/>
        <w:jc w:val="left"/>
      </w:pPr>
      <w:r>
        <w:rPr>
          <w:rFonts w:ascii="Times New Roman"/>
          <w:b/>
          <w:i w:val="false"/>
          <w:color w:val="000000"/>
        </w:rPr>
        <w:t xml:space="preserve"> Параграф 7. Конференция по безопасности полетов</w:t>
      </w:r>
    </w:p>
    <w:bookmarkEnd w:id="347"/>
    <w:bookmarkStart w:name="z356" w:id="348"/>
    <w:p>
      <w:pPr>
        <w:spacing w:after="0"/>
        <w:ind w:left="0"/>
        <w:jc w:val="both"/>
      </w:pPr>
      <w:r>
        <w:rPr>
          <w:rFonts w:ascii="Times New Roman"/>
          <w:b w:val="false"/>
          <w:i w:val="false"/>
          <w:color w:val="000000"/>
          <w:sz w:val="28"/>
        </w:rPr>
        <w:t>
      80. Конференция по безопасности полетов (далее – Конференция) организуется и проводится для руководящего состава органов управления и авиационных частей (частей обеспечения) государственной авиации с периодичностью не реже одного раза в год.</w:t>
      </w:r>
    </w:p>
    <w:bookmarkEnd w:id="348"/>
    <w:bookmarkStart w:name="z357" w:id="349"/>
    <w:p>
      <w:pPr>
        <w:spacing w:after="0"/>
        <w:ind w:left="0"/>
        <w:jc w:val="both"/>
      </w:pPr>
      <w:r>
        <w:rPr>
          <w:rFonts w:ascii="Times New Roman"/>
          <w:b w:val="false"/>
          <w:i w:val="false"/>
          <w:color w:val="000000"/>
          <w:sz w:val="28"/>
        </w:rPr>
        <w:t>
      81. Целью Конференции является выработка рекомендаций для достижения высокой надежности функционирования авиационной системы при решении задач летной подготовки.</w:t>
      </w:r>
    </w:p>
    <w:bookmarkEnd w:id="349"/>
    <w:bookmarkStart w:name="z358" w:id="350"/>
    <w:p>
      <w:pPr>
        <w:spacing w:after="0"/>
        <w:ind w:left="0"/>
        <w:jc w:val="both"/>
      </w:pPr>
      <w:r>
        <w:rPr>
          <w:rFonts w:ascii="Times New Roman"/>
          <w:b w:val="false"/>
          <w:i w:val="false"/>
          <w:color w:val="000000"/>
          <w:sz w:val="28"/>
        </w:rPr>
        <w:t>
      82. В зависимости от сложности стоящих задач, условий их выполнения решением руководителя органа управления государственной авиации Конференция проводится в авиационной части (отдельном подразделении, учреждении).</w:t>
      </w:r>
    </w:p>
    <w:bookmarkEnd w:id="350"/>
    <w:bookmarkStart w:name="z359" w:id="351"/>
    <w:p>
      <w:pPr>
        <w:spacing w:after="0"/>
        <w:ind w:left="0"/>
        <w:jc w:val="both"/>
      </w:pPr>
      <w:r>
        <w:rPr>
          <w:rFonts w:ascii="Times New Roman"/>
          <w:b w:val="false"/>
          <w:i w:val="false"/>
          <w:color w:val="000000"/>
          <w:sz w:val="28"/>
        </w:rPr>
        <w:t>
      83. В частях, где Конференции не спланированы, вопросы обеспечения безопасности полетов при решении наиболее сложных (новых) задач обучения рассматриваются при проведении летно-технических конференций по особенностям сезонной эксплуатации.</w:t>
      </w:r>
    </w:p>
    <w:bookmarkEnd w:id="351"/>
    <w:bookmarkStart w:name="z360" w:id="352"/>
    <w:p>
      <w:pPr>
        <w:spacing w:after="0"/>
        <w:ind w:left="0"/>
        <w:jc w:val="both"/>
      </w:pPr>
      <w:r>
        <w:rPr>
          <w:rFonts w:ascii="Times New Roman"/>
          <w:b w:val="false"/>
          <w:i w:val="false"/>
          <w:color w:val="000000"/>
          <w:sz w:val="28"/>
        </w:rPr>
        <w:t>
      84. Организация Конференции включает:</w:t>
      </w:r>
    </w:p>
    <w:bookmarkEnd w:id="352"/>
    <w:bookmarkStart w:name="z361" w:id="353"/>
    <w:p>
      <w:pPr>
        <w:spacing w:after="0"/>
        <w:ind w:left="0"/>
        <w:jc w:val="both"/>
      </w:pPr>
      <w:r>
        <w:rPr>
          <w:rFonts w:ascii="Times New Roman"/>
          <w:b w:val="false"/>
          <w:i w:val="false"/>
          <w:color w:val="000000"/>
          <w:sz w:val="28"/>
        </w:rPr>
        <w:t>
      1) разработку и издание приказа руководителя органа управления на проведение Конференции;</w:t>
      </w:r>
    </w:p>
    <w:bookmarkEnd w:id="353"/>
    <w:bookmarkStart w:name="z362" w:id="354"/>
    <w:p>
      <w:pPr>
        <w:spacing w:after="0"/>
        <w:ind w:left="0"/>
        <w:jc w:val="both"/>
      </w:pPr>
      <w:r>
        <w:rPr>
          <w:rFonts w:ascii="Times New Roman"/>
          <w:b w:val="false"/>
          <w:i w:val="false"/>
          <w:color w:val="000000"/>
          <w:sz w:val="28"/>
        </w:rPr>
        <w:t>
      2) подготовку участников Конференции и учебной базы;</w:t>
      </w:r>
    </w:p>
    <w:bookmarkEnd w:id="354"/>
    <w:bookmarkStart w:name="z363" w:id="355"/>
    <w:p>
      <w:pPr>
        <w:spacing w:after="0"/>
        <w:ind w:left="0"/>
        <w:jc w:val="both"/>
      </w:pPr>
      <w:r>
        <w:rPr>
          <w:rFonts w:ascii="Times New Roman"/>
          <w:b w:val="false"/>
          <w:i w:val="false"/>
          <w:color w:val="000000"/>
          <w:sz w:val="28"/>
        </w:rPr>
        <w:t>
      3) разработку организационных документов и учебно-методического материала;</w:t>
      </w:r>
    </w:p>
    <w:bookmarkEnd w:id="355"/>
    <w:bookmarkStart w:name="z364" w:id="356"/>
    <w:p>
      <w:pPr>
        <w:spacing w:after="0"/>
        <w:ind w:left="0"/>
        <w:jc w:val="both"/>
      </w:pPr>
      <w:r>
        <w:rPr>
          <w:rFonts w:ascii="Times New Roman"/>
          <w:b w:val="false"/>
          <w:i w:val="false"/>
          <w:color w:val="000000"/>
          <w:sz w:val="28"/>
        </w:rPr>
        <w:t>
      4) проведение контроля готовности к проведению Конференции.</w:t>
      </w:r>
    </w:p>
    <w:bookmarkEnd w:id="356"/>
    <w:bookmarkStart w:name="z365" w:id="357"/>
    <w:p>
      <w:pPr>
        <w:spacing w:after="0"/>
        <w:ind w:left="0"/>
        <w:jc w:val="both"/>
      </w:pPr>
      <w:r>
        <w:rPr>
          <w:rFonts w:ascii="Times New Roman"/>
          <w:b w:val="false"/>
          <w:i w:val="false"/>
          <w:color w:val="000000"/>
          <w:sz w:val="28"/>
        </w:rPr>
        <w:t>
      Указанные документы разрабатываются тем органом безопасности полетов, который проводит Конференцию.</w:t>
      </w:r>
    </w:p>
    <w:bookmarkEnd w:id="357"/>
    <w:bookmarkStart w:name="z366" w:id="358"/>
    <w:p>
      <w:pPr>
        <w:spacing w:after="0"/>
        <w:ind w:left="0"/>
        <w:jc w:val="both"/>
      </w:pPr>
      <w:r>
        <w:rPr>
          <w:rFonts w:ascii="Times New Roman"/>
          <w:b w:val="false"/>
          <w:i w:val="false"/>
          <w:color w:val="000000"/>
          <w:sz w:val="28"/>
        </w:rPr>
        <w:t>
      85. Порядок подготовки к Конференции:</w:t>
      </w:r>
    </w:p>
    <w:bookmarkEnd w:id="358"/>
    <w:bookmarkStart w:name="z367" w:id="359"/>
    <w:p>
      <w:pPr>
        <w:spacing w:after="0"/>
        <w:ind w:left="0"/>
        <w:jc w:val="both"/>
      </w:pPr>
      <w:r>
        <w:rPr>
          <w:rFonts w:ascii="Times New Roman"/>
          <w:b w:val="false"/>
          <w:i w:val="false"/>
          <w:color w:val="000000"/>
          <w:sz w:val="28"/>
        </w:rPr>
        <w:t>
      1) за 30 суток до начала Конференции издается организационный приказ;</w:t>
      </w:r>
    </w:p>
    <w:bookmarkEnd w:id="359"/>
    <w:bookmarkStart w:name="z368" w:id="360"/>
    <w:p>
      <w:pPr>
        <w:spacing w:after="0"/>
        <w:ind w:left="0"/>
        <w:jc w:val="both"/>
      </w:pPr>
      <w:r>
        <w:rPr>
          <w:rFonts w:ascii="Times New Roman"/>
          <w:b w:val="false"/>
          <w:i w:val="false"/>
          <w:color w:val="000000"/>
          <w:sz w:val="28"/>
        </w:rPr>
        <w:t>
      2) за 25 суток разрабатывается календарный план подготовки;</w:t>
      </w:r>
    </w:p>
    <w:bookmarkEnd w:id="360"/>
    <w:bookmarkStart w:name="z369" w:id="361"/>
    <w:p>
      <w:pPr>
        <w:spacing w:after="0"/>
        <w:ind w:left="0"/>
        <w:jc w:val="both"/>
      </w:pPr>
      <w:r>
        <w:rPr>
          <w:rFonts w:ascii="Times New Roman"/>
          <w:b w:val="false"/>
          <w:i w:val="false"/>
          <w:color w:val="000000"/>
          <w:sz w:val="28"/>
        </w:rPr>
        <w:t>
      3) за 20 суток разрабатывается план проведения Конференции и доводится до ее участников и приглашенных;</w:t>
      </w:r>
    </w:p>
    <w:bookmarkEnd w:id="361"/>
    <w:bookmarkStart w:name="z370" w:id="362"/>
    <w:p>
      <w:pPr>
        <w:spacing w:after="0"/>
        <w:ind w:left="0"/>
        <w:jc w:val="both"/>
      </w:pPr>
      <w:r>
        <w:rPr>
          <w:rFonts w:ascii="Times New Roman"/>
          <w:b w:val="false"/>
          <w:i w:val="false"/>
          <w:color w:val="000000"/>
          <w:sz w:val="28"/>
        </w:rPr>
        <w:t>
      4) за 10 суток до начала Конференции проводится проверка полноты и качества отработки ее материалов и подготовки учебной базы;</w:t>
      </w:r>
    </w:p>
    <w:bookmarkEnd w:id="362"/>
    <w:bookmarkStart w:name="z371" w:id="363"/>
    <w:p>
      <w:pPr>
        <w:spacing w:after="0"/>
        <w:ind w:left="0"/>
        <w:jc w:val="both"/>
      </w:pPr>
      <w:r>
        <w:rPr>
          <w:rFonts w:ascii="Times New Roman"/>
          <w:b w:val="false"/>
          <w:i w:val="false"/>
          <w:color w:val="000000"/>
          <w:sz w:val="28"/>
        </w:rPr>
        <w:t>
      5) за 5 суток проводится контроль готовности к проведению Конференции.</w:t>
      </w:r>
    </w:p>
    <w:bookmarkEnd w:id="363"/>
    <w:bookmarkStart w:name="z372" w:id="364"/>
    <w:p>
      <w:pPr>
        <w:spacing w:after="0"/>
        <w:ind w:left="0"/>
        <w:jc w:val="both"/>
      </w:pPr>
      <w:r>
        <w:rPr>
          <w:rFonts w:ascii="Times New Roman"/>
          <w:b w:val="false"/>
          <w:i w:val="false"/>
          <w:color w:val="000000"/>
          <w:sz w:val="28"/>
        </w:rPr>
        <w:t>
      86. Тезисы выступлений и предложения по повышению уровня безопасности полетов представляются в орган безопасности полетов инстанции, организующей Конференцию не позднее, чем за 7 суток до начала Конференции с целью их оценки и подготовки проекта рекомендаций.</w:t>
      </w:r>
    </w:p>
    <w:bookmarkEnd w:id="364"/>
    <w:bookmarkStart w:name="z373" w:id="365"/>
    <w:p>
      <w:pPr>
        <w:spacing w:after="0"/>
        <w:ind w:left="0"/>
        <w:jc w:val="both"/>
      </w:pPr>
      <w:r>
        <w:rPr>
          <w:rFonts w:ascii="Times New Roman"/>
          <w:b w:val="false"/>
          <w:i w:val="false"/>
          <w:color w:val="000000"/>
          <w:sz w:val="28"/>
        </w:rPr>
        <w:t>
      87. С докладом выступает руководитель органа управления государственной авиации (руководитель органа безопасности полетов, командир, начальник), в котором излагает:</w:t>
      </w:r>
    </w:p>
    <w:bookmarkEnd w:id="365"/>
    <w:bookmarkStart w:name="z374" w:id="366"/>
    <w:p>
      <w:pPr>
        <w:spacing w:after="0"/>
        <w:ind w:left="0"/>
        <w:jc w:val="both"/>
      </w:pPr>
      <w:r>
        <w:rPr>
          <w:rFonts w:ascii="Times New Roman"/>
          <w:b w:val="false"/>
          <w:i w:val="false"/>
          <w:color w:val="000000"/>
          <w:sz w:val="28"/>
        </w:rPr>
        <w:t>
      1) анализ авиационных происшествий и серьезных авиационных инцидентов, имевших место в подчиненном органе управления за последние 5 лет при выполнении полетов по рассматриваемой на Конференции теме;</w:t>
      </w:r>
    </w:p>
    <w:bookmarkEnd w:id="366"/>
    <w:bookmarkStart w:name="z375" w:id="367"/>
    <w:p>
      <w:pPr>
        <w:spacing w:after="0"/>
        <w:ind w:left="0"/>
        <w:jc w:val="both"/>
      </w:pPr>
      <w:r>
        <w:rPr>
          <w:rFonts w:ascii="Times New Roman"/>
          <w:b w:val="false"/>
          <w:i w:val="false"/>
          <w:color w:val="000000"/>
          <w:sz w:val="28"/>
        </w:rPr>
        <w:t>
      2) повторяющиеся и вновь выявленные опасные факторы при выполнении полетов по рассматриваемой на Конференции теме;</w:t>
      </w:r>
    </w:p>
    <w:bookmarkEnd w:id="367"/>
    <w:bookmarkStart w:name="z376" w:id="368"/>
    <w:p>
      <w:pPr>
        <w:spacing w:after="0"/>
        <w:ind w:left="0"/>
        <w:jc w:val="both"/>
      </w:pPr>
      <w:r>
        <w:rPr>
          <w:rFonts w:ascii="Times New Roman"/>
          <w:b w:val="false"/>
          <w:i w:val="false"/>
          <w:color w:val="000000"/>
          <w:sz w:val="28"/>
        </w:rPr>
        <w:t>
      3) положительные и отрицательные примеры работы командиров (начальников), штабов, отделов и служб по обеспечению безопасности полетов за отчетный период;</w:t>
      </w:r>
    </w:p>
    <w:bookmarkEnd w:id="368"/>
    <w:bookmarkStart w:name="z377" w:id="369"/>
    <w:p>
      <w:pPr>
        <w:spacing w:after="0"/>
        <w:ind w:left="0"/>
        <w:jc w:val="both"/>
      </w:pPr>
      <w:r>
        <w:rPr>
          <w:rFonts w:ascii="Times New Roman"/>
          <w:b w:val="false"/>
          <w:i w:val="false"/>
          <w:color w:val="000000"/>
          <w:sz w:val="28"/>
        </w:rPr>
        <w:t>
      4) основные направления деятельности личного состава по предотвращению авиационных происшествий и инцидентов при подготовке, выполнении и обеспечении полетов по рассматриваемой на Конференции теме.</w:t>
      </w:r>
    </w:p>
    <w:bookmarkEnd w:id="369"/>
    <w:bookmarkStart w:name="z378" w:id="370"/>
    <w:p>
      <w:pPr>
        <w:spacing w:after="0"/>
        <w:ind w:left="0"/>
        <w:jc w:val="both"/>
      </w:pPr>
      <w:r>
        <w:rPr>
          <w:rFonts w:ascii="Times New Roman"/>
          <w:b w:val="false"/>
          <w:i w:val="false"/>
          <w:color w:val="000000"/>
          <w:sz w:val="28"/>
        </w:rPr>
        <w:t>
      88. С содокладами выступают 2-3 представителя органа управления (по направлениям деятельности, связанной с организацией, выполнением, управлением или обеспечением полетов). Основная цель содокладов – детализация доклада по вопросам обеспечения безопасности полетов в различных сферах деятельности личного состава, изложение новых методов работы по уклонению от известных опасных факторах и выявлению новых, доведение рекомендаций по их устранению или снижению степени влияния.</w:t>
      </w:r>
    </w:p>
    <w:bookmarkEnd w:id="370"/>
    <w:bookmarkStart w:name="z379" w:id="371"/>
    <w:p>
      <w:pPr>
        <w:spacing w:after="0"/>
        <w:ind w:left="0"/>
        <w:jc w:val="both"/>
      </w:pPr>
      <w:r>
        <w:rPr>
          <w:rFonts w:ascii="Times New Roman"/>
          <w:b w:val="false"/>
          <w:i w:val="false"/>
          <w:color w:val="000000"/>
          <w:sz w:val="28"/>
        </w:rPr>
        <w:t>
      89. Для выступлений назначаются 3-5 представителей из числа руководящего состава авиационных частей (учреждений). Выступления по обмену опытом сопровождаются конкретными примерами своей деятельности и деятельности подчиненных, приведшей к соответствующим результатам по обеспечению безопасности полетов.</w:t>
      </w:r>
    </w:p>
    <w:bookmarkEnd w:id="371"/>
    <w:bookmarkStart w:name="z380" w:id="372"/>
    <w:p>
      <w:pPr>
        <w:spacing w:after="0"/>
        <w:ind w:left="0"/>
        <w:jc w:val="both"/>
      </w:pPr>
      <w:r>
        <w:rPr>
          <w:rFonts w:ascii="Times New Roman"/>
          <w:b w:val="false"/>
          <w:i w:val="false"/>
          <w:color w:val="000000"/>
          <w:sz w:val="28"/>
        </w:rPr>
        <w:t>
      90. На заключительном заседании обсуждаются и принимаются рекомендации Конференции.</w:t>
      </w:r>
    </w:p>
    <w:bookmarkEnd w:id="372"/>
    <w:bookmarkStart w:name="z381" w:id="373"/>
    <w:p>
      <w:pPr>
        <w:spacing w:after="0"/>
        <w:ind w:left="0"/>
        <w:jc w:val="both"/>
      </w:pPr>
      <w:r>
        <w:rPr>
          <w:rFonts w:ascii="Times New Roman"/>
          <w:b w:val="false"/>
          <w:i w:val="false"/>
          <w:color w:val="000000"/>
          <w:sz w:val="28"/>
        </w:rPr>
        <w:t>
      По результатам Конференции руководитель органа безопасности полетов инстанции, организующей Конференцию, в течение 30 суток разрабатывает проект приказа соответствующего начальника (командира).</w:t>
      </w:r>
    </w:p>
    <w:bookmarkEnd w:id="373"/>
    <w:bookmarkStart w:name="z382" w:id="374"/>
    <w:p>
      <w:pPr>
        <w:spacing w:after="0"/>
        <w:ind w:left="0"/>
        <w:jc w:val="both"/>
      </w:pPr>
      <w:r>
        <w:rPr>
          <w:rFonts w:ascii="Times New Roman"/>
          <w:b w:val="false"/>
          <w:i w:val="false"/>
          <w:color w:val="000000"/>
          <w:sz w:val="28"/>
        </w:rPr>
        <w:t>
      91. Материалы Конференции обобщаются, регистрируются и хранятся в органе безопасности полетов государственной авиации.</w:t>
      </w:r>
    </w:p>
    <w:bookmarkEnd w:id="374"/>
    <w:bookmarkStart w:name="z383" w:id="375"/>
    <w:p>
      <w:pPr>
        <w:spacing w:after="0"/>
        <w:ind w:left="0"/>
        <w:jc w:val="left"/>
      </w:pPr>
      <w:r>
        <w:rPr>
          <w:rFonts w:ascii="Times New Roman"/>
          <w:b/>
          <w:i w:val="false"/>
          <w:color w:val="000000"/>
        </w:rPr>
        <w:t xml:space="preserve"> Параграф 8. Специальные занятия по безопасности полетов</w:t>
      </w:r>
    </w:p>
    <w:bookmarkEnd w:id="375"/>
    <w:bookmarkStart w:name="z384" w:id="376"/>
    <w:p>
      <w:pPr>
        <w:spacing w:after="0"/>
        <w:ind w:left="0"/>
        <w:jc w:val="both"/>
      </w:pPr>
      <w:r>
        <w:rPr>
          <w:rFonts w:ascii="Times New Roman"/>
          <w:b w:val="false"/>
          <w:i w:val="false"/>
          <w:color w:val="000000"/>
          <w:sz w:val="28"/>
        </w:rPr>
        <w:t>
      92. Специальные занятия по безопасности полетов являются одной из основных форм профилактической работы в авиационных частях.</w:t>
      </w:r>
    </w:p>
    <w:bookmarkEnd w:id="376"/>
    <w:bookmarkStart w:name="z385" w:id="377"/>
    <w:p>
      <w:pPr>
        <w:spacing w:after="0"/>
        <w:ind w:left="0"/>
        <w:jc w:val="both"/>
      </w:pPr>
      <w:r>
        <w:rPr>
          <w:rFonts w:ascii="Times New Roman"/>
          <w:b w:val="false"/>
          <w:i w:val="false"/>
          <w:color w:val="000000"/>
          <w:sz w:val="28"/>
        </w:rPr>
        <w:t>
      93. Основными целями специальных занятий являются:</w:t>
      </w:r>
    </w:p>
    <w:bookmarkEnd w:id="377"/>
    <w:bookmarkStart w:name="z386" w:id="378"/>
    <w:p>
      <w:pPr>
        <w:spacing w:after="0"/>
        <w:ind w:left="0"/>
        <w:jc w:val="both"/>
      </w:pPr>
      <w:r>
        <w:rPr>
          <w:rFonts w:ascii="Times New Roman"/>
          <w:b w:val="false"/>
          <w:i w:val="false"/>
          <w:color w:val="000000"/>
          <w:sz w:val="28"/>
        </w:rPr>
        <w:t>
      1) проведение детального анализа причинно-следственных связей возникновения особых ситуаций и их перерастания в серьезные авиационные инциденты или авиационные происшествия, имевших место при выполнении задач летной подготовки, аналогичных задачам авиационной части в предстоящем месяце;</w:t>
      </w:r>
    </w:p>
    <w:bookmarkEnd w:id="378"/>
    <w:bookmarkStart w:name="z387" w:id="379"/>
    <w:p>
      <w:pPr>
        <w:spacing w:after="0"/>
        <w:ind w:left="0"/>
        <w:jc w:val="both"/>
      </w:pPr>
      <w:r>
        <w:rPr>
          <w:rFonts w:ascii="Times New Roman"/>
          <w:b w:val="false"/>
          <w:i w:val="false"/>
          <w:color w:val="000000"/>
          <w:sz w:val="28"/>
        </w:rPr>
        <w:t>
      2) раскрытие и изучение взаимосвязи всех опасных факторов, причин ошибочных действий и нарушений, которые приводят к угрозе безопасности полетов при решении предстоящих задач;</w:t>
      </w:r>
    </w:p>
    <w:bookmarkEnd w:id="379"/>
    <w:bookmarkStart w:name="z388" w:id="380"/>
    <w:p>
      <w:pPr>
        <w:spacing w:after="0"/>
        <w:ind w:left="0"/>
        <w:jc w:val="both"/>
      </w:pPr>
      <w:r>
        <w:rPr>
          <w:rFonts w:ascii="Times New Roman"/>
          <w:b w:val="false"/>
          <w:i w:val="false"/>
          <w:color w:val="000000"/>
          <w:sz w:val="28"/>
        </w:rPr>
        <w:t>
      3) доведение до личного состава указаний по устранению недостатков в организации, проведении и обеспечении полетов;</w:t>
      </w:r>
    </w:p>
    <w:bookmarkEnd w:id="380"/>
    <w:bookmarkStart w:name="z389" w:id="381"/>
    <w:p>
      <w:pPr>
        <w:spacing w:after="0"/>
        <w:ind w:left="0"/>
        <w:jc w:val="both"/>
      </w:pPr>
      <w:r>
        <w:rPr>
          <w:rFonts w:ascii="Times New Roman"/>
          <w:b w:val="false"/>
          <w:i w:val="false"/>
          <w:color w:val="000000"/>
          <w:sz w:val="28"/>
        </w:rPr>
        <w:t>
      4) подготовка экипажей воздушных судов и персонала группы руководства полетами к действиям в особых случаях в полете.</w:t>
      </w:r>
    </w:p>
    <w:bookmarkEnd w:id="381"/>
    <w:bookmarkStart w:name="z390" w:id="382"/>
    <w:p>
      <w:pPr>
        <w:spacing w:after="0"/>
        <w:ind w:left="0"/>
        <w:jc w:val="both"/>
      </w:pPr>
      <w:r>
        <w:rPr>
          <w:rFonts w:ascii="Times New Roman"/>
          <w:b w:val="false"/>
          <w:i w:val="false"/>
          <w:color w:val="000000"/>
          <w:sz w:val="28"/>
        </w:rPr>
        <w:t>
      94. Тематика специальных занятий по безопасности полетов планируется на год и отражается в Программе. Занятия проводятся в дни общей (наземной) подготовки к полетам.</w:t>
      </w:r>
    </w:p>
    <w:bookmarkEnd w:id="382"/>
    <w:bookmarkStart w:name="z391" w:id="383"/>
    <w:p>
      <w:pPr>
        <w:spacing w:after="0"/>
        <w:ind w:left="0"/>
        <w:jc w:val="both"/>
      </w:pPr>
      <w:r>
        <w:rPr>
          <w:rFonts w:ascii="Times New Roman"/>
          <w:b w:val="false"/>
          <w:i w:val="false"/>
          <w:color w:val="000000"/>
          <w:sz w:val="28"/>
        </w:rPr>
        <w:t>
      95. Специальные занятия с личным составом части, а также с летным составом и персоналом группы руководства полетами проводит лично командир части. С инженерно-техническим составом такие занятия проводит заместитель командира части по инженерно-авиационной службе. С личным составом других подразделений – командиры (начальники) этих подразделений.</w:t>
      </w:r>
    </w:p>
    <w:bookmarkEnd w:id="383"/>
    <w:bookmarkStart w:name="z392" w:id="384"/>
    <w:p>
      <w:pPr>
        <w:spacing w:after="0"/>
        <w:ind w:left="0"/>
        <w:jc w:val="both"/>
      </w:pPr>
      <w:r>
        <w:rPr>
          <w:rFonts w:ascii="Times New Roman"/>
          <w:b w:val="false"/>
          <w:i w:val="false"/>
          <w:color w:val="000000"/>
          <w:sz w:val="28"/>
        </w:rPr>
        <w:t>
      96. Проведению каждого специального занятия предшествует соответствующая подготовка, основу которой составляет подготовка руководителей занятий.</w:t>
      </w:r>
    </w:p>
    <w:bookmarkEnd w:id="384"/>
    <w:bookmarkStart w:name="z393" w:id="385"/>
    <w:p>
      <w:pPr>
        <w:spacing w:after="0"/>
        <w:ind w:left="0"/>
        <w:jc w:val="both"/>
      </w:pPr>
      <w:r>
        <w:rPr>
          <w:rFonts w:ascii="Times New Roman"/>
          <w:b w:val="false"/>
          <w:i w:val="false"/>
          <w:color w:val="000000"/>
          <w:sz w:val="28"/>
        </w:rPr>
        <w:t>
      97. Подготовка руководителя специального занятия включает:</w:t>
      </w:r>
    </w:p>
    <w:bookmarkEnd w:id="385"/>
    <w:bookmarkStart w:name="z394" w:id="386"/>
    <w:p>
      <w:pPr>
        <w:spacing w:after="0"/>
        <w:ind w:left="0"/>
        <w:jc w:val="both"/>
      </w:pPr>
      <w:r>
        <w:rPr>
          <w:rFonts w:ascii="Times New Roman"/>
          <w:b w:val="false"/>
          <w:i w:val="false"/>
          <w:color w:val="000000"/>
          <w:sz w:val="28"/>
        </w:rPr>
        <w:t>
      1) подбор статистических данных по теме занятия;</w:t>
      </w:r>
    </w:p>
    <w:bookmarkEnd w:id="386"/>
    <w:bookmarkStart w:name="z395" w:id="387"/>
    <w:p>
      <w:pPr>
        <w:spacing w:after="0"/>
        <w:ind w:left="0"/>
        <w:jc w:val="both"/>
      </w:pPr>
      <w:r>
        <w:rPr>
          <w:rFonts w:ascii="Times New Roman"/>
          <w:b w:val="false"/>
          <w:i w:val="false"/>
          <w:color w:val="000000"/>
          <w:sz w:val="28"/>
        </w:rPr>
        <w:t>
      2) компоновку материала;</w:t>
      </w:r>
    </w:p>
    <w:bookmarkEnd w:id="387"/>
    <w:bookmarkStart w:name="z396" w:id="388"/>
    <w:p>
      <w:pPr>
        <w:spacing w:after="0"/>
        <w:ind w:left="0"/>
        <w:jc w:val="both"/>
      </w:pPr>
      <w:r>
        <w:rPr>
          <w:rFonts w:ascii="Times New Roman"/>
          <w:b w:val="false"/>
          <w:i w:val="false"/>
          <w:color w:val="000000"/>
          <w:sz w:val="28"/>
        </w:rPr>
        <w:t>
      3) определение логической последовательности изложения материала;</w:t>
      </w:r>
    </w:p>
    <w:bookmarkEnd w:id="388"/>
    <w:bookmarkStart w:name="z397" w:id="389"/>
    <w:p>
      <w:pPr>
        <w:spacing w:after="0"/>
        <w:ind w:left="0"/>
        <w:jc w:val="both"/>
      </w:pPr>
      <w:r>
        <w:rPr>
          <w:rFonts w:ascii="Times New Roman"/>
          <w:b w:val="false"/>
          <w:i w:val="false"/>
          <w:color w:val="000000"/>
          <w:sz w:val="28"/>
        </w:rPr>
        <w:t>
      4) изготовление необходимых схем, графиков, подбор других наглядных пособий;</w:t>
      </w:r>
    </w:p>
    <w:bookmarkEnd w:id="389"/>
    <w:bookmarkStart w:name="z398" w:id="390"/>
    <w:p>
      <w:pPr>
        <w:spacing w:after="0"/>
        <w:ind w:left="0"/>
        <w:jc w:val="both"/>
      </w:pPr>
      <w:r>
        <w:rPr>
          <w:rFonts w:ascii="Times New Roman"/>
          <w:b w:val="false"/>
          <w:i w:val="false"/>
          <w:color w:val="000000"/>
          <w:sz w:val="28"/>
        </w:rPr>
        <w:t>
      5) разработку плана-конспекта занятия;</w:t>
      </w:r>
    </w:p>
    <w:bookmarkEnd w:id="390"/>
    <w:bookmarkStart w:name="z399" w:id="391"/>
    <w:p>
      <w:pPr>
        <w:spacing w:after="0"/>
        <w:ind w:left="0"/>
        <w:jc w:val="both"/>
      </w:pPr>
      <w:r>
        <w:rPr>
          <w:rFonts w:ascii="Times New Roman"/>
          <w:b w:val="false"/>
          <w:i w:val="false"/>
          <w:color w:val="000000"/>
          <w:sz w:val="28"/>
        </w:rPr>
        <w:t>
      6) подготовку технических средств обучения;</w:t>
      </w:r>
    </w:p>
    <w:bookmarkEnd w:id="391"/>
    <w:bookmarkStart w:name="z400" w:id="392"/>
    <w:p>
      <w:pPr>
        <w:spacing w:after="0"/>
        <w:ind w:left="0"/>
        <w:jc w:val="both"/>
      </w:pPr>
      <w:r>
        <w:rPr>
          <w:rFonts w:ascii="Times New Roman"/>
          <w:b w:val="false"/>
          <w:i w:val="false"/>
          <w:color w:val="000000"/>
          <w:sz w:val="28"/>
        </w:rPr>
        <w:t>
      7) определение и организацию подготовки места проведения занятия;</w:t>
      </w:r>
    </w:p>
    <w:bookmarkEnd w:id="392"/>
    <w:bookmarkStart w:name="z401" w:id="393"/>
    <w:p>
      <w:pPr>
        <w:spacing w:after="0"/>
        <w:ind w:left="0"/>
        <w:jc w:val="both"/>
      </w:pPr>
      <w:r>
        <w:rPr>
          <w:rFonts w:ascii="Times New Roman"/>
          <w:b w:val="false"/>
          <w:i w:val="false"/>
          <w:color w:val="000000"/>
          <w:sz w:val="28"/>
        </w:rPr>
        <w:t>
      8) проигрыш занятия;</w:t>
      </w:r>
    </w:p>
    <w:bookmarkEnd w:id="393"/>
    <w:bookmarkStart w:name="z402" w:id="394"/>
    <w:p>
      <w:pPr>
        <w:spacing w:after="0"/>
        <w:ind w:left="0"/>
        <w:jc w:val="both"/>
      </w:pPr>
      <w:r>
        <w:rPr>
          <w:rFonts w:ascii="Times New Roman"/>
          <w:b w:val="false"/>
          <w:i w:val="false"/>
          <w:color w:val="000000"/>
          <w:sz w:val="28"/>
        </w:rPr>
        <w:t>
      9) доклад о готовности к проведению занятия.</w:t>
      </w:r>
    </w:p>
    <w:bookmarkEnd w:id="394"/>
    <w:bookmarkStart w:name="z403" w:id="395"/>
    <w:p>
      <w:pPr>
        <w:spacing w:after="0"/>
        <w:ind w:left="0"/>
        <w:jc w:val="both"/>
      </w:pPr>
      <w:r>
        <w:rPr>
          <w:rFonts w:ascii="Times New Roman"/>
          <w:b w:val="false"/>
          <w:i w:val="false"/>
          <w:color w:val="000000"/>
          <w:sz w:val="28"/>
        </w:rPr>
        <w:t>
      98. При разработке плана-конспекта занятия используются следующие материалы:</w:t>
      </w:r>
    </w:p>
    <w:bookmarkEnd w:id="395"/>
    <w:bookmarkStart w:name="z404" w:id="396"/>
    <w:p>
      <w:pPr>
        <w:spacing w:after="0"/>
        <w:ind w:left="0"/>
        <w:jc w:val="both"/>
      </w:pPr>
      <w:r>
        <w:rPr>
          <w:rFonts w:ascii="Times New Roman"/>
          <w:b w:val="false"/>
          <w:i w:val="false"/>
          <w:color w:val="000000"/>
          <w:sz w:val="28"/>
        </w:rPr>
        <w:t>
      1) руководящие документы по безопасности полетов;</w:t>
      </w:r>
    </w:p>
    <w:bookmarkEnd w:id="396"/>
    <w:bookmarkStart w:name="z405" w:id="397"/>
    <w:p>
      <w:pPr>
        <w:spacing w:after="0"/>
        <w:ind w:left="0"/>
        <w:jc w:val="both"/>
      </w:pPr>
      <w:r>
        <w:rPr>
          <w:rFonts w:ascii="Times New Roman"/>
          <w:b w:val="false"/>
          <w:i w:val="false"/>
          <w:color w:val="000000"/>
          <w:sz w:val="28"/>
        </w:rPr>
        <w:t>
      2) информационные выпуски по авиационным происшествиям и инцидентам;</w:t>
      </w:r>
    </w:p>
    <w:bookmarkEnd w:id="397"/>
    <w:bookmarkStart w:name="z406" w:id="398"/>
    <w:p>
      <w:pPr>
        <w:spacing w:after="0"/>
        <w:ind w:left="0"/>
        <w:jc w:val="both"/>
      </w:pPr>
      <w:r>
        <w:rPr>
          <w:rFonts w:ascii="Times New Roman"/>
          <w:b w:val="false"/>
          <w:i w:val="false"/>
          <w:color w:val="000000"/>
          <w:sz w:val="28"/>
        </w:rPr>
        <w:t>
      3) оперативная информация;</w:t>
      </w:r>
    </w:p>
    <w:bookmarkEnd w:id="398"/>
    <w:bookmarkStart w:name="z407" w:id="399"/>
    <w:p>
      <w:pPr>
        <w:spacing w:after="0"/>
        <w:ind w:left="0"/>
        <w:jc w:val="both"/>
      </w:pPr>
      <w:r>
        <w:rPr>
          <w:rFonts w:ascii="Times New Roman"/>
          <w:b w:val="false"/>
          <w:i w:val="false"/>
          <w:color w:val="000000"/>
          <w:sz w:val="28"/>
        </w:rPr>
        <w:t>
      4) периодические анализы авиационных происшествий и инцидентов;</w:t>
      </w:r>
    </w:p>
    <w:bookmarkEnd w:id="399"/>
    <w:bookmarkStart w:name="z408" w:id="400"/>
    <w:p>
      <w:pPr>
        <w:spacing w:after="0"/>
        <w:ind w:left="0"/>
        <w:jc w:val="both"/>
      </w:pPr>
      <w:r>
        <w:rPr>
          <w:rFonts w:ascii="Times New Roman"/>
          <w:b w:val="false"/>
          <w:i w:val="false"/>
          <w:color w:val="000000"/>
          <w:sz w:val="28"/>
        </w:rPr>
        <w:t>
      5) разрабатываемые в вышестоящих инстанциях и непосредственно в части наглядные пособия (схемы, плакаты, фотографии, макеты).</w:t>
      </w:r>
    </w:p>
    <w:bookmarkEnd w:id="400"/>
    <w:bookmarkStart w:name="z409" w:id="401"/>
    <w:p>
      <w:pPr>
        <w:spacing w:after="0"/>
        <w:ind w:left="0"/>
        <w:jc w:val="both"/>
      </w:pPr>
      <w:r>
        <w:rPr>
          <w:rFonts w:ascii="Times New Roman"/>
          <w:b w:val="false"/>
          <w:i w:val="false"/>
          <w:color w:val="000000"/>
          <w:sz w:val="28"/>
        </w:rPr>
        <w:t>
      Отобранные и обработанные материалы включаются непосредственно в план-конспект или оформляются в виде приложения к нему.</w:t>
      </w:r>
    </w:p>
    <w:bookmarkEnd w:id="401"/>
    <w:bookmarkStart w:name="z410" w:id="402"/>
    <w:p>
      <w:pPr>
        <w:spacing w:after="0"/>
        <w:ind w:left="0"/>
        <w:jc w:val="both"/>
      </w:pPr>
      <w:r>
        <w:rPr>
          <w:rFonts w:ascii="Times New Roman"/>
          <w:b w:val="false"/>
          <w:i w:val="false"/>
          <w:color w:val="000000"/>
          <w:sz w:val="28"/>
        </w:rPr>
        <w:t>
      99. Специальное занятие по безопасности полетов состоит из вступительной части, типовых учебных вопросов и заключительной части.</w:t>
      </w:r>
    </w:p>
    <w:bookmarkEnd w:id="402"/>
    <w:bookmarkStart w:name="z411" w:id="403"/>
    <w:p>
      <w:pPr>
        <w:spacing w:after="0"/>
        <w:ind w:left="0"/>
        <w:jc w:val="both"/>
      </w:pPr>
      <w:r>
        <w:rPr>
          <w:rFonts w:ascii="Times New Roman"/>
          <w:b w:val="false"/>
          <w:i w:val="false"/>
          <w:color w:val="000000"/>
          <w:sz w:val="28"/>
        </w:rPr>
        <w:t>
      100. Во вступительной части занятия руководитель объявляет тему, учебные цели, продолжительность занятия, отрабатываемые учебные вопросы, указывает на актуальность рассматриваемой темы, увязывая ее с задачами летной подготовки и условиями их выполнения.</w:t>
      </w:r>
    </w:p>
    <w:bookmarkEnd w:id="403"/>
    <w:bookmarkStart w:name="z412" w:id="404"/>
    <w:p>
      <w:pPr>
        <w:spacing w:after="0"/>
        <w:ind w:left="0"/>
        <w:jc w:val="both"/>
      </w:pPr>
      <w:r>
        <w:rPr>
          <w:rFonts w:ascii="Times New Roman"/>
          <w:b w:val="false"/>
          <w:i w:val="false"/>
          <w:color w:val="000000"/>
          <w:sz w:val="28"/>
        </w:rPr>
        <w:t>
      101. Основными учебными вопросами являются:</w:t>
      </w:r>
    </w:p>
    <w:bookmarkEnd w:id="404"/>
    <w:bookmarkStart w:name="z413" w:id="405"/>
    <w:p>
      <w:pPr>
        <w:spacing w:after="0"/>
        <w:ind w:left="0"/>
        <w:jc w:val="both"/>
      </w:pPr>
      <w:r>
        <w:rPr>
          <w:rFonts w:ascii="Times New Roman"/>
          <w:b w:val="false"/>
          <w:i w:val="false"/>
          <w:color w:val="000000"/>
          <w:sz w:val="28"/>
        </w:rPr>
        <w:t>
      1) анализ авиационных происшествий и инцидентов (свойственных рассматриваемой теме) за определенный период;</w:t>
      </w:r>
    </w:p>
    <w:bookmarkEnd w:id="405"/>
    <w:bookmarkStart w:name="z414" w:id="406"/>
    <w:p>
      <w:pPr>
        <w:spacing w:after="0"/>
        <w:ind w:left="0"/>
        <w:jc w:val="both"/>
      </w:pPr>
      <w:r>
        <w:rPr>
          <w:rFonts w:ascii="Times New Roman"/>
          <w:b w:val="false"/>
          <w:i w:val="false"/>
          <w:color w:val="000000"/>
          <w:sz w:val="28"/>
        </w:rPr>
        <w:t>
      2) обстоятельства и причины наиболее характерных авиационных происшествий и инцидентов;</w:t>
      </w:r>
    </w:p>
    <w:bookmarkEnd w:id="406"/>
    <w:bookmarkStart w:name="z415" w:id="407"/>
    <w:p>
      <w:pPr>
        <w:spacing w:after="0"/>
        <w:ind w:left="0"/>
        <w:jc w:val="both"/>
      </w:pPr>
      <w:r>
        <w:rPr>
          <w:rFonts w:ascii="Times New Roman"/>
          <w:b w:val="false"/>
          <w:i w:val="false"/>
          <w:color w:val="000000"/>
          <w:sz w:val="28"/>
        </w:rPr>
        <w:t>
      3) действия летного состава, персонала группы руководства полетами и органов управления воздушным движением в процессе возникновения и развития особой ситуации в полете;</w:t>
      </w:r>
    </w:p>
    <w:bookmarkEnd w:id="407"/>
    <w:bookmarkStart w:name="z416" w:id="408"/>
    <w:p>
      <w:pPr>
        <w:spacing w:after="0"/>
        <w:ind w:left="0"/>
        <w:jc w:val="both"/>
      </w:pPr>
      <w:r>
        <w:rPr>
          <w:rFonts w:ascii="Times New Roman"/>
          <w:b w:val="false"/>
          <w:i w:val="false"/>
          <w:color w:val="000000"/>
          <w:sz w:val="28"/>
        </w:rPr>
        <w:t>
      4) рекомендации по правильным действиям в подобных ситуациях.</w:t>
      </w:r>
    </w:p>
    <w:bookmarkEnd w:id="408"/>
    <w:bookmarkStart w:name="z417" w:id="409"/>
    <w:p>
      <w:pPr>
        <w:spacing w:after="0"/>
        <w:ind w:left="0"/>
        <w:jc w:val="both"/>
      </w:pPr>
      <w:r>
        <w:rPr>
          <w:rFonts w:ascii="Times New Roman"/>
          <w:b w:val="false"/>
          <w:i w:val="false"/>
          <w:color w:val="000000"/>
          <w:sz w:val="28"/>
        </w:rPr>
        <w:t>
      102. Учебные вопросы излагаются последовательно.</w:t>
      </w:r>
    </w:p>
    <w:bookmarkEnd w:id="409"/>
    <w:bookmarkStart w:name="z418" w:id="410"/>
    <w:p>
      <w:pPr>
        <w:spacing w:after="0"/>
        <w:ind w:left="0"/>
        <w:jc w:val="both"/>
      </w:pPr>
      <w:r>
        <w:rPr>
          <w:rFonts w:ascii="Times New Roman"/>
          <w:b w:val="false"/>
          <w:i w:val="false"/>
          <w:color w:val="000000"/>
          <w:sz w:val="28"/>
        </w:rPr>
        <w:t>
      Основными методами их отработки являются:</w:t>
      </w:r>
    </w:p>
    <w:bookmarkEnd w:id="410"/>
    <w:bookmarkStart w:name="z419" w:id="411"/>
    <w:p>
      <w:pPr>
        <w:spacing w:after="0"/>
        <w:ind w:left="0"/>
        <w:jc w:val="both"/>
      </w:pPr>
      <w:r>
        <w:rPr>
          <w:rFonts w:ascii="Times New Roman"/>
          <w:b w:val="false"/>
          <w:i w:val="false"/>
          <w:color w:val="000000"/>
          <w:sz w:val="28"/>
        </w:rPr>
        <w:t>
      1) рассказ;</w:t>
      </w:r>
    </w:p>
    <w:bookmarkEnd w:id="411"/>
    <w:bookmarkStart w:name="z420" w:id="412"/>
    <w:p>
      <w:pPr>
        <w:spacing w:after="0"/>
        <w:ind w:left="0"/>
        <w:jc w:val="both"/>
      </w:pPr>
      <w:r>
        <w:rPr>
          <w:rFonts w:ascii="Times New Roman"/>
          <w:b w:val="false"/>
          <w:i w:val="false"/>
          <w:color w:val="000000"/>
          <w:sz w:val="28"/>
        </w:rPr>
        <w:t>
      2) объяснение;</w:t>
      </w:r>
    </w:p>
    <w:bookmarkEnd w:id="412"/>
    <w:bookmarkStart w:name="z421" w:id="413"/>
    <w:p>
      <w:pPr>
        <w:spacing w:after="0"/>
        <w:ind w:left="0"/>
        <w:jc w:val="both"/>
      </w:pPr>
      <w:r>
        <w:rPr>
          <w:rFonts w:ascii="Times New Roman"/>
          <w:b w:val="false"/>
          <w:i w:val="false"/>
          <w:color w:val="000000"/>
          <w:sz w:val="28"/>
        </w:rPr>
        <w:t>
      3) показ (с демонстрацией имеющихся дидактических материалов: схем, слайдов, видеофильмов);</w:t>
      </w:r>
    </w:p>
    <w:bookmarkEnd w:id="413"/>
    <w:bookmarkStart w:name="z422" w:id="414"/>
    <w:p>
      <w:pPr>
        <w:spacing w:after="0"/>
        <w:ind w:left="0"/>
        <w:jc w:val="both"/>
      </w:pPr>
      <w:r>
        <w:rPr>
          <w:rFonts w:ascii="Times New Roman"/>
          <w:b w:val="false"/>
          <w:i w:val="false"/>
          <w:color w:val="000000"/>
          <w:sz w:val="28"/>
        </w:rPr>
        <w:t>
      4) беседа.</w:t>
      </w:r>
    </w:p>
    <w:bookmarkEnd w:id="414"/>
    <w:bookmarkStart w:name="z423" w:id="415"/>
    <w:p>
      <w:pPr>
        <w:spacing w:after="0"/>
        <w:ind w:left="0"/>
        <w:jc w:val="both"/>
      </w:pPr>
      <w:r>
        <w:rPr>
          <w:rFonts w:ascii="Times New Roman"/>
          <w:b w:val="false"/>
          <w:i w:val="false"/>
          <w:color w:val="000000"/>
          <w:sz w:val="28"/>
        </w:rPr>
        <w:t>
      103. В заключительной части занятия руководитель уточняет задачи на следующий месяц и ожидаемые условия их выполнения, доводит основные профилактические мероприятия и особенности их проведения, подводит итоги, отвечает на вопросы, дает указания на изучение материалов с отсутствовавшим на занятиях личным составом.</w:t>
      </w:r>
    </w:p>
    <w:bookmarkEnd w:id="415"/>
    <w:bookmarkStart w:name="z424" w:id="416"/>
    <w:p>
      <w:pPr>
        <w:spacing w:after="0"/>
        <w:ind w:left="0"/>
        <w:jc w:val="both"/>
      </w:pPr>
      <w:r>
        <w:rPr>
          <w:rFonts w:ascii="Times New Roman"/>
          <w:b w:val="false"/>
          <w:i w:val="false"/>
          <w:color w:val="000000"/>
          <w:sz w:val="28"/>
        </w:rPr>
        <w:t>
      С лицами, отсутствовавшими на занятиях, командиры подразделений организуют изучение материалов в другое время.</w:t>
      </w:r>
    </w:p>
    <w:bookmarkEnd w:id="416"/>
    <w:bookmarkStart w:name="z425" w:id="417"/>
    <w:p>
      <w:pPr>
        <w:spacing w:after="0"/>
        <w:ind w:left="0"/>
        <w:jc w:val="both"/>
      </w:pPr>
      <w:r>
        <w:rPr>
          <w:rFonts w:ascii="Times New Roman"/>
          <w:b w:val="false"/>
          <w:i w:val="false"/>
          <w:color w:val="000000"/>
          <w:sz w:val="28"/>
        </w:rPr>
        <w:t>
      104. Специальные занятия по безопасности полетов включаются в месячные планы и расписания занятий. Все занятия учитываются в классных журналах отдельным разделом.</w:t>
      </w:r>
    </w:p>
    <w:bookmarkEnd w:id="417"/>
    <w:bookmarkStart w:name="z426" w:id="418"/>
    <w:p>
      <w:pPr>
        <w:spacing w:after="0"/>
        <w:ind w:left="0"/>
        <w:jc w:val="both"/>
      </w:pPr>
      <w:r>
        <w:rPr>
          <w:rFonts w:ascii="Times New Roman"/>
          <w:b w:val="false"/>
          <w:i w:val="false"/>
          <w:color w:val="000000"/>
          <w:sz w:val="28"/>
        </w:rPr>
        <w:t>
      105. Материалы занятий хранятся в отдельной папке в комнате планирования.</w:t>
      </w:r>
    </w:p>
    <w:bookmarkEnd w:id="418"/>
    <w:bookmarkStart w:name="z427" w:id="419"/>
    <w:p>
      <w:pPr>
        <w:spacing w:after="0"/>
        <w:ind w:left="0"/>
        <w:jc w:val="both"/>
      </w:pPr>
      <w:r>
        <w:rPr>
          <w:rFonts w:ascii="Times New Roman"/>
          <w:b w:val="false"/>
          <w:i w:val="false"/>
          <w:color w:val="000000"/>
          <w:sz w:val="28"/>
        </w:rPr>
        <w:t xml:space="preserve">
      Ответственность за их разработку, сбор и обобщение возлагается на заместителя командира авиационной части по безопасности полетов, а в частях, где эта должность не предусмотрена – на начальника штаба. </w:t>
      </w:r>
    </w:p>
    <w:bookmarkEnd w:id="419"/>
    <w:bookmarkStart w:name="z428" w:id="420"/>
    <w:p>
      <w:pPr>
        <w:spacing w:after="0"/>
        <w:ind w:left="0"/>
        <w:jc w:val="left"/>
      </w:pPr>
      <w:r>
        <w:rPr>
          <w:rFonts w:ascii="Times New Roman"/>
          <w:b/>
          <w:i w:val="false"/>
          <w:color w:val="000000"/>
        </w:rPr>
        <w:t xml:space="preserve"> Параграф 9. Комплексная тренировка по оказанию помощи экипажу</w:t>
      </w:r>
      <w:r>
        <w:br/>
      </w:r>
      <w:r>
        <w:rPr>
          <w:rFonts w:ascii="Times New Roman"/>
          <w:b/>
          <w:i w:val="false"/>
          <w:color w:val="000000"/>
        </w:rPr>
        <w:t>терпящего бедствие воздушного судна</w:t>
      </w:r>
    </w:p>
    <w:bookmarkEnd w:id="420"/>
    <w:bookmarkStart w:name="z429" w:id="421"/>
    <w:p>
      <w:pPr>
        <w:spacing w:after="0"/>
        <w:ind w:left="0"/>
        <w:jc w:val="both"/>
      </w:pPr>
      <w:r>
        <w:rPr>
          <w:rFonts w:ascii="Times New Roman"/>
          <w:b w:val="false"/>
          <w:i w:val="false"/>
          <w:color w:val="000000"/>
          <w:sz w:val="28"/>
        </w:rPr>
        <w:t>
      106. Комплексная тренировка по оказанию помощи экипажу терпящего бедствие воздушного судна – это практическое занятие по формированию (проверке, совершенствованию) умений и навыков личного состава в действиях по оказанию помощи экипажам в особых ситуациях в полете, определению местонахождения терпящего или потерпевшего бедствие экипажа, оказанию ему необходимой помощи и эвакуации с места происшествия. Организуют такие тренировки руководители органов управления, командиры авиационных частей, а руководят – назначенные ими лица.</w:t>
      </w:r>
    </w:p>
    <w:bookmarkEnd w:id="421"/>
    <w:bookmarkStart w:name="z430" w:id="422"/>
    <w:p>
      <w:pPr>
        <w:spacing w:after="0"/>
        <w:ind w:left="0"/>
        <w:jc w:val="both"/>
      </w:pPr>
      <w:r>
        <w:rPr>
          <w:rFonts w:ascii="Times New Roman"/>
          <w:b w:val="false"/>
          <w:i w:val="false"/>
          <w:color w:val="000000"/>
          <w:sz w:val="28"/>
        </w:rPr>
        <w:t>
      107. Комплексные тренировки проводятся не реже двух раз в год.</w:t>
      </w:r>
    </w:p>
    <w:bookmarkEnd w:id="422"/>
    <w:bookmarkStart w:name="z431" w:id="423"/>
    <w:p>
      <w:pPr>
        <w:spacing w:after="0"/>
        <w:ind w:left="0"/>
        <w:jc w:val="both"/>
      </w:pPr>
      <w:r>
        <w:rPr>
          <w:rFonts w:ascii="Times New Roman"/>
          <w:b w:val="false"/>
          <w:i w:val="false"/>
          <w:color w:val="000000"/>
          <w:sz w:val="28"/>
        </w:rPr>
        <w:t>
      108. В качестве обучаемых в зависимости от темы комплексной тренировки принимают участие:</w:t>
      </w:r>
    </w:p>
    <w:bookmarkEnd w:id="423"/>
    <w:bookmarkStart w:name="z432" w:id="424"/>
    <w:p>
      <w:pPr>
        <w:spacing w:after="0"/>
        <w:ind w:left="0"/>
        <w:jc w:val="both"/>
      </w:pPr>
      <w:r>
        <w:rPr>
          <w:rFonts w:ascii="Times New Roman"/>
          <w:b w:val="false"/>
          <w:i w:val="false"/>
          <w:color w:val="000000"/>
          <w:sz w:val="28"/>
        </w:rPr>
        <w:t>
      1) командиры авиационных частей (подразделений), частей (подразделений) обеспечения и их заместители;</w:t>
      </w:r>
    </w:p>
    <w:bookmarkEnd w:id="424"/>
    <w:bookmarkStart w:name="z433" w:id="425"/>
    <w:p>
      <w:pPr>
        <w:spacing w:after="0"/>
        <w:ind w:left="0"/>
        <w:jc w:val="both"/>
      </w:pPr>
      <w:r>
        <w:rPr>
          <w:rFonts w:ascii="Times New Roman"/>
          <w:b w:val="false"/>
          <w:i w:val="false"/>
          <w:color w:val="000000"/>
          <w:sz w:val="28"/>
        </w:rPr>
        <w:t>
      2) группа руководства полетами;</w:t>
      </w:r>
    </w:p>
    <w:bookmarkEnd w:id="425"/>
    <w:bookmarkStart w:name="z434" w:id="426"/>
    <w:p>
      <w:pPr>
        <w:spacing w:after="0"/>
        <w:ind w:left="0"/>
        <w:jc w:val="both"/>
      </w:pPr>
      <w:r>
        <w:rPr>
          <w:rFonts w:ascii="Times New Roman"/>
          <w:b w:val="false"/>
          <w:i w:val="false"/>
          <w:color w:val="000000"/>
          <w:sz w:val="28"/>
        </w:rPr>
        <w:t>
      3) группа обеспечения полетов;</w:t>
      </w:r>
    </w:p>
    <w:bookmarkEnd w:id="426"/>
    <w:bookmarkStart w:name="z435" w:id="427"/>
    <w:p>
      <w:pPr>
        <w:spacing w:after="0"/>
        <w:ind w:left="0"/>
        <w:jc w:val="both"/>
      </w:pPr>
      <w:r>
        <w:rPr>
          <w:rFonts w:ascii="Times New Roman"/>
          <w:b w:val="false"/>
          <w:i w:val="false"/>
          <w:color w:val="000000"/>
          <w:sz w:val="28"/>
        </w:rPr>
        <w:t>
      4) наземная поисково-спасательная команда;</w:t>
      </w:r>
    </w:p>
    <w:bookmarkEnd w:id="427"/>
    <w:bookmarkStart w:name="z436" w:id="428"/>
    <w:p>
      <w:pPr>
        <w:spacing w:after="0"/>
        <w:ind w:left="0"/>
        <w:jc w:val="both"/>
      </w:pPr>
      <w:r>
        <w:rPr>
          <w:rFonts w:ascii="Times New Roman"/>
          <w:b w:val="false"/>
          <w:i w:val="false"/>
          <w:color w:val="000000"/>
          <w:sz w:val="28"/>
        </w:rPr>
        <w:t>
      5) парашютно-десантная группа (группа спасателей);</w:t>
      </w:r>
    </w:p>
    <w:bookmarkEnd w:id="428"/>
    <w:bookmarkStart w:name="z437" w:id="429"/>
    <w:p>
      <w:pPr>
        <w:spacing w:after="0"/>
        <w:ind w:left="0"/>
        <w:jc w:val="both"/>
      </w:pPr>
      <w:r>
        <w:rPr>
          <w:rFonts w:ascii="Times New Roman"/>
          <w:b w:val="false"/>
          <w:i w:val="false"/>
          <w:color w:val="000000"/>
          <w:sz w:val="28"/>
        </w:rPr>
        <w:t>
      6) команда технической помощи;</w:t>
      </w:r>
    </w:p>
    <w:bookmarkEnd w:id="429"/>
    <w:bookmarkStart w:name="z438" w:id="430"/>
    <w:p>
      <w:pPr>
        <w:spacing w:after="0"/>
        <w:ind w:left="0"/>
        <w:jc w:val="both"/>
      </w:pPr>
      <w:r>
        <w:rPr>
          <w:rFonts w:ascii="Times New Roman"/>
          <w:b w:val="false"/>
          <w:i w:val="false"/>
          <w:color w:val="000000"/>
          <w:sz w:val="28"/>
        </w:rPr>
        <w:t>
      7) авиационно-диспетчерская служба.</w:t>
      </w:r>
    </w:p>
    <w:bookmarkEnd w:id="430"/>
    <w:bookmarkStart w:name="z439" w:id="431"/>
    <w:p>
      <w:pPr>
        <w:spacing w:after="0"/>
        <w:ind w:left="0"/>
        <w:jc w:val="both"/>
      </w:pPr>
      <w:r>
        <w:rPr>
          <w:rFonts w:ascii="Times New Roman"/>
          <w:b w:val="false"/>
          <w:i w:val="false"/>
          <w:color w:val="000000"/>
          <w:sz w:val="28"/>
        </w:rPr>
        <w:t>
      109. В качестве основных организационно-методических документов разрабатываются замысел тренировки (на карте) с пояснительной запиской и план ее проведения.</w:t>
      </w:r>
    </w:p>
    <w:bookmarkEnd w:id="431"/>
    <w:bookmarkStart w:name="z440" w:id="432"/>
    <w:p>
      <w:pPr>
        <w:spacing w:after="0"/>
        <w:ind w:left="0"/>
        <w:jc w:val="both"/>
      </w:pPr>
      <w:r>
        <w:rPr>
          <w:rFonts w:ascii="Times New Roman"/>
          <w:b w:val="false"/>
          <w:i w:val="false"/>
          <w:color w:val="000000"/>
          <w:sz w:val="28"/>
        </w:rPr>
        <w:t>
      110. Замысел тренировки включает организационно-методические и оперативно-тактические положения (вопросы).</w:t>
      </w:r>
    </w:p>
    <w:bookmarkEnd w:id="432"/>
    <w:bookmarkStart w:name="z441" w:id="433"/>
    <w:p>
      <w:pPr>
        <w:spacing w:after="0"/>
        <w:ind w:left="0"/>
        <w:jc w:val="both"/>
      </w:pPr>
      <w:r>
        <w:rPr>
          <w:rFonts w:ascii="Times New Roman"/>
          <w:b w:val="false"/>
          <w:i w:val="false"/>
          <w:color w:val="000000"/>
          <w:sz w:val="28"/>
        </w:rPr>
        <w:t>
      111. Организационно-методические положения отображаются текстуально в верхней части карты и включают:</w:t>
      </w:r>
    </w:p>
    <w:bookmarkEnd w:id="433"/>
    <w:bookmarkStart w:name="z442" w:id="434"/>
    <w:p>
      <w:pPr>
        <w:spacing w:after="0"/>
        <w:ind w:left="0"/>
        <w:jc w:val="both"/>
      </w:pPr>
      <w:r>
        <w:rPr>
          <w:rFonts w:ascii="Times New Roman"/>
          <w:b w:val="false"/>
          <w:i w:val="false"/>
          <w:color w:val="000000"/>
          <w:sz w:val="28"/>
        </w:rPr>
        <w:t>
      1) тему;</w:t>
      </w:r>
    </w:p>
    <w:bookmarkEnd w:id="434"/>
    <w:bookmarkStart w:name="z443" w:id="435"/>
    <w:p>
      <w:pPr>
        <w:spacing w:after="0"/>
        <w:ind w:left="0"/>
        <w:jc w:val="both"/>
      </w:pPr>
      <w:r>
        <w:rPr>
          <w:rFonts w:ascii="Times New Roman"/>
          <w:b w:val="false"/>
          <w:i w:val="false"/>
          <w:color w:val="000000"/>
          <w:sz w:val="28"/>
        </w:rPr>
        <w:t>
      2) учебные цели;</w:t>
      </w:r>
    </w:p>
    <w:bookmarkEnd w:id="435"/>
    <w:bookmarkStart w:name="z444" w:id="436"/>
    <w:p>
      <w:pPr>
        <w:spacing w:after="0"/>
        <w:ind w:left="0"/>
        <w:jc w:val="both"/>
      </w:pPr>
      <w:r>
        <w:rPr>
          <w:rFonts w:ascii="Times New Roman"/>
          <w:b w:val="false"/>
          <w:i w:val="false"/>
          <w:color w:val="000000"/>
          <w:sz w:val="28"/>
        </w:rPr>
        <w:t>
      3) состав привлекаемых сил;</w:t>
      </w:r>
    </w:p>
    <w:bookmarkEnd w:id="436"/>
    <w:bookmarkStart w:name="z445" w:id="437"/>
    <w:p>
      <w:pPr>
        <w:spacing w:after="0"/>
        <w:ind w:left="0"/>
        <w:jc w:val="both"/>
      </w:pPr>
      <w:r>
        <w:rPr>
          <w:rFonts w:ascii="Times New Roman"/>
          <w:b w:val="false"/>
          <w:i w:val="false"/>
          <w:color w:val="000000"/>
          <w:sz w:val="28"/>
        </w:rPr>
        <w:t>
      4) дату проведения и продолжительность тренировки;</w:t>
      </w:r>
    </w:p>
    <w:bookmarkEnd w:id="437"/>
    <w:bookmarkStart w:name="z446" w:id="438"/>
    <w:p>
      <w:pPr>
        <w:spacing w:after="0"/>
        <w:ind w:left="0"/>
        <w:jc w:val="both"/>
      </w:pPr>
      <w:r>
        <w:rPr>
          <w:rFonts w:ascii="Times New Roman"/>
          <w:b w:val="false"/>
          <w:i w:val="false"/>
          <w:color w:val="000000"/>
          <w:sz w:val="28"/>
        </w:rPr>
        <w:t>
      5) этапы (если они определяются);</w:t>
      </w:r>
    </w:p>
    <w:bookmarkEnd w:id="438"/>
    <w:bookmarkStart w:name="z447" w:id="439"/>
    <w:p>
      <w:pPr>
        <w:spacing w:after="0"/>
        <w:ind w:left="0"/>
        <w:jc w:val="both"/>
      </w:pPr>
      <w:r>
        <w:rPr>
          <w:rFonts w:ascii="Times New Roman"/>
          <w:b w:val="false"/>
          <w:i w:val="false"/>
          <w:color w:val="000000"/>
          <w:sz w:val="28"/>
        </w:rPr>
        <w:t>
      6) учебные вопросы.</w:t>
      </w:r>
    </w:p>
    <w:bookmarkEnd w:id="439"/>
    <w:bookmarkStart w:name="z448" w:id="440"/>
    <w:p>
      <w:pPr>
        <w:spacing w:after="0"/>
        <w:ind w:left="0"/>
        <w:jc w:val="both"/>
      </w:pPr>
      <w:r>
        <w:rPr>
          <w:rFonts w:ascii="Times New Roman"/>
          <w:b w:val="false"/>
          <w:i w:val="false"/>
          <w:color w:val="000000"/>
          <w:sz w:val="28"/>
        </w:rPr>
        <w:t>
      112. Темы комплексной тренировки:</w:t>
      </w:r>
    </w:p>
    <w:bookmarkEnd w:id="440"/>
    <w:bookmarkStart w:name="z449" w:id="441"/>
    <w:p>
      <w:pPr>
        <w:spacing w:after="0"/>
        <w:ind w:left="0"/>
        <w:jc w:val="both"/>
      </w:pPr>
      <w:r>
        <w:rPr>
          <w:rFonts w:ascii="Times New Roman"/>
          <w:b w:val="false"/>
          <w:i w:val="false"/>
          <w:color w:val="000000"/>
          <w:sz w:val="28"/>
        </w:rPr>
        <w:t>
      1) оказание помощи экипажу воздушного судна после катапультирования (покидания воздушного судна);</w:t>
      </w:r>
    </w:p>
    <w:bookmarkEnd w:id="441"/>
    <w:bookmarkStart w:name="z450" w:id="442"/>
    <w:p>
      <w:pPr>
        <w:spacing w:after="0"/>
        <w:ind w:left="0"/>
        <w:jc w:val="both"/>
      </w:pPr>
      <w:r>
        <w:rPr>
          <w:rFonts w:ascii="Times New Roman"/>
          <w:b w:val="false"/>
          <w:i w:val="false"/>
          <w:color w:val="000000"/>
          <w:sz w:val="28"/>
        </w:rPr>
        <w:t>
      2) оказание помощи экипажу воздушного судна при вынужденной посадке вне аэродрома;</w:t>
      </w:r>
    </w:p>
    <w:bookmarkEnd w:id="442"/>
    <w:bookmarkStart w:name="z451" w:id="443"/>
    <w:p>
      <w:pPr>
        <w:spacing w:after="0"/>
        <w:ind w:left="0"/>
        <w:jc w:val="both"/>
      </w:pPr>
      <w:r>
        <w:rPr>
          <w:rFonts w:ascii="Times New Roman"/>
          <w:b w:val="false"/>
          <w:i w:val="false"/>
          <w:color w:val="000000"/>
          <w:sz w:val="28"/>
        </w:rPr>
        <w:t>
      3) оказание помощи экипажу воздушного судна при возникновении аварийной ситуации на различных этапах полета.</w:t>
      </w:r>
    </w:p>
    <w:bookmarkEnd w:id="443"/>
    <w:bookmarkStart w:name="z452" w:id="444"/>
    <w:p>
      <w:pPr>
        <w:spacing w:after="0"/>
        <w:ind w:left="0"/>
        <w:jc w:val="both"/>
      </w:pPr>
      <w:r>
        <w:rPr>
          <w:rFonts w:ascii="Times New Roman"/>
          <w:b w:val="false"/>
          <w:i w:val="false"/>
          <w:color w:val="000000"/>
          <w:sz w:val="28"/>
        </w:rPr>
        <w:t>
      113. Учебные цели комплексной тренировки формулируются следующим образом:</w:t>
      </w:r>
    </w:p>
    <w:bookmarkEnd w:id="444"/>
    <w:bookmarkStart w:name="z453" w:id="445"/>
    <w:p>
      <w:pPr>
        <w:spacing w:after="0"/>
        <w:ind w:left="0"/>
        <w:jc w:val="both"/>
      </w:pPr>
      <w:r>
        <w:rPr>
          <w:rFonts w:ascii="Times New Roman"/>
          <w:b w:val="false"/>
          <w:i w:val="false"/>
          <w:color w:val="000000"/>
          <w:sz w:val="28"/>
        </w:rPr>
        <w:t>
      1) тренировка личного состава, участвующего в проведении и обеспечении полетов, в оказании помощи экипажу воздушного судна, терпящему бедствие;</w:t>
      </w:r>
    </w:p>
    <w:bookmarkEnd w:id="445"/>
    <w:bookmarkStart w:name="z454" w:id="446"/>
    <w:p>
      <w:pPr>
        <w:spacing w:after="0"/>
        <w:ind w:left="0"/>
        <w:jc w:val="both"/>
      </w:pPr>
      <w:r>
        <w:rPr>
          <w:rFonts w:ascii="Times New Roman"/>
          <w:b w:val="false"/>
          <w:i w:val="false"/>
          <w:color w:val="000000"/>
          <w:sz w:val="28"/>
        </w:rPr>
        <w:t>
      2) совершенствование умений и навыков личного состава в оказании помощи экипажу воздушного судна, терпящему бедствие.</w:t>
      </w:r>
    </w:p>
    <w:bookmarkEnd w:id="446"/>
    <w:bookmarkStart w:name="z455" w:id="447"/>
    <w:p>
      <w:pPr>
        <w:spacing w:after="0"/>
        <w:ind w:left="0"/>
        <w:jc w:val="both"/>
      </w:pPr>
      <w:r>
        <w:rPr>
          <w:rFonts w:ascii="Times New Roman"/>
          <w:b w:val="false"/>
          <w:i w:val="false"/>
          <w:color w:val="000000"/>
          <w:sz w:val="28"/>
        </w:rPr>
        <w:t>
      114. Оперативно-тактические положения оформляются на карте графически принятыми условными знаками. Эти положения составляют данные исходной обстановки, сведения об отрабатываемой учебной задаче, элементы решения на ее выполнение.</w:t>
      </w:r>
    </w:p>
    <w:bookmarkEnd w:id="447"/>
    <w:bookmarkStart w:name="z456" w:id="448"/>
    <w:p>
      <w:pPr>
        <w:spacing w:after="0"/>
        <w:ind w:left="0"/>
        <w:jc w:val="both"/>
      </w:pPr>
      <w:r>
        <w:rPr>
          <w:rFonts w:ascii="Times New Roman"/>
          <w:b w:val="false"/>
          <w:i w:val="false"/>
          <w:color w:val="000000"/>
          <w:sz w:val="28"/>
        </w:rPr>
        <w:t>
      115. В качестве исходной обстановки на карте показываются:</w:t>
      </w:r>
    </w:p>
    <w:bookmarkEnd w:id="448"/>
    <w:bookmarkStart w:name="z457" w:id="449"/>
    <w:p>
      <w:pPr>
        <w:spacing w:after="0"/>
        <w:ind w:left="0"/>
        <w:jc w:val="both"/>
      </w:pPr>
      <w:r>
        <w:rPr>
          <w:rFonts w:ascii="Times New Roman"/>
          <w:b w:val="false"/>
          <w:i w:val="false"/>
          <w:color w:val="000000"/>
          <w:sz w:val="28"/>
        </w:rPr>
        <w:t>
      1) аэродромы базирования;</w:t>
      </w:r>
    </w:p>
    <w:bookmarkEnd w:id="449"/>
    <w:bookmarkStart w:name="z458" w:id="450"/>
    <w:p>
      <w:pPr>
        <w:spacing w:after="0"/>
        <w:ind w:left="0"/>
        <w:jc w:val="both"/>
      </w:pPr>
      <w:r>
        <w:rPr>
          <w:rFonts w:ascii="Times New Roman"/>
          <w:b w:val="false"/>
          <w:i w:val="false"/>
          <w:color w:val="000000"/>
          <w:sz w:val="28"/>
        </w:rPr>
        <w:t>
      2) границы района полетов авиационной части;</w:t>
      </w:r>
    </w:p>
    <w:bookmarkEnd w:id="450"/>
    <w:bookmarkStart w:name="z459" w:id="451"/>
    <w:p>
      <w:pPr>
        <w:spacing w:after="0"/>
        <w:ind w:left="0"/>
        <w:jc w:val="both"/>
      </w:pPr>
      <w:r>
        <w:rPr>
          <w:rFonts w:ascii="Times New Roman"/>
          <w:b w:val="false"/>
          <w:i w:val="false"/>
          <w:color w:val="000000"/>
          <w:sz w:val="28"/>
        </w:rPr>
        <w:t>
      3) базирование, состав и степени готовности дежурных поисково-спасательных сил;</w:t>
      </w:r>
    </w:p>
    <w:bookmarkEnd w:id="451"/>
    <w:bookmarkStart w:name="z460" w:id="452"/>
    <w:p>
      <w:pPr>
        <w:spacing w:after="0"/>
        <w:ind w:left="0"/>
        <w:jc w:val="both"/>
      </w:pPr>
      <w:r>
        <w:rPr>
          <w:rFonts w:ascii="Times New Roman"/>
          <w:b w:val="false"/>
          <w:i w:val="false"/>
          <w:color w:val="000000"/>
          <w:sz w:val="28"/>
        </w:rPr>
        <w:t>
      4) пункты управления авиацией;</w:t>
      </w:r>
    </w:p>
    <w:bookmarkEnd w:id="452"/>
    <w:bookmarkStart w:name="z461" w:id="453"/>
    <w:p>
      <w:pPr>
        <w:spacing w:after="0"/>
        <w:ind w:left="0"/>
        <w:jc w:val="both"/>
      </w:pPr>
      <w:r>
        <w:rPr>
          <w:rFonts w:ascii="Times New Roman"/>
          <w:b w:val="false"/>
          <w:i w:val="false"/>
          <w:color w:val="000000"/>
          <w:sz w:val="28"/>
        </w:rPr>
        <w:t>
      5) воздушные трассы и местные воздушные линии, проходящие через район полетов;</w:t>
      </w:r>
    </w:p>
    <w:bookmarkEnd w:id="453"/>
    <w:bookmarkStart w:name="z462" w:id="454"/>
    <w:p>
      <w:pPr>
        <w:spacing w:after="0"/>
        <w:ind w:left="0"/>
        <w:jc w:val="both"/>
      </w:pPr>
      <w:r>
        <w:rPr>
          <w:rFonts w:ascii="Times New Roman"/>
          <w:b w:val="false"/>
          <w:i w:val="false"/>
          <w:color w:val="000000"/>
          <w:sz w:val="28"/>
        </w:rPr>
        <w:t>
      6) элементы инфраструктуры воздушного пространства (зоны техники пилотирования, вынужденного покидания, полигоны, площадки, маршруты полетов);</w:t>
      </w:r>
    </w:p>
    <w:bookmarkEnd w:id="454"/>
    <w:bookmarkStart w:name="z463" w:id="455"/>
    <w:p>
      <w:pPr>
        <w:spacing w:after="0"/>
        <w:ind w:left="0"/>
        <w:jc w:val="both"/>
      </w:pPr>
      <w:r>
        <w:rPr>
          <w:rFonts w:ascii="Times New Roman"/>
          <w:b w:val="false"/>
          <w:i w:val="false"/>
          <w:color w:val="000000"/>
          <w:sz w:val="28"/>
        </w:rPr>
        <w:t>
      7) медицинские учреждения.</w:t>
      </w:r>
    </w:p>
    <w:bookmarkEnd w:id="455"/>
    <w:bookmarkStart w:name="z464" w:id="456"/>
    <w:p>
      <w:pPr>
        <w:spacing w:after="0"/>
        <w:ind w:left="0"/>
        <w:jc w:val="both"/>
      </w:pPr>
      <w:r>
        <w:rPr>
          <w:rFonts w:ascii="Times New Roman"/>
          <w:b w:val="false"/>
          <w:i w:val="false"/>
          <w:color w:val="000000"/>
          <w:sz w:val="28"/>
        </w:rPr>
        <w:t>
      116. Отрабатываемая задача показывается на карте исходным маршрутом полета, местонахождением воздушного судна в момент "бедствия" и местонахождением "потерпевшего бедствие экипажа".</w:t>
      </w:r>
    </w:p>
    <w:bookmarkEnd w:id="456"/>
    <w:bookmarkStart w:name="z465" w:id="457"/>
    <w:p>
      <w:pPr>
        <w:spacing w:after="0"/>
        <w:ind w:left="0"/>
        <w:jc w:val="both"/>
      </w:pPr>
      <w:r>
        <w:rPr>
          <w:rFonts w:ascii="Times New Roman"/>
          <w:b w:val="false"/>
          <w:i w:val="false"/>
          <w:color w:val="000000"/>
          <w:sz w:val="28"/>
        </w:rPr>
        <w:t>
      117. Решение на выполнение задачи по оказанию помощи экипажу терпящего бедствие воздушного судна отображается преимущественно маршрутами полетов поисково-спасательных самолетов (вертолетов), маршрутами движения наземной поисково-спасательной команды в район "бедствия", а также представлением основных способов их действий на различных этапах проведения поисково-спасательных работ.</w:t>
      </w:r>
    </w:p>
    <w:bookmarkEnd w:id="457"/>
    <w:bookmarkStart w:name="z466" w:id="458"/>
    <w:p>
      <w:pPr>
        <w:spacing w:after="0"/>
        <w:ind w:left="0"/>
        <w:jc w:val="both"/>
      </w:pPr>
      <w:r>
        <w:rPr>
          <w:rFonts w:ascii="Times New Roman"/>
          <w:b w:val="false"/>
          <w:i w:val="false"/>
          <w:color w:val="000000"/>
          <w:sz w:val="28"/>
        </w:rPr>
        <w:t>
      118. На свободном месте карты указываются сведения, детализирующие замысел тренировки:</w:t>
      </w:r>
    </w:p>
    <w:bookmarkEnd w:id="458"/>
    <w:bookmarkStart w:name="z467" w:id="459"/>
    <w:p>
      <w:pPr>
        <w:spacing w:after="0"/>
        <w:ind w:left="0"/>
        <w:jc w:val="both"/>
      </w:pPr>
      <w:r>
        <w:rPr>
          <w:rFonts w:ascii="Times New Roman"/>
          <w:b w:val="false"/>
          <w:i w:val="false"/>
          <w:color w:val="000000"/>
          <w:sz w:val="28"/>
        </w:rPr>
        <w:t>
      1) график доведения вводных;</w:t>
      </w:r>
    </w:p>
    <w:bookmarkEnd w:id="459"/>
    <w:bookmarkStart w:name="z468" w:id="460"/>
    <w:p>
      <w:pPr>
        <w:spacing w:after="0"/>
        <w:ind w:left="0"/>
        <w:jc w:val="both"/>
      </w:pPr>
      <w:r>
        <w:rPr>
          <w:rFonts w:ascii="Times New Roman"/>
          <w:b w:val="false"/>
          <w:i w:val="false"/>
          <w:color w:val="000000"/>
          <w:sz w:val="28"/>
        </w:rPr>
        <w:t>
      2) порядок действий группы имитации потерпевшего бедствие экипажа (летчика);</w:t>
      </w:r>
    </w:p>
    <w:bookmarkEnd w:id="460"/>
    <w:bookmarkStart w:name="z469" w:id="461"/>
    <w:p>
      <w:pPr>
        <w:spacing w:after="0"/>
        <w:ind w:left="0"/>
        <w:jc w:val="both"/>
      </w:pPr>
      <w:r>
        <w:rPr>
          <w:rFonts w:ascii="Times New Roman"/>
          <w:b w:val="false"/>
          <w:i w:val="false"/>
          <w:color w:val="000000"/>
          <w:sz w:val="28"/>
        </w:rPr>
        <w:t>
      3) характеристики поисково-спасательных сил и средств, предельных сроков радиотехнического поиска воздушных судов потерпевших бедствие;</w:t>
      </w:r>
    </w:p>
    <w:bookmarkEnd w:id="461"/>
    <w:bookmarkStart w:name="z470" w:id="462"/>
    <w:p>
      <w:pPr>
        <w:spacing w:after="0"/>
        <w:ind w:left="0"/>
        <w:jc w:val="both"/>
      </w:pPr>
      <w:r>
        <w:rPr>
          <w:rFonts w:ascii="Times New Roman"/>
          <w:b w:val="false"/>
          <w:i w:val="false"/>
          <w:color w:val="000000"/>
          <w:sz w:val="28"/>
        </w:rPr>
        <w:t>
      4) данные естественного освещения;</w:t>
      </w:r>
    </w:p>
    <w:bookmarkEnd w:id="462"/>
    <w:bookmarkStart w:name="z471" w:id="463"/>
    <w:p>
      <w:pPr>
        <w:spacing w:after="0"/>
        <w:ind w:left="0"/>
        <w:jc w:val="both"/>
      </w:pPr>
      <w:r>
        <w:rPr>
          <w:rFonts w:ascii="Times New Roman"/>
          <w:b w:val="false"/>
          <w:i w:val="false"/>
          <w:color w:val="000000"/>
          <w:sz w:val="28"/>
        </w:rPr>
        <w:t>
      5) необходимый справочный материал.</w:t>
      </w:r>
    </w:p>
    <w:bookmarkEnd w:id="463"/>
    <w:bookmarkStart w:name="z472" w:id="464"/>
    <w:p>
      <w:pPr>
        <w:spacing w:after="0"/>
        <w:ind w:left="0"/>
        <w:jc w:val="both"/>
      </w:pPr>
      <w:r>
        <w:rPr>
          <w:rFonts w:ascii="Times New Roman"/>
          <w:b w:val="false"/>
          <w:i w:val="false"/>
          <w:color w:val="000000"/>
          <w:sz w:val="28"/>
        </w:rPr>
        <w:t>
      119. Положения замысла, непоказанные на карте, отображаются в пояснительной записке.</w:t>
      </w:r>
    </w:p>
    <w:bookmarkEnd w:id="464"/>
    <w:bookmarkStart w:name="z473" w:id="465"/>
    <w:p>
      <w:pPr>
        <w:spacing w:after="0"/>
        <w:ind w:left="0"/>
        <w:jc w:val="both"/>
      </w:pPr>
      <w:r>
        <w:rPr>
          <w:rFonts w:ascii="Times New Roman"/>
          <w:b w:val="false"/>
          <w:i w:val="false"/>
          <w:color w:val="000000"/>
          <w:sz w:val="28"/>
        </w:rPr>
        <w:t>
      120. План проведения комплексной тренировки отрабатывается в табличной форме или в виде ленточного графика.</w:t>
      </w:r>
    </w:p>
    <w:bookmarkEnd w:id="465"/>
    <w:bookmarkStart w:name="z474" w:id="466"/>
    <w:p>
      <w:pPr>
        <w:spacing w:after="0"/>
        <w:ind w:left="0"/>
        <w:jc w:val="both"/>
      </w:pPr>
      <w:r>
        <w:rPr>
          <w:rFonts w:ascii="Times New Roman"/>
          <w:b w:val="false"/>
          <w:i w:val="false"/>
          <w:color w:val="000000"/>
          <w:sz w:val="28"/>
        </w:rPr>
        <w:t>
      121. В плане проведения комплексной тренировки указываются:</w:t>
      </w:r>
    </w:p>
    <w:bookmarkEnd w:id="466"/>
    <w:bookmarkStart w:name="z475" w:id="467"/>
    <w:p>
      <w:pPr>
        <w:spacing w:after="0"/>
        <w:ind w:left="0"/>
        <w:jc w:val="both"/>
      </w:pPr>
      <w:r>
        <w:rPr>
          <w:rFonts w:ascii="Times New Roman"/>
          <w:b w:val="false"/>
          <w:i w:val="false"/>
          <w:color w:val="000000"/>
          <w:sz w:val="28"/>
        </w:rPr>
        <w:t>
      1) тема;</w:t>
      </w:r>
    </w:p>
    <w:bookmarkEnd w:id="467"/>
    <w:bookmarkStart w:name="z476" w:id="468"/>
    <w:p>
      <w:pPr>
        <w:spacing w:after="0"/>
        <w:ind w:left="0"/>
        <w:jc w:val="both"/>
      </w:pPr>
      <w:r>
        <w:rPr>
          <w:rFonts w:ascii="Times New Roman"/>
          <w:b w:val="false"/>
          <w:i w:val="false"/>
          <w:color w:val="000000"/>
          <w:sz w:val="28"/>
        </w:rPr>
        <w:t>
      2) учебные цели;</w:t>
      </w:r>
    </w:p>
    <w:bookmarkEnd w:id="468"/>
    <w:bookmarkStart w:name="z477" w:id="469"/>
    <w:p>
      <w:pPr>
        <w:spacing w:after="0"/>
        <w:ind w:left="0"/>
        <w:jc w:val="both"/>
      </w:pPr>
      <w:r>
        <w:rPr>
          <w:rFonts w:ascii="Times New Roman"/>
          <w:b w:val="false"/>
          <w:i w:val="false"/>
          <w:color w:val="000000"/>
          <w:sz w:val="28"/>
        </w:rPr>
        <w:t>
      3) состав обучаемых;</w:t>
      </w:r>
    </w:p>
    <w:bookmarkEnd w:id="469"/>
    <w:bookmarkStart w:name="z478" w:id="470"/>
    <w:p>
      <w:pPr>
        <w:spacing w:after="0"/>
        <w:ind w:left="0"/>
        <w:jc w:val="both"/>
      </w:pPr>
      <w:r>
        <w:rPr>
          <w:rFonts w:ascii="Times New Roman"/>
          <w:b w:val="false"/>
          <w:i w:val="false"/>
          <w:color w:val="000000"/>
          <w:sz w:val="28"/>
        </w:rPr>
        <w:t>
      4) продолжительность и дата проведения тренировки;</w:t>
      </w:r>
    </w:p>
    <w:bookmarkEnd w:id="470"/>
    <w:bookmarkStart w:name="z479" w:id="471"/>
    <w:p>
      <w:pPr>
        <w:spacing w:after="0"/>
        <w:ind w:left="0"/>
        <w:jc w:val="both"/>
      </w:pPr>
      <w:r>
        <w:rPr>
          <w:rFonts w:ascii="Times New Roman"/>
          <w:b w:val="false"/>
          <w:i w:val="false"/>
          <w:color w:val="000000"/>
          <w:sz w:val="28"/>
        </w:rPr>
        <w:t>
      5) оперативное и астрономическое время;</w:t>
      </w:r>
    </w:p>
    <w:bookmarkEnd w:id="471"/>
    <w:bookmarkStart w:name="z480" w:id="472"/>
    <w:p>
      <w:pPr>
        <w:spacing w:after="0"/>
        <w:ind w:left="0"/>
        <w:jc w:val="both"/>
      </w:pPr>
      <w:r>
        <w:rPr>
          <w:rFonts w:ascii="Times New Roman"/>
          <w:b w:val="false"/>
          <w:i w:val="false"/>
          <w:color w:val="000000"/>
          <w:sz w:val="28"/>
        </w:rPr>
        <w:t>
      6) учебные вопросы;</w:t>
      </w:r>
    </w:p>
    <w:bookmarkEnd w:id="472"/>
    <w:bookmarkStart w:name="z481" w:id="473"/>
    <w:p>
      <w:pPr>
        <w:spacing w:after="0"/>
        <w:ind w:left="0"/>
        <w:jc w:val="both"/>
      </w:pPr>
      <w:r>
        <w:rPr>
          <w:rFonts w:ascii="Times New Roman"/>
          <w:b w:val="false"/>
          <w:i w:val="false"/>
          <w:color w:val="000000"/>
          <w:sz w:val="28"/>
        </w:rPr>
        <w:t>
      7) вводные и действия руководителя по ним;</w:t>
      </w:r>
    </w:p>
    <w:bookmarkEnd w:id="473"/>
    <w:bookmarkStart w:name="z482" w:id="474"/>
    <w:p>
      <w:pPr>
        <w:spacing w:after="0"/>
        <w:ind w:left="0"/>
        <w:jc w:val="both"/>
      </w:pPr>
      <w:r>
        <w:rPr>
          <w:rFonts w:ascii="Times New Roman"/>
          <w:b w:val="false"/>
          <w:i w:val="false"/>
          <w:color w:val="000000"/>
          <w:sz w:val="28"/>
        </w:rPr>
        <w:t>
      8) действия обучаемых.</w:t>
      </w:r>
    </w:p>
    <w:bookmarkEnd w:id="474"/>
    <w:bookmarkStart w:name="z483" w:id="475"/>
    <w:p>
      <w:pPr>
        <w:spacing w:after="0"/>
        <w:ind w:left="0"/>
        <w:jc w:val="both"/>
      </w:pPr>
      <w:r>
        <w:rPr>
          <w:rFonts w:ascii="Times New Roman"/>
          <w:b w:val="false"/>
          <w:i w:val="false"/>
          <w:color w:val="000000"/>
          <w:sz w:val="28"/>
        </w:rPr>
        <w:t>
      122. Приложениями к плану проведения комплексной тренировки оформляются плановые таблицы полетов, перечень докладов и действий группы имитации, решения по вводным.</w:t>
      </w:r>
    </w:p>
    <w:bookmarkEnd w:id="475"/>
    <w:bookmarkStart w:name="z484" w:id="476"/>
    <w:p>
      <w:pPr>
        <w:spacing w:after="0"/>
        <w:ind w:left="0"/>
        <w:jc w:val="both"/>
      </w:pPr>
      <w:r>
        <w:rPr>
          <w:rFonts w:ascii="Times New Roman"/>
          <w:b w:val="false"/>
          <w:i w:val="false"/>
          <w:color w:val="000000"/>
          <w:sz w:val="28"/>
        </w:rPr>
        <w:t>
      123. Проведение комплексной тренировки заключается в выполнении обучаемыми всего комплекса или некоторых элементов действий по оказанию помощи экипажу "терпящего бедствие воздушного судна". Действия экипажа "терпящего бедствие воздушного судна" обозначаются условно или имитируются специально назначаемой группой (формируемой из представителей парашютно-десантной группы).</w:t>
      </w:r>
    </w:p>
    <w:bookmarkEnd w:id="476"/>
    <w:bookmarkStart w:name="z485" w:id="477"/>
    <w:p>
      <w:pPr>
        <w:spacing w:after="0"/>
        <w:ind w:left="0"/>
        <w:jc w:val="both"/>
      </w:pPr>
      <w:r>
        <w:rPr>
          <w:rFonts w:ascii="Times New Roman"/>
          <w:b w:val="false"/>
          <w:i w:val="false"/>
          <w:color w:val="000000"/>
          <w:sz w:val="28"/>
        </w:rPr>
        <w:t>
      124. Комплексная тренировка начинается в установленное командиром (руководителем) время. К этому времени обучаемые занимают рабочие места и докладывают руководителю о готовности. Для приближения к реальной обстановке, усложнения обстановки, создания необходимого темпа работы обучаемых руководителю тренировки целесообразно ввести их в конкретную ситуацию.</w:t>
      </w:r>
    </w:p>
    <w:bookmarkEnd w:id="477"/>
    <w:bookmarkStart w:name="z486" w:id="478"/>
    <w:p>
      <w:pPr>
        <w:spacing w:after="0"/>
        <w:ind w:left="0"/>
        <w:jc w:val="both"/>
      </w:pPr>
      <w:r>
        <w:rPr>
          <w:rFonts w:ascii="Times New Roman"/>
          <w:b w:val="false"/>
          <w:i w:val="false"/>
          <w:color w:val="000000"/>
          <w:sz w:val="28"/>
        </w:rPr>
        <w:t>
      125. После отработки всех запланированных вопросов руководитель объявляет окончание тренировки, собирает обучаемых и проводит разбор.</w:t>
      </w:r>
    </w:p>
    <w:bookmarkEnd w:id="478"/>
    <w:bookmarkStart w:name="z487" w:id="479"/>
    <w:p>
      <w:pPr>
        <w:spacing w:after="0"/>
        <w:ind w:left="0"/>
        <w:jc w:val="left"/>
      </w:pPr>
      <w:r>
        <w:rPr>
          <w:rFonts w:ascii="Times New Roman"/>
          <w:b/>
          <w:i w:val="false"/>
          <w:color w:val="000000"/>
        </w:rPr>
        <w:t xml:space="preserve"> Параграф 10. Подготовка летного состава к действиям в особых случаях в полете</w:t>
      </w:r>
    </w:p>
    <w:bookmarkEnd w:id="479"/>
    <w:bookmarkStart w:name="z488" w:id="480"/>
    <w:p>
      <w:pPr>
        <w:spacing w:after="0"/>
        <w:ind w:left="0"/>
        <w:jc w:val="both"/>
      </w:pPr>
      <w:r>
        <w:rPr>
          <w:rFonts w:ascii="Times New Roman"/>
          <w:b w:val="false"/>
          <w:i w:val="false"/>
          <w:color w:val="000000"/>
          <w:sz w:val="28"/>
        </w:rPr>
        <w:t>
      126. Подготовка летного состава к действиям в особых случаях в полете проводится поэтапно:</w:t>
      </w:r>
    </w:p>
    <w:bookmarkEnd w:id="480"/>
    <w:bookmarkStart w:name="z489" w:id="481"/>
    <w:p>
      <w:pPr>
        <w:spacing w:after="0"/>
        <w:ind w:left="0"/>
        <w:jc w:val="both"/>
      </w:pPr>
      <w:r>
        <w:rPr>
          <w:rFonts w:ascii="Times New Roman"/>
          <w:b w:val="false"/>
          <w:i w:val="false"/>
          <w:color w:val="000000"/>
          <w:sz w:val="28"/>
        </w:rPr>
        <w:t>
      1) теоретические занятия по изучению особых случаев в полете с объяснением возможных последствий и выдачей рекомендаций по их предотвращению;</w:t>
      </w:r>
    </w:p>
    <w:bookmarkEnd w:id="481"/>
    <w:bookmarkStart w:name="z490" w:id="482"/>
    <w:p>
      <w:pPr>
        <w:spacing w:after="0"/>
        <w:ind w:left="0"/>
        <w:jc w:val="both"/>
      </w:pPr>
      <w:r>
        <w:rPr>
          <w:rFonts w:ascii="Times New Roman"/>
          <w:b w:val="false"/>
          <w:i w:val="false"/>
          <w:color w:val="000000"/>
          <w:sz w:val="28"/>
        </w:rPr>
        <w:t>
      2) практические занятия на статических тренажерах или в кабинах воздушных судов;</w:t>
      </w:r>
    </w:p>
    <w:bookmarkEnd w:id="482"/>
    <w:bookmarkStart w:name="z491" w:id="483"/>
    <w:p>
      <w:pPr>
        <w:spacing w:after="0"/>
        <w:ind w:left="0"/>
        <w:jc w:val="both"/>
      </w:pPr>
      <w:r>
        <w:rPr>
          <w:rFonts w:ascii="Times New Roman"/>
          <w:b w:val="false"/>
          <w:i w:val="false"/>
          <w:color w:val="000000"/>
          <w:sz w:val="28"/>
        </w:rPr>
        <w:t>
      3) обучение на комплексном тренажере.</w:t>
      </w:r>
    </w:p>
    <w:bookmarkEnd w:id="483"/>
    <w:bookmarkStart w:name="z492" w:id="484"/>
    <w:p>
      <w:pPr>
        <w:spacing w:after="0"/>
        <w:ind w:left="0"/>
        <w:jc w:val="both"/>
      </w:pPr>
      <w:r>
        <w:rPr>
          <w:rFonts w:ascii="Times New Roman"/>
          <w:b w:val="false"/>
          <w:i w:val="false"/>
          <w:color w:val="000000"/>
          <w:sz w:val="28"/>
        </w:rPr>
        <w:t>
      127. Теоретическая подготовка проводится:</w:t>
      </w:r>
    </w:p>
    <w:bookmarkEnd w:id="484"/>
    <w:bookmarkStart w:name="z493" w:id="485"/>
    <w:p>
      <w:pPr>
        <w:spacing w:after="0"/>
        <w:ind w:left="0"/>
        <w:jc w:val="both"/>
      </w:pPr>
      <w:r>
        <w:rPr>
          <w:rFonts w:ascii="Times New Roman"/>
          <w:b w:val="false"/>
          <w:i w:val="false"/>
          <w:color w:val="000000"/>
          <w:sz w:val="28"/>
        </w:rPr>
        <w:t>
      1) при первоначальном обучении;</w:t>
      </w:r>
    </w:p>
    <w:bookmarkEnd w:id="485"/>
    <w:bookmarkStart w:name="z494" w:id="486"/>
    <w:p>
      <w:pPr>
        <w:spacing w:after="0"/>
        <w:ind w:left="0"/>
        <w:jc w:val="both"/>
      </w:pPr>
      <w:r>
        <w:rPr>
          <w:rFonts w:ascii="Times New Roman"/>
          <w:b w:val="false"/>
          <w:i w:val="false"/>
          <w:color w:val="000000"/>
          <w:sz w:val="28"/>
        </w:rPr>
        <w:t>
      2) при переучивании;</w:t>
      </w:r>
    </w:p>
    <w:bookmarkEnd w:id="486"/>
    <w:bookmarkStart w:name="z495" w:id="487"/>
    <w:p>
      <w:pPr>
        <w:spacing w:after="0"/>
        <w:ind w:left="0"/>
        <w:jc w:val="both"/>
      </w:pPr>
      <w:r>
        <w:rPr>
          <w:rFonts w:ascii="Times New Roman"/>
          <w:b w:val="false"/>
          <w:i w:val="false"/>
          <w:color w:val="000000"/>
          <w:sz w:val="28"/>
        </w:rPr>
        <w:t>
      3) при вводе в строй после длительных перерывов по видам летной подготовки;</w:t>
      </w:r>
    </w:p>
    <w:bookmarkEnd w:id="487"/>
    <w:bookmarkStart w:name="z496" w:id="488"/>
    <w:p>
      <w:pPr>
        <w:spacing w:after="0"/>
        <w:ind w:left="0"/>
        <w:jc w:val="both"/>
      </w:pPr>
      <w:r>
        <w:rPr>
          <w:rFonts w:ascii="Times New Roman"/>
          <w:b w:val="false"/>
          <w:i w:val="false"/>
          <w:color w:val="000000"/>
          <w:sz w:val="28"/>
        </w:rPr>
        <w:t>
      4) при перерывах в летной работе;</w:t>
      </w:r>
    </w:p>
    <w:bookmarkEnd w:id="488"/>
    <w:bookmarkStart w:name="z497" w:id="489"/>
    <w:p>
      <w:pPr>
        <w:spacing w:after="0"/>
        <w:ind w:left="0"/>
        <w:jc w:val="both"/>
      </w:pPr>
      <w:r>
        <w:rPr>
          <w:rFonts w:ascii="Times New Roman"/>
          <w:b w:val="false"/>
          <w:i w:val="false"/>
          <w:color w:val="000000"/>
          <w:sz w:val="28"/>
        </w:rPr>
        <w:t>
      5) на сборах;</w:t>
      </w:r>
    </w:p>
    <w:bookmarkEnd w:id="489"/>
    <w:bookmarkStart w:name="z498" w:id="490"/>
    <w:p>
      <w:pPr>
        <w:spacing w:after="0"/>
        <w:ind w:left="0"/>
        <w:jc w:val="both"/>
      </w:pPr>
      <w:r>
        <w:rPr>
          <w:rFonts w:ascii="Times New Roman"/>
          <w:b w:val="false"/>
          <w:i w:val="false"/>
          <w:color w:val="000000"/>
          <w:sz w:val="28"/>
        </w:rPr>
        <w:t>
      6) по тематике профессиональной подготовки.</w:t>
      </w:r>
    </w:p>
    <w:bookmarkEnd w:id="490"/>
    <w:bookmarkStart w:name="z499" w:id="491"/>
    <w:p>
      <w:pPr>
        <w:spacing w:after="0"/>
        <w:ind w:left="0"/>
        <w:jc w:val="both"/>
      </w:pPr>
      <w:r>
        <w:rPr>
          <w:rFonts w:ascii="Times New Roman"/>
          <w:b w:val="false"/>
          <w:i w:val="false"/>
          <w:color w:val="000000"/>
          <w:sz w:val="28"/>
        </w:rPr>
        <w:t>
      128. Целью практических занятий на статических тренажерах или в кабинах воздушных судов является выработка навыков у летчика (экипажа) летчика по действиям в полете при конкретном отказе авиационной техники и возникновении особой ситуации.</w:t>
      </w:r>
    </w:p>
    <w:bookmarkEnd w:id="491"/>
    <w:bookmarkStart w:name="z500" w:id="492"/>
    <w:p>
      <w:pPr>
        <w:spacing w:after="0"/>
        <w:ind w:left="0"/>
        <w:jc w:val="both"/>
      </w:pPr>
      <w:r>
        <w:rPr>
          <w:rFonts w:ascii="Times New Roman"/>
          <w:b w:val="false"/>
          <w:i w:val="false"/>
          <w:color w:val="000000"/>
          <w:sz w:val="28"/>
        </w:rPr>
        <w:t>
      129. В процессе обучения на комплексном тренажере последовательно имитируются все отказы. Обнаружив отказы, летчик (экипаж) приступает к действиям, рекомендованным руководством по летной эксплуатации воздушного судна.</w:t>
      </w:r>
    </w:p>
    <w:bookmarkEnd w:id="492"/>
    <w:bookmarkStart w:name="z501" w:id="493"/>
    <w:p>
      <w:pPr>
        <w:spacing w:after="0"/>
        <w:ind w:left="0"/>
        <w:jc w:val="left"/>
      </w:pPr>
      <w:r>
        <w:rPr>
          <w:rFonts w:ascii="Times New Roman"/>
          <w:b/>
          <w:i w:val="false"/>
          <w:color w:val="000000"/>
        </w:rPr>
        <w:t xml:space="preserve"> Параграф 11. Анализ и оценка эффективности работы по</w:t>
      </w:r>
      <w:r>
        <w:br/>
      </w:r>
      <w:r>
        <w:rPr>
          <w:rFonts w:ascii="Times New Roman"/>
          <w:b/>
          <w:i w:val="false"/>
          <w:color w:val="000000"/>
        </w:rPr>
        <w:t>предотвращению авиационных происшествий и инцидентов</w:t>
      </w:r>
    </w:p>
    <w:bookmarkEnd w:id="493"/>
    <w:bookmarkStart w:name="z502" w:id="494"/>
    <w:p>
      <w:pPr>
        <w:spacing w:after="0"/>
        <w:ind w:left="0"/>
        <w:jc w:val="both"/>
      </w:pPr>
      <w:r>
        <w:rPr>
          <w:rFonts w:ascii="Times New Roman"/>
          <w:b w:val="false"/>
          <w:i w:val="false"/>
          <w:color w:val="000000"/>
          <w:sz w:val="28"/>
        </w:rPr>
        <w:t>
      130. Анализ состояния безопасности полетов и деятельности по предотвращению авиационных происшествий и инцидентов является элементом работы каждого авиационного командира (начальника).</w:t>
      </w:r>
    </w:p>
    <w:bookmarkEnd w:id="494"/>
    <w:bookmarkStart w:name="z503" w:id="495"/>
    <w:p>
      <w:pPr>
        <w:spacing w:after="0"/>
        <w:ind w:left="0"/>
        <w:jc w:val="both"/>
      </w:pPr>
      <w:r>
        <w:rPr>
          <w:rFonts w:ascii="Times New Roman"/>
          <w:b w:val="false"/>
          <w:i w:val="false"/>
          <w:color w:val="000000"/>
          <w:sz w:val="28"/>
        </w:rPr>
        <w:t>
      131. Анализ проводится за определенный период: месяц, квартал, полугодие, год, пять лет с целью оценки полноты и качества выполнения Программы, определения ее корректировки, разработки дополнительных профилактических мероприятий по выявленным опасным факторам и с учетом поступления новых задач и изменений условий летной работы.</w:t>
      </w:r>
    </w:p>
    <w:bookmarkEnd w:id="495"/>
    <w:bookmarkStart w:name="z504" w:id="496"/>
    <w:p>
      <w:pPr>
        <w:spacing w:after="0"/>
        <w:ind w:left="0"/>
        <w:jc w:val="both"/>
      </w:pPr>
      <w:r>
        <w:rPr>
          <w:rFonts w:ascii="Times New Roman"/>
          <w:b w:val="false"/>
          <w:i w:val="false"/>
          <w:color w:val="000000"/>
          <w:sz w:val="28"/>
        </w:rPr>
        <w:t>
      132. Основными документами для разработки анализа являются:</w:t>
      </w:r>
    </w:p>
    <w:bookmarkEnd w:id="496"/>
    <w:bookmarkStart w:name="z505" w:id="497"/>
    <w:p>
      <w:pPr>
        <w:spacing w:after="0"/>
        <w:ind w:left="0"/>
        <w:jc w:val="both"/>
      </w:pPr>
      <w:r>
        <w:rPr>
          <w:rFonts w:ascii="Times New Roman"/>
          <w:b w:val="false"/>
          <w:i w:val="false"/>
          <w:color w:val="000000"/>
          <w:sz w:val="28"/>
        </w:rPr>
        <w:t>
      1) журнал учета авиационных происшествий;</w:t>
      </w:r>
    </w:p>
    <w:bookmarkEnd w:id="497"/>
    <w:bookmarkStart w:name="z506" w:id="498"/>
    <w:p>
      <w:pPr>
        <w:spacing w:after="0"/>
        <w:ind w:left="0"/>
        <w:jc w:val="both"/>
      </w:pPr>
      <w:r>
        <w:rPr>
          <w:rFonts w:ascii="Times New Roman"/>
          <w:b w:val="false"/>
          <w:i w:val="false"/>
          <w:color w:val="000000"/>
          <w:sz w:val="28"/>
        </w:rPr>
        <w:t>
      2) журнал учета авиационных инцидентов;</w:t>
      </w:r>
    </w:p>
    <w:bookmarkEnd w:id="498"/>
    <w:bookmarkStart w:name="z507" w:id="499"/>
    <w:p>
      <w:pPr>
        <w:spacing w:after="0"/>
        <w:ind w:left="0"/>
        <w:jc w:val="both"/>
      </w:pPr>
      <w:r>
        <w:rPr>
          <w:rFonts w:ascii="Times New Roman"/>
          <w:b w:val="false"/>
          <w:i w:val="false"/>
          <w:color w:val="000000"/>
          <w:sz w:val="28"/>
        </w:rPr>
        <w:t>
      3) журнал учета нарушений и ошибочных действий летного состава (экипажей);</w:t>
      </w:r>
    </w:p>
    <w:bookmarkEnd w:id="499"/>
    <w:bookmarkStart w:name="z508" w:id="500"/>
    <w:p>
      <w:pPr>
        <w:spacing w:after="0"/>
        <w:ind w:left="0"/>
        <w:jc w:val="both"/>
      </w:pPr>
      <w:r>
        <w:rPr>
          <w:rFonts w:ascii="Times New Roman"/>
          <w:b w:val="false"/>
          <w:i w:val="false"/>
          <w:color w:val="000000"/>
          <w:sz w:val="28"/>
        </w:rPr>
        <w:t>
      4) журнал руководителя полетов (на аэродроме, полигоне, тактическом полигоне);</w:t>
      </w:r>
    </w:p>
    <w:bookmarkEnd w:id="500"/>
    <w:bookmarkStart w:name="z509" w:id="501"/>
    <w:p>
      <w:pPr>
        <w:spacing w:after="0"/>
        <w:ind w:left="0"/>
        <w:jc w:val="both"/>
      </w:pPr>
      <w:r>
        <w:rPr>
          <w:rFonts w:ascii="Times New Roman"/>
          <w:b w:val="false"/>
          <w:i w:val="false"/>
          <w:color w:val="000000"/>
          <w:sz w:val="28"/>
        </w:rPr>
        <w:t>
      5) журнал оперативного контроля качества выполнения заданий летным составом и другие материалы объективного контроля;</w:t>
      </w:r>
    </w:p>
    <w:bookmarkEnd w:id="501"/>
    <w:bookmarkStart w:name="z510" w:id="502"/>
    <w:p>
      <w:pPr>
        <w:spacing w:after="0"/>
        <w:ind w:left="0"/>
        <w:jc w:val="both"/>
      </w:pPr>
      <w:r>
        <w:rPr>
          <w:rFonts w:ascii="Times New Roman"/>
          <w:b w:val="false"/>
          <w:i w:val="false"/>
          <w:color w:val="000000"/>
          <w:sz w:val="28"/>
        </w:rPr>
        <w:t>
      6) журнал оценки результатов боевого применения (полигонные листы);</w:t>
      </w:r>
    </w:p>
    <w:bookmarkEnd w:id="502"/>
    <w:bookmarkStart w:name="z511" w:id="503"/>
    <w:p>
      <w:pPr>
        <w:spacing w:after="0"/>
        <w:ind w:left="0"/>
        <w:jc w:val="both"/>
      </w:pPr>
      <w:r>
        <w:rPr>
          <w:rFonts w:ascii="Times New Roman"/>
          <w:b w:val="false"/>
          <w:i w:val="false"/>
          <w:color w:val="000000"/>
          <w:sz w:val="28"/>
        </w:rPr>
        <w:t>
      7) журнал учета налета;</w:t>
      </w:r>
    </w:p>
    <w:bookmarkEnd w:id="503"/>
    <w:bookmarkStart w:name="z512" w:id="504"/>
    <w:p>
      <w:pPr>
        <w:spacing w:after="0"/>
        <w:ind w:left="0"/>
        <w:jc w:val="both"/>
      </w:pPr>
      <w:r>
        <w:rPr>
          <w:rFonts w:ascii="Times New Roman"/>
          <w:b w:val="false"/>
          <w:i w:val="false"/>
          <w:color w:val="000000"/>
          <w:sz w:val="28"/>
        </w:rPr>
        <w:t>
      8) журнал старшего инженера полетов;</w:t>
      </w:r>
    </w:p>
    <w:bookmarkEnd w:id="504"/>
    <w:bookmarkStart w:name="z513" w:id="505"/>
    <w:p>
      <w:pPr>
        <w:spacing w:after="0"/>
        <w:ind w:left="0"/>
        <w:jc w:val="both"/>
      </w:pPr>
      <w:r>
        <w:rPr>
          <w:rFonts w:ascii="Times New Roman"/>
          <w:b w:val="false"/>
          <w:i w:val="false"/>
          <w:color w:val="000000"/>
          <w:sz w:val="28"/>
        </w:rPr>
        <w:t>
      9) материалы полного разбора полетов;</w:t>
      </w:r>
    </w:p>
    <w:bookmarkEnd w:id="505"/>
    <w:bookmarkStart w:name="z514" w:id="506"/>
    <w:p>
      <w:pPr>
        <w:spacing w:after="0"/>
        <w:ind w:left="0"/>
        <w:jc w:val="both"/>
      </w:pPr>
      <w:r>
        <w:rPr>
          <w:rFonts w:ascii="Times New Roman"/>
          <w:b w:val="false"/>
          <w:i w:val="false"/>
          <w:color w:val="000000"/>
          <w:sz w:val="28"/>
        </w:rPr>
        <w:t>
      10) материалы анализа аварийности за отчетный период;</w:t>
      </w:r>
    </w:p>
    <w:bookmarkEnd w:id="506"/>
    <w:bookmarkStart w:name="z515" w:id="507"/>
    <w:p>
      <w:pPr>
        <w:spacing w:after="0"/>
        <w:ind w:left="0"/>
        <w:jc w:val="both"/>
      </w:pPr>
      <w:r>
        <w:rPr>
          <w:rFonts w:ascii="Times New Roman"/>
          <w:b w:val="false"/>
          <w:i w:val="false"/>
          <w:color w:val="000000"/>
          <w:sz w:val="28"/>
        </w:rPr>
        <w:t>
      11) журнал учета замечаний проверяющих;</w:t>
      </w:r>
    </w:p>
    <w:bookmarkEnd w:id="507"/>
    <w:bookmarkStart w:name="z516" w:id="508"/>
    <w:p>
      <w:pPr>
        <w:spacing w:after="0"/>
        <w:ind w:left="0"/>
        <w:jc w:val="both"/>
      </w:pPr>
      <w:r>
        <w:rPr>
          <w:rFonts w:ascii="Times New Roman"/>
          <w:b w:val="false"/>
          <w:i w:val="false"/>
          <w:color w:val="000000"/>
          <w:sz w:val="28"/>
        </w:rPr>
        <w:t>
      12) материалы проверок комиссиями вышестоящих органов управления;</w:t>
      </w:r>
    </w:p>
    <w:bookmarkEnd w:id="508"/>
    <w:bookmarkStart w:name="z517" w:id="509"/>
    <w:p>
      <w:pPr>
        <w:spacing w:after="0"/>
        <w:ind w:left="0"/>
        <w:jc w:val="both"/>
      </w:pPr>
      <w:r>
        <w:rPr>
          <w:rFonts w:ascii="Times New Roman"/>
          <w:b w:val="false"/>
          <w:i w:val="false"/>
          <w:color w:val="000000"/>
          <w:sz w:val="28"/>
        </w:rPr>
        <w:t>
      13) акты расследования авиационных происшествий и инцидентов.</w:t>
      </w:r>
    </w:p>
    <w:bookmarkEnd w:id="509"/>
    <w:bookmarkStart w:name="z518" w:id="510"/>
    <w:p>
      <w:pPr>
        <w:spacing w:after="0"/>
        <w:ind w:left="0"/>
        <w:jc w:val="both"/>
      </w:pPr>
      <w:r>
        <w:rPr>
          <w:rFonts w:ascii="Times New Roman"/>
          <w:b w:val="false"/>
          <w:i w:val="false"/>
          <w:color w:val="000000"/>
          <w:sz w:val="28"/>
        </w:rPr>
        <w:t>
      133. Задачу на отработку материалов анализа состояния безопасности полетов и деятельности по предотвращению авиационных происшествий и инцидентов ставит командир (начальник), который определяет:</w:t>
      </w:r>
    </w:p>
    <w:bookmarkEnd w:id="510"/>
    <w:bookmarkStart w:name="z519" w:id="511"/>
    <w:p>
      <w:pPr>
        <w:spacing w:after="0"/>
        <w:ind w:left="0"/>
        <w:jc w:val="both"/>
      </w:pPr>
      <w:r>
        <w:rPr>
          <w:rFonts w:ascii="Times New Roman"/>
          <w:b w:val="false"/>
          <w:i w:val="false"/>
          <w:color w:val="000000"/>
          <w:sz w:val="28"/>
        </w:rPr>
        <w:t>
      1) цель анализа;</w:t>
      </w:r>
    </w:p>
    <w:bookmarkEnd w:id="511"/>
    <w:bookmarkStart w:name="z520" w:id="512"/>
    <w:p>
      <w:pPr>
        <w:spacing w:after="0"/>
        <w:ind w:left="0"/>
        <w:jc w:val="both"/>
      </w:pPr>
      <w:r>
        <w:rPr>
          <w:rFonts w:ascii="Times New Roman"/>
          <w:b w:val="false"/>
          <w:i w:val="false"/>
          <w:color w:val="000000"/>
          <w:sz w:val="28"/>
        </w:rPr>
        <w:t>
      2) период, за который он проводится;</w:t>
      </w:r>
    </w:p>
    <w:bookmarkEnd w:id="512"/>
    <w:bookmarkStart w:name="z521" w:id="513"/>
    <w:p>
      <w:pPr>
        <w:spacing w:after="0"/>
        <w:ind w:left="0"/>
        <w:jc w:val="both"/>
      </w:pPr>
      <w:r>
        <w:rPr>
          <w:rFonts w:ascii="Times New Roman"/>
          <w:b w:val="false"/>
          <w:i w:val="false"/>
          <w:color w:val="000000"/>
          <w:sz w:val="28"/>
        </w:rPr>
        <w:t>
      3) ответственных исполнителей и привлекаемые службы (подразделения);</w:t>
      </w:r>
    </w:p>
    <w:bookmarkEnd w:id="513"/>
    <w:bookmarkStart w:name="z522" w:id="514"/>
    <w:p>
      <w:pPr>
        <w:spacing w:after="0"/>
        <w:ind w:left="0"/>
        <w:jc w:val="both"/>
      </w:pPr>
      <w:r>
        <w:rPr>
          <w:rFonts w:ascii="Times New Roman"/>
          <w:b w:val="false"/>
          <w:i w:val="false"/>
          <w:color w:val="000000"/>
          <w:sz w:val="28"/>
        </w:rPr>
        <w:t>
      4) сроки подготовки и представления материалов.</w:t>
      </w:r>
    </w:p>
    <w:bookmarkEnd w:id="514"/>
    <w:bookmarkStart w:name="z523" w:id="515"/>
    <w:p>
      <w:pPr>
        <w:spacing w:after="0"/>
        <w:ind w:left="0"/>
        <w:jc w:val="both"/>
      </w:pPr>
      <w:r>
        <w:rPr>
          <w:rFonts w:ascii="Times New Roman"/>
          <w:b w:val="false"/>
          <w:i w:val="false"/>
          <w:color w:val="000000"/>
          <w:sz w:val="28"/>
        </w:rPr>
        <w:t>
      134. Анализ состояния безопасности полетов и деятельности по предотвращению авиационных происшествий и инцидентов разрабатывают:</w:t>
      </w:r>
    </w:p>
    <w:bookmarkEnd w:id="515"/>
    <w:bookmarkStart w:name="z524" w:id="516"/>
    <w:p>
      <w:pPr>
        <w:spacing w:after="0"/>
        <w:ind w:left="0"/>
        <w:jc w:val="both"/>
      </w:pPr>
      <w:r>
        <w:rPr>
          <w:rFonts w:ascii="Times New Roman"/>
          <w:b w:val="false"/>
          <w:i w:val="false"/>
          <w:color w:val="000000"/>
          <w:sz w:val="28"/>
        </w:rPr>
        <w:t>
      1) в авиационных подразделениях – командиры и их заместители;</w:t>
      </w:r>
    </w:p>
    <w:bookmarkEnd w:id="516"/>
    <w:bookmarkStart w:name="z525" w:id="517"/>
    <w:p>
      <w:pPr>
        <w:spacing w:after="0"/>
        <w:ind w:left="0"/>
        <w:jc w:val="both"/>
      </w:pPr>
      <w:r>
        <w:rPr>
          <w:rFonts w:ascii="Times New Roman"/>
          <w:b w:val="false"/>
          <w:i w:val="false"/>
          <w:color w:val="000000"/>
          <w:sz w:val="28"/>
        </w:rPr>
        <w:t>
      2) в авиационных частях – заместители командиров частей по безопасности полетов;</w:t>
      </w:r>
    </w:p>
    <w:bookmarkEnd w:id="517"/>
    <w:bookmarkStart w:name="z526" w:id="518"/>
    <w:p>
      <w:pPr>
        <w:spacing w:after="0"/>
        <w:ind w:left="0"/>
        <w:jc w:val="both"/>
      </w:pPr>
      <w:r>
        <w:rPr>
          <w:rFonts w:ascii="Times New Roman"/>
          <w:b w:val="false"/>
          <w:i w:val="false"/>
          <w:color w:val="000000"/>
          <w:sz w:val="28"/>
        </w:rPr>
        <w:t>
      3) в частях обеспечения – должностные лица, назначенные командиром части;</w:t>
      </w:r>
    </w:p>
    <w:bookmarkEnd w:id="518"/>
    <w:bookmarkStart w:name="z527" w:id="519"/>
    <w:p>
      <w:pPr>
        <w:spacing w:after="0"/>
        <w:ind w:left="0"/>
        <w:jc w:val="both"/>
      </w:pPr>
      <w:r>
        <w:rPr>
          <w:rFonts w:ascii="Times New Roman"/>
          <w:b w:val="false"/>
          <w:i w:val="false"/>
          <w:color w:val="000000"/>
          <w:sz w:val="28"/>
        </w:rPr>
        <w:t>
      4) в органах управления – начальники органов безопасности полетов совместно с руководителями других структурных подразделений.</w:t>
      </w:r>
    </w:p>
    <w:bookmarkEnd w:id="519"/>
    <w:bookmarkStart w:name="z528" w:id="520"/>
    <w:p>
      <w:pPr>
        <w:spacing w:after="0"/>
        <w:ind w:left="0"/>
        <w:jc w:val="both"/>
      </w:pPr>
      <w:r>
        <w:rPr>
          <w:rFonts w:ascii="Times New Roman"/>
          <w:b w:val="false"/>
          <w:i w:val="false"/>
          <w:color w:val="000000"/>
          <w:sz w:val="28"/>
        </w:rPr>
        <w:t>
      135. Анализ проводят руководители органов управления, командиры авиационных частей (частей обеспечения).</w:t>
      </w:r>
    </w:p>
    <w:bookmarkEnd w:id="520"/>
    <w:bookmarkStart w:name="z529" w:id="521"/>
    <w:p>
      <w:pPr>
        <w:spacing w:after="0"/>
        <w:ind w:left="0"/>
        <w:jc w:val="both"/>
      </w:pPr>
      <w:r>
        <w:rPr>
          <w:rFonts w:ascii="Times New Roman"/>
          <w:b w:val="false"/>
          <w:i w:val="false"/>
          <w:color w:val="000000"/>
          <w:sz w:val="28"/>
        </w:rPr>
        <w:t>
      136. Этапы подготовки анализа:</w:t>
      </w:r>
    </w:p>
    <w:bookmarkEnd w:id="521"/>
    <w:bookmarkStart w:name="z530" w:id="522"/>
    <w:p>
      <w:pPr>
        <w:spacing w:after="0"/>
        <w:ind w:left="0"/>
        <w:jc w:val="both"/>
      </w:pPr>
      <w:r>
        <w:rPr>
          <w:rFonts w:ascii="Times New Roman"/>
          <w:b w:val="false"/>
          <w:i w:val="false"/>
          <w:color w:val="000000"/>
          <w:sz w:val="28"/>
        </w:rPr>
        <w:t>
      1) сбор, обработка, систематизация, обобщение статистических данных;</w:t>
      </w:r>
    </w:p>
    <w:bookmarkEnd w:id="522"/>
    <w:bookmarkStart w:name="z531" w:id="523"/>
    <w:p>
      <w:pPr>
        <w:spacing w:after="0"/>
        <w:ind w:left="0"/>
        <w:jc w:val="both"/>
      </w:pPr>
      <w:r>
        <w:rPr>
          <w:rFonts w:ascii="Times New Roman"/>
          <w:b w:val="false"/>
          <w:i w:val="false"/>
          <w:color w:val="000000"/>
          <w:sz w:val="28"/>
        </w:rPr>
        <w:t>
      2) анализ произошедших авиационных происшествий, чрезвычайных происшествий и авиационных инцидентов;</w:t>
      </w:r>
    </w:p>
    <w:bookmarkEnd w:id="523"/>
    <w:bookmarkStart w:name="z532" w:id="524"/>
    <w:p>
      <w:pPr>
        <w:spacing w:after="0"/>
        <w:ind w:left="0"/>
        <w:jc w:val="both"/>
      </w:pPr>
      <w:r>
        <w:rPr>
          <w:rFonts w:ascii="Times New Roman"/>
          <w:b w:val="false"/>
          <w:i w:val="false"/>
          <w:color w:val="000000"/>
          <w:sz w:val="28"/>
        </w:rPr>
        <w:t>
      3) вывод на основе анализа статистических данных и данных из других источников, в том числе оценка уровня безопасности полетов;</w:t>
      </w:r>
    </w:p>
    <w:bookmarkEnd w:id="524"/>
    <w:bookmarkStart w:name="z533" w:id="525"/>
    <w:p>
      <w:pPr>
        <w:spacing w:after="0"/>
        <w:ind w:left="0"/>
        <w:jc w:val="both"/>
      </w:pPr>
      <w:r>
        <w:rPr>
          <w:rFonts w:ascii="Times New Roman"/>
          <w:b w:val="false"/>
          <w:i w:val="false"/>
          <w:color w:val="000000"/>
          <w:sz w:val="28"/>
        </w:rPr>
        <w:t>
      4) выработка рекомендаций и предложений по профилактике выявленных и прогнозируемых опасных факторов.</w:t>
      </w:r>
    </w:p>
    <w:bookmarkEnd w:id="525"/>
    <w:bookmarkStart w:name="z536" w:id="526"/>
    <w:p>
      <w:pPr>
        <w:spacing w:after="0"/>
        <w:ind w:left="0"/>
        <w:jc w:val="both"/>
      </w:pPr>
      <w:r>
        <w:rPr>
          <w:rFonts w:ascii="Times New Roman"/>
          <w:b w:val="false"/>
          <w:i w:val="false"/>
          <w:color w:val="000000"/>
          <w:sz w:val="28"/>
        </w:rPr>
        <w:t xml:space="preserve">
      137. Результаты анализа состояния безопасности полетов и деятельности по предотвращению авиационных происшествий и инцидентов разрабатывается по типовой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настоящей Инструкции.</w:t>
      </w:r>
    </w:p>
    <w:bookmarkEnd w:id="526"/>
    <w:bookmarkStart w:name="z537" w:id="527"/>
    <w:p>
      <w:pPr>
        <w:spacing w:after="0"/>
        <w:ind w:left="0"/>
        <w:jc w:val="both"/>
      </w:pPr>
      <w:r>
        <w:rPr>
          <w:rFonts w:ascii="Times New Roman"/>
          <w:b w:val="false"/>
          <w:i w:val="false"/>
          <w:color w:val="000000"/>
          <w:sz w:val="28"/>
        </w:rPr>
        <w:t>
      138. Состояние безопасности полетов в авиационных частях (учреждениях) государственной авиации оценивается по двум критериям:</w:t>
      </w:r>
    </w:p>
    <w:bookmarkEnd w:id="527"/>
    <w:bookmarkStart w:name="z538" w:id="528"/>
    <w:p>
      <w:pPr>
        <w:spacing w:after="0"/>
        <w:ind w:left="0"/>
        <w:jc w:val="both"/>
      </w:pPr>
      <w:r>
        <w:rPr>
          <w:rFonts w:ascii="Times New Roman"/>
          <w:b w:val="false"/>
          <w:i w:val="false"/>
          <w:color w:val="000000"/>
          <w:sz w:val="28"/>
        </w:rPr>
        <w:t>
      1) состояние аварийности;</w:t>
      </w:r>
    </w:p>
    <w:bookmarkEnd w:id="528"/>
    <w:bookmarkStart w:name="z539" w:id="529"/>
    <w:p>
      <w:pPr>
        <w:spacing w:after="0"/>
        <w:ind w:left="0"/>
        <w:jc w:val="both"/>
      </w:pPr>
      <w:r>
        <w:rPr>
          <w:rFonts w:ascii="Times New Roman"/>
          <w:b w:val="false"/>
          <w:i w:val="false"/>
          <w:color w:val="000000"/>
          <w:sz w:val="28"/>
        </w:rPr>
        <w:t>
      2) состояние работы по предотвращению авиационных происшествий.</w:t>
      </w:r>
    </w:p>
    <w:bookmarkEnd w:id="529"/>
    <w:bookmarkStart w:name="z540" w:id="530"/>
    <w:p>
      <w:pPr>
        <w:spacing w:after="0"/>
        <w:ind w:left="0"/>
        <w:jc w:val="both"/>
      </w:pPr>
      <w:r>
        <w:rPr>
          <w:rFonts w:ascii="Times New Roman"/>
          <w:b w:val="false"/>
          <w:i w:val="false"/>
          <w:color w:val="000000"/>
          <w:sz w:val="28"/>
        </w:rPr>
        <w:t>
      139. Состояние аварийности определяется:</w:t>
      </w:r>
    </w:p>
    <w:bookmarkEnd w:id="530"/>
    <w:bookmarkStart w:name="z541" w:id="531"/>
    <w:p>
      <w:pPr>
        <w:spacing w:after="0"/>
        <w:ind w:left="0"/>
        <w:jc w:val="both"/>
      </w:pPr>
      <w:r>
        <w:rPr>
          <w:rFonts w:ascii="Times New Roman"/>
          <w:b w:val="false"/>
          <w:i w:val="false"/>
          <w:color w:val="000000"/>
          <w:sz w:val="28"/>
        </w:rPr>
        <w:t>
      1) "удовлетворительно", если за оцениваемый период в авиационной части не произошло авиационных происшествий, связанных с ошибочными действиями и нарушениями, допущенными авиационным персоналом;</w:t>
      </w:r>
    </w:p>
    <w:bookmarkEnd w:id="531"/>
    <w:bookmarkStart w:name="z542" w:id="532"/>
    <w:p>
      <w:pPr>
        <w:spacing w:after="0"/>
        <w:ind w:left="0"/>
        <w:jc w:val="both"/>
      </w:pPr>
      <w:r>
        <w:rPr>
          <w:rFonts w:ascii="Times New Roman"/>
          <w:b w:val="false"/>
          <w:i w:val="false"/>
          <w:color w:val="000000"/>
          <w:sz w:val="28"/>
        </w:rPr>
        <w:t>
      2) "неудовлетворительно", если за оцениваемый период в авиационной части допущено авиационное происшествие, связанное с ошибочными действиями и нарушениями, допущенными авиационным персоналом.</w:t>
      </w:r>
    </w:p>
    <w:bookmarkEnd w:id="532"/>
    <w:bookmarkStart w:name="z543" w:id="533"/>
    <w:p>
      <w:pPr>
        <w:spacing w:after="0"/>
        <w:ind w:left="0"/>
        <w:jc w:val="both"/>
      </w:pPr>
      <w:r>
        <w:rPr>
          <w:rFonts w:ascii="Times New Roman"/>
          <w:b w:val="false"/>
          <w:i w:val="false"/>
          <w:color w:val="000000"/>
          <w:sz w:val="28"/>
        </w:rPr>
        <w:t>
      140. Состояние работы по предотвращению авиационных происшествий и инцидентов оценивается:</w:t>
      </w:r>
    </w:p>
    <w:bookmarkEnd w:id="533"/>
    <w:bookmarkStart w:name="z544" w:id="534"/>
    <w:p>
      <w:pPr>
        <w:spacing w:after="0"/>
        <w:ind w:left="0"/>
        <w:jc w:val="both"/>
      </w:pPr>
      <w:r>
        <w:rPr>
          <w:rFonts w:ascii="Times New Roman"/>
          <w:b w:val="false"/>
          <w:i w:val="false"/>
          <w:color w:val="000000"/>
          <w:sz w:val="28"/>
        </w:rPr>
        <w:t>
      1) "отлично", если своевременно выявляются опасные факторы и проводятся мероприятия по устранению или снижению их влияния, нет повторения авиационных инцидентов, в том числе серьезных авиационных инцидентов, связанных с ошибочными действиями и нарушениями, допущенными авиационным персоналом;</w:t>
      </w:r>
    </w:p>
    <w:bookmarkEnd w:id="534"/>
    <w:bookmarkStart w:name="z545" w:id="535"/>
    <w:p>
      <w:pPr>
        <w:spacing w:after="0"/>
        <w:ind w:left="0"/>
        <w:jc w:val="both"/>
      </w:pPr>
      <w:r>
        <w:rPr>
          <w:rFonts w:ascii="Times New Roman"/>
          <w:b w:val="false"/>
          <w:i w:val="false"/>
          <w:color w:val="000000"/>
          <w:sz w:val="28"/>
        </w:rPr>
        <w:t>
      2) "хорошо", если своевременно не выявлены отдельные опасные факторы, обусловившие авиационный инцидент, своевременно определены и проведены не все мероприятия по устранению или снижению влияния опасных факторов и/или допущено повторение авиационных инцидентов, связанных с ошибочными действиями и нарушениями, допущенными авиационным персоналом по одним и тем же причинам;</w:t>
      </w:r>
    </w:p>
    <w:bookmarkEnd w:id="535"/>
    <w:bookmarkStart w:name="z546" w:id="536"/>
    <w:p>
      <w:pPr>
        <w:spacing w:after="0"/>
        <w:ind w:left="0"/>
        <w:jc w:val="both"/>
      </w:pPr>
      <w:r>
        <w:rPr>
          <w:rFonts w:ascii="Times New Roman"/>
          <w:b w:val="false"/>
          <w:i w:val="false"/>
          <w:color w:val="000000"/>
          <w:sz w:val="28"/>
        </w:rPr>
        <w:t>
      3) "удовлетворительно", если неправильно классифицируются авиационные события, не выявлены опасные факторы, обусловившие авиационный инцидент, мероприятия по устранению или снижению влияния опасных факторов проводятся с недостатками и/или допущено повторение серьезных авиационных инцидентов, связанных с ошибочными действиями и нарушениями, допущенными авиационным персоналом по одним и тем же причинам;</w:t>
      </w:r>
    </w:p>
    <w:bookmarkEnd w:id="536"/>
    <w:bookmarkStart w:name="z547" w:id="537"/>
    <w:p>
      <w:pPr>
        <w:spacing w:after="0"/>
        <w:ind w:left="0"/>
        <w:jc w:val="both"/>
      </w:pPr>
      <w:r>
        <w:rPr>
          <w:rFonts w:ascii="Times New Roman"/>
          <w:b w:val="false"/>
          <w:i w:val="false"/>
          <w:color w:val="000000"/>
          <w:sz w:val="28"/>
        </w:rPr>
        <w:t>
      4) "неудовлетворительно", если мероприятия по устранению или снижению влияния опасных факторов проводятся с существенными недостатками, имеет место сокрытие авиационных событий и/или допущено повторение серьезных авиационных инцидентов с повреждением воздушного судна, связанных с ошибочными действиями и нарушениями, допущенными авиационным персоналом по одним и тем же причинам.</w:t>
      </w:r>
    </w:p>
    <w:bookmarkEnd w:id="537"/>
    <w:bookmarkStart w:name="z548" w:id="538"/>
    <w:p>
      <w:pPr>
        <w:spacing w:after="0"/>
        <w:ind w:left="0"/>
        <w:jc w:val="both"/>
      </w:pPr>
      <w:r>
        <w:rPr>
          <w:rFonts w:ascii="Times New Roman"/>
          <w:b w:val="false"/>
          <w:i w:val="false"/>
          <w:color w:val="000000"/>
          <w:sz w:val="28"/>
        </w:rPr>
        <w:t>
      141. Общая оценка состояния безопасности полетов определяется:</w:t>
      </w:r>
    </w:p>
    <w:bookmarkEnd w:id="538"/>
    <w:bookmarkStart w:name="z549" w:id="539"/>
    <w:p>
      <w:pPr>
        <w:spacing w:after="0"/>
        <w:ind w:left="0"/>
        <w:jc w:val="both"/>
      </w:pPr>
      <w:r>
        <w:rPr>
          <w:rFonts w:ascii="Times New Roman"/>
          <w:b w:val="false"/>
          <w:i w:val="false"/>
          <w:color w:val="000000"/>
          <w:sz w:val="28"/>
        </w:rPr>
        <w:t>
      1) при оценке "удовлетворительно</w:t>
      </w:r>
    </w:p>
    <w:bookmarkEnd w:id="539"/>
    <w:p>
      <w:pPr>
        <w:spacing w:after="0"/>
        <w:ind w:left="0"/>
        <w:jc w:val="both"/>
      </w:pPr>
      <w:r>
        <w:rPr>
          <w:rFonts w:ascii="Times New Roman"/>
          <w:b w:val="false"/>
          <w:i w:val="false"/>
          <w:color w:val="000000"/>
          <w:sz w:val="28"/>
        </w:rPr>
        <w:t>
      " за состояние аварийности – оценкой за состояние работы по предотвращению авиационных происшествий и инцидентов;</w:t>
      </w:r>
    </w:p>
    <w:bookmarkStart w:name="z550" w:id="540"/>
    <w:p>
      <w:pPr>
        <w:spacing w:after="0"/>
        <w:ind w:left="0"/>
        <w:jc w:val="both"/>
      </w:pPr>
      <w:r>
        <w:rPr>
          <w:rFonts w:ascii="Times New Roman"/>
          <w:b w:val="false"/>
          <w:i w:val="false"/>
          <w:color w:val="000000"/>
          <w:sz w:val="28"/>
        </w:rPr>
        <w:t>
      2) при оценке "неудовлетворительно" за состояние аварийности – "неудовлетворительно".</w:t>
      </w:r>
    </w:p>
    <w:bookmarkEnd w:id="540"/>
    <w:bookmarkStart w:name="z551" w:id="541"/>
    <w:p>
      <w:pPr>
        <w:spacing w:after="0"/>
        <w:ind w:left="0"/>
        <w:jc w:val="both"/>
      </w:pPr>
      <w:r>
        <w:rPr>
          <w:rFonts w:ascii="Times New Roman"/>
          <w:b w:val="false"/>
          <w:i w:val="false"/>
          <w:color w:val="000000"/>
          <w:sz w:val="28"/>
        </w:rPr>
        <w:t>
      142. В органах управления оценка состояния работы по предотвращению авиационных происшествий и инцидентов определяется как среднеарифметическое значение оценок в подчиненных авиационных частях и органе управления (оценивается по нормативам части) и выставляется:</w:t>
      </w:r>
    </w:p>
    <w:bookmarkEnd w:id="541"/>
    <w:bookmarkStart w:name="z552" w:id="542"/>
    <w:p>
      <w:pPr>
        <w:spacing w:after="0"/>
        <w:ind w:left="0"/>
        <w:jc w:val="both"/>
      </w:pPr>
      <w:r>
        <w:rPr>
          <w:rFonts w:ascii="Times New Roman"/>
          <w:b w:val="false"/>
          <w:i w:val="false"/>
          <w:color w:val="000000"/>
          <w:sz w:val="28"/>
        </w:rPr>
        <w:t>
      1) "отлично", если средний балл составляет не менее 4,6;</w:t>
      </w:r>
    </w:p>
    <w:bookmarkEnd w:id="542"/>
    <w:bookmarkStart w:name="z553" w:id="543"/>
    <w:p>
      <w:pPr>
        <w:spacing w:after="0"/>
        <w:ind w:left="0"/>
        <w:jc w:val="both"/>
      </w:pPr>
      <w:r>
        <w:rPr>
          <w:rFonts w:ascii="Times New Roman"/>
          <w:b w:val="false"/>
          <w:i w:val="false"/>
          <w:color w:val="000000"/>
          <w:sz w:val="28"/>
        </w:rPr>
        <w:t>
      2) "хорошо", если средний балл составляет менее 4,6, но не менее 3,6;</w:t>
      </w:r>
    </w:p>
    <w:bookmarkEnd w:id="543"/>
    <w:bookmarkStart w:name="z554" w:id="544"/>
    <w:p>
      <w:pPr>
        <w:spacing w:after="0"/>
        <w:ind w:left="0"/>
        <w:jc w:val="both"/>
      </w:pPr>
      <w:r>
        <w:rPr>
          <w:rFonts w:ascii="Times New Roman"/>
          <w:b w:val="false"/>
          <w:i w:val="false"/>
          <w:color w:val="000000"/>
          <w:sz w:val="28"/>
        </w:rPr>
        <w:t>
      3) "удовлетворительно", если средний балл составляет менее 3,6, но не менее 2,6;</w:t>
      </w:r>
    </w:p>
    <w:bookmarkEnd w:id="544"/>
    <w:bookmarkStart w:name="z555" w:id="545"/>
    <w:p>
      <w:pPr>
        <w:spacing w:after="0"/>
        <w:ind w:left="0"/>
        <w:jc w:val="both"/>
      </w:pPr>
      <w:r>
        <w:rPr>
          <w:rFonts w:ascii="Times New Roman"/>
          <w:b w:val="false"/>
          <w:i w:val="false"/>
          <w:color w:val="000000"/>
          <w:sz w:val="28"/>
        </w:rPr>
        <w:t>
      4) "неудовлетворительно", если средний балл составляет менее 2,6.</w:t>
      </w:r>
    </w:p>
    <w:bookmarkEnd w:id="545"/>
    <w:bookmarkStart w:name="z556" w:id="546"/>
    <w:p>
      <w:pPr>
        <w:spacing w:after="0"/>
        <w:ind w:left="0"/>
        <w:jc w:val="both"/>
      </w:pPr>
      <w:r>
        <w:rPr>
          <w:rFonts w:ascii="Times New Roman"/>
          <w:b w:val="false"/>
          <w:i w:val="false"/>
          <w:color w:val="000000"/>
          <w:sz w:val="28"/>
        </w:rPr>
        <w:t>
      143. Общая оценка состояния безопасности полетов за определенный период (квартал, полугодие, год) определяется как среднеарифметическое из оценок за состояние безопасности полетов в отчетные месяцы и выставляется:</w:t>
      </w:r>
    </w:p>
    <w:bookmarkEnd w:id="546"/>
    <w:bookmarkStart w:name="z557" w:id="547"/>
    <w:p>
      <w:pPr>
        <w:spacing w:after="0"/>
        <w:ind w:left="0"/>
        <w:jc w:val="both"/>
      </w:pPr>
      <w:r>
        <w:rPr>
          <w:rFonts w:ascii="Times New Roman"/>
          <w:b w:val="false"/>
          <w:i w:val="false"/>
          <w:color w:val="000000"/>
          <w:sz w:val="28"/>
        </w:rPr>
        <w:t>
      1) "отлично", если средний балл составляет не менее 4,6;</w:t>
      </w:r>
    </w:p>
    <w:bookmarkEnd w:id="547"/>
    <w:bookmarkStart w:name="z558" w:id="548"/>
    <w:p>
      <w:pPr>
        <w:spacing w:after="0"/>
        <w:ind w:left="0"/>
        <w:jc w:val="both"/>
      </w:pPr>
      <w:r>
        <w:rPr>
          <w:rFonts w:ascii="Times New Roman"/>
          <w:b w:val="false"/>
          <w:i w:val="false"/>
          <w:color w:val="000000"/>
          <w:sz w:val="28"/>
        </w:rPr>
        <w:t>
      2) "хорошо", если средний балл составляет менее 4,6, но не менее 3,6;</w:t>
      </w:r>
    </w:p>
    <w:bookmarkEnd w:id="548"/>
    <w:bookmarkStart w:name="z559" w:id="549"/>
    <w:p>
      <w:pPr>
        <w:spacing w:after="0"/>
        <w:ind w:left="0"/>
        <w:jc w:val="both"/>
      </w:pPr>
      <w:r>
        <w:rPr>
          <w:rFonts w:ascii="Times New Roman"/>
          <w:b w:val="false"/>
          <w:i w:val="false"/>
          <w:color w:val="000000"/>
          <w:sz w:val="28"/>
        </w:rPr>
        <w:t>
      3) "удовлетворительно", если средний балл составляет менее 3,6, но не менее 2,6;</w:t>
      </w:r>
    </w:p>
    <w:bookmarkEnd w:id="549"/>
    <w:bookmarkStart w:name="z560" w:id="550"/>
    <w:p>
      <w:pPr>
        <w:spacing w:after="0"/>
        <w:ind w:left="0"/>
        <w:jc w:val="both"/>
      </w:pPr>
      <w:r>
        <w:rPr>
          <w:rFonts w:ascii="Times New Roman"/>
          <w:b w:val="false"/>
          <w:i w:val="false"/>
          <w:color w:val="000000"/>
          <w:sz w:val="28"/>
        </w:rPr>
        <w:t>
      4) "неудовлетворительно", если средний балл составляет менее 2,6.</w:t>
      </w:r>
    </w:p>
    <w:bookmarkEnd w:id="550"/>
    <w:bookmarkStart w:name="z561" w:id="551"/>
    <w:p>
      <w:pPr>
        <w:spacing w:after="0"/>
        <w:ind w:left="0"/>
        <w:jc w:val="left"/>
      </w:pPr>
      <w:r>
        <w:rPr>
          <w:rFonts w:ascii="Times New Roman"/>
          <w:b/>
          <w:i w:val="false"/>
          <w:color w:val="000000"/>
        </w:rPr>
        <w:t xml:space="preserve"> 4. Работа руководящего состава органов управления</w:t>
      </w:r>
      <w:r>
        <w:br/>
      </w:r>
      <w:r>
        <w:rPr>
          <w:rFonts w:ascii="Times New Roman"/>
          <w:b/>
          <w:i w:val="false"/>
          <w:color w:val="000000"/>
        </w:rPr>
        <w:t>государственной авиации и частей по предотвращению</w:t>
      </w:r>
      <w:r>
        <w:br/>
      </w:r>
      <w:r>
        <w:rPr>
          <w:rFonts w:ascii="Times New Roman"/>
          <w:b/>
          <w:i w:val="false"/>
          <w:color w:val="000000"/>
        </w:rPr>
        <w:t>авиационных происшествий и инцидентов</w:t>
      </w:r>
      <w:r>
        <w:br/>
      </w:r>
      <w:r>
        <w:rPr>
          <w:rFonts w:ascii="Times New Roman"/>
          <w:b/>
          <w:i w:val="false"/>
          <w:color w:val="000000"/>
        </w:rPr>
        <w:t>Параграф 1. Работа руководящего состава органов управления</w:t>
      </w:r>
      <w:r>
        <w:br/>
      </w:r>
      <w:r>
        <w:rPr>
          <w:rFonts w:ascii="Times New Roman"/>
          <w:b/>
          <w:i w:val="false"/>
          <w:color w:val="000000"/>
        </w:rPr>
        <w:t>государственной авиации</w:t>
      </w:r>
    </w:p>
    <w:bookmarkEnd w:id="551"/>
    <w:bookmarkStart w:name="z563" w:id="552"/>
    <w:p>
      <w:pPr>
        <w:spacing w:after="0"/>
        <w:ind w:left="0"/>
        <w:jc w:val="both"/>
      </w:pPr>
      <w:r>
        <w:rPr>
          <w:rFonts w:ascii="Times New Roman"/>
          <w:b w:val="false"/>
          <w:i w:val="false"/>
          <w:color w:val="000000"/>
          <w:sz w:val="28"/>
        </w:rPr>
        <w:t>
      144. Основными мероприятиями органов управления по предотвращению авиационных происшествий и инцидентов являются:</w:t>
      </w:r>
    </w:p>
    <w:bookmarkEnd w:id="552"/>
    <w:bookmarkStart w:name="z564" w:id="553"/>
    <w:p>
      <w:pPr>
        <w:spacing w:after="0"/>
        <w:ind w:left="0"/>
        <w:jc w:val="both"/>
      </w:pPr>
      <w:r>
        <w:rPr>
          <w:rFonts w:ascii="Times New Roman"/>
          <w:b w:val="false"/>
          <w:i w:val="false"/>
          <w:color w:val="000000"/>
          <w:sz w:val="28"/>
        </w:rPr>
        <w:t>
      1) планирование работы по обеспечению безопасности полетов на перспективу (Программа), на год, на отчетный период, на месяц, к предстоящим мероприятиям;</w:t>
      </w:r>
    </w:p>
    <w:bookmarkEnd w:id="553"/>
    <w:bookmarkStart w:name="z565" w:id="554"/>
    <w:p>
      <w:pPr>
        <w:spacing w:after="0"/>
        <w:ind w:left="0"/>
        <w:jc w:val="both"/>
      </w:pPr>
      <w:r>
        <w:rPr>
          <w:rFonts w:ascii="Times New Roman"/>
          <w:b w:val="false"/>
          <w:i w:val="false"/>
          <w:color w:val="000000"/>
          <w:sz w:val="28"/>
        </w:rPr>
        <w:t>
      2) работа по выявлению и предупреждению опасных факторов, сбор, обобщение и доведение информации о них, разработку мер по их предотвращению;</w:t>
      </w:r>
    </w:p>
    <w:bookmarkEnd w:id="554"/>
    <w:bookmarkStart w:name="z566" w:id="555"/>
    <w:p>
      <w:pPr>
        <w:spacing w:after="0"/>
        <w:ind w:left="0"/>
        <w:jc w:val="both"/>
      </w:pPr>
      <w:r>
        <w:rPr>
          <w:rFonts w:ascii="Times New Roman"/>
          <w:b w:val="false"/>
          <w:i w:val="false"/>
          <w:color w:val="000000"/>
          <w:sz w:val="28"/>
        </w:rPr>
        <w:t>
      3) организация летно-методической работы в целях повышения профессионального мастерства летного состава;</w:t>
      </w:r>
    </w:p>
    <w:bookmarkEnd w:id="555"/>
    <w:bookmarkStart w:name="z567" w:id="556"/>
    <w:p>
      <w:pPr>
        <w:spacing w:after="0"/>
        <w:ind w:left="0"/>
        <w:jc w:val="both"/>
      </w:pPr>
      <w:r>
        <w:rPr>
          <w:rFonts w:ascii="Times New Roman"/>
          <w:b w:val="false"/>
          <w:i w:val="false"/>
          <w:color w:val="000000"/>
          <w:sz w:val="28"/>
        </w:rPr>
        <w:t>
      4) периодические и целевые анализы состояния безопасности полетов;</w:t>
      </w:r>
    </w:p>
    <w:bookmarkEnd w:id="556"/>
    <w:bookmarkStart w:name="z568" w:id="557"/>
    <w:p>
      <w:pPr>
        <w:spacing w:after="0"/>
        <w:ind w:left="0"/>
        <w:jc w:val="both"/>
      </w:pPr>
      <w:r>
        <w:rPr>
          <w:rFonts w:ascii="Times New Roman"/>
          <w:b w:val="false"/>
          <w:i w:val="false"/>
          <w:color w:val="000000"/>
          <w:sz w:val="28"/>
        </w:rPr>
        <w:t>
      5) контроль организации полетов накануне и во время их проведения.</w:t>
      </w:r>
    </w:p>
    <w:bookmarkEnd w:id="557"/>
    <w:bookmarkStart w:name="z569" w:id="558"/>
    <w:p>
      <w:pPr>
        <w:spacing w:after="0"/>
        <w:ind w:left="0"/>
        <w:jc w:val="both"/>
      </w:pPr>
      <w:r>
        <w:rPr>
          <w:rFonts w:ascii="Times New Roman"/>
          <w:b w:val="false"/>
          <w:i w:val="false"/>
          <w:color w:val="000000"/>
          <w:sz w:val="28"/>
        </w:rPr>
        <w:t>
      145. Орган управления накануне полетов осуществляет:</w:t>
      </w:r>
    </w:p>
    <w:bookmarkEnd w:id="558"/>
    <w:bookmarkStart w:name="z570" w:id="559"/>
    <w:p>
      <w:pPr>
        <w:spacing w:after="0"/>
        <w:ind w:left="0"/>
        <w:jc w:val="both"/>
      </w:pPr>
      <w:r>
        <w:rPr>
          <w:rFonts w:ascii="Times New Roman"/>
          <w:b w:val="false"/>
          <w:i w:val="false"/>
          <w:color w:val="000000"/>
          <w:sz w:val="28"/>
        </w:rPr>
        <w:t>
      1) анализ заявок на полеты и перелеты, ожидаемых метеоусловий, состояния воздушных судов, аэродромов, средств обеспечения полетов;</w:t>
      </w:r>
    </w:p>
    <w:bookmarkEnd w:id="559"/>
    <w:bookmarkStart w:name="z571" w:id="560"/>
    <w:p>
      <w:pPr>
        <w:spacing w:after="0"/>
        <w:ind w:left="0"/>
        <w:jc w:val="both"/>
      </w:pPr>
      <w:r>
        <w:rPr>
          <w:rFonts w:ascii="Times New Roman"/>
          <w:b w:val="false"/>
          <w:i w:val="false"/>
          <w:color w:val="000000"/>
          <w:sz w:val="28"/>
        </w:rPr>
        <w:t>
      2) анализ правильности составления плановых таблиц полетов;</w:t>
      </w:r>
    </w:p>
    <w:bookmarkEnd w:id="560"/>
    <w:bookmarkStart w:name="z572" w:id="561"/>
    <w:p>
      <w:pPr>
        <w:spacing w:after="0"/>
        <w:ind w:left="0"/>
        <w:jc w:val="both"/>
      </w:pPr>
      <w:r>
        <w:rPr>
          <w:rFonts w:ascii="Times New Roman"/>
          <w:b w:val="false"/>
          <w:i w:val="false"/>
          <w:color w:val="000000"/>
          <w:sz w:val="28"/>
        </w:rPr>
        <w:t>
      3) проверка наличия и состояния необходимых сил и средств для проведения полетов;</w:t>
      </w:r>
    </w:p>
    <w:bookmarkEnd w:id="561"/>
    <w:bookmarkStart w:name="z573" w:id="562"/>
    <w:p>
      <w:pPr>
        <w:spacing w:after="0"/>
        <w:ind w:left="0"/>
        <w:jc w:val="both"/>
      </w:pPr>
      <w:r>
        <w:rPr>
          <w:rFonts w:ascii="Times New Roman"/>
          <w:b w:val="false"/>
          <w:i w:val="false"/>
          <w:color w:val="000000"/>
          <w:sz w:val="28"/>
        </w:rPr>
        <w:t>
      4) проверка готовности к полетам летного состава, персонала группы руководствами полетами, воздушных судов, аэродромов, средств обеспечения полетов.</w:t>
      </w:r>
    </w:p>
    <w:bookmarkEnd w:id="562"/>
    <w:bookmarkStart w:name="z574" w:id="563"/>
    <w:p>
      <w:pPr>
        <w:spacing w:after="0"/>
        <w:ind w:left="0"/>
        <w:jc w:val="both"/>
      </w:pPr>
      <w:r>
        <w:rPr>
          <w:rFonts w:ascii="Times New Roman"/>
          <w:b w:val="false"/>
          <w:i w:val="false"/>
          <w:color w:val="000000"/>
          <w:sz w:val="28"/>
        </w:rPr>
        <w:t>
      146. Результатом анализа поступивших заявок на полеты является уяснение следующих основных вопросов:</w:t>
      </w:r>
    </w:p>
    <w:bookmarkEnd w:id="563"/>
    <w:bookmarkStart w:name="z575" w:id="564"/>
    <w:p>
      <w:pPr>
        <w:spacing w:after="0"/>
        <w:ind w:left="0"/>
        <w:jc w:val="both"/>
      </w:pPr>
      <w:r>
        <w:rPr>
          <w:rFonts w:ascii="Times New Roman"/>
          <w:b w:val="false"/>
          <w:i w:val="false"/>
          <w:color w:val="000000"/>
          <w:sz w:val="28"/>
        </w:rPr>
        <w:t>
      1) общая воздушная обстановка на период полетов, возможные пересечения маршрутов воздушных судов авиационных частей с воздушными трассами Республики Казахстан, план работы авиации, время начала и окончания полетов;</w:t>
      </w:r>
    </w:p>
    <w:bookmarkEnd w:id="564"/>
    <w:bookmarkStart w:name="z576" w:id="565"/>
    <w:p>
      <w:pPr>
        <w:spacing w:after="0"/>
        <w:ind w:left="0"/>
        <w:jc w:val="both"/>
      </w:pPr>
      <w:r>
        <w:rPr>
          <w:rFonts w:ascii="Times New Roman"/>
          <w:b w:val="false"/>
          <w:i w:val="false"/>
          <w:color w:val="000000"/>
          <w:sz w:val="28"/>
        </w:rPr>
        <w:t>
      2) соответствие уровня подготовки летного состава ожидаемой метеорологической обстановке на период полетов;</w:t>
      </w:r>
    </w:p>
    <w:bookmarkEnd w:id="565"/>
    <w:bookmarkStart w:name="z577" w:id="566"/>
    <w:p>
      <w:pPr>
        <w:spacing w:after="0"/>
        <w:ind w:left="0"/>
        <w:jc w:val="both"/>
      </w:pPr>
      <w:r>
        <w:rPr>
          <w:rFonts w:ascii="Times New Roman"/>
          <w:b w:val="false"/>
          <w:i w:val="false"/>
          <w:color w:val="000000"/>
          <w:sz w:val="28"/>
        </w:rPr>
        <w:t>
      3) порядок проведения радиолокационной разведки погоды средствами авиационных частей и получение аэронавигационной информации от Республиканского государственного предприятия "Казаэронавигация";</w:t>
      </w:r>
    </w:p>
    <w:bookmarkEnd w:id="566"/>
    <w:bookmarkStart w:name="z578" w:id="567"/>
    <w:p>
      <w:pPr>
        <w:spacing w:after="0"/>
        <w:ind w:left="0"/>
        <w:jc w:val="both"/>
      </w:pPr>
      <w:r>
        <w:rPr>
          <w:rFonts w:ascii="Times New Roman"/>
          <w:b w:val="false"/>
          <w:i w:val="false"/>
          <w:color w:val="000000"/>
          <w:sz w:val="28"/>
        </w:rPr>
        <w:t>
      4) обеспеченность предстоящих полетов и перелетов радиолокационными средствами, средствами связи;</w:t>
      </w:r>
    </w:p>
    <w:bookmarkEnd w:id="567"/>
    <w:bookmarkStart w:name="z579" w:id="568"/>
    <w:p>
      <w:pPr>
        <w:spacing w:after="0"/>
        <w:ind w:left="0"/>
        <w:jc w:val="both"/>
      </w:pPr>
      <w:r>
        <w:rPr>
          <w:rFonts w:ascii="Times New Roman"/>
          <w:b w:val="false"/>
          <w:i w:val="false"/>
          <w:color w:val="000000"/>
          <w:sz w:val="28"/>
        </w:rPr>
        <w:t>
      5) подготовленность персонала групп руководства полетами, соответствие уровня подготовки персонала ожидаемой метеорологической обстановке;</w:t>
      </w:r>
    </w:p>
    <w:bookmarkEnd w:id="568"/>
    <w:bookmarkStart w:name="z580" w:id="569"/>
    <w:p>
      <w:pPr>
        <w:spacing w:after="0"/>
        <w:ind w:left="0"/>
        <w:jc w:val="both"/>
      </w:pPr>
      <w:r>
        <w:rPr>
          <w:rFonts w:ascii="Times New Roman"/>
          <w:b w:val="false"/>
          <w:i w:val="false"/>
          <w:color w:val="000000"/>
          <w:sz w:val="28"/>
        </w:rPr>
        <w:t>
      6) наличие (отсутствие) руководящего состава органа управления на местах контролирующего подготовку летного состава, воздушных судов, средств обеспечения полетов;</w:t>
      </w:r>
    </w:p>
    <w:bookmarkEnd w:id="569"/>
    <w:bookmarkStart w:name="z581" w:id="570"/>
    <w:p>
      <w:pPr>
        <w:spacing w:after="0"/>
        <w:ind w:left="0"/>
        <w:jc w:val="both"/>
      </w:pPr>
      <w:r>
        <w:rPr>
          <w:rFonts w:ascii="Times New Roman"/>
          <w:b w:val="false"/>
          <w:i w:val="false"/>
          <w:color w:val="000000"/>
          <w:sz w:val="28"/>
        </w:rPr>
        <w:t>
      7) готовность основных и запасных аэродромов (вертодромов, площадок), обеспеченность предстоящих полетов материально-техническими средствами;</w:t>
      </w:r>
    </w:p>
    <w:bookmarkEnd w:id="570"/>
    <w:bookmarkStart w:name="z582" w:id="571"/>
    <w:p>
      <w:pPr>
        <w:spacing w:after="0"/>
        <w:ind w:left="0"/>
        <w:jc w:val="both"/>
      </w:pPr>
      <w:r>
        <w:rPr>
          <w:rFonts w:ascii="Times New Roman"/>
          <w:b w:val="false"/>
          <w:i w:val="false"/>
          <w:color w:val="000000"/>
          <w:sz w:val="28"/>
        </w:rPr>
        <w:t>
      8) готовность полигонов к обеспечению полетов;</w:t>
      </w:r>
    </w:p>
    <w:bookmarkEnd w:id="571"/>
    <w:bookmarkStart w:name="z583" w:id="572"/>
    <w:p>
      <w:pPr>
        <w:spacing w:after="0"/>
        <w:ind w:left="0"/>
        <w:jc w:val="both"/>
      </w:pPr>
      <w:r>
        <w:rPr>
          <w:rFonts w:ascii="Times New Roman"/>
          <w:b w:val="false"/>
          <w:i w:val="false"/>
          <w:color w:val="000000"/>
          <w:sz w:val="28"/>
        </w:rPr>
        <w:t>
      9) состояние и готовность сил и средств поиска и спасания;</w:t>
      </w:r>
    </w:p>
    <w:bookmarkEnd w:id="572"/>
    <w:bookmarkStart w:name="z584" w:id="573"/>
    <w:p>
      <w:pPr>
        <w:spacing w:after="0"/>
        <w:ind w:left="0"/>
        <w:jc w:val="both"/>
      </w:pPr>
      <w:r>
        <w:rPr>
          <w:rFonts w:ascii="Times New Roman"/>
          <w:b w:val="false"/>
          <w:i w:val="false"/>
          <w:color w:val="000000"/>
          <w:sz w:val="28"/>
        </w:rPr>
        <w:t>
      10) полнота выполнения работ, предписанных старшими начальниками к исполнению до очередных полетов;</w:t>
      </w:r>
    </w:p>
    <w:bookmarkEnd w:id="573"/>
    <w:bookmarkStart w:name="z585" w:id="574"/>
    <w:p>
      <w:pPr>
        <w:spacing w:after="0"/>
        <w:ind w:left="0"/>
        <w:jc w:val="both"/>
      </w:pPr>
      <w:r>
        <w:rPr>
          <w:rFonts w:ascii="Times New Roman"/>
          <w:b w:val="false"/>
          <w:i w:val="false"/>
          <w:color w:val="000000"/>
          <w:sz w:val="28"/>
        </w:rPr>
        <w:t>
      11) достаточность сил и средств для проведения полетов;</w:t>
      </w:r>
    </w:p>
    <w:bookmarkEnd w:id="574"/>
    <w:bookmarkStart w:name="z586" w:id="575"/>
    <w:p>
      <w:pPr>
        <w:spacing w:after="0"/>
        <w:ind w:left="0"/>
        <w:jc w:val="both"/>
      </w:pPr>
      <w:r>
        <w:rPr>
          <w:rFonts w:ascii="Times New Roman"/>
          <w:b w:val="false"/>
          <w:i w:val="false"/>
          <w:color w:val="000000"/>
          <w:sz w:val="28"/>
        </w:rPr>
        <w:t>
      12) готовность воздушных судов к облетам (контрольным, ознакомительным полетам);</w:t>
      </w:r>
    </w:p>
    <w:bookmarkEnd w:id="575"/>
    <w:bookmarkStart w:name="z587" w:id="576"/>
    <w:p>
      <w:pPr>
        <w:spacing w:after="0"/>
        <w:ind w:left="0"/>
        <w:jc w:val="both"/>
      </w:pPr>
      <w:r>
        <w:rPr>
          <w:rFonts w:ascii="Times New Roman"/>
          <w:b w:val="false"/>
          <w:i w:val="false"/>
          <w:color w:val="000000"/>
          <w:sz w:val="28"/>
        </w:rPr>
        <w:t>
      13) выполнение на воздушных судах аварийных бюллетеней промышленности и указаний по повышению надежности;</w:t>
      </w:r>
    </w:p>
    <w:bookmarkEnd w:id="576"/>
    <w:bookmarkStart w:name="z588" w:id="577"/>
    <w:p>
      <w:pPr>
        <w:spacing w:after="0"/>
        <w:ind w:left="0"/>
        <w:jc w:val="both"/>
      </w:pPr>
      <w:r>
        <w:rPr>
          <w:rFonts w:ascii="Times New Roman"/>
          <w:b w:val="false"/>
          <w:i w:val="false"/>
          <w:color w:val="000000"/>
          <w:sz w:val="28"/>
        </w:rPr>
        <w:t>
      14) готовность командных пунктов органов управления и частей к управлению полетами и контролю полетов, порядок передачи управления взаимодействующим органам управления воздушным движением.</w:t>
      </w:r>
    </w:p>
    <w:bookmarkEnd w:id="577"/>
    <w:bookmarkStart w:name="z589" w:id="578"/>
    <w:p>
      <w:pPr>
        <w:spacing w:after="0"/>
        <w:ind w:left="0"/>
        <w:jc w:val="both"/>
      </w:pPr>
      <w:r>
        <w:rPr>
          <w:rFonts w:ascii="Times New Roman"/>
          <w:b w:val="false"/>
          <w:i w:val="false"/>
          <w:color w:val="000000"/>
          <w:sz w:val="28"/>
        </w:rPr>
        <w:t>
      147. Проверка готовности к полетам должностных лиц органа управления осуществляется вышестоящими должностными лицами, назначенными соответствующим руководителем органа управления, в том числе с использованием средств связи.</w:t>
      </w:r>
    </w:p>
    <w:bookmarkEnd w:id="578"/>
    <w:bookmarkStart w:name="z590" w:id="579"/>
    <w:p>
      <w:pPr>
        <w:spacing w:after="0"/>
        <w:ind w:left="0"/>
        <w:jc w:val="both"/>
      </w:pPr>
      <w:r>
        <w:rPr>
          <w:rFonts w:ascii="Times New Roman"/>
          <w:b w:val="false"/>
          <w:i w:val="false"/>
          <w:color w:val="000000"/>
          <w:sz w:val="28"/>
        </w:rPr>
        <w:t>
      148. Проверка готовности к полетам командиров авиационных частей осуществляют их командиры (начальники), другие должностные лица органов управления, назначенные руководителями вышестоящих органов управления.</w:t>
      </w:r>
    </w:p>
    <w:bookmarkEnd w:id="579"/>
    <w:bookmarkStart w:name="z591" w:id="580"/>
    <w:p>
      <w:pPr>
        <w:spacing w:after="0"/>
        <w:ind w:left="0"/>
        <w:jc w:val="both"/>
      </w:pPr>
      <w:r>
        <w:rPr>
          <w:rFonts w:ascii="Times New Roman"/>
          <w:b w:val="false"/>
          <w:i w:val="false"/>
          <w:color w:val="000000"/>
          <w:sz w:val="28"/>
        </w:rPr>
        <w:t>
      149. Проверке подлежат:</w:t>
      </w:r>
    </w:p>
    <w:bookmarkEnd w:id="580"/>
    <w:bookmarkStart w:name="z592" w:id="581"/>
    <w:p>
      <w:pPr>
        <w:spacing w:after="0"/>
        <w:ind w:left="0"/>
        <w:jc w:val="both"/>
      </w:pPr>
      <w:r>
        <w:rPr>
          <w:rFonts w:ascii="Times New Roman"/>
          <w:b w:val="false"/>
          <w:i w:val="false"/>
          <w:color w:val="000000"/>
          <w:sz w:val="28"/>
        </w:rPr>
        <w:t>
      1) количество планируемых на летную смену полетов и упражнений Курса боевой подготовки на личное совершенствование и в качестве инструктора;</w:t>
      </w:r>
    </w:p>
    <w:bookmarkEnd w:id="581"/>
    <w:bookmarkStart w:name="z593" w:id="582"/>
    <w:p>
      <w:pPr>
        <w:spacing w:after="0"/>
        <w:ind w:left="0"/>
        <w:jc w:val="both"/>
      </w:pPr>
      <w:r>
        <w:rPr>
          <w:rFonts w:ascii="Times New Roman"/>
          <w:b w:val="false"/>
          <w:i w:val="false"/>
          <w:color w:val="000000"/>
          <w:sz w:val="28"/>
        </w:rPr>
        <w:t>
      2) соответствие планируемых полетных заданий уровню подготовки;</w:t>
      </w:r>
    </w:p>
    <w:bookmarkEnd w:id="582"/>
    <w:bookmarkStart w:name="z594" w:id="583"/>
    <w:p>
      <w:pPr>
        <w:spacing w:after="0"/>
        <w:ind w:left="0"/>
        <w:jc w:val="both"/>
      </w:pPr>
      <w:r>
        <w:rPr>
          <w:rFonts w:ascii="Times New Roman"/>
          <w:b w:val="false"/>
          <w:i w:val="false"/>
          <w:color w:val="000000"/>
          <w:sz w:val="28"/>
        </w:rPr>
        <w:t>
      3) прогноз погоды на предстоящую летную смену;</w:t>
      </w:r>
    </w:p>
    <w:bookmarkEnd w:id="583"/>
    <w:bookmarkStart w:name="z595" w:id="584"/>
    <w:p>
      <w:pPr>
        <w:spacing w:after="0"/>
        <w:ind w:left="0"/>
        <w:jc w:val="both"/>
      </w:pPr>
      <w:r>
        <w:rPr>
          <w:rFonts w:ascii="Times New Roman"/>
          <w:b w:val="false"/>
          <w:i w:val="false"/>
          <w:color w:val="000000"/>
          <w:sz w:val="28"/>
        </w:rPr>
        <w:t>
      4) достигнутый и фактический метеорологический минимум, дата выполнения предыдущих полетов в этих условиях.</w:t>
      </w:r>
    </w:p>
    <w:bookmarkEnd w:id="584"/>
    <w:bookmarkStart w:name="z596" w:id="585"/>
    <w:p>
      <w:pPr>
        <w:spacing w:after="0"/>
        <w:ind w:left="0"/>
        <w:jc w:val="both"/>
      </w:pPr>
      <w:r>
        <w:rPr>
          <w:rFonts w:ascii="Times New Roman"/>
          <w:b w:val="false"/>
          <w:i w:val="false"/>
          <w:color w:val="000000"/>
          <w:sz w:val="28"/>
        </w:rPr>
        <w:t>
      150. Контроль за ходом проведения полетов и перелетов осуществляется органами управления непрерывно.</w:t>
      </w:r>
    </w:p>
    <w:bookmarkEnd w:id="585"/>
    <w:bookmarkStart w:name="z597" w:id="586"/>
    <w:p>
      <w:pPr>
        <w:spacing w:after="0"/>
        <w:ind w:left="0"/>
        <w:jc w:val="both"/>
      </w:pPr>
      <w:r>
        <w:rPr>
          <w:rFonts w:ascii="Times New Roman"/>
          <w:b w:val="false"/>
          <w:i w:val="false"/>
          <w:color w:val="000000"/>
          <w:sz w:val="28"/>
        </w:rPr>
        <w:t>
      151. Наиболее важными вопросами, решаемыми в ходе проведения полетов и перелетов, являются:</w:t>
      </w:r>
    </w:p>
    <w:bookmarkEnd w:id="586"/>
    <w:bookmarkStart w:name="z598" w:id="587"/>
    <w:p>
      <w:pPr>
        <w:spacing w:after="0"/>
        <w:ind w:left="0"/>
        <w:jc w:val="both"/>
      </w:pPr>
      <w:r>
        <w:rPr>
          <w:rFonts w:ascii="Times New Roman"/>
          <w:b w:val="false"/>
          <w:i w:val="false"/>
          <w:color w:val="000000"/>
          <w:sz w:val="28"/>
        </w:rPr>
        <w:t>
      1) обеспечение качественной радиолокационной и воздушной разведки и доразведки погоды, сбор и анализ данных о погоде, полученных по всем каналам связи;</w:t>
      </w:r>
    </w:p>
    <w:bookmarkEnd w:id="587"/>
    <w:bookmarkStart w:name="z599" w:id="588"/>
    <w:p>
      <w:pPr>
        <w:spacing w:after="0"/>
        <w:ind w:left="0"/>
        <w:jc w:val="both"/>
      </w:pPr>
      <w:r>
        <w:rPr>
          <w:rFonts w:ascii="Times New Roman"/>
          <w:b w:val="false"/>
          <w:i w:val="false"/>
          <w:color w:val="000000"/>
          <w:sz w:val="28"/>
        </w:rPr>
        <w:t>
      2) непрерывный анализ метеорологической обстановки и своевременное информирование частей, участвующих в полетах, об опасных явлениях погоды и тенденции к ее ухудшению;</w:t>
      </w:r>
    </w:p>
    <w:bookmarkEnd w:id="588"/>
    <w:bookmarkStart w:name="z600" w:id="589"/>
    <w:p>
      <w:pPr>
        <w:spacing w:after="0"/>
        <w:ind w:left="0"/>
        <w:jc w:val="both"/>
      </w:pPr>
      <w:r>
        <w:rPr>
          <w:rFonts w:ascii="Times New Roman"/>
          <w:b w:val="false"/>
          <w:i w:val="false"/>
          <w:color w:val="000000"/>
          <w:sz w:val="28"/>
        </w:rPr>
        <w:t>
      3) оценка соответствия фактических метеорологических условий характеру проводимых полетов и уровню подготовки экипажей;</w:t>
      </w:r>
    </w:p>
    <w:bookmarkEnd w:id="589"/>
    <w:bookmarkStart w:name="z601" w:id="590"/>
    <w:p>
      <w:pPr>
        <w:spacing w:after="0"/>
        <w:ind w:left="0"/>
        <w:jc w:val="both"/>
      </w:pPr>
      <w:r>
        <w:rPr>
          <w:rFonts w:ascii="Times New Roman"/>
          <w:b w:val="false"/>
          <w:i w:val="false"/>
          <w:color w:val="000000"/>
          <w:sz w:val="28"/>
        </w:rPr>
        <w:t>
      4) состояние погоды, готовность средств управления, связи и обеспечения, а также персонала группы руководства полетами на запасных аэродромах;</w:t>
      </w:r>
    </w:p>
    <w:bookmarkEnd w:id="590"/>
    <w:bookmarkStart w:name="z602" w:id="591"/>
    <w:p>
      <w:pPr>
        <w:spacing w:after="0"/>
        <w:ind w:left="0"/>
        <w:jc w:val="both"/>
      </w:pPr>
      <w:r>
        <w:rPr>
          <w:rFonts w:ascii="Times New Roman"/>
          <w:b w:val="false"/>
          <w:i w:val="false"/>
          <w:color w:val="000000"/>
          <w:sz w:val="28"/>
        </w:rPr>
        <w:t>
      5) обеспечение качественного управления, радиотехнического контроля за полетами со стороны командных пунктов (отделов управления полетами) частей;</w:t>
      </w:r>
    </w:p>
    <w:bookmarkEnd w:id="591"/>
    <w:bookmarkStart w:name="z603" w:id="592"/>
    <w:p>
      <w:pPr>
        <w:spacing w:after="0"/>
        <w:ind w:left="0"/>
        <w:jc w:val="both"/>
      </w:pPr>
      <w:r>
        <w:rPr>
          <w:rFonts w:ascii="Times New Roman"/>
          <w:b w:val="false"/>
          <w:i w:val="false"/>
          <w:color w:val="000000"/>
          <w:sz w:val="28"/>
        </w:rPr>
        <w:t>
      6) своевременное информирование командных пунктов (отделов управления полетами) частей и персонала групп руководства полетами о пересечении маршрутов и зон полетов авиационных частей воздушными судами других ведомств;</w:t>
      </w:r>
    </w:p>
    <w:bookmarkEnd w:id="592"/>
    <w:bookmarkStart w:name="z604" w:id="593"/>
    <w:p>
      <w:pPr>
        <w:spacing w:after="0"/>
        <w:ind w:left="0"/>
        <w:jc w:val="both"/>
      </w:pPr>
      <w:r>
        <w:rPr>
          <w:rFonts w:ascii="Times New Roman"/>
          <w:b w:val="false"/>
          <w:i w:val="false"/>
          <w:color w:val="000000"/>
          <w:sz w:val="28"/>
        </w:rPr>
        <w:t>
      7) соответствие выполняемых маршрутных полетов и перелетов утвержденных заявкам;</w:t>
      </w:r>
    </w:p>
    <w:bookmarkEnd w:id="593"/>
    <w:bookmarkStart w:name="z605" w:id="594"/>
    <w:p>
      <w:pPr>
        <w:spacing w:after="0"/>
        <w:ind w:left="0"/>
        <w:jc w:val="both"/>
      </w:pPr>
      <w:r>
        <w:rPr>
          <w:rFonts w:ascii="Times New Roman"/>
          <w:b w:val="false"/>
          <w:i w:val="false"/>
          <w:color w:val="000000"/>
          <w:sz w:val="28"/>
        </w:rPr>
        <w:t>
      8) своевременное информирование авиационных частей о нарушениях и авиационных инцидентах, выявленных в ходе полетов.</w:t>
      </w:r>
    </w:p>
    <w:bookmarkEnd w:id="594"/>
    <w:bookmarkStart w:name="z606" w:id="595"/>
    <w:p>
      <w:pPr>
        <w:spacing w:after="0"/>
        <w:ind w:left="0"/>
        <w:jc w:val="both"/>
      </w:pPr>
      <w:r>
        <w:rPr>
          <w:rFonts w:ascii="Times New Roman"/>
          <w:b w:val="false"/>
          <w:i w:val="false"/>
          <w:color w:val="000000"/>
          <w:sz w:val="28"/>
        </w:rPr>
        <w:t>
      152. Должностные лица органов управления государственной авиации, осуществляющие контроль за полетами непосредственно в авиационных частях, уделяют особое внимание:</w:t>
      </w:r>
    </w:p>
    <w:bookmarkEnd w:id="595"/>
    <w:bookmarkStart w:name="z607" w:id="596"/>
    <w:p>
      <w:pPr>
        <w:spacing w:after="0"/>
        <w:ind w:left="0"/>
        <w:jc w:val="both"/>
      </w:pPr>
      <w:r>
        <w:rPr>
          <w:rFonts w:ascii="Times New Roman"/>
          <w:b w:val="false"/>
          <w:i w:val="false"/>
          <w:color w:val="000000"/>
          <w:sz w:val="28"/>
        </w:rPr>
        <w:t>
      1) методической последовательности обучения и соответствию метеорологических условий уровню подготовки летчиков, выполняющих полеты после длительных перерывов;</w:t>
      </w:r>
    </w:p>
    <w:bookmarkEnd w:id="596"/>
    <w:bookmarkStart w:name="z608" w:id="597"/>
    <w:p>
      <w:pPr>
        <w:spacing w:after="0"/>
        <w:ind w:left="0"/>
        <w:jc w:val="both"/>
      </w:pPr>
      <w:r>
        <w:rPr>
          <w:rFonts w:ascii="Times New Roman"/>
          <w:b w:val="false"/>
          <w:i w:val="false"/>
          <w:color w:val="000000"/>
          <w:sz w:val="28"/>
        </w:rPr>
        <w:t>
      2) организации полетов летчиков, впервые отрабатывающих сложные виды летной подготовки, а также летчиков, прибывших из авиационных учебных заведений или из других частей, не допуская постановки им непосильных задач и большой нагрузки в летный день (ночь);</w:t>
      </w:r>
    </w:p>
    <w:bookmarkEnd w:id="597"/>
    <w:bookmarkStart w:name="z609" w:id="598"/>
    <w:p>
      <w:pPr>
        <w:spacing w:after="0"/>
        <w:ind w:left="0"/>
        <w:jc w:val="both"/>
      </w:pPr>
      <w:r>
        <w:rPr>
          <w:rFonts w:ascii="Times New Roman"/>
          <w:b w:val="false"/>
          <w:i w:val="false"/>
          <w:color w:val="000000"/>
          <w:sz w:val="28"/>
        </w:rPr>
        <w:t>
      3) качеству руководства полетами персоналом группы руководства полетами, имеющим недостаточный опыт (в том числе и по руководству полетами на полигоне), особенно ночью и в сложных метеорологических условиях.</w:t>
      </w:r>
    </w:p>
    <w:bookmarkEnd w:id="598"/>
    <w:bookmarkStart w:name="z610" w:id="599"/>
    <w:p>
      <w:pPr>
        <w:spacing w:after="0"/>
        <w:ind w:left="0"/>
        <w:jc w:val="both"/>
      </w:pPr>
      <w:r>
        <w:rPr>
          <w:rFonts w:ascii="Times New Roman"/>
          <w:b w:val="false"/>
          <w:i w:val="false"/>
          <w:color w:val="000000"/>
          <w:sz w:val="28"/>
        </w:rPr>
        <w:t>
      153. В случае выявления нарушений, угрожающих безопасности полетов, принимаются меры к устранению этих нарушений с последующим докладом о выявленных опасных факторах своим непосредственным начальникам.</w:t>
      </w:r>
    </w:p>
    <w:bookmarkEnd w:id="599"/>
    <w:bookmarkStart w:name="z611" w:id="600"/>
    <w:p>
      <w:pPr>
        <w:spacing w:after="0"/>
        <w:ind w:left="0"/>
        <w:jc w:val="left"/>
      </w:pPr>
      <w:r>
        <w:rPr>
          <w:rFonts w:ascii="Times New Roman"/>
          <w:b/>
          <w:i w:val="false"/>
          <w:color w:val="000000"/>
        </w:rPr>
        <w:t xml:space="preserve"> Параграф 2. Работа командиров, штабов и служб авиационных</w:t>
      </w:r>
      <w:r>
        <w:br/>
      </w:r>
      <w:r>
        <w:rPr>
          <w:rFonts w:ascii="Times New Roman"/>
          <w:b/>
          <w:i w:val="false"/>
          <w:color w:val="000000"/>
        </w:rPr>
        <w:t>частей и частей обеспечения</w:t>
      </w:r>
    </w:p>
    <w:bookmarkEnd w:id="600"/>
    <w:bookmarkStart w:name="z612" w:id="601"/>
    <w:p>
      <w:pPr>
        <w:spacing w:after="0"/>
        <w:ind w:left="0"/>
        <w:jc w:val="both"/>
      </w:pPr>
      <w:r>
        <w:rPr>
          <w:rFonts w:ascii="Times New Roman"/>
          <w:b w:val="false"/>
          <w:i w:val="false"/>
          <w:color w:val="000000"/>
          <w:sz w:val="28"/>
        </w:rPr>
        <w:t>
      154. Высокая результативность предотвращения авиационных происшествий и инцидентов достигается четкой организацией выполнения правил проведения полетов и постоянным контролем за ходом устранения известных опасных факторов летной работы.</w:t>
      </w:r>
    </w:p>
    <w:bookmarkEnd w:id="601"/>
    <w:bookmarkStart w:name="z613" w:id="602"/>
    <w:p>
      <w:pPr>
        <w:spacing w:after="0"/>
        <w:ind w:left="0"/>
        <w:jc w:val="both"/>
      </w:pPr>
      <w:r>
        <w:rPr>
          <w:rFonts w:ascii="Times New Roman"/>
          <w:b w:val="false"/>
          <w:i w:val="false"/>
          <w:color w:val="000000"/>
          <w:sz w:val="28"/>
        </w:rPr>
        <w:t>
      Этот процесс включает в себя комплекс мероприятий по планированию и организации, контролю исполнения, обучению подчиненных анализу состояния безопасности полетов.</w:t>
      </w:r>
    </w:p>
    <w:bookmarkEnd w:id="602"/>
    <w:bookmarkStart w:name="z614" w:id="603"/>
    <w:p>
      <w:pPr>
        <w:spacing w:after="0"/>
        <w:ind w:left="0"/>
        <w:jc w:val="both"/>
      </w:pPr>
      <w:r>
        <w:rPr>
          <w:rFonts w:ascii="Times New Roman"/>
          <w:b w:val="false"/>
          <w:i w:val="false"/>
          <w:color w:val="000000"/>
          <w:sz w:val="28"/>
        </w:rPr>
        <w:t>
      155. Командир авиационной части несет полную ответственность за качество летной подготовки и боевой выучки части.</w:t>
      </w:r>
    </w:p>
    <w:bookmarkEnd w:id="603"/>
    <w:bookmarkStart w:name="z615" w:id="604"/>
    <w:p>
      <w:pPr>
        <w:spacing w:after="0"/>
        <w:ind w:left="0"/>
        <w:jc w:val="both"/>
      </w:pPr>
      <w:r>
        <w:rPr>
          <w:rFonts w:ascii="Times New Roman"/>
          <w:b w:val="false"/>
          <w:i w:val="false"/>
          <w:color w:val="000000"/>
          <w:sz w:val="28"/>
        </w:rPr>
        <w:t>
      156. Организуя полеты, командир авиационной части с учетом уровня подготовки летного состава и персонала группы руководства полетами, наличия необходимых сил и средств, состояния техники и аэродрома, метеорологической и орнитологической обстановки:</w:t>
      </w:r>
    </w:p>
    <w:bookmarkEnd w:id="604"/>
    <w:bookmarkStart w:name="z616" w:id="605"/>
    <w:p>
      <w:pPr>
        <w:spacing w:after="0"/>
        <w:ind w:left="0"/>
        <w:jc w:val="both"/>
      </w:pPr>
      <w:r>
        <w:rPr>
          <w:rFonts w:ascii="Times New Roman"/>
          <w:b w:val="false"/>
          <w:i w:val="false"/>
          <w:color w:val="000000"/>
          <w:sz w:val="28"/>
        </w:rPr>
        <w:t>
      1) определяет основные задачи на предстоящие полеты, содержание и последовательность подготовки к ним с учетом мер по обеспечению безопасности полетов;</w:t>
      </w:r>
    </w:p>
    <w:bookmarkEnd w:id="605"/>
    <w:bookmarkStart w:name="z617" w:id="606"/>
    <w:p>
      <w:pPr>
        <w:spacing w:after="0"/>
        <w:ind w:left="0"/>
        <w:jc w:val="both"/>
      </w:pPr>
      <w:r>
        <w:rPr>
          <w:rFonts w:ascii="Times New Roman"/>
          <w:b w:val="false"/>
          <w:i w:val="false"/>
          <w:color w:val="000000"/>
          <w:sz w:val="28"/>
        </w:rPr>
        <w:t>
      2) устанавливает порядок контроля за подготовкой к полетам летного состава, персонала группы руководства полетами, воздушных судов, сил и средств обеспечения полетов;</w:t>
      </w:r>
    </w:p>
    <w:bookmarkEnd w:id="606"/>
    <w:bookmarkStart w:name="z618" w:id="607"/>
    <w:p>
      <w:pPr>
        <w:spacing w:after="0"/>
        <w:ind w:left="0"/>
        <w:jc w:val="both"/>
      </w:pPr>
      <w:r>
        <w:rPr>
          <w:rFonts w:ascii="Times New Roman"/>
          <w:b w:val="false"/>
          <w:i w:val="false"/>
          <w:color w:val="000000"/>
          <w:sz w:val="28"/>
        </w:rPr>
        <w:t>
      3) определяет конкретные меры безопасности исходя из задач летной смены;</w:t>
      </w:r>
    </w:p>
    <w:bookmarkEnd w:id="607"/>
    <w:bookmarkStart w:name="z619" w:id="608"/>
    <w:p>
      <w:pPr>
        <w:spacing w:after="0"/>
        <w:ind w:left="0"/>
        <w:jc w:val="both"/>
      </w:pPr>
      <w:r>
        <w:rPr>
          <w:rFonts w:ascii="Times New Roman"/>
          <w:b w:val="false"/>
          <w:i w:val="false"/>
          <w:color w:val="000000"/>
          <w:sz w:val="28"/>
        </w:rPr>
        <w:t>
      4) организует проведение занятий с летным составом по аэродинамике, тактике, методике выполнения наиболее сложных упражнений курсов боевой подготовки с изучением мер по предотвращению опасных факторов в полете;</w:t>
      </w:r>
    </w:p>
    <w:bookmarkEnd w:id="608"/>
    <w:bookmarkStart w:name="z620" w:id="609"/>
    <w:p>
      <w:pPr>
        <w:spacing w:after="0"/>
        <w:ind w:left="0"/>
        <w:jc w:val="both"/>
      </w:pPr>
      <w:r>
        <w:rPr>
          <w:rFonts w:ascii="Times New Roman"/>
          <w:b w:val="false"/>
          <w:i w:val="false"/>
          <w:color w:val="000000"/>
          <w:sz w:val="28"/>
        </w:rPr>
        <w:t>
      5) контролирует организацию подготовки к полетам и выполнение тренажей летным составом, оценивает готовность к полетам заместителей командира части, начальников служб, руководителей полетов и экипажей разведчиков погоды;</w:t>
      </w:r>
    </w:p>
    <w:bookmarkEnd w:id="609"/>
    <w:bookmarkStart w:name="z621" w:id="610"/>
    <w:p>
      <w:pPr>
        <w:spacing w:after="0"/>
        <w:ind w:left="0"/>
        <w:jc w:val="both"/>
      </w:pPr>
      <w:r>
        <w:rPr>
          <w:rFonts w:ascii="Times New Roman"/>
          <w:b w:val="false"/>
          <w:i w:val="false"/>
          <w:color w:val="000000"/>
          <w:sz w:val="28"/>
        </w:rPr>
        <w:t>
      6) принимает доклад о готовности летного состава и авиационной техники к полетам;</w:t>
      </w:r>
    </w:p>
    <w:bookmarkEnd w:id="610"/>
    <w:bookmarkStart w:name="z622" w:id="611"/>
    <w:p>
      <w:pPr>
        <w:spacing w:after="0"/>
        <w:ind w:left="0"/>
        <w:jc w:val="both"/>
      </w:pPr>
      <w:r>
        <w:rPr>
          <w:rFonts w:ascii="Times New Roman"/>
          <w:b w:val="false"/>
          <w:i w:val="false"/>
          <w:color w:val="000000"/>
          <w:sz w:val="28"/>
        </w:rPr>
        <w:t>
      7) проводит анализ и утверждает плановые таблицы полетов и боевого применения на полигоне;</w:t>
      </w:r>
    </w:p>
    <w:bookmarkEnd w:id="611"/>
    <w:bookmarkStart w:name="z623" w:id="612"/>
    <w:p>
      <w:pPr>
        <w:spacing w:after="0"/>
        <w:ind w:left="0"/>
        <w:jc w:val="both"/>
      </w:pPr>
      <w:r>
        <w:rPr>
          <w:rFonts w:ascii="Times New Roman"/>
          <w:b w:val="false"/>
          <w:i w:val="false"/>
          <w:color w:val="000000"/>
          <w:sz w:val="28"/>
        </w:rPr>
        <w:t>
      8) оценивает воздушную, наземную, метеорологическую и орнитологическую обстановку, принимает решение и ставит задачу на выполнение воздушной разведки погоды;</w:t>
      </w:r>
    </w:p>
    <w:bookmarkEnd w:id="612"/>
    <w:bookmarkStart w:name="z624" w:id="613"/>
    <w:p>
      <w:pPr>
        <w:spacing w:after="0"/>
        <w:ind w:left="0"/>
        <w:jc w:val="both"/>
      </w:pPr>
      <w:r>
        <w:rPr>
          <w:rFonts w:ascii="Times New Roman"/>
          <w:b w:val="false"/>
          <w:i w:val="false"/>
          <w:color w:val="000000"/>
          <w:sz w:val="28"/>
        </w:rPr>
        <w:t>
      9) проверяет готовность аэродрома, средств обеспечения полетов, поисково-спасательных сил и средств к полетам;</w:t>
      </w:r>
    </w:p>
    <w:bookmarkEnd w:id="613"/>
    <w:bookmarkStart w:name="z625" w:id="614"/>
    <w:p>
      <w:pPr>
        <w:spacing w:after="0"/>
        <w:ind w:left="0"/>
        <w:jc w:val="both"/>
      </w:pPr>
      <w:r>
        <w:rPr>
          <w:rFonts w:ascii="Times New Roman"/>
          <w:b w:val="false"/>
          <w:i w:val="false"/>
          <w:color w:val="000000"/>
          <w:sz w:val="28"/>
        </w:rPr>
        <w:t>
      10) докладывает непосредственному начальнику о готовности авиационной части к полетам.</w:t>
      </w:r>
    </w:p>
    <w:bookmarkEnd w:id="614"/>
    <w:bookmarkStart w:name="z626" w:id="615"/>
    <w:p>
      <w:pPr>
        <w:spacing w:after="0"/>
        <w:ind w:left="0"/>
        <w:jc w:val="both"/>
      </w:pPr>
      <w:r>
        <w:rPr>
          <w:rFonts w:ascii="Times New Roman"/>
          <w:b w:val="false"/>
          <w:i w:val="false"/>
          <w:color w:val="000000"/>
          <w:sz w:val="28"/>
        </w:rPr>
        <w:t>
      157. В процессе производства полетов командир части контролирует выполнение плановой таблицы полетов, следит за изменением метеорологической и орнитологической обстановки в районе полетов и на запасных аэродромах, контролирует организацию руководства полетами, анализирует качество выполнения полетных заданий заместителями, командирами эскадрилий, начальниками служб.</w:t>
      </w:r>
    </w:p>
    <w:bookmarkEnd w:id="615"/>
    <w:bookmarkStart w:name="z627" w:id="616"/>
    <w:p>
      <w:pPr>
        <w:spacing w:after="0"/>
        <w:ind w:left="0"/>
        <w:jc w:val="both"/>
      </w:pPr>
      <w:r>
        <w:rPr>
          <w:rFonts w:ascii="Times New Roman"/>
          <w:b w:val="false"/>
          <w:i w:val="false"/>
          <w:color w:val="000000"/>
          <w:sz w:val="28"/>
        </w:rPr>
        <w:t>
      158. Работа командира, штаба и служб по предотвращению авиационных происшествий и инцидентов включает мероприятия по поддержанию необходимого уровня летной и специальной подготовки авиационного персонала, обеспечению безаварийной эксплуатации воздушных судов, организации полетов и подготовки летного состава к ним, обеспечению высокого качества руководства полетами.</w:t>
      </w:r>
    </w:p>
    <w:bookmarkEnd w:id="616"/>
    <w:bookmarkStart w:name="z628" w:id="617"/>
    <w:p>
      <w:pPr>
        <w:spacing w:after="0"/>
        <w:ind w:left="0"/>
        <w:jc w:val="both"/>
      </w:pPr>
      <w:r>
        <w:rPr>
          <w:rFonts w:ascii="Times New Roman"/>
          <w:b w:val="false"/>
          <w:i w:val="false"/>
          <w:color w:val="000000"/>
          <w:sz w:val="28"/>
        </w:rPr>
        <w:t>
      159. Проверка законности выполнения полетов летным составом осуществляется в целях предотвращения выпуска в полет неподготовленных экипажей, постановки им непосильных задач, исключения проявления опасных факторов, к действиям в которых они не подготовлены.</w:t>
      </w:r>
    </w:p>
    <w:bookmarkEnd w:id="617"/>
    <w:bookmarkStart w:name="z629" w:id="618"/>
    <w:p>
      <w:pPr>
        <w:spacing w:after="0"/>
        <w:ind w:left="0"/>
        <w:jc w:val="both"/>
      </w:pPr>
      <w:r>
        <w:rPr>
          <w:rFonts w:ascii="Times New Roman"/>
          <w:b w:val="false"/>
          <w:i w:val="false"/>
          <w:color w:val="000000"/>
          <w:sz w:val="28"/>
        </w:rPr>
        <w:t>
      160. Контроль готовности к выполнению полета экипажем включает:</w:t>
      </w:r>
    </w:p>
    <w:bookmarkEnd w:id="618"/>
    <w:bookmarkStart w:name="z630" w:id="619"/>
    <w:p>
      <w:pPr>
        <w:spacing w:after="0"/>
        <w:ind w:left="0"/>
        <w:jc w:val="both"/>
      </w:pPr>
      <w:r>
        <w:rPr>
          <w:rFonts w:ascii="Times New Roman"/>
          <w:b w:val="false"/>
          <w:i w:val="false"/>
          <w:color w:val="000000"/>
          <w:sz w:val="28"/>
        </w:rPr>
        <w:t>
      1) проверку основания на выполнение полета;</w:t>
      </w:r>
    </w:p>
    <w:bookmarkEnd w:id="619"/>
    <w:bookmarkStart w:name="z631" w:id="620"/>
    <w:p>
      <w:pPr>
        <w:spacing w:after="0"/>
        <w:ind w:left="0"/>
        <w:jc w:val="both"/>
      </w:pPr>
      <w:r>
        <w:rPr>
          <w:rFonts w:ascii="Times New Roman"/>
          <w:b w:val="false"/>
          <w:i w:val="false"/>
          <w:color w:val="000000"/>
          <w:sz w:val="28"/>
        </w:rPr>
        <w:t>
      2) определение соответствия уровня подготовки экипажа к выполнению полетного задания;</w:t>
      </w:r>
    </w:p>
    <w:bookmarkEnd w:id="620"/>
    <w:bookmarkStart w:name="z632" w:id="621"/>
    <w:p>
      <w:pPr>
        <w:spacing w:after="0"/>
        <w:ind w:left="0"/>
        <w:jc w:val="both"/>
      </w:pPr>
      <w:r>
        <w:rPr>
          <w:rFonts w:ascii="Times New Roman"/>
          <w:b w:val="false"/>
          <w:i w:val="false"/>
          <w:color w:val="000000"/>
          <w:sz w:val="28"/>
        </w:rPr>
        <w:t>
      3) анализ организации подготовки к полетам летного состава;</w:t>
      </w:r>
    </w:p>
    <w:bookmarkEnd w:id="621"/>
    <w:bookmarkStart w:name="z633" w:id="622"/>
    <w:p>
      <w:pPr>
        <w:spacing w:after="0"/>
        <w:ind w:left="0"/>
        <w:jc w:val="both"/>
      </w:pPr>
      <w:r>
        <w:rPr>
          <w:rFonts w:ascii="Times New Roman"/>
          <w:b w:val="false"/>
          <w:i w:val="false"/>
          <w:color w:val="000000"/>
          <w:sz w:val="28"/>
        </w:rPr>
        <w:t>
      4) оценку подготовки экипажа к полету;</w:t>
      </w:r>
    </w:p>
    <w:bookmarkEnd w:id="622"/>
    <w:bookmarkStart w:name="z634" w:id="623"/>
    <w:p>
      <w:pPr>
        <w:spacing w:after="0"/>
        <w:ind w:left="0"/>
        <w:jc w:val="both"/>
      </w:pPr>
      <w:r>
        <w:rPr>
          <w:rFonts w:ascii="Times New Roman"/>
          <w:b w:val="false"/>
          <w:i w:val="false"/>
          <w:color w:val="000000"/>
          <w:sz w:val="28"/>
        </w:rPr>
        <w:t>
      5) оценку состояния психофизиологической готовности летного состава к полету;</w:t>
      </w:r>
    </w:p>
    <w:bookmarkEnd w:id="623"/>
    <w:bookmarkStart w:name="z635" w:id="624"/>
    <w:p>
      <w:pPr>
        <w:spacing w:after="0"/>
        <w:ind w:left="0"/>
        <w:jc w:val="both"/>
      </w:pPr>
      <w:r>
        <w:rPr>
          <w:rFonts w:ascii="Times New Roman"/>
          <w:b w:val="false"/>
          <w:i w:val="false"/>
          <w:color w:val="000000"/>
          <w:sz w:val="28"/>
        </w:rPr>
        <w:t>
      6) наблюдение за нагрузкой экипажей в летную смену.</w:t>
      </w:r>
    </w:p>
    <w:bookmarkEnd w:id="624"/>
    <w:bookmarkStart w:name="z636" w:id="625"/>
    <w:p>
      <w:pPr>
        <w:spacing w:after="0"/>
        <w:ind w:left="0"/>
        <w:jc w:val="both"/>
      </w:pPr>
      <w:r>
        <w:rPr>
          <w:rFonts w:ascii="Times New Roman"/>
          <w:b w:val="false"/>
          <w:i w:val="false"/>
          <w:color w:val="000000"/>
          <w:sz w:val="28"/>
        </w:rPr>
        <w:t>
      161. Обеспечение безопасности полетов группой руководства полетами достигается согласованными действиями всего персонала группы руководства полетами. При этом основными направлениями работы персонала являются:</w:t>
      </w:r>
    </w:p>
    <w:bookmarkEnd w:id="625"/>
    <w:bookmarkStart w:name="z637" w:id="626"/>
    <w:p>
      <w:pPr>
        <w:spacing w:after="0"/>
        <w:ind w:left="0"/>
        <w:jc w:val="both"/>
      </w:pPr>
      <w:r>
        <w:rPr>
          <w:rFonts w:ascii="Times New Roman"/>
          <w:b w:val="false"/>
          <w:i w:val="false"/>
          <w:color w:val="000000"/>
          <w:sz w:val="28"/>
        </w:rPr>
        <w:t>
      1) управление движением воздушных судов в соответствии с плановой таблицей, контроль и оценка воздушной обстановки в районе полетов, предупреждение опасных сближений и уклонений воздушных судов от заданных маршрутов и эшелонов (высот) полета;</w:t>
      </w:r>
    </w:p>
    <w:bookmarkEnd w:id="626"/>
    <w:bookmarkStart w:name="z638" w:id="627"/>
    <w:p>
      <w:pPr>
        <w:spacing w:after="0"/>
        <w:ind w:left="0"/>
        <w:jc w:val="both"/>
      </w:pPr>
      <w:r>
        <w:rPr>
          <w:rFonts w:ascii="Times New Roman"/>
          <w:b w:val="false"/>
          <w:i w:val="false"/>
          <w:color w:val="000000"/>
          <w:sz w:val="28"/>
        </w:rPr>
        <w:t>
      2) оценка метеорологической и орнитологической обстановки в районе полетов, на запасных аэродромах и полигонах для предупреждения попадания экипажей в опасные или несоответствующие их фактическому уровню летной подготовки погодные условия, а также оценка готовности запасных аэродромов к приему воздушных судов;</w:t>
      </w:r>
    </w:p>
    <w:bookmarkEnd w:id="627"/>
    <w:bookmarkStart w:name="z639" w:id="628"/>
    <w:p>
      <w:pPr>
        <w:spacing w:after="0"/>
        <w:ind w:left="0"/>
        <w:jc w:val="both"/>
      </w:pPr>
      <w:r>
        <w:rPr>
          <w:rFonts w:ascii="Times New Roman"/>
          <w:b w:val="false"/>
          <w:i w:val="false"/>
          <w:color w:val="000000"/>
          <w:sz w:val="28"/>
        </w:rPr>
        <w:t>
      3) своевременное информирование экипажей воздушных судов о воздушной, метеорологической и орнитологической обстановке в районе полетов;</w:t>
      </w:r>
    </w:p>
    <w:bookmarkEnd w:id="628"/>
    <w:bookmarkStart w:name="z640" w:id="629"/>
    <w:p>
      <w:pPr>
        <w:spacing w:after="0"/>
        <w:ind w:left="0"/>
        <w:jc w:val="both"/>
      </w:pPr>
      <w:r>
        <w:rPr>
          <w:rFonts w:ascii="Times New Roman"/>
          <w:b w:val="false"/>
          <w:i w:val="false"/>
          <w:color w:val="000000"/>
          <w:sz w:val="28"/>
        </w:rPr>
        <w:t>
      4) своевременное оказание помощи экипажам, терпящих бедствие, при особых случаях в полете;</w:t>
      </w:r>
    </w:p>
    <w:bookmarkEnd w:id="629"/>
    <w:bookmarkStart w:name="z641" w:id="630"/>
    <w:p>
      <w:pPr>
        <w:spacing w:after="0"/>
        <w:ind w:left="0"/>
        <w:jc w:val="both"/>
      </w:pPr>
      <w:r>
        <w:rPr>
          <w:rFonts w:ascii="Times New Roman"/>
          <w:b w:val="false"/>
          <w:i w:val="false"/>
          <w:color w:val="000000"/>
          <w:sz w:val="28"/>
        </w:rPr>
        <w:t>
      5) проверка готовности и работоспособности технических средств обеспечения полетов.</w:t>
      </w:r>
    </w:p>
    <w:bookmarkEnd w:id="630"/>
    <w:bookmarkStart w:name="z642" w:id="631"/>
    <w:p>
      <w:pPr>
        <w:spacing w:after="0"/>
        <w:ind w:left="0"/>
        <w:jc w:val="both"/>
      </w:pPr>
      <w:r>
        <w:rPr>
          <w:rFonts w:ascii="Times New Roman"/>
          <w:b w:val="false"/>
          <w:i w:val="false"/>
          <w:color w:val="000000"/>
          <w:sz w:val="28"/>
        </w:rPr>
        <w:t>
      162. Подразделения (службы) обеспечения полетов работу по предотвращению авиационных происшествий и инцидентов организуют и проводят в соответствии с требованиями настоящей Инструкции.</w:t>
      </w:r>
    </w:p>
    <w:bookmarkEnd w:id="631"/>
    <w:bookmarkStart w:name="z643" w:id="632"/>
    <w:p>
      <w:pPr>
        <w:spacing w:after="0"/>
        <w:ind w:left="0"/>
        <w:jc w:val="left"/>
      </w:pPr>
      <w:r>
        <w:rPr>
          <w:rFonts w:ascii="Times New Roman"/>
          <w:b/>
          <w:i w:val="false"/>
          <w:color w:val="000000"/>
        </w:rPr>
        <w:t xml:space="preserve"> 5. Опасные факторы и мероприятия по их устранению</w:t>
      </w:r>
      <w:r>
        <w:br/>
      </w:r>
      <w:r>
        <w:rPr>
          <w:rFonts w:ascii="Times New Roman"/>
          <w:b/>
          <w:i w:val="false"/>
          <w:color w:val="000000"/>
        </w:rPr>
        <w:t>Параграф 1. Опасные факторы и мероприятия по их</w:t>
      </w:r>
      <w:r>
        <w:br/>
      </w:r>
      <w:r>
        <w:rPr>
          <w:rFonts w:ascii="Times New Roman"/>
          <w:b/>
          <w:i w:val="false"/>
          <w:color w:val="000000"/>
        </w:rPr>
        <w:t>устранению при руководстве полетами и управлении воздушным движением</w:t>
      </w:r>
    </w:p>
    <w:bookmarkEnd w:id="632"/>
    <w:bookmarkStart w:name="z645" w:id="633"/>
    <w:p>
      <w:pPr>
        <w:spacing w:after="0"/>
        <w:ind w:left="0"/>
        <w:jc w:val="both"/>
      </w:pPr>
      <w:r>
        <w:rPr>
          <w:rFonts w:ascii="Times New Roman"/>
          <w:b w:val="false"/>
          <w:i w:val="false"/>
          <w:color w:val="000000"/>
          <w:sz w:val="28"/>
        </w:rPr>
        <w:t>
      163. Часто повторяющимися опасными факторами при руководстве полетами и управлении воздушным движением являются:</w:t>
      </w:r>
    </w:p>
    <w:bookmarkEnd w:id="633"/>
    <w:bookmarkStart w:name="z646" w:id="634"/>
    <w:p>
      <w:pPr>
        <w:spacing w:after="0"/>
        <w:ind w:left="0"/>
        <w:jc w:val="both"/>
      </w:pPr>
      <w:r>
        <w:rPr>
          <w:rFonts w:ascii="Times New Roman"/>
          <w:b w:val="false"/>
          <w:i w:val="false"/>
          <w:color w:val="000000"/>
          <w:sz w:val="28"/>
        </w:rPr>
        <w:t>
      1) потеря контроля за воздушными судами, находящимися в воздухе и неправильная оценка воздушной обстановки в районе полетов, приводящая к опасным сближениям воздушных судов и уклонениям их от заданных маршрутов (зон) и эшелонов (высот) полета;</w:t>
      </w:r>
    </w:p>
    <w:bookmarkEnd w:id="634"/>
    <w:bookmarkStart w:name="z647" w:id="635"/>
    <w:p>
      <w:pPr>
        <w:spacing w:after="0"/>
        <w:ind w:left="0"/>
        <w:jc w:val="both"/>
      </w:pPr>
      <w:r>
        <w:rPr>
          <w:rFonts w:ascii="Times New Roman"/>
          <w:b w:val="false"/>
          <w:i w:val="false"/>
          <w:color w:val="000000"/>
          <w:sz w:val="28"/>
        </w:rPr>
        <w:t>
      2) неправильная оценка прогноза и состояния метеоусловий, орнитологической обстановки в районе полетов, на запасных аэродромах, на полигоне и в зонах, приводящая к попаданию экипажей воздушных судов в опасные или не соответствующие фактическому уровню их летной подготовки погодные условия;</w:t>
      </w:r>
    </w:p>
    <w:bookmarkEnd w:id="635"/>
    <w:bookmarkStart w:name="z648" w:id="636"/>
    <w:p>
      <w:pPr>
        <w:spacing w:after="0"/>
        <w:ind w:left="0"/>
        <w:jc w:val="both"/>
      </w:pPr>
      <w:r>
        <w:rPr>
          <w:rFonts w:ascii="Times New Roman"/>
          <w:b w:val="false"/>
          <w:i w:val="false"/>
          <w:color w:val="000000"/>
          <w:sz w:val="28"/>
        </w:rPr>
        <w:t>
      3) отсутствие контроля за готовностью запасных аэродромов к приему воздушного судна;</w:t>
      </w:r>
    </w:p>
    <w:bookmarkEnd w:id="636"/>
    <w:bookmarkStart w:name="z649" w:id="637"/>
    <w:p>
      <w:pPr>
        <w:spacing w:after="0"/>
        <w:ind w:left="0"/>
        <w:jc w:val="both"/>
      </w:pPr>
      <w:r>
        <w:rPr>
          <w:rFonts w:ascii="Times New Roman"/>
          <w:b w:val="false"/>
          <w:i w:val="false"/>
          <w:color w:val="000000"/>
          <w:sz w:val="28"/>
        </w:rPr>
        <w:t>
      4) неполное информирование экипажей воздушных судов о воздушной, наземной, метеорологической и орнитологической обстановке в районах полетов;</w:t>
      </w:r>
    </w:p>
    <w:bookmarkEnd w:id="637"/>
    <w:bookmarkStart w:name="z650" w:id="638"/>
    <w:p>
      <w:pPr>
        <w:spacing w:after="0"/>
        <w:ind w:left="0"/>
        <w:jc w:val="both"/>
      </w:pPr>
      <w:r>
        <w:rPr>
          <w:rFonts w:ascii="Times New Roman"/>
          <w:b w:val="false"/>
          <w:i w:val="false"/>
          <w:color w:val="000000"/>
          <w:sz w:val="28"/>
        </w:rPr>
        <w:t>
      5) ошибки группы руководства полетами при оказании помощи экипажам воздушных судов в особых случаях в полете и терпящим бедствие;</w:t>
      </w:r>
    </w:p>
    <w:bookmarkEnd w:id="638"/>
    <w:bookmarkStart w:name="z651" w:id="639"/>
    <w:p>
      <w:pPr>
        <w:spacing w:after="0"/>
        <w:ind w:left="0"/>
        <w:jc w:val="both"/>
      </w:pPr>
      <w:r>
        <w:rPr>
          <w:rFonts w:ascii="Times New Roman"/>
          <w:b w:val="false"/>
          <w:i w:val="false"/>
          <w:color w:val="000000"/>
          <w:sz w:val="28"/>
        </w:rPr>
        <w:t>
      6) отсутствие контроля за готовностью и работоспособностью технических средств обеспечения полетов.</w:t>
      </w:r>
    </w:p>
    <w:bookmarkEnd w:id="639"/>
    <w:bookmarkStart w:name="z652" w:id="640"/>
    <w:p>
      <w:pPr>
        <w:spacing w:after="0"/>
        <w:ind w:left="0"/>
        <w:jc w:val="both"/>
      </w:pPr>
      <w:r>
        <w:rPr>
          <w:rFonts w:ascii="Times New Roman"/>
          <w:b w:val="false"/>
          <w:i w:val="false"/>
          <w:color w:val="000000"/>
          <w:sz w:val="28"/>
        </w:rPr>
        <w:t>
      164. Для исключения недостатков при руководстве полетами и управлении воздушным движением проводятся тренировки (комплексные тренажи) группы руководства полетами по отработке действий в следующих особых ситуациях:</w:t>
      </w:r>
    </w:p>
    <w:bookmarkEnd w:id="640"/>
    <w:bookmarkStart w:name="z653" w:id="641"/>
    <w:p>
      <w:pPr>
        <w:spacing w:after="0"/>
        <w:ind w:left="0"/>
        <w:jc w:val="both"/>
      </w:pPr>
      <w:r>
        <w:rPr>
          <w:rFonts w:ascii="Times New Roman"/>
          <w:b w:val="false"/>
          <w:i w:val="false"/>
          <w:color w:val="000000"/>
          <w:sz w:val="28"/>
        </w:rPr>
        <w:t>
      1) покидание воздушного судна экипажем;</w:t>
      </w:r>
    </w:p>
    <w:bookmarkEnd w:id="641"/>
    <w:bookmarkStart w:name="z654" w:id="642"/>
    <w:p>
      <w:pPr>
        <w:spacing w:after="0"/>
        <w:ind w:left="0"/>
        <w:jc w:val="both"/>
      </w:pPr>
      <w:r>
        <w:rPr>
          <w:rFonts w:ascii="Times New Roman"/>
          <w:b w:val="false"/>
          <w:i w:val="false"/>
          <w:color w:val="000000"/>
          <w:sz w:val="28"/>
        </w:rPr>
        <w:t>
      2) потеря экипажем управления воздушного судна;</w:t>
      </w:r>
    </w:p>
    <w:bookmarkEnd w:id="642"/>
    <w:bookmarkStart w:name="z655" w:id="643"/>
    <w:p>
      <w:pPr>
        <w:spacing w:after="0"/>
        <w:ind w:left="0"/>
        <w:jc w:val="both"/>
      </w:pPr>
      <w:r>
        <w:rPr>
          <w:rFonts w:ascii="Times New Roman"/>
          <w:b w:val="false"/>
          <w:i w:val="false"/>
          <w:color w:val="000000"/>
          <w:sz w:val="28"/>
        </w:rPr>
        <w:t>
      3) опасные сближения воздушных судов;</w:t>
      </w:r>
    </w:p>
    <w:bookmarkEnd w:id="643"/>
    <w:bookmarkStart w:name="z656" w:id="644"/>
    <w:p>
      <w:pPr>
        <w:spacing w:after="0"/>
        <w:ind w:left="0"/>
        <w:jc w:val="both"/>
      </w:pPr>
      <w:r>
        <w:rPr>
          <w:rFonts w:ascii="Times New Roman"/>
          <w:b w:val="false"/>
          <w:i w:val="false"/>
          <w:color w:val="000000"/>
          <w:sz w:val="28"/>
        </w:rPr>
        <w:t>
      4) потеря экипажем воздушного судна ориентировки;</w:t>
      </w:r>
    </w:p>
    <w:bookmarkEnd w:id="644"/>
    <w:bookmarkStart w:name="z657" w:id="645"/>
    <w:p>
      <w:pPr>
        <w:spacing w:after="0"/>
        <w:ind w:left="0"/>
        <w:jc w:val="both"/>
      </w:pPr>
      <w:r>
        <w:rPr>
          <w:rFonts w:ascii="Times New Roman"/>
          <w:b w:val="false"/>
          <w:i w:val="false"/>
          <w:color w:val="000000"/>
          <w:sz w:val="28"/>
        </w:rPr>
        <w:t>
      5) ошибки экипажа воздушного судна на взлете, при заходе на посадку и на посадке;</w:t>
      </w:r>
    </w:p>
    <w:bookmarkEnd w:id="645"/>
    <w:bookmarkStart w:name="z658" w:id="646"/>
    <w:p>
      <w:pPr>
        <w:spacing w:after="0"/>
        <w:ind w:left="0"/>
        <w:jc w:val="both"/>
      </w:pPr>
      <w:r>
        <w:rPr>
          <w:rFonts w:ascii="Times New Roman"/>
          <w:b w:val="false"/>
          <w:i w:val="false"/>
          <w:color w:val="000000"/>
          <w:sz w:val="28"/>
        </w:rPr>
        <w:t>
      6) ошибки экипажа воздушного судна при выполнении боевого применения на полигоне;</w:t>
      </w:r>
    </w:p>
    <w:bookmarkEnd w:id="646"/>
    <w:bookmarkStart w:name="z659" w:id="647"/>
    <w:p>
      <w:pPr>
        <w:spacing w:after="0"/>
        <w:ind w:left="0"/>
        <w:jc w:val="both"/>
      </w:pPr>
      <w:r>
        <w:rPr>
          <w:rFonts w:ascii="Times New Roman"/>
          <w:b w:val="false"/>
          <w:i w:val="false"/>
          <w:color w:val="000000"/>
          <w:sz w:val="28"/>
        </w:rPr>
        <w:t>
      7) попадание экипажа воздушного судна в опасные или несоответствующие фактическому уровню подготовки командира воздушного судна метеоусловия;</w:t>
      </w:r>
    </w:p>
    <w:bookmarkEnd w:id="647"/>
    <w:bookmarkStart w:name="z660" w:id="648"/>
    <w:p>
      <w:pPr>
        <w:spacing w:after="0"/>
        <w:ind w:left="0"/>
        <w:jc w:val="both"/>
      </w:pPr>
      <w:r>
        <w:rPr>
          <w:rFonts w:ascii="Times New Roman"/>
          <w:b w:val="false"/>
          <w:i w:val="false"/>
          <w:color w:val="000000"/>
          <w:sz w:val="28"/>
        </w:rPr>
        <w:t>
      8) посадка на запасный аэродром;</w:t>
      </w:r>
    </w:p>
    <w:bookmarkEnd w:id="648"/>
    <w:bookmarkStart w:name="z661" w:id="649"/>
    <w:p>
      <w:pPr>
        <w:spacing w:after="0"/>
        <w:ind w:left="0"/>
        <w:jc w:val="both"/>
      </w:pPr>
      <w:r>
        <w:rPr>
          <w:rFonts w:ascii="Times New Roman"/>
          <w:b w:val="false"/>
          <w:i w:val="false"/>
          <w:color w:val="000000"/>
          <w:sz w:val="28"/>
        </w:rPr>
        <w:t>
      9) отказ авиационной техники в полете;</w:t>
      </w:r>
    </w:p>
    <w:bookmarkEnd w:id="649"/>
    <w:bookmarkStart w:name="z662" w:id="650"/>
    <w:p>
      <w:pPr>
        <w:spacing w:after="0"/>
        <w:ind w:left="0"/>
        <w:jc w:val="both"/>
      </w:pPr>
      <w:r>
        <w:rPr>
          <w:rFonts w:ascii="Times New Roman"/>
          <w:b w:val="false"/>
          <w:i w:val="false"/>
          <w:color w:val="000000"/>
          <w:sz w:val="28"/>
        </w:rPr>
        <w:t>
      10) опасность столкновения с птицами.</w:t>
      </w:r>
    </w:p>
    <w:bookmarkEnd w:id="650"/>
    <w:bookmarkStart w:name="z663" w:id="651"/>
    <w:p>
      <w:pPr>
        <w:spacing w:after="0"/>
        <w:ind w:left="0"/>
        <w:jc w:val="both"/>
      </w:pPr>
      <w:r>
        <w:rPr>
          <w:rFonts w:ascii="Times New Roman"/>
          <w:b w:val="false"/>
          <w:i w:val="false"/>
          <w:color w:val="000000"/>
          <w:sz w:val="28"/>
        </w:rPr>
        <w:t xml:space="preserve">
      165. Перечень основных мероприятий, проводимых для исключения влияния (локализации) опасных факторов в руководстве полетами и организации воздушного движения изложен в </w:t>
      </w:r>
      <w:r>
        <w:rPr>
          <w:rFonts w:ascii="Times New Roman"/>
          <w:b w:val="false"/>
          <w:i w:val="false"/>
          <w:color w:val="000000"/>
          <w:sz w:val="28"/>
        </w:rPr>
        <w:t xml:space="preserve"> приложении 5</w:t>
      </w:r>
      <w:r>
        <w:rPr>
          <w:rFonts w:ascii="Times New Roman"/>
          <w:b w:val="false"/>
          <w:i w:val="false"/>
          <w:color w:val="000000"/>
          <w:sz w:val="28"/>
        </w:rPr>
        <w:t xml:space="preserve"> к настоящей Инструкции. </w:t>
      </w:r>
    </w:p>
    <w:bookmarkEnd w:id="651"/>
    <w:bookmarkStart w:name="z664" w:id="652"/>
    <w:p>
      <w:pPr>
        <w:spacing w:after="0"/>
        <w:ind w:left="0"/>
        <w:jc w:val="left"/>
      </w:pPr>
      <w:r>
        <w:rPr>
          <w:rFonts w:ascii="Times New Roman"/>
          <w:b/>
          <w:i w:val="false"/>
          <w:color w:val="000000"/>
        </w:rPr>
        <w:t xml:space="preserve"> Параграф 2. Опасные факторы и мероприятия по их устранению</w:t>
      </w:r>
      <w:r>
        <w:br/>
      </w:r>
      <w:r>
        <w:rPr>
          <w:rFonts w:ascii="Times New Roman"/>
          <w:b/>
          <w:i w:val="false"/>
          <w:color w:val="000000"/>
        </w:rPr>
        <w:t>при организации и проведении полетов</w:t>
      </w:r>
    </w:p>
    <w:bookmarkEnd w:id="652"/>
    <w:bookmarkStart w:name="z665" w:id="653"/>
    <w:p>
      <w:pPr>
        <w:spacing w:after="0"/>
        <w:ind w:left="0"/>
        <w:jc w:val="both"/>
      </w:pPr>
      <w:r>
        <w:rPr>
          <w:rFonts w:ascii="Times New Roman"/>
          <w:b w:val="false"/>
          <w:i w:val="false"/>
          <w:color w:val="000000"/>
          <w:sz w:val="28"/>
        </w:rPr>
        <w:t>
      166. Основными опасными факторами, действующими в авиационной системе при выполнении учений, боевых стрельб являются:</w:t>
      </w:r>
    </w:p>
    <w:bookmarkEnd w:id="653"/>
    <w:bookmarkStart w:name="z666" w:id="654"/>
    <w:p>
      <w:pPr>
        <w:spacing w:after="0"/>
        <w:ind w:left="0"/>
        <w:jc w:val="both"/>
      </w:pPr>
      <w:r>
        <w:rPr>
          <w:rFonts w:ascii="Times New Roman"/>
          <w:b w:val="false"/>
          <w:i w:val="false"/>
          <w:color w:val="000000"/>
          <w:sz w:val="28"/>
        </w:rPr>
        <w:t>
      1) постановка авиационным частям задач, по сложности и объему превышающих их возможности;</w:t>
      </w:r>
    </w:p>
    <w:bookmarkEnd w:id="654"/>
    <w:bookmarkStart w:name="z667" w:id="655"/>
    <w:p>
      <w:pPr>
        <w:spacing w:after="0"/>
        <w:ind w:left="0"/>
        <w:jc w:val="both"/>
      </w:pPr>
      <w:r>
        <w:rPr>
          <w:rFonts w:ascii="Times New Roman"/>
          <w:b w:val="false"/>
          <w:i w:val="false"/>
          <w:color w:val="000000"/>
          <w:sz w:val="28"/>
        </w:rPr>
        <w:t>
      2) невыдерживание параметров полета при построении и выполнении маневров, при прицеливании и в момент стрельбы, при выполнении маневра безопасности после применения авиационных средств поражения, являющееся причиной попадания воздушных судов в зону разлета осколков и, его поражения, столкновения с земной (водной) поверхностью, выхода на закритические углы атаки и срыва в штопор (сваливания);</w:t>
      </w:r>
    </w:p>
    <w:bookmarkEnd w:id="655"/>
    <w:bookmarkStart w:name="z668" w:id="656"/>
    <w:p>
      <w:pPr>
        <w:spacing w:after="0"/>
        <w:ind w:left="0"/>
        <w:jc w:val="both"/>
      </w:pPr>
      <w:r>
        <w:rPr>
          <w:rFonts w:ascii="Times New Roman"/>
          <w:b w:val="false"/>
          <w:i w:val="false"/>
          <w:color w:val="000000"/>
          <w:sz w:val="28"/>
        </w:rPr>
        <w:t>
      3) невыдерживание параметров полетного (боевого) порядка в группе, способствующее поражению осколками ведомых воздушных судов или поражению авиационными средствами поражения впереди летящего воздушного судна (ведущего);</w:t>
      </w:r>
    </w:p>
    <w:bookmarkEnd w:id="656"/>
    <w:bookmarkStart w:name="z669" w:id="657"/>
    <w:p>
      <w:pPr>
        <w:spacing w:after="0"/>
        <w:ind w:left="0"/>
        <w:jc w:val="both"/>
      </w:pPr>
      <w:r>
        <w:rPr>
          <w:rFonts w:ascii="Times New Roman"/>
          <w:b w:val="false"/>
          <w:i w:val="false"/>
          <w:color w:val="000000"/>
          <w:sz w:val="28"/>
        </w:rPr>
        <w:t>
      4) определение мер безопасности без учета фактического уровня профессиональной подготовки летного состава и персонала группы руководства полетами, особенностей применяемых авиационных средств поражения, фактических метеорологических условий;</w:t>
      </w:r>
    </w:p>
    <w:bookmarkEnd w:id="657"/>
    <w:bookmarkStart w:name="z670" w:id="658"/>
    <w:p>
      <w:pPr>
        <w:spacing w:after="0"/>
        <w:ind w:left="0"/>
        <w:jc w:val="both"/>
      </w:pPr>
      <w:r>
        <w:rPr>
          <w:rFonts w:ascii="Times New Roman"/>
          <w:b w:val="false"/>
          <w:i w:val="false"/>
          <w:color w:val="000000"/>
          <w:sz w:val="28"/>
        </w:rPr>
        <w:t>
      5) повышенная психо-эмоциональная напряженность всех категорий личного состава, связанная с ответственностью за качество выполнения поставленной задачи, реальным применением авиационных средств поражения по реальным воздушным (наземным) целям в условиях, приближенных к боевым.</w:t>
      </w:r>
    </w:p>
    <w:bookmarkEnd w:id="658"/>
    <w:bookmarkStart w:name="z671" w:id="659"/>
    <w:p>
      <w:pPr>
        <w:spacing w:after="0"/>
        <w:ind w:left="0"/>
        <w:jc w:val="both"/>
      </w:pPr>
      <w:r>
        <w:rPr>
          <w:rFonts w:ascii="Times New Roman"/>
          <w:b w:val="false"/>
          <w:i w:val="false"/>
          <w:color w:val="000000"/>
          <w:sz w:val="28"/>
        </w:rPr>
        <w:t>
      167. Исключение (снижение) влияния опасных факторов при выполнении полетов на учения и боевые стрельбы осуществляется:</w:t>
      </w:r>
    </w:p>
    <w:bookmarkEnd w:id="659"/>
    <w:bookmarkStart w:name="z672" w:id="660"/>
    <w:p>
      <w:pPr>
        <w:spacing w:after="0"/>
        <w:ind w:left="0"/>
        <w:jc w:val="both"/>
      </w:pPr>
      <w:r>
        <w:rPr>
          <w:rFonts w:ascii="Times New Roman"/>
          <w:b w:val="false"/>
          <w:i w:val="false"/>
          <w:color w:val="000000"/>
          <w:sz w:val="28"/>
        </w:rPr>
        <w:t>
      1) разработкой документов, регламентирующих выполнение боевых стрельб и учений, своевременным внесением в них дополнений при изменении условий выполнения задания;</w:t>
      </w:r>
    </w:p>
    <w:bookmarkEnd w:id="660"/>
    <w:bookmarkStart w:name="z673" w:id="661"/>
    <w:p>
      <w:pPr>
        <w:spacing w:after="0"/>
        <w:ind w:left="0"/>
        <w:jc w:val="both"/>
      </w:pPr>
      <w:r>
        <w:rPr>
          <w:rFonts w:ascii="Times New Roman"/>
          <w:b w:val="false"/>
          <w:i w:val="false"/>
          <w:color w:val="000000"/>
          <w:sz w:val="28"/>
        </w:rPr>
        <w:t>
      2) определением параметров боевых порядков, условий выполнения стрельб исходя из фактического уровня натренированности летного состава.</w:t>
      </w:r>
    </w:p>
    <w:bookmarkEnd w:id="661"/>
    <w:bookmarkStart w:name="z674" w:id="662"/>
    <w:p>
      <w:pPr>
        <w:spacing w:after="0"/>
        <w:ind w:left="0"/>
        <w:jc w:val="both"/>
      </w:pPr>
      <w:r>
        <w:rPr>
          <w:rFonts w:ascii="Times New Roman"/>
          <w:b w:val="false"/>
          <w:i w:val="false"/>
          <w:color w:val="000000"/>
          <w:sz w:val="28"/>
        </w:rPr>
        <w:t>
      168. Основными опасными факторами, действующими в авиационной системе при выполнении демонстрационных полетов являются:</w:t>
      </w:r>
    </w:p>
    <w:bookmarkEnd w:id="662"/>
    <w:bookmarkStart w:name="z675" w:id="663"/>
    <w:p>
      <w:pPr>
        <w:spacing w:after="0"/>
        <w:ind w:left="0"/>
        <w:jc w:val="both"/>
      </w:pPr>
      <w:r>
        <w:rPr>
          <w:rFonts w:ascii="Times New Roman"/>
          <w:b w:val="false"/>
          <w:i w:val="false"/>
          <w:color w:val="000000"/>
          <w:sz w:val="28"/>
        </w:rPr>
        <w:t>
      1) повышенная психо-эмоциональная напряженность летного состава, связанная с наличием зрителей и скоротечным выполнением фигур пилотажа на малых высотах;</w:t>
      </w:r>
    </w:p>
    <w:bookmarkEnd w:id="663"/>
    <w:bookmarkStart w:name="z676" w:id="664"/>
    <w:p>
      <w:pPr>
        <w:spacing w:after="0"/>
        <w:ind w:left="0"/>
        <w:jc w:val="both"/>
      </w:pPr>
      <w:r>
        <w:rPr>
          <w:rFonts w:ascii="Times New Roman"/>
          <w:b w:val="false"/>
          <w:i w:val="false"/>
          <w:color w:val="000000"/>
          <w:sz w:val="28"/>
        </w:rPr>
        <w:t>
      2) ограниченные возможности экипажа воздушного судна по принятию решения при отказе авиационной техники над населенным пунктом (особенно при отказе силовой установки) на малых высотах;</w:t>
      </w:r>
    </w:p>
    <w:bookmarkEnd w:id="664"/>
    <w:bookmarkStart w:name="z677" w:id="665"/>
    <w:p>
      <w:pPr>
        <w:spacing w:after="0"/>
        <w:ind w:left="0"/>
        <w:jc w:val="both"/>
      </w:pPr>
      <w:r>
        <w:rPr>
          <w:rFonts w:ascii="Times New Roman"/>
          <w:b w:val="false"/>
          <w:i w:val="false"/>
          <w:color w:val="000000"/>
          <w:sz w:val="28"/>
        </w:rPr>
        <w:t>
      3) неготовность экипажей воздушных судов моментально прекратить демонстрационный полет при незначительных (с их точки зрения) отказах авиационной техники и несоответствии уровня подготовки экипажей метеорологическим условиям;</w:t>
      </w:r>
    </w:p>
    <w:bookmarkEnd w:id="665"/>
    <w:bookmarkStart w:name="z678" w:id="666"/>
    <w:p>
      <w:pPr>
        <w:spacing w:after="0"/>
        <w:ind w:left="0"/>
        <w:jc w:val="both"/>
      </w:pPr>
      <w:r>
        <w:rPr>
          <w:rFonts w:ascii="Times New Roman"/>
          <w:b w:val="false"/>
          <w:i w:val="false"/>
          <w:color w:val="000000"/>
          <w:sz w:val="28"/>
        </w:rPr>
        <w:t>
      4) ограниченные возможности персонала группы руководства полетами по оказанию помощи экипажам воздушных судов при возникновении особой ситуации в полете из-за их скоротечности;</w:t>
      </w:r>
    </w:p>
    <w:bookmarkEnd w:id="666"/>
    <w:bookmarkStart w:name="z679" w:id="667"/>
    <w:p>
      <w:pPr>
        <w:spacing w:after="0"/>
        <w:ind w:left="0"/>
        <w:jc w:val="both"/>
      </w:pPr>
      <w:r>
        <w:rPr>
          <w:rFonts w:ascii="Times New Roman"/>
          <w:b w:val="false"/>
          <w:i w:val="false"/>
          <w:color w:val="000000"/>
          <w:sz w:val="28"/>
        </w:rPr>
        <w:t>
      5) выполнение новых фигур высшего пилотажа на предельных режимах полета и за пределами допустимых руководством по летной эксплуатации ограничений.</w:t>
      </w:r>
    </w:p>
    <w:bookmarkEnd w:id="667"/>
    <w:bookmarkStart w:name="z680" w:id="668"/>
    <w:p>
      <w:pPr>
        <w:spacing w:after="0"/>
        <w:ind w:left="0"/>
        <w:jc w:val="both"/>
      </w:pPr>
      <w:r>
        <w:rPr>
          <w:rFonts w:ascii="Times New Roman"/>
          <w:b w:val="false"/>
          <w:i w:val="false"/>
          <w:color w:val="000000"/>
          <w:sz w:val="28"/>
        </w:rPr>
        <w:t>
      169. Исключение (снижение) влияния опасных факторов при выполнении демонстрационных полетов осуществляется:</w:t>
      </w:r>
    </w:p>
    <w:bookmarkEnd w:id="668"/>
    <w:bookmarkStart w:name="z681" w:id="669"/>
    <w:p>
      <w:pPr>
        <w:spacing w:after="0"/>
        <w:ind w:left="0"/>
        <w:jc w:val="both"/>
      </w:pPr>
      <w:r>
        <w:rPr>
          <w:rFonts w:ascii="Times New Roman"/>
          <w:b w:val="false"/>
          <w:i w:val="false"/>
          <w:color w:val="000000"/>
          <w:sz w:val="28"/>
        </w:rPr>
        <w:t>
      1) учетом всех элементов авиационной системы и фактических условий ее функционирования;</w:t>
      </w:r>
    </w:p>
    <w:bookmarkEnd w:id="669"/>
    <w:bookmarkStart w:name="z682" w:id="670"/>
    <w:p>
      <w:pPr>
        <w:spacing w:after="0"/>
        <w:ind w:left="0"/>
        <w:jc w:val="both"/>
      </w:pPr>
      <w:r>
        <w:rPr>
          <w:rFonts w:ascii="Times New Roman"/>
          <w:b w:val="false"/>
          <w:i w:val="false"/>
          <w:color w:val="000000"/>
          <w:sz w:val="28"/>
        </w:rPr>
        <w:t>
      2) выработкой и строгим выполнением требований, предъявляемых к кандидатам в пилотажные группы из числа экипажей воздушных судов авиационных частей, анализом и практической проверкой фактического состояния их здоровья, уровня теоретических знаний и техники пилотирования;</w:t>
      </w:r>
    </w:p>
    <w:bookmarkEnd w:id="670"/>
    <w:bookmarkStart w:name="z683" w:id="671"/>
    <w:p>
      <w:pPr>
        <w:spacing w:after="0"/>
        <w:ind w:left="0"/>
        <w:jc w:val="both"/>
      </w:pPr>
      <w:r>
        <w:rPr>
          <w:rFonts w:ascii="Times New Roman"/>
          <w:b w:val="false"/>
          <w:i w:val="false"/>
          <w:color w:val="000000"/>
          <w:sz w:val="28"/>
        </w:rPr>
        <w:t>
      3) выполнением демонстрационных полетов только подготовленными летчиками (экипажами), освоившими в полном объеме специальные программы для экипажей воздушных судов, выполняющих демонстрационные полеты;</w:t>
      </w:r>
    </w:p>
    <w:bookmarkEnd w:id="671"/>
    <w:bookmarkStart w:name="z684" w:id="672"/>
    <w:p>
      <w:pPr>
        <w:spacing w:after="0"/>
        <w:ind w:left="0"/>
        <w:jc w:val="both"/>
      </w:pPr>
      <w:r>
        <w:rPr>
          <w:rFonts w:ascii="Times New Roman"/>
          <w:b w:val="false"/>
          <w:i w:val="false"/>
          <w:color w:val="000000"/>
          <w:sz w:val="28"/>
        </w:rPr>
        <w:t>
      4) своевременным прекращением (изменением в сторону упрощения) демонстрационного полета при усложнении метеорологических или иных условий выполнения задания.</w:t>
      </w:r>
    </w:p>
    <w:bookmarkEnd w:id="672"/>
    <w:bookmarkStart w:name="z685" w:id="673"/>
    <w:p>
      <w:pPr>
        <w:spacing w:after="0"/>
        <w:ind w:left="0"/>
        <w:jc w:val="both"/>
      </w:pPr>
      <w:r>
        <w:rPr>
          <w:rFonts w:ascii="Times New Roman"/>
          <w:b w:val="false"/>
          <w:i w:val="false"/>
          <w:color w:val="000000"/>
          <w:sz w:val="28"/>
        </w:rPr>
        <w:t>
      170. Часто повторяющимися опасными факторами при выполнении воздушных перевозок являются:</w:t>
      </w:r>
    </w:p>
    <w:bookmarkEnd w:id="673"/>
    <w:bookmarkStart w:name="z686" w:id="674"/>
    <w:p>
      <w:pPr>
        <w:spacing w:after="0"/>
        <w:ind w:left="0"/>
        <w:jc w:val="both"/>
      </w:pPr>
      <w:r>
        <w:rPr>
          <w:rFonts w:ascii="Times New Roman"/>
          <w:b w:val="false"/>
          <w:i w:val="false"/>
          <w:color w:val="000000"/>
          <w:sz w:val="28"/>
        </w:rPr>
        <w:t>
      1) недостаточное информирование экипажей воздушных судов об особенностях организации и обеспечения вылетов, посадок воздушных судов на аэродромах (вертодромах, площадках) гражданской авиации и других организаций;</w:t>
      </w:r>
    </w:p>
    <w:bookmarkEnd w:id="674"/>
    <w:bookmarkStart w:name="z687" w:id="675"/>
    <w:p>
      <w:pPr>
        <w:spacing w:after="0"/>
        <w:ind w:left="0"/>
        <w:jc w:val="both"/>
      </w:pPr>
      <w:r>
        <w:rPr>
          <w:rFonts w:ascii="Times New Roman"/>
          <w:b w:val="false"/>
          <w:i w:val="false"/>
          <w:color w:val="000000"/>
          <w:sz w:val="28"/>
        </w:rPr>
        <w:t>
      2) постановка экипажам воздушных судов задач, не соответствующих их возможностям, превышающих тактико-технические характеристики воздушных судов по загрузке;</w:t>
      </w:r>
    </w:p>
    <w:bookmarkEnd w:id="675"/>
    <w:bookmarkStart w:name="z688" w:id="676"/>
    <w:p>
      <w:pPr>
        <w:spacing w:after="0"/>
        <w:ind w:left="0"/>
        <w:jc w:val="both"/>
      </w:pPr>
      <w:r>
        <w:rPr>
          <w:rFonts w:ascii="Times New Roman"/>
          <w:b w:val="false"/>
          <w:i w:val="false"/>
          <w:color w:val="000000"/>
          <w:sz w:val="28"/>
        </w:rPr>
        <w:t>
      3) выполнение воздушных перевозок при длительном отрыве от аэродромов базирования;</w:t>
      </w:r>
    </w:p>
    <w:bookmarkEnd w:id="676"/>
    <w:bookmarkStart w:name="z689" w:id="677"/>
    <w:p>
      <w:pPr>
        <w:spacing w:after="0"/>
        <w:ind w:left="0"/>
        <w:jc w:val="both"/>
      </w:pPr>
      <w:r>
        <w:rPr>
          <w:rFonts w:ascii="Times New Roman"/>
          <w:b w:val="false"/>
          <w:i w:val="false"/>
          <w:color w:val="000000"/>
          <w:sz w:val="28"/>
        </w:rPr>
        <w:t>
      4) недостатки в подготовке летных экипажей к длительной работе в отрыве от мест постоянного базирования, их неготовность выполнять все виды подготовок воздушных судов к полетам, предусмотренные регламентом технического обслуживания (технической эксплуатации);</w:t>
      </w:r>
    </w:p>
    <w:bookmarkEnd w:id="677"/>
    <w:bookmarkStart w:name="z690" w:id="678"/>
    <w:p>
      <w:pPr>
        <w:spacing w:after="0"/>
        <w:ind w:left="0"/>
        <w:jc w:val="both"/>
      </w:pPr>
      <w:r>
        <w:rPr>
          <w:rFonts w:ascii="Times New Roman"/>
          <w:b w:val="false"/>
          <w:i w:val="false"/>
          <w:color w:val="000000"/>
          <w:sz w:val="28"/>
        </w:rPr>
        <w:t>
      5) невыполнение членами экипажей воздушных судов требований эксплуатационной документации и функциональных обязанностей;</w:t>
      </w:r>
    </w:p>
    <w:bookmarkEnd w:id="678"/>
    <w:bookmarkStart w:name="z691" w:id="679"/>
    <w:p>
      <w:pPr>
        <w:spacing w:after="0"/>
        <w:ind w:left="0"/>
        <w:jc w:val="both"/>
      </w:pPr>
      <w:r>
        <w:rPr>
          <w:rFonts w:ascii="Times New Roman"/>
          <w:b w:val="false"/>
          <w:i w:val="false"/>
          <w:color w:val="000000"/>
          <w:sz w:val="28"/>
        </w:rPr>
        <w:t>
      6) превышение взлетной массы воздушных судов, в том числе при выполнении перевозок нестандартных грузов;</w:t>
      </w:r>
    </w:p>
    <w:bookmarkEnd w:id="679"/>
    <w:bookmarkStart w:name="z692" w:id="680"/>
    <w:p>
      <w:pPr>
        <w:spacing w:after="0"/>
        <w:ind w:left="0"/>
        <w:jc w:val="both"/>
      </w:pPr>
      <w:r>
        <w:rPr>
          <w:rFonts w:ascii="Times New Roman"/>
          <w:b w:val="false"/>
          <w:i w:val="false"/>
          <w:color w:val="000000"/>
          <w:sz w:val="28"/>
        </w:rPr>
        <w:t>
      7) превышение установленных норм перевозки пассажиров и неправильное их размещение на борту воздушного судна;</w:t>
      </w:r>
    </w:p>
    <w:bookmarkEnd w:id="680"/>
    <w:bookmarkStart w:name="z693" w:id="681"/>
    <w:p>
      <w:pPr>
        <w:spacing w:after="0"/>
        <w:ind w:left="0"/>
        <w:jc w:val="both"/>
      </w:pPr>
      <w:r>
        <w:rPr>
          <w:rFonts w:ascii="Times New Roman"/>
          <w:b w:val="false"/>
          <w:i w:val="false"/>
          <w:color w:val="000000"/>
          <w:sz w:val="28"/>
        </w:rPr>
        <w:t>
      8) отсутствие страхования воздушных судов при полетах на международных воздушных линиях;</w:t>
      </w:r>
    </w:p>
    <w:bookmarkEnd w:id="681"/>
    <w:bookmarkStart w:name="z694" w:id="682"/>
    <w:p>
      <w:pPr>
        <w:spacing w:after="0"/>
        <w:ind w:left="0"/>
        <w:jc w:val="both"/>
      </w:pPr>
      <w:r>
        <w:rPr>
          <w:rFonts w:ascii="Times New Roman"/>
          <w:b w:val="false"/>
          <w:i w:val="false"/>
          <w:color w:val="000000"/>
          <w:sz w:val="28"/>
        </w:rPr>
        <w:t>
      9) неучет летным экипажем метеорологических условий по маршруту полета;</w:t>
      </w:r>
    </w:p>
    <w:bookmarkEnd w:id="682"/>
    <w:bookmarkStart w:name="z695" w:id="683"/>
    <w:p>
      <w:pPr>
        <w:spacing w:after="0"/>
        <w:ind w:left="0"/>
        <w:jc w:val="both"/>
      </w:pPr>
      <w:r>
        <w:rPr>
          <w:rFonts w:ascii="Times New Roman"/>
          <w:b w:val="false"/>
          <w:i w:val="false"/>
          <w:color w:val="000000"/>
          <w:sz w:val="28"/>
        </w:rPr>
        <w:t>
      10) отсутствие на борту воздушного судна технической аптечки, эксплуатационной документации, запаса масел и специальных жидкостей;</w:t>
      </w:r>
    </w:p>
    <w:bookmarkEnd w:id="683"/>
    <w:bookmarkStart w:name="z696" w:id="684"/>
    <w:p>
      <w:pPr>
        <w:spacing w:after="0"/>
        <w:ind w:left="0"/>
        <w:jc w:val="both"/>
      </w:pPr>
      <w:r>
        <w:rPr>
          <w:rFonts w:ascii="Times New Roman"/>
          <w:b w:val="false"/>
          <w:i w:val="false"/>
          <w:color w:val="000000"/>
          <w:sz w:val="28"/>
        </w:rPr>
        <w:t>
      11) невыполнение требований по отключению (изоляции) неисправного оборудования при принятии решения о вылете с неисправностями и отказами, предусмотренными специальным перечнем отказов согласно летной и технической документации;</w:t>
      </w:r>
    </w:p>
    <w:bookmarkEnd w:id="684"/>
    <w:bookmarkStart w:name="z697" w:id="685"/>
    <w:p>
      <w:pPr>
        <w:spacing w:after="0"/>
        <w:ind w:left="0"/>
        <w:jc w:val="both"/>
      </w:pPr>
      <w:r>
        <w:rPr>
          <w:rFonts w:ascii="Times New Roman"/>
          <w:b w:val="false"/>
          <w:i w:val="false"/>
          <w:color w:val="000000"/>
          <w:sz w:val="28"/>
        </w:rPr>
        <w:t>
      12) нарушение требований по швартовке грузов.</w:t>
      </w:r>
    </w:p>
    <w:bookmarkEnd w:id="685"/>
    <w:bookmarkStart w:name="z698" w:id="686"/>
    <w:p>
      <w:pPr>
        <w:spacing w:after="0"/>
        <w:ind w:left="0"/>
        <w:jc w:val="both"/>
      </w:pPr>
      <w:r>
        <w:rPr>
          <w:rFonts w:ascii="Times New Roman"/>
          <w:b w:val="false"/>
          <w:i w:val="false"/>
          <w:color w:val="000000"/>
          <w:sz w:val="28"/>
        </w:rPr>
        <w:t>
      171. Исключение (снижение) влияния опасных факторов при выполнении воздушных перевозок осуществляется:</w:t>
      </w:r>
    </w:p>
    <w:bookmarkEnd w:id="686"/>
    <w:bookmarkStart w:name="z699" w:id="687"/>
    <w:p>
      <w:pPr>
        <w:spacing w:after="0"/>
        <w:ind w:left="0"/>
        <w:jc w:val="both"/>
      </w:pPr>
      <w:r>
        <w:rPr>
          <w:rFonts w:ascii="Times New Roman"/>
          <w:b w:val="false"/>
          <w:i w:val="false"/>
          <w:color w:val="000000"/>
          <w:sz w:val="28"/>
        </w:rPr>
        <w:t>
      1) тщательным изучением навигационных особенностей маршрута, мер безопасности на каждом этапе полета;</w:t>
      </w:r>
    </w:p>
    <w:bookmarkEnd w:id="687"/>
    <w:bookmarkStart w:name="z700" w:id="688"/>
    <w:p>
      <w:pPr>
        <w:spacing w:after="0"/>
        <w:ind w:left="0"/>
        <w:jc w:val="both"/>
      </w:pPr>
      <w:r>
        <w:rPr>
          <w:rFonts w:ascii="Times New Roman"/>
          <w:b w:val="false"/>
          <w:i w:val="false"/>
          <w:color w:val="000000"/>
          <w:sz w:val="28"/>
        </w:rPr>
        <w:t>
      2) подбором экипажей воздушных судов, их натренированностью к действиям в особых случаях полета, взаимодействием и соблюдением технологической дисциплины;</w:t>
      </w:r>
    </w:p>
    <w:bookmarkEnd w:id="688"/>
    <w:bookmarkStart w:name="z701" w:id="689"/>
    <w:p>
      <w:pPr>
        <w:spacing w:after="0"/>
        <w:ind w:left="0"/>
        <w:jc w:val="both"/>
      </w:pPr>
      <w:r>
        <w:rPr>
          <w:rFonts w:ascii="Times New Roman"/>
          <w:b w:val="false"/>
          <w:i w:val="false"/>
          <w:color w:val="000000"/>
          <w:sz w:val="28"/>
        </w:rPr>
        <w:t>
      3) контролем готовности экипажей к выполнению полетов на перевозку, наличием судовых документов на борту воздушного судна;</w:t>
      </w:r>
    </w:p>
    <w:bookmarkEnd w:id="689"/>
    <w:bookmarkStart w:name="z702" w:id="690"/>
    <w:p>
      <w:pPr>
        <w:spacing w:after="0"/>
        <w:ind w:left="0"/>
        <w:jc w:val="both"/>
      </w:pPr>
      <w:r>
        <w:rPr>
          <w:rFonts w:ascii="Times New Roman"/>
          <w:b w:val="false"/>
          <w:i w:val="false"/>
          <w:color w:val="000000"/>
          <w:sz w:val="28"/>
        </w:rPr>
        <w:t>
      4) обеспечением соблюдения правил полетов и подготовки к ним с промежуточных аэродромов, правильной загрузки воздушного судна;</w:t>
      </w:r>
    </w:p>
    <w:bookmarkEnd w:id="690"/>
    <w:bookmarkStart w:name="z703" w:id="691"/>
    <w:p>
      <w:pPr>
        <w:spacing w:after="0"/>
        <w:ind w:left="0"/>
        <w:jc w:val="both"/>
      </w:pPr>
      <w:r>
        <w:rPr>
          <w:rFonts w:ascii="Times New Roman"/>
          <w:b w:val="false"/>
          <w:i w:val="false"/>
          <w:color w:val="000000"/>
          <w:sz w:val="28"/>
        </w:rPr>
        <w:t>
      5) анализом метеорологических условий по маршруту полета, в пунктах посадки и на запасных аэродромах.</w:t>
      </w:r>
    </w:p>
    <w:bookmarkEnd w:id="691"/>
    <w:bookmarkStart w:name="z704" w:id="692"/>
    <w:p>
      <w:pPr>
        <w:spacing w:after="0"/>
        <w:ind w:left="0"/>
        <w:jc w:val="both"/>
      </w:pPr>
      <w:r>
        <w:rPr>
          <w:rFonts w:ascii="Times New Roman"/>
          <w:b w:val="false"/>
          <w:i w:val="false"/>
          <w:color w:val="000000"/>
          <w:sz w:val="28"/>
        </w:rPr>
        <w:t>
      172. Часто повторяющимися опасными факторами при выполнении групповых полетов являются:</w:t>
      </w:r>
    </w:p>
    <w:bookmarkEnd w:id="692"/>
    <w:bookmarkStart w:name="z705" w:id="693"/>
    <w:p>
      <w:pPr>
        <w:spacing w:after="0"/>
        <w:ind w:left="0"/>
        <w:jc w:val="both"/>
      </w:pPr>
      <w:r>
        <w:rPr>
          <w:rFonts w:ascii="Times New Roman"/>
          <w:b w:val="false"/>
          <w:i w:val="false"/>
          <w:color w:val="000000"/>
          <w:sz w:val="28"/>
        </w:rPr>
        <w:t>
      1) психологическая несовместимость летного состава при формировании летных групп;</w:t>
      </w:r>
    </w:p>
    <w:bookmarkEnd w:id="693"/>
    <w:bookmarkStart w:name="z706" w:id="694"/>
    <w:p>
      <w:pPr>
        <w:spacing w:after="0"/>
        <w:ind w:left="0"/>
        <w:jc w:val="both"/>
      </w:pPr>
      <w:r>
        <w:rPr>
          <w:rFonts w:ascii="Times New Roman"/>
          <w:b w:val="false"/>
          <w:i w:val="false"/>
          <w:color w:val="000000"/>
          <w:sz w:val="28"/>
        </w:rPr>
        <w:t>
      2) низкий уровень натренированности летного состава по данному виду подготовки;</w:t>
      </w:r>
    </w:p>
    <w:bookmarkEnd w:id="694"/>
    <w:bookmarkStart w:name="z707" w:id="695"/>
    <w:p>
      <w:pPr>
        <w:spacing w:after="0"/>
        <w:ind w:left="0"/>
        <w:jc w:val="both"/>
      </w:pPr>
      <w:r>
        <w:rPr>
          <w:rFonts w:ascii="Times New Roman"/>
          <w:b w:val="false"/>
          <w:i w:val="false"/>
          <w:color w:val="000000"/>
          <w:sz w:val="28"/>
        </w:rPr>
        <w:t>
      3) неучет маневренных характеристик воздушных судов;</w:t>
      </w:r>
    </w:p>
    <w:bookmarkEnd w:id="695"/>
    <w:bookmarkStart w:name="z708" w:id="696"/>
    <w:p>
      <w:pPr>
        <w:spacing w:after="0"/>
        <w:ind w:left="0"/>
        <w:jc w:val="both"/>
      </w:pPr>
      <w:r>
        <w:rPr>
          <w:rFonts w:ascii="Times New Roman"/>
          <w:b w:val="false"/>
          <w:i w:val="false"/>
          <w:color w:val="000000"/>
          <w:sz w:val="28"/>
        </w:rPr>
        <w:t>
      4) несоответствие метеорологических условий выполнению полетного задания.</w:t>
      </w:r>
    </w:p>
    <w:bookmarkEnd w:id="696"/>
    <w:bookmarkStart w:name="z709" w:id="697"/>
    <w:p>
      <w:pPr>
        <w:spacing w:after="0"/>
        <w:ind w:left="0"/>
        <w:jc w:val="both"/>
      </w:pPr>
      <w:r>
        <w:rPr>
          <w:rFonts w:ascii="Times New Roman"/>
          <w:b w:val="false"/>
          <w:i w:val="false"/>
          <w:color w:val="000000"/>
          <w:sz w:val="28"/>
        </w:rPr>
        <w:t>
      173. Исключение (снижение) влияния опасных факторов при выполнении групповых полетов осуществляется:</w:t>
      </w:r>
    </w:p>
    <w:bookmarkEnd w:id="697"/>
    <w:bookmarkStart w:name="z710" w:id="698"/>
    <w:p>
      <w:pPr>
        <w:spacing w:after="0"/>
        <w:ind w:left="0"/>
        <w:jc w:val="both"/>
      </w:pPr>
      <w:r>
        <w:rPr>
          <w:rFonts w:ascii="Times New Roman"/>
          <w:b w:val="false"/>
          <w:i w:val="false"/>
          <w:color w:val="000000"/>
          <w:sz w:val="28"/>
        </w:rPr>
        <w:t>
      1) подбором состава летных групп;</w:t>
      </w:r>
    </w:p>
    <w:bookmarkEnd w:id="698"/>
    <w:bookmarkStart w:name="z711" w:id="699"/>
    <w:p>
      <w:pPr>
        <w:spacing w:after="0"/>
        <w:ind w:left="0"/>
        <w:jc w:val="both"/>
      </w:pPr>
      <w:r>
        <w:rPr>
          <w:rFonts w:ascii="Times New Roman"/>
          <w:b w:val="false"/>
          <w:i w:val="false"/>
          <w:color w:val="000000"/>
          <w:sz w:val="28"/>
        </w:rPr>
        <w:t>
      2) уточнением методических схем полетов по планируемым упражнениям курсов боевой (летной) подготовки;</w:t>
      </w:r>
    </w:p>
    <w:bookmarkEnd w:id="699"/>
    <w:bookmarkStart w:name="z712" w:id="700"/>
    <w:p>
      <w:pPr>
        <w:spacing w:after="0"/>
        <w:ind w:left="0"/>
        <w:jc w:val="both"/>
      </w:pPr>
      <w:r>
        <w:rPr>
          <w:rFonts w:ascii="Times New Roman"/>
          <w:b w:val="false"/>
          <w:i w:val="false"/>
          <w:color w:val="000000"/>
          <w:sz w:val="28"/>
        </w:rPr>
        <w:t>
      3) изучением с летным составом маневренных характеристик воздушных судов, особенностей маневрирования в составе различных групп и соблюдением мер безопасности;</w:t>
      </w:r>
    </w:p>
    <w:bookmarkEnd w:id="700"/>
    <w:bookmarkStart w:name="z713" w:id="701"/>
    <w:p>
      <w:pPr>
        <w:spacing w:after="0"/>
        <w:ind w:left="0"/>
        <w:jc w:val="both"/>
      </w:pPr>
      <w:r>
        <w:rPr>
          <w:rFonts w:ascii="Times New Roman"/>
          <w:b w:val="false"/>
          <w:i w:val="false"/>
          <w:color w:val="000000"/>
          <w:sz w:val="28"/>
        </w:rPr>
        <w:t>
      4) проведением тренажей "пеший по-летному" для отработки порядка и последовательности выполнения полетного задания, а также действий ведомого и ведущего для предотвращения столкновений на земле и в воздухе;</w:t>
      </w:r>
    </w:p>
    <w:bookmarkEnd w:id="701"/>
    <w:bookmarkStart w:name="z714" w:id="702"/>
    <w:p>
      <w:pPr>
        <w:spacing w:after="0"/>
        <w:ind w:left="0"/>
        <w:jc w:val="both"/>
      </w:pPr>
      <w:r>
        <w:rPr>
          <w:rFonts w:ascii="Times New Roman"/>
          <w:b w:val="false"/>
          <w:i w:val="false"/>
          <w:color w:val="000000"/>
          <w:sz w:val="28"/>
        </w:rPr>
        <w:t>
      5) выработкой единой методики обучения летного состава, управления и руководства полетами при проведении целевых полетов по подготовке (проверке) инструкторов.</w:t>
      </w:r>
    </w:p>
    <w:bookmarkEnd w:id="702"/>
    <w:bookmarkStart w:name="z715" w:id="703"/>
    <w:p>
      <w:pPr>
        <w:spacing w:after="0"/>
        <w:ind w:left="0"/>
        <w:jc w:val="both"/>
      </w:pPr>
      <w:r>
        <w:rPr>
          <w:rFonts w:ascii="Times New Roman"/>
          <w:b w:val="false"/>
          <w:i w:val="false"/>
          <w:color w:val="000000"/>
          <w:sz w:val="28"/>
        </w:rPr>
        <w:t>
      174. Часто повторяющимися опасными факторами при выполнении полетов на малых, предельно-малых высотах являются:</w:t>
      </w:r>
    </w:p>
    <w:bookmarkEnd w:id="703"/>
    <w:bookmarkStart w:name="z716" w:id="704"/>
    <w:p>
      <w:pPr>
        <w:spacing w:after="0"/>
        <w:ind w:left="0"/>
        <w:jc w:val="both"/>
      </w:pPr>
      <w:r>
        <w:rPr>
          <w:rFonts w:ascii="Times New Roman"/>
          <w:b w:val="false"/>
          <w:i w:val="false"/>
          <w:color w:val="000000"/>
          <w:sz w:val="28"/>
        </w:rPr>
        <w:t>
      1) нарушение правил использования воздушного пространства;</w:t>
      </w:r>
    </w:p>
    <w:bookmarkEnd w:id="704"/>
    <w:bookmarkStart w:name="z717" w:id="705"/>
    <w:p>
      <w:pPr>
        <w:spacing w:after="0"/>
        <w:ind w:left="0"/>
        <w:jc w:val="both"/>
      </w:pPr>
      <w:r>
        <w:rPr>
          <w:rFonts w:ascii="Times New Roman"/>
          <w:b w:val="false"/>
          <w:i w:val="false"/>
          <w:color w:val="000000"/>
          <w:sz w:val="28"/>
        </w:rPr>
        <w:t>
      2) незнание экипажами воздушных судов рельефа местности в районе полетов, методики расчета безопасных высот и мер безопасности;</w:t>
      </w:r>
    </w:p>
    <w:bookmarkEnd w:id="705"/>
    <w:bookmarkStart w:name="z718" w:id="706"/>
    <w:p>
      <w:pPr>
        <w:spacing w:after="0"/>
        <w:ind w:left="0"/>
        <w:jc w:val="both"/>
      </w:pPr>
      <w:r>
        <w:rPr>
          <w:rFonts w:ascii="Times New Roman"/>
          <w:b w:val="false"/>
          <w:i w:val="false"/>
          <w:color w:val="000000"/>
          <w:sz w:val="28"/>
        </w:rPr>
        <w:t>
      3) нарушение членами экипажа воздушных судов порядка использования бортовых систем обеспечения безопасности полетов, радиовысотомеров;</w:t>
      </w:r>
    </w:p>
    <w:bookmarkEnd w:id="706"/>
    <w:bookmarkStart w:name="z719" w:id="707"/>
    <w:p>
      <w:pPr>
        <w:spacing w:after="0"/>
        <w:ind w:left="0"/>
        <w:jc w:val="both"/>
      </w:pPr>
      <w:r>
        <w:rPr>
          <w:rFonts w:ascii="Times New Roman"/>
          <w:b w:val="false"/>
          <w:i w:val="false"/>
          <w:color w:val="000000"/>
          <w:sz w:val="28"/>
        </w:rPr>
        <w:t>
      4) ошибки в расчетах при определении безопасных высот полета;</w:t>
      </w:r>
    </w:p>
    <w:bookmarkEnd w:id="707"/>
    <w:bookmarkStart w:name="z720" w:id="708"/>
    <w:p>
      <w:pPr>
        <w:spacing w:after="0"/>
        <w:ind w:left="0"/>
        <w:jc w:val="both"/>
      </w:pPr>
      <w:r>
        <w:rPr>
          <w:rFonts w:ascii="Times New Roman"/>
          <w:b w:val="false"/>
          <w:i w:val="false"/>
          <w:color w:val="000000"/>
          <w:sz w:val="28"/>
        </w:rPr>
        <w:t>
      5) нарушение единой методики учета суммарных поправок барометрических высотомеров.</w:t>
      </w:r>
    </w:p>
    <w:bookmarkEnd w:id="708"/>
    <w:bookmarkStart w:name="z721" w:id="709"/>
    <w:p>
      <w:pPr>
        <w:spacing w:after="0"/>
        <w:ind w:left="0"/>
        <w:jc w:val="both"/>
      </w:pPr>
      <w:r>
        <w:rPr>
          <w:rFonts w:ascii="Times New Roman"/>
          <w:b w:val="false"/>
          <w:i w:val="false"/>
          <w:color w:val="000000"/>
          <w:sz w:val="28"/>
        </w:rPr>
        <w:t>
      175. Для исключения (снижения) влияния опасных факторов при полетах на малых и предельно-малых высотах необходимо:</w:t>
      </w:r>
    </w:p>
    <w:bookmarkEnd w:id="709"/>
    <w:bookmarkStart w:name="z722" w:id="710"/>
    <w:p>
      <w:pPr>
        <w:spacing w:after="0"/>
        <w:ind w:left="0"/>
        <w:jc w:val="both"/>
      </w:pPr>
      <w:r>
        <w:rPr>
          <w:rFonts w:ascii="Times New Roman"/>
          <w:b w:val="false"/>
          <w:i w:val="false"/>
          <w:color w:val="000000"/>
          <w:sz w:val="28"/>
        </w:rPr>
        <w:t>
      1) проверять знание летным составом, персоналом группы руководства полетами и органов управления воздушным движением рельефа местности и искусственных препятствий в районе полетов, а также порядка расчета безопасных высот полетов (не реже двух раз в год);</w:t>
      </w:r>
    </w:p>
    <w:bookmarkEnd w:id="710"/>
    <w:bookmarkStart w:name="z723" w:id="711"/>
    <w:p>
      <w:pPr>
        <w:spacing w:after="0"/>
        <w:ind w:left="0"/>
        <w:jc w:val="both"/>
      </w:pPr>
      <w:r>
        <w:rPr>
          <w:rFonts w:ascii="Times New Roman"/>
          <w:b w:val="false"/>
          <w:i w:val="false"/>
          <w:color w:val="000000"/>
          <w:sz w:val="28"/>
        </w:rPr>
        <w:t>
      2) уточнять минимальные безопасные высоты коридоров (маршрутов) (не реже одного раза в год);</w:t>
      </w:r>
    </w:p>
    <w:bookmarkEnd w:id="711"/>
    <w:bookmarkStart w:name="z724" w:id="712"/>
    <w:p>
      <w:pPr>
        <w:spacing w:after="0"/>
        <w:ind w:left="0"/>
        <w:jc w:val="both"/>
      </w:pPr>
      <w:r>
        <w:rPr>
          <w:rFonts w:ascii="Times New Roman"/>
          <w:b w:val="false"/>
          <w:i w:val="false"/>
          <w:color w:val="000000"/>
          <w:sz w:val="28"/>
        </w:rPr>
        <w:t>
      3) проверять знание летным составом порядка и особенностей определения и выдерживания высоты (в дни предварительной подготовки к полетам);</w:t>
      </w:r>
    </w:p>
    <w:bookmarkEnd w:id="712"/>
    <w:bookmarkStart w:name="z725" w:id="713"/>
    <w:p>
      <w:pPr>
        <w:spacing w:after="0"/>
        <w:ind w:left="0"/>
        <w:jc w:val="both"/>
      </w:pPr>
      <w:r>
        <w:rPr>
          <w:rFonts w:ascii="Times New Roman"/>
          <w:b w:val="false"/>
          <w:i w:val="false"/>
          <w:color w:val="000000"/>
          <w:sz w:val="28"/>
        </w:rPr>
        <w:t>
      4) проверять знание летным составом, персоналом группы руководства полетами мер безопасности (в дни предварительной подготовки к полетам).</w:t>
      </w:r>
    </w:p>
    <w:bookmarkEnd w:id="713"/>
    <w:bookmarkStart w:name="z726" w:id="714"/>
    <w:p>
      <w:pPr>
        <w:spacing w:after="0"/>
        <w:ind w:left="0"/>
        <w:jc w:val="both"/>
      </w:pPr>
      <w:r>
        <w:rPr>
          <w:rFonts w:ascii="Times New Roman"/>
          <w:b w:val="false"/>
          <w:i w:val="false"/>
          <w:color w:val="000000"/>
          <w:sz w:val="28"/>
        </w:rPr>
        <w:t>
      176. Основными опасными факторами, оказывающими влияние на безопасность полетов при выполнении полетов в горной местности являются:</w:t>
      </w:r>
    </w:p>
    <w:bookmarkEnd w:id="714"/>
    <w:bookmarkStart w:name="z727" w:id="715"/>
    <w:p>
      <w:pPr>
        <w:spacing w:after="0"/>
        <w:ind w:left="0"/>
        <w:jc w:val="both"/>
      </w:pPr>
      <w:r>
        <w:rPr>
          <w:rFonts w:ascii="Times New Roman"/>
          <w:b w:val="false"/>
          <w:i w:val="false"/>
          <w:color w:val="000000"/>
          <w:sz w:val="28"/>
        </w:rPr>
        <w:t>
      1) выполнение полетов над закрытыми облаками перевалами, вершинами гор и сопок с нарушением правил полетов;</w:t>
      </w:r>
    </w:p>
    <w:bookmarkEnd w:id="715"/>
    <w:bookmarkStart w:name="z728" w:id="716"/>
    <w:p>
      <w:pPr>
        <w:spacing w:after="0"/>
        <w:ind w:left="0"/>
        <w:jc w:val="both"/>
      </w:pPr>
      <w:r>
        <w:rPr>
          <w:rFonts w:ascii="Times New Roman"/>
          <w:b w:val="false"/>
          <w:i w:val="false"/>
          <w:color w:val="000000"/>
          <w:sz w:val="28"/>
        </w:rPr>
        <w:t>
      2) неправильное использование барометрических высотомеров при посадках на горных аэродромах;</w:t>
      </w:r>
    </w:p>
    <w:bookmarkEnd w:id="716"/>
    <w:bookmarkStart w:name="z729" w:id="717"/>
    <w:p>
      <w:pPr>
        <w:spacing w:after="0"/>
        <w:ind w:left="0"/>
        <w:jc w:val="both"/>
      </w:pPr>
      <w:r>
        <w:rPr>
          <w:rFonts w:ascii="Times New Roman"/>
          <w:b w:val="false"/>
          <w:i w:val="false"/>
          <w:color w:val="000000"/>
          <w:sz w:val="28"/>
        </w:rPr>
        <w:t>
      3) неучет особенностей выполнения взлета и посадки на горном аэродроме и неправильный расчет максимальной взлетной (посадочной) массы воздушного судна;</w:t>
      </w:r>
    </w:p>
    <w:bookmarkEnd w:id="717"/>
    <w:bookmarkStart w:name="z730" w:id="718"/>
    <w:p>
      <w:pPr>
        <w:spacing w:after="0"/>
        <w:ind w:left="0"/>
        <w:jc w:val="both"/>
      </w:pPr>
      <w:r>
        <w:rPr>
          <w:rFonts w:ascii="Times New Roman"/>
          <w:b w:val="false"/>
          <w:i w:val="false"/>
          <w:color w:val="000000"/>
          <w:sz w:val="28"/>
        </w:rPr>
        <w:t>
      4) выполнение снижения при заходе на посадку при отсутствии радиолокационного контроля (неустойчивом радиолокационном контроле) ниже минимально безопасного эшелона (высоты) до пролета приводной радиостанции аэродрома.</w:t>
      </w:r>
    </w:p>
    <w:bookmarkEnd w:id="718"/>
    <w:bookmarkStart w:name="z731" w:id="719"/>
    <w:p>
      <w:pPr>
        <w:spacing w:after="0"/>
        <w:ind w:left="0"/>
        <w:jc w:val="both"/>
      </w:pPr>
      <w:r>
        <w:rPr>
          <w:rFonts w:ascii="Times New Roman"/>
          <w:b w:val="false"/>
          <w:i w:val="false"/>
          <w:color w:val="000000"/>
          <w:sz w:val="28"/>
        </w:rPr>
        <w:t>
      177. Для исключения (снижения) влияния опасных факторов при выполнении полетов в горной местности необходимо:</w:t>
      </w:r>
    </w:p>
    <w:bookmarkEnd w:id="719"/>
    <w:bookmarkStart w:name="z732" w:id="720"/>
    <w:p>
      <w:pPr>
        <w:spacing w:after="0"/>
        <w:ind w:left="0"/>
        <w:jc w:val="both"/>
      </w:pPr>
      <w:r>
        <w:rPr>
          <w:rFonts w:ascii="Times New Roman"/>
          <w:b w:val="false"/>
          <w:i w:val="false"/>
          <w:color w:val="000000"/>
          <w:sz w:val="28"/>
        </w:rPr>
        <w:t>
      1) проводить специальные занятия по материалам анализа авиационных происшествий и авиационных инцидентов (не реже одного раза в год);</w:t>
      </w:r>
    </w:p>
    <w:bookmarkEnd w:id="720"/>
    <w:bookmarkStart w:name="z733" w:id="721"/>
    <w:p>
      <w:pPr>
        <w:spacing w:after="0"/>
        <w:ind w:left="0"/>
        <w:jc w:val="both"/>
      </w:pPr>
      <w:r>
        <w:rPr>
          <w:rFonts w:ascii="Times New Roman"/>
          <w:b w:val="false"/>
          <w:i w:val="false"/>
          <w:color w:val="000000"/>
          <w:sz w:val="28"/>
        </w:rPr>
        <w:t>
      2) проводить семинары с летным составом, персоналом группы руководства полетами по особенностям навигации, боевого применения, эксплуатации авиационной техники и организации воздушного движения (не реже двух раз в год);</w:t>
      </w:r>
    </w:p>
    <w:bookmarkEnd w:id="721"/>
    <w:bookmarkStart w:name="z734" w:id="722"/>
    <w:p>
      <w:pPr>
        <w:spacing w:after="0"/>
        <w:ind w:left="0"/>
        <w:jc w:val="both"/>
      </w:pPr>
      <w:r>
        <w:rPr>
          <w:rFonts w:ascii="Times New Roman"/>
          <w:b w:val="false"/>
          <w:i w:val="false"/>
          <w:color w:val="000000"/>
          <w:sz w:val="28"/>
        </w:rPr>
        <w:t>
      3) проверять знание летным составом, персоналом группы руководства полетами особенностей построения схем снижения и захода на посадку на горном аэродроме (в дни предварительной подготовки к полетам);</w:t>
      </w:r>
    </w:p>
    <w:bookmarkEnd w:id="722"/>
    <w:bookmarkStart w:name="z735" w:id="723"/>
    <w:p>
      <w:pPr>
        <w:spacing w:after="0"/>
        <w:ind w:left="0"/>
        <w:jc w:val="both"/>
      </w:pPr>
      <w:r>
        <w:rPr>
          <w:rFonts w:ascii="Times New Roman"/>
          <w:b w:val="false"/>
          <w:i w:val="false"/>
          <w:color w:val="000000"/>
          <w:sz w:val="28"/>
        </w:rPr>
        <w:t>
      4) проводить тренажи с летным составом и персоналом группы руководства полетами по методике использования барометрических высотомеров при выполнении взлета и посадки на горном аэродроме (в дни предварительной подготовки к полетам);</w:t>
      </w:r>
    </w:p>
    <w:bookmarkEnd w:id="723"/>
    <w:bookmarkStart w:name="z736" w:id="724"/>
    <w:p>
      <w:pPr>
        <w:spacing w:after="0"/>
        <w:ind w:left="0"/>
        <w:jc w:val="both"/>
      </w:pPr>
      <w:r>
        <w:rPr>
          <w:rFonts w:ascii="Times New Roman"/>
          <w:b w:val="false"/>
          <w:i w:val="false"/>
          <w:color w:val="000000"/>
          <w:sz w:val="28"/>
        </w:rPr>
        <w:t>
      5) проверять знание летным составом, персоналом группы руководства полетами мер безопасности (в дни предварительной подготовки к полетам);</w:t>
      </w:r>
    </w:p>
    <w:bookmarkEnd w:id="724"/>
    <w:bookmarkStart w:name="z737" w:id="725"/>
    <w:p>
      <w:pPr>
        <w:spacing w:after="0"/>
        <w:ind w:left="0"/>
        <w:jc w:val="both"/>
      </w:pPr>
      <w:r>
        <w:rPr>
          <w:rFonts w:ascii="Times New Roman"/>
          <w:b w:val="false"/>
          <w:i w:val="false"/>
          <w:color w:val="000000"/>
          <w:sz w:val="28"/>
        </w:rPr>
        <w:t>
      6) исключить выполнение полетов на вертолетах над закрытыми облаками перевалами, вершинами гор и сопок;</w:t>
      </w:r>
    </w:p>
    <w:bookmarkEnd w:id="725"/>
    <w:bookmarkStart w:name="z738" w:id="726"/>
    <w:p>
      <w:pPr>
        <w:spacing w:after="0"/>
        <w:ind w:left="0"/>
        <w:jc w:val="both"/>
      </w:pPr>
      <w:r>
        <w:rPr>
          <w:rFonts w:ascii="Times New Roman"/>
          <w:b w:val="false"/>
          <w:i w:val="false"/>
          <w:color w:val="000000"/>
          <w:sz w:val="28"/>
        </w:rPr>
        <w:t>
      7) проверять взлетные возможности вертолета каждый раз при контрольном висении перед взлетом с высокогорной площадки;</w:t>
      </w:r>
    </w:p>
    <w:bookmarkEnd w:id="726"/>
    <w:bookmarkStart w:name="z739" w:id="727"/>
    <w:p>
      <w:pPr>
        <w:spacing w:after="0"/>
        <w:ind w:left="0"/>
        <w:jc w:val="both"/>
      </w:pPr>
      <w:r>
        <w:rPr>
          <w:rFonts w:ascii="Times New Roman"/>
          <w:b w:val="false"/>
          <w:i w:val="false"/>
          <w:color w:val="000000"/>
          <w:sz w:val="28"/>
        </w:rPr>
        <w:t>
      8) заход на площадку, расположенную на вершине горы, производить через склон, освещенный солнцем или находящийся с подветренной стороны, не допуская снижения вертолета ниже уровня площадки до момента выхода на нее;</w:t>
      </w:r>
    </w:p>
    <w:bookmarkEnd w:id="727"/>
    <w:bookmarkStart w:name="z740" w:id="728"/>
    <w:p>
      <w:pPr>
        <w:spacing w:after="0"/>
        <w:ind w:left="0"/>
        <w:jc w:val="both"/>
      </w:pPr>
      <w:r>
        <w:rPr>
          <w:rFonts w:ascii="Times New Roman"/>
          <w:b w:val="false"/>
          <w:i w:val="false"/>
          <w:color w:val="000000"/>
          <w:sz w:val="28"/>
        </w:rPr>
        <w:t>
      9) использовать форсированный режим работы двигателей при выполнении посадки вертолета на площадку высотой более 1700 метров;</w:t>
      </w:r>
    </w:p>
    <w:bookmarkEnd w:id="728"/>
    <w:bookmarkStart w:name="z741" w:id="729"/>
    <w:p>
      <w:pPr>
        <w:spacing w:after="0"/>
        <w:ind w:left="0"/>
        <w:jc w:val="both"/>
      </w:pPr>
      <w:r>
        <w:rPr>
          <w:rFonts w:ascii="Times New Roman"/>
          <w:b w:val="false"/>
          <w:i w:val="false"/>
          <w:color w:val="000000"/>
          <w:sz w:val="28"/>
        </w:rPr>
        <w:t>
      10) посадку вертолета на площадку с уклонами производить с заторможенными колесами.</w:t>
      </w:r>
    </w:p>
    <w:bookmarkEnd w:id="729"/>
    <w:bookmarkStart w:name="z742" w:id="730"/>
    <w:p>
      <w:pPr>
        <w:spacing w:after="0"/>
        <w:ind w:left="0"/>
        <w:jc w:val="both"/>
      </w:pPr>
      <w:r>
        <w:rPr>
          <w:rFonts w:ascii="Times New Roman"/>
          <w:b w:val="false"/>
          <w:i w:val="false"/>
          <w:color w:val="000000"/>
          <w:sz w:val="28"/>
        </w:rPr>
        <w:t>
      178. Основными опасными факторами, оказывающими влияние на безопасность полетов при выполнении полетов в ходе несения боевого дежурства являются:</w:t>
      </w:r>
    </w:p>
    <w:bookmarkEnd w:id="730"/>
    <w:bookmarkStart w:name="z743" w:id="731"/>
    <w:p>
      <w:pPr>
        <w:spacing w:after="0"/>
        <w:ind w:left="0"/>
        <w:jc w:val="both"/>
      </w:pPr>
      <w:r>
        <w:rPr>
          <w:rFonts w:ascii="Times New Roman"/>
          <w:b w:val="false"/>
          <w:i w:val="false"/>
          <w:color w:val="000000"/>
          <w:sz w:val="28"/>
        </w:rPr>
        <w:t>
      1) недостаточная натренированность летного состава и офицеров боевого управления, привлекаемых к несению боевого дежурства;</w:t>
      </w:r>
    </w:p>
    <w:bookmarkEnd w:id="731"/>
    <w:bookmarkStart w:name="z744" w:id="732"/>
    <w:p>
      <w:pPr>
        <w:spacing w:after="0"/>
        <w:ind w:left="0"/>
        <w:jc w:val="both"/>
      </w:pPr>
      <w:r>
        <w:rPr>
          <w:rFonts w:ascii="Times New Roman"/>
          <w:b w:val="false"/>
          <w:i w:val="false"/>
          <w:color w:val="000000"/>
          <w:sz w:val="28"/>
        </w:rPr>
        <w:t>
      2) назначение на боевое дежурство летного состава и офицеров боевого управления без учета ограничений по количеству дежурств;</w:t>
      </w:r>
    </w:p>
    <w:bookmarkEnd w:id="732"/>
    <w:bookmarkStart w:name="z745" w:id="733"/>
    <w:p>
      <w:pPr>
        <w:spacing w:after="0"/>
        <w:ind w:left="0"/>
        <w:jc w:val="both"/>
      </w:pPr>
      <w:r>
        <w:rPr>
          <w:rFonts w:ascii="Times New Roman"/>
          <w:b w:val="false"/>
          <w:i w:val="false"/>
          <w:color w:val="000000"/>
          <w:sz w:val="28"/>
        </w:rPr>
        <w:t>
      3) вылеты в районы, не обеспеченные поисково-спасательными силами и средствами.</w:t>
      </w:r>
    </w:p>
    <w:bookmarkEnd w:id="733"/>
    <w:bookmarkStart w:name="z746" w:id="734"/>
    <w:p>
      <w:pPr>
        <w:spacing w:after="0"/>
        <w:ind w:left="0"/>
        <w:jc w:val="both"/>
      </w:pPr>
      <w:r>
        <w:rPr>
          <w:rFonts w:ascii="Times New Roman"/>
          <w:b w:val="false"/>
          <w:i w:val="false"/>
          <w:color w:val="000000"/>
          <w:sz w:val="28"/>
        </w:rPr>
        <w:t>
      179. Для исключения (снижения) влияния опасных факторов при выполнении полетов в ходе несения боевого дежурства:</w:t>
      </w:r>
    </w:p>
    <w:bookmarkEnd w:id="734"/>
    <w:bookmarkStart w:name="z747" w:id="735"/>
    <w:p>
      <w:pPr>
        <w:spacing w:after="0"/>
        <w:ind w:left="0"/>
        <w:jc w:val="both"/>
      </w:pPr>
      <w:r>
        <w:rPr>
          <w:rFonts w:ascii="Times New Roman"/>
          <w:b w:val="false"/>
          <w:i w:val="false"/>
          <w:color w:val="000000"/>
          <w:sz w:val="28"/>
        </w:rPr>
        <w:t>
      1) привлекать к несению боевого дежурства летный состав и офицеров боевого управления с необходимым уровнем подготовки;</w:t>
      </w:r>
    </w:p>
    <w:bookmarkEnd w:id="735"/>
    <w:bookmarkStart w:name="z748" w:id="736"/>
    <w:p>
      <w:pPr>
        <w:spacing w:after="0"/>
        <w:ind w:left="0"/>
        <w:jc w:val="both"/>
      </w:pPr>
      <w:r>
        <w:rPr>
          <w:rFonts w:ascii="Times New Roman"/>
          <w:b w:val="false"/>
          <w:i w:val="false"/>
          <w:color w:val="000000"/>
          <w:sz w:val="28"/>
        </w:rPr>
        <w:t>
      2) организовать поисково-спасательное обеспечение в районах применения воздушных судов дежурных сил;</w:t>
      </w:r>
    </w:p>
    <w:bookmarkEnd w:id="736"/>
    <w:bookmarkStart w:name="z749" w:id="737"/>
    <w:p>
      <w:pPr>
        <w:spacing w:after="0"/>
        <w:ind w:left="0"/>
        <w:jc w:val="both"/>
      </w:pPr>
      <w:r>
        <w:rPr>
          <w:rFonts w:ascii="Times New Roman"/>
          <w:b w:val="false"/>
          <w:i w:val="false"/>
          <w:color w:val="000000"/>
          <w:sz w:val="28"/>
        </w:rPr>
        <w:t>
      3) обеспечить соблюдение режима труда и отдыха личного состава заступающего на боевое дежурство;</w:t>
      </w:r>
    </w:p>
    <w:bookmarkEnd w:id="737"/>
    <w:bookmarkStart w:name="z750" w:id="738"/>
    <w:p>
      <w:pPr>
        <w:spacing w:after="0"/>
        <w:ind w:left="0"/>
        <w:jc w:val="both"/>
      </w:pPr>
      <w:r>
        <w:rPr>
          <w:rFonts w:ascii="Times New Roman"/>
          <w:b w:val="false"/>
          <w:i w:val="false"/>
          <w:color w:val="000000"/>
          <w:sz w:val="28"/>
        </w:rPr>
        <w:t>
      4) оборудовать помещения для несения боевого дежурства.</w:t>
      </w:r>
    </w:p>
    <w:bookmarkEnd w:id="738"/>
    <w:bookmarkStart w:name="z751" w:id="739"/>
    <w:p>
      <w:pPr>
        <w:spacing w:after="0"/>
        <w:ind w:left="0"/>
        <w:jc w:val="left"/>
      </w:pPr>
      <w:r>
        <w:rPr>
          <w:rFonts w:ascii="Times New Roman"/>
          <w:b/>
          <w:i w:val="false"/>
          <w:color w:val="000000"/>
        </w:rPr>
        <w:t xml:space="preserve"> Параграф 3. Опасные факторы и мероприятия по их устранению в</w:t>
      </w:r>
      <w:r>
        <w:br/>
      </w:r>
      <w:r>
        <w:rPr>
          <w:rFonts w:ascii="Times New Roman"/>
          <w:b/>
          <w:i w:val="false"/>
          <w:color w:val="000000"/>
        </w:rPr>
        <w:t>штурманском и аэронавигационном обеспечении полетов</w:t>
      </w:r>
    </w:p>
    <w:bookmarkEnd w:id="739"/>
    <w:bookmarkStart w:name="z752" w:id="740"/>
    <w:p>
      <w:pPr>
        <w:spacing w:after="0"/>
        <w:ind w:left="0"/>
        <w:jc w:val="both"/>
      </w:pPr>
      <w:r>
        <w:rPr>
          <w:rFonts w:ascii="Times New Roman"/>
          <w:b w:val="false"/>
          <w:i w:val="false"/>
          <w:color w:val="000000"/>
          <w:sz w:val="28"/>
        </w:rPr>
        <w:t>
      180. Часто повторяющимися опасными факторами, влияющими на безопасность полетов в штурманском обеспечении и обеспечении аэронавигационной информацией являются:</w:t>
      </w:r>
    </w:p>
    <w:bookmarkEnd w:id="740"/>
    <w:bookmarkStart w:name="z753" w:id="741"/>
    <w:p>
      <w:pPr>
        <w:spacing w:after="0"/>
        <w:ind w:left="0"/>
        <w:jc w:val="both"/>
      </w:pPr>
      <w:r>
        <w:rPr>
          <w:rFonts w:ascii="Times New Roman"/>
          <w:b w:val="false"/>
          <w:i w:val="false"/>
          <w:color w:val="000000"/>
          <w:sz w:val="28"/>
        </w:rPr>
        <w:t>
      1) нарушение требований руководящих документов по вопросам обеспечения безопасности полетов в штурманском отношении;</w:t>
      </w:r>
    </w:p>
    <w:bookmarkEnd w:id="741"/>
    <w:bookmarkStart w:name="z754" w:id="742"/>
    <w:p>
      <w:pPr>
        <w:spacing w:after="0"/>
        <w:ind w:left="0"/>
        <w:jc w:val="both"/>
      </w:pPr>
      <w:r>
        <w:rPr>
          <w:rFonts w:ascii="Times New Roman"/>
          <w:b w:val="false"/>
          <w:i w:val="false"/>
          <w:color w:val="000000"/>
          <w:sz w:val="28"/>
        </w:rPr>
        <w:t>
      2) недостаточный уровень штурманской подготовки и натренированности летного состава, персонала группы руководства полетами;</w:t>
      </w:r>
    </w:p>
    <w:bookmarkEnd w:id="742"/>
    <w:bookmarkStart w:name="z755" w:id="743"/>
    <w:p>
      <w:pPr>
        <w:spacing w:after="0"/>
        <w:ind w:left="0"/>
        <w:jc w:val="both"/>
      </w:pPr>
      <w:r>
        <w:rPr>
          <w:rFonts w:ascii="Times New Roman"/>
          <w:b w:val="false"/>
          <w:i w:val="false"/>
          <w:color w:val="000000"/>
          <w:sz w:val="28"/>
        </w:rPr>
        <w:t>
      3) незнание летным составом особенностей навигационной обстановки и недостатков навигационного оборудования района полетов;</w:t>
      </w:r>
    </w:p>
    <w:bookmarkEnd w:id="743"/>
    <w:bookmarkStart w:name="z756" w:id="744"/>
    <w:p>
      <w:pPr>
        <w:spacing w:after="0"/>
        <w:ind w:left="0"/>
        <w:jc w:val="both"/>
      </w:pPr>
      <w:r>
        <w:rPr>
          <w:rFonts w:ascii="Times New Roman"/>
          <w:b w:val="false"/>
          <w:i w:val="false"/>
          <w:color w:val="000000"/>
          <w:sz w:val="28"/>
        </w:rPr>
        <w:t>
      4) нарушение требований, регулирующих структуру воздушного пространства при разработке документов аэронавигационной информации;</w:t>
      </w:r>
    </w:p>
    <w:bookmarkEnd w:id="744"/>
    <w:bookmarkStart w:name="z757" w:id="745"/>
    <w:p>
      <w:pPr>
        <w:spacing w:after="0"/>
        <w:ind w:left="0"/>
        <w:jc w:val="both"/>
      </w:pPr>
      <w:r>
        <w:rPr>
          <w:rFonts w:ascii="Times New Roman"/>
          <w:b w:val="false"/>
          <w:i w:val="false"/>
          <w:color w:val="000000"/>
          <w:sz w:val="28"/>
        </w:rPr>
        <w:t>
      5) нарушение требований, определяющих порядок организации обеспечения аэронавигационной информацией;</w:t>
      </w:r>
    </w:p>
    <w:bookmarkEnd w:id="745"/>
    <w:bookmarkStart w:name="z758" w:id="746"/>
    <w:p>
      <w:pPr>
        <w:spacing w:after="0"/>
        <w:ind w:left="0"/>
        <w:jc w:val="both"/>
      </w:pPr>
      <w:r>
        <w:rPr>
          <w:rFonts w:ascii="Times New Roman"/>
          <w:b w:val="false"/>
          <w:i w:val="false"/>
          <w:color w:val="000000"/>
          <w:sz w:val="28"/>
        </w:rPr>
        <w:t>
      6) отсутствие систематического контроля за состоянием и исправностью прицельно-навигационного оборудования;</w:t>
      </w:r>
    </w:p>
    <w:bookmarkEnd w:id="746"/>
    <w:bookmarkStart w:name="z759" w:id="747"/>
    <w:p>
      <w:pPr>
        <w:spacing w:after="0"/>
        <w:ind w:left="0"/>
        <w:jc w:val="both"/>
      </w:pPr>
      <w:r>
        <w:rPr>
          <w:rFonts w:ascii="Times New Roman"/>
          <w:b w:val="false"/>
          <w:i w:val="false"/>
          <w:color w:val="000000"/>
          <w:sz w:val="28"/>
        </w:rPr>
        <w:t>
      7) нарушение экипажами воздушных судов, персоналом группы руководства полетами и расчетами пунктов управления установленного порядка воздушной навигации, боевого применения и контроля за качеством их выполнения;</w:t>
      </w:r>
    </w:p>
    <w:bookmarkEnd w:id="747"/>
    <w:bookmarkStart w:name="z760" w:id="748"/>
    <w:p>
      <w:pPr>
        <w:spacing w:after="0"/>
        <w:ind w:left="0"/>
        <w:jc w:val="both"/>
      </w:pPr>
      <w:r>
        <w:rPr>
          <w:rFonts w:ascii="Times New Roman"/>
          <w:b w:val="false"/>
          <w:i w:val="false"/>
          <w:color w:val="000000"/>
          <w:sz w:val="28"/>
        </w:rPr>
        <w:t>
      8) нарушение установленных мер безопасности в штурманском отношении.</w:t>
      </w:r>
    </w:p>
    <w:bookmarkEnd w:id="748"/>
    <w:bookmarkStart w:name="z761" w:id="749"/>
    <w:p>
      <w:pPr>
        <w:spacing w:after="0"/>
        <w:ind w:left="0"/>
        <w:jc w:val="both"/>
      </w:pPr>
      <w:r>
        <w:rPr>
          <w:rFonts w:ascii="Times New Roman"/>
          <w:b w:val="false"/>
          <w:i w:val="false"/>
          <w:color w:val="000000"/>
          <w:sz w:val="28"/>
        </w:rPr>
        <w:t>
      181. Предотвращение опасных факторов, влияющих на безопасность полетов в штурманском обеспечении и обеспечении аэронавигационной информацией осуществляется:</w:t>
      </w:r>
    </w:p>
    <w:bookmarkEnd w:id="749"/>
    <w:bookmarkStart w:name="z762" w:id="750"/>
    <w:p>
      <w:pPr>
        <w:spacing w:after="0"/>
        <w:ind w:left="0"/>
        <w:jc w:val="both"/>
      </w:pPr>
      <w:r>
        <w:rPr>
          <w:rFonts w:ascii="Times New Roman"/>
          <w:b w:val="false"/>
          <w:i w:val="false"/>
          <w:color w:val="000000"/>
          <w:sz w:val="28"/>
        </w:rPr>
        <w:t>
      1) систематическим анализом состояния безопасности полетов в штурманском отношении;</w:t>
      </w:r>
    </w:p>
    <w:bookmarkEnd w:id="750"/>
    <w:bookmarkStart w:name="z763" w:id="751"/>
    <w:p>
      <w:pPr>
        <w:spacing w:after="0"/>
        <w:ind w:left="0"/>
        <w:jc w:val="both"/>
      </w:pPr>
      <w:r>
        <w:rPr>
          <w:rFonts w:ascii="Times New Roman"/>
          <w:b w:val="false"/>
          <w:i w:val="false"/>
          <w:color w:val="000000"/>
          <w:sz w:val="28"/>
        </w:rPr>
        <w:t>
      2) выполнением требований, определяющих порядок организации и проведения штурманской подготовки и контроля готовности к полету в штурманском отношении;</w:t>
      </w:r>
    </w:p>
    <w:bookmarkEnd w:id="751"/>
    <w:bookmarkStart w:name="z764" w:id="752"/>
    <w:p>
      <w:pPr>
        <w:spacing w:after="0"/>
        <w:ind w:left="0"/>
        <w:jc w:val="both"/>
      </w:pPr>
      <w:r>
        <w:rPr>
          <w:rFonts w:ascii="Times New Roman"/>
          <w:b w:val="false"/>
          <w:i w:val="false"/>
          <w:color w:val="000000"/>
          <w:sz w:val="28"/>
        </w:rPr>
        <w:t>
      3) повышением уровня профессиональной подготовки и натренированности летного состава по навигации и боевому применению;</w:t>
      </w:r>
    </w:p>
    <w:bookmarkEnd w:id="752"/>
    <w:bookmarkStart w:name="z765" w:id="753"/>
    <w:p>
      <w:pPr>
        <w:spacing w:after="0"/>
        <w:ind w:left="0"/>
        <w:jc w:val="both"/>
      </w:pPr>
      <w:r>
        <w:rPr>
          <w:rFonts w:ascii="Times New Roman"/>
          <w:b w:val="false"/>
          <w:i w:val="false"/>
          <w:color w:val="000000"/>
          <w:sz w:val="28"/>
        </w:rPr>
        <w:t>
      4) совершенствованием системы штурманского обеспечения и обеспечения аэронавигационной информацией.</w:t>
      </w:r>
    </w:p>
    <w:bookmarkEnd w:id="753"/>
    <w:bookmarkStart w:name="z766" w:id="754"/>
    <w:p>
      <w:pPr>
        <w:spacing w:after="0"/>
        <w:ind w:left="0"/>
        <w:jc w:val="both"/>
      </w:pPr>
      <w:r>
        <w:rPr>
          <w:rFonts w:ascii="Times New Roman"/>
          <w:b w:val="false"/>
          <w:i w:val="false"/>
          <w:color w:val="000000"/>
          <w:sz w:val="28"/>
        </w:rPr>
        <w:t xml:space="preserve">
      182. Перечень основных мероприятий, проводимых для исключения влияния (локализации) опасных факторов в штурманском обеспечении полетов изложен в </w:t>
      </w:r>
      <w:r>
        <w:rPr>
          <w:rFonts w:ascii="Times New Roman"/>
          <w:b w:val="false"/>
          <w:i w:val="false"/>
          <w:color w:val="000000"/>
          <w:sz w:val="28"/>
        </w:rPr>
        <w:t xml:space="preserve"> приложении 6</w:t>
      </w:r>
      <w:r>
        <w:rPr>
          <w:rFonts w:ascii="Times New Roman"/>
          <w:b w:val="false"/>
          <w:i w:val="false"/>
          <w:color w:val="000000"/>
          <w:sz w:val="28"/>
        </w:rPr>
        <w:t xml:space="preserve"> к настоящей Инструкции.</w:t>
      </w:r>
    </w:p>
    <w:bookmarkEnd w:id="754"/>
    <w:bookmarkStart w:name="z767" w:id="755"/>
    <w:p>
      <w:pPr>
        <w:spacing w:after="0"/>
        <w:ind w:left="0"/>
        <w:jc w:val="left"/>
      </w:pPr>
      <w:r>
        <w:rPr>
          <w:rFonts w:ascii="Times New Roman"/>
          <w:b/>
          <w:i w:val="false"/>
          <w:color w:val="000000"/>
        </w:rPr>
        <w:t xml:space="preserve"> Параграф 4. Опасные факторы и мероприятия по их устранению</w:t>
      </w:r>
      <w:r>
        <w:br/>
      </w:r>
      <w:r>
        <w:rPr>
          <w:rFonts w:ascii="Times New Roman"/>
          <w:b/>
          <w:i w:val="false"/>
          <w:color w:val="000000"/>
        </w:rPr>
        <w:t>в инженерно-авиационном обеспечении полетов</w:t>
      </w:r>
    </w:p>
    <w:bookmarkEnd w:id="755"/>
    <w:bookmarkStart w:name="z768" w:id="756"/>
    <w:p>
      <w:pPr>
        <w:spacing w:after="0"/>
        <w:ind w:left="0"/>
        <w:jc w:val="both"/>
      </w:pPr>
      <w:r>
        <w:rPr>
          <w:rFonts w:ascii="Times New Roman"/>
          <w:b w:val="false"/>
          <w:i w:val="false"/>
          <w:color w:val="000000"/>
          <w:sz w:val="28"/>
        </w:rPr>
        <w:t>
      183. Часто повторяющимися опасными факторами в инженерно-авиационном обеспечении являются:</w:t>
      </w:r>
    </w:p>
    <w:bookmarkEnd w:id="756"/>
    <w:bookmarkStart w:name="z769" w:id="757"/>
    <w:p>
      <w:pPr>
        <w:spacing w:after="0"/>
        <w:ind w:left="0"/>
        <w:jc w:val="both"/>
      </w:pPr>
      <w:r>
        <w:rPr>
          <w:rFonts w:ascii="Times New Roman"/>
          <w:b w:val="false"/>
          <w:i w:val="false"/>
          <w:color w:val="000000"/>
          <w:sz w:val="28"/>
        </w:rPr>
        <w:t>
      1) несоответствие организационно-штатной структуры инженерно-авиационной службы подразделений, авиационных частей и частей обеспечения объему и сложности решаемых задач;</w:t>
      </w:r>
    </w:p>
    <w:bookmarkEnd w:id="757"/>
    <w:bookmarkStart w:name="z770" w:id="758"/>
    <w:p>
      <w:pPr>
        <w:spacing w:after="0"/>
        <w:ind w:left="0"/>
        <w:jc w:val="both"/>
      </w:pPr>
      <w:r>
        <w:rPr>
          <w:rFonts w:ascii="Times New Roman"/>
          <w:b w:val="false"/>
          <w:i w:val="false"/>
          <w:color w:val="000000"/>
          <w:sz w:val="28"/>
        </w:rPr>
        <w:t>
      2) неудовлетворительное обеспечение запасными частями и агрегатами, что приводит к значительному возрастанию количества монтажно-демонтажных работ в связи с необходимостью использования для восстановления исправности авиационной техники агрегатов, снятых с других воздушных судов;</w:t>
      </w:r>
    </w:p>
    <w:bookmarkEnd w:id="758"/>
    <w:bookmarkStart w:name="z771" w:id="759"/>
    <w:p>
      <w:pPr>
        <w:spacing w:after="0"/>
        <w:ind w:left="0"/>
        <w:jc w:val="both"/>
      </w:pPr>
      <w:r>
        <w:rPr>
          <w:rFonts w:ascii="Times New Roman"/>
          <w:b w:val="false"/>
          <w:i w:val="false"/>
          <w:color w:val="000000"/>
          <w:sz w:val="28"/>
        </w:rPr>
        <w:t>
      3) невыполнение бюллетеней промышленности, направленных на повышение надежности авиационной техники;</w:t>
      </w:r>
    </w:p>
    <w:bookmarkEnd w:id="759"/>
    <w:bookmarkStart w:name="z772" w:id="760"/>
    <w:p>
      <w:pPr>
        <w:spacing w:after="0"/>
        <w:ind w:left="0"/>
        <w:jc w:val="both"/>
      </w:pPr>
      <w:r>
        <w:rPr>
          <w:rFonts w:ascii="Times New Roman"/>
          <w:b w:val="false"/>
          <w:i w:val="false"/>
          <w:color w:val="000000"/>
          <w:sz w:val="28"/>
        </w:rPr>
        <w:t>
      4) недостаточный уровень профессиональной подготовки инженерно-технического состава;</w:t>
      </w:r>
    </w:p>
    <w:bookmarkEnd w:id="760"/>
    <w:bookmarkStart w:name="z773" w:id="761"/>
    <w:p>
      <w:pPr>
        <w:spacing w:after="0"/>
        <w:ind w:left="0"/>
        <w:jc w:val="both"/>
      </w:pPr>
      <w:r>
        <w:rPr>
          <w:rFonts w:ascii="Times New Roman"/>
          <w:b w:val="false"/>
          <w:i w:val="false"/>
          <w:color w:val="000000"/>
          <w:sz w:val="28"/>
        </w:rPr>
        <w:t>
      5) отсутствие у инженерно-технического состава практических навыков в выполнении видов подготовок к полетам в случаях уменьшения количества полетов воздушных судов;</w:t>
      </w:r>
    </w:p>
    <w:bookmarkEnd w:id="761"/>
    <w:bookmarkStart w:name="z774" w:id="762"/>
    <w:p>
      <w:pPr>
        <w:spacing w:after="0"/>
        <w:ind w:left="0"/>
        <w:jc w:val="both"/>
      </w:pPr>
      <w:r>
        <w:rPr>
          <w:rFonts w:ascii="Times New Roman"/>
          <w:b w:val="false"/>
          <w:i w:val="false"/>
          <w:color w:val="000000"/>
          <w:sz w:val="28"/>
        </w:rPr>
        <w:t>
      6) нарушения технологии выполнения работ на авиационной технике.</w:t>
      </w:r>
    </w:p>
    <w:bookmarkEnd w:id="762"/>
    <w:bookmarkStart w:name="z775" w:id="763"/>
    <w:p>
      <w:pPr>
        <w:spacing w:after="0"/>
        <w:ind w:left="0"/>
        <w:jc w:val="both"/>
      </w:pPr>
      <w:r>
        <w:rPr>
          <w:rFonts w:ascii="Times New Roman"/>
          <w:b w:val="false"/>
          <w:i w:val="false"/>
          <w:color w:val="000000"/>
          <w:sz w:val="28"/>
        </w:rPr>
        <w:t>
      184. К основным мероприятиям по предупреждению ошибочных действий инженерно-технического состава относятся:</w:t>
      </w:r>
    </w:p>
    <w:bookmarkEnd w:id="763"/>
    <w:bookmarkStart w:name="z776" w:id="764"/>
    <w:p>
      <w:pPr>
        <w:spacing w:after="0"/>
        <w:ind w:left="0"/>
        <w:jc w:val="both"/>
      </w:pPr>
      <w:r>
        <w:rPr>
          <w:rFonts w:ascii="Times New Roman"/>
          <w:b w:val="false"/>
          <w:i w:val="false"/>
          <w:color w:val="000000"/>
          <w:sz w:val="28"/>
        </w:rPr>
        <w:t>
      1) изучение причин допускаемых ошибок с последующей отработкой и реализацией мероприятий по их предотвращению;</w:t>
      </w:r>
    </w:p>
    <w:bookmarkEnd w:id="764"/>
    <w:bookmarkStart w:name="z777" w:id="765"/>
    <w:p>
      <w:pPr>
        <w:spacing w:after="0"/>
        <w:ind w:left="0"/>
        <w:jc w:val="both"/>
      </w:pPr>
      <w:r>
        <w:rPr>
          <w:rFonts w:ascii="Times New Roman"/>
          <w:b w:val="false"/>
          <w:i w:val="false"/>
          <w:color w:val="000000"/>
          <w:sz w:val="28"/>
        </w:rPr>
        <w:t>
      2) изучение конструкции и правил эксплуатации авиационной техники, наиболее опасных и часто повторяющихся конструктивных и производственных недостатков и методов предотвращения отказов авиационной техники;</w:t>
      </w:r>
    </w:p>
    <w:bookmarkEnd w:id="765"/>
    <w:bookmarkStart w:name="z778" w:id="766"/>
    <w:p>
      <w:pPr>
        <w:spacing w:after="0"/>
        <w:ind w:left="0"/>
        <w:jc w:val="both"/>
      </w:pPr>
      <w:r>
        <w:rPr>
          <w:rFonts w:ascii="Times New Roman"/>
          <w:b w:val="false"/>
          <w:i w:val="false"/>
          <w:color w:val="000000"/>
          <w:sz w:val="28"/>
        </w:rPr>
        <w:t>
      3) изучение эргономических недостатков эксплуатируемой авиационной техники и реализация мер по устранению их влияния на качество работ;</w:t>
      </w:r>
    </w:p>
    <w:bookmarkEnd w:id="766"/>
    <w:bookmarkStart w:name="z779" w:id="767"/>
    <w:p>
      <w:pPr>
        <w:spacing w:after="0"/>
        <w:ind w:left="0"/>
        <w:jc w:val="both"/>
      </w:pPr>
      <w:r>
        <w:rPr>
          <w:rFonts w:ascii="Times New Roman"/>
          <w:b w:val="false"/>
          <w:i w:val="false"/>
          <w:color w:val="000000"/>
          <w:sz w:val="28"/>
        </w:rPr>
        <w:t>
      4) проведение комплексных тренажей по видам подготовок для поддержания устойчивых навыков в выполнении работ по подготовке авиационной техники к полетам;</w:t>
      </w:r>
    </w:p>
    <w:bookmarkEnd w:id="767"/>
    <w:bookmarkStart w:name="z780" w:id="768"/>
    <w:p>
      <w:pPr>
        <w:spacing w:after="0"/>
        <w:ind w:left="0"/>
        <w:jc w:val="both"/>
      </w:pPr>
      <w:r>
        <w:rPr>
          <w:rFonts w:ascii="Times New Roman"/>
          <w:b w:val="false"/>
          <w:i w:val="false"/>
          <w:color w:val="000000"/>
          <w:sz w:val="28"/>
        </w:rPr>
        <w:t>
      5) постоянное совершенствование системы контроля, полноты и качества выполнения работ на авиационной технике;</w:t>
      </w:r>
    </w:p>
    <w:bookmarkEnd w:id="768"/>
    <w:bookmarkStart w:name="z781" w:id="769"/>
    <w:p>
      <w:pPr>
        <w:spacing w:after="0"/>
        <w:ind w:left="0"/>
        <w:jc w:val="both"/>
      </w:pPr>
      <w:r>
        <w:rPr>
          <w:rFonts w:ascii="Times New Roman"/>
          <w:b w:val="false"/>
          <w:i w:val="false"/>
          <w:color w:val="000000"/>
          <w:sz w:val="28"/>
        </w:rPr>
        <w:t>
      6) использование исправных и поверенных контрольно-проверочной аппаратуры, сервисного оборудования и инструмента при эксплуатации авиационной техники, применение расходных и горюче-смазочных материалов, предусмотренных требованиями технической документации в соответствии с Законом;</w:t>
      </w:r>
    </w:p>
    <w:bookmarkEnd w:id="769"/>
    <w:bookmarkStart w:name="z782" w:id="770"/>
    <w:p>
      <w:pPr>
        <w:spacing w:after="0"/>
        <w:ind w:left="0"/>
        <w:jc w:val="both"/>
      </w:pPr>
      <w:r>
        <w:rPr>
          <w:rFonts w:ascii="Times New Roman"/>
          <w:b w:val="false"/>
          <w:i w:val="false"/>
          <w:color w:val="000000"/>
          <w:sz w:val="28"/>
        </w:rPr>
        <w:t>
      7) обеспечение соответствия объема и сложности выполняемых на авиационной технике работ имеющимся силам, средствам, а также уровню профессиональной подготовки инженерно-технического состава;</w:t>
      </w:r>
    </w:p>
    <w:bookmarkEnd w:id="770"/>
    <w:bookmarkStart w:name="z783" w:id="771"/>
    <w:p>
      <w:pPr>
        <w:spacing w:after="0"/>
        <w:ind w:left="0"/>
        <w:jc w:val="both"/>
      </w:pPr>
      <w:r>
        <w:rPr>
          <w:rFonts w:ascii="Times New Roman"/>
          <w:b w:val="false"/>
          <w:i w:val="false"/>
          <w:color w:val="000000"/>
          <w:sz w:val="28"/>
        </w:rPr>
        <w:t>
      8) использование средств объективного контроля для оценки полноты и качества подготовки авиационной техники к полетам с документированием и анализом результатов;</w:t>
      </w:r>
    </w:p>
    <w:bookmarkEnd w:id="771"/>
    <w:bookmarkStart w:name="z784" w:id="772"/>
    <w:p>
      <w:pPr>
        <w:spacing w:after="0"/>
        <w:ind w:left="0"/>
        <w:jc w:val="both"/>
      </w:pPr>
      <w:r>
        <w:rPr>
          <w:rFonts w:ascii="Times New Roman"/>
          <w:b w:val="false"/>
          <w:i w:val="false"/>
          <w:color w:val="000000"/>
          <w:sz w:val="28"/>
        </w:rPr>
        <w:t>
      9) оперативное и объективное информирование авиационных специалистов об опасных факторах, выявленных в других авиационных частях, а также недостатках в организации ее эксплуатации, выработка и реализация эффективных мероприятий по их устранению;</w:t>
      </w:r>
    </w:p>
    <w:bookmarkEnd w:id="772"/>
    <w:bookmarkStart w:name="z785" w:id="773"/>
    <w:p>
      <w:pPr>
        <w:spacing w:after="0"/>
        <w:ind w:left="0"/>
        <w:jc w:val="both"/>
      </w:pPr>
      <w:r>
        <w:rPr>
          <w:rFonts w:ascii="Times New Roman"/>
          <w:b w:val="false"/>
          <w:i w:val="false"/>
          <w:color w:val="000000"/>
          <w:sz w:val="28"/>
        </w:rPr>
        <w:t>
      10) исключение случаев попадания посторонних предметов (заглушек, льда, инструмента, предметов с поверхности площадок для опробования авиадвигателей, предметов одежды) в газовоздушный тракт авиационных двигателей по вине инженерно-технического состава;</w:t>
      </w:r>
    </w:p>
    <w:bookmarkEnd w:id="773"/>
    <w:bookmarkStart w:name="z786" w:id="774"/>
    <w:p>
      <w:pPr>
        <w:spacing w:after="0"/>
        <w:ind w:left="0"/>
        <w:jc w:val="both"/>
      </w:pPr>
      <w:r>
        <w:rPr>
          <w:rFonts w:ascii="Times New Roman"/>
          <w:b w:val="false"/>
          <w:i w:val="false"/>
          <w:color w:val="000000"/>
          <w:sz w:val="28"/>
        </w:rPr>
        <w:t>
      11) недопущение фактов некачественной очистки воздушных судов от снега, льда, песка, насекомых и других неблагоприятных воздействий внешней среды;</w:t>
      </w:r>
    </w:p>
    <w:bookmarkEnd w:id="774"/>
    <w:bookmarkStart w:name="z787" w:id="775"/>
    <w:p>
      <w:pPr>
        <w:spacing w:after="0"/>
        <w:ind w:left="0"/>
        <w:jc w:val="both"/>
      </w:pPr>
      <w:r>
        <w:rPr>
          <w:rFonts w:ascii="Times New Roman"/>
          <w:b w:val="false"/>
          <w:i w:val="false"/>
          <w:color w:val="000000"/>
          <w:sz w:val="28"/>
        </w:rPr>
        <w:t>
      12) исключение неправильных результатов регулировок при проведении регулировочных работ;</w:t>
      </w:r>
    </w:p>
    <w:bookmarkEnd w:id="775"/>
    <w:bookmarkStart w:name="z788" w:id="776"/>
    <w:p>
      <w:pPr>
        <w:spacing w:after="0"/>
        <w:ind w:left="0"/>
        <w:jc w:val="both"/>
      </w:pPr>
      <w:r>
        <w:rPr>
          <w:rFonts w:ascii="Times New Roman"/>
          <w:b w:val="false"/>
          <w:i w:val="false"/>
          <w:color w:val="000000"/>
          <w:sz w:val="28"/>
        </w:rPr>
        <w:t>
      13) повышение качества работ по устранению неисправностей, недопущение случаев повторения отказов из-за неправильного определения причин возникновения отказов;</w:t>
      </w:r>
    </w:p>
    <w:bookmarkEnd w:id="776"/>
    <w:bookmarkStart w:name="z789" w:id="777"/>
    <w:p>
      <w:pPr>
        <w:spacing w:after="0"/>
        <w:ind w:left="0"/>
        <w:jc w:val="both"/>
      </w:pPr>
      <w:r>
        <w:rPr>
          <w:rFonts w:ascii="Times New Roman"/>
          <w:b w:val="false"/>
          <w:i w:val="false"/>
          <w:color w:val="000000"/>
          <w:sz w:val="28"/>
        </w:rPr>
        <w:t>
      14) предотвращение незакрытия (некачественного закрытия) фонарей, дверей, крышек, люков, капотов, пробок, приводящего к их срыву в полете с последующим повреждением обшивки, попаданием в двигатели, утечкой топлива, масел и других жидкостей;</w:t>
      </w:r>
    </w:p>
    <w:bookmarkEnd w:id="777"/>
    <w:bookmarkStart w:name="z790" w:id="778"/>
    <w:p>
      <w:pPr>
        <w:spacing w:after="0"/>
        <w:ind w:left="0"/>
        <w:jc w:val="both"/>
      </w:pPr>
      <w:r>
        <w:rPr>
          <w:rFonts w:ascii="Times New Roman"/>
          <w:b w:val="false"/>
          <w:i w:val="false"/>
          <w:color w:val="000000"/>
          <w:sz w:val="28"/>
        </w:rPr>
        <w:t>
      15) недопущение повреждения накидных гаек трубопроводов различных систем воздушных судов, неправильной затяжки крепежных элементов и хомутов агрегатов и трубопроводов жидкостных и газовых систем;</w:t>
      </w:r>
    </w:p>
    <w:bookmarkEnd w:id="778"/>
    <w:bookmarkStart w:name="z791" w:id="779"/>
    <w:p>
      <w:pPr>
        <w:spacing w:after="0"/>
        <w:ind w:left="0"/>
        <w:jc w:val="both"/>
      </w:pPr>
      <w:r>
        <w:rPr>
          <w:rFonts w:ascii="Times New Roman"/>
          <w:b w:val="false"/>
          <w:i w:val="false"/>
          <w:color w:val="000000"/>
          <w:sz w:val="28"/>
        </w:rPr>
        <w:t>
      16) исключение случаев неправильной контровки или ее отсутствия при выполнении работ по обслуживанию, замене агрегатов, доработок в системе управления, винтовых механизмах;</w:t>
      </w:r>
    </w:p>
    <w:bookmarkEnd w:id="779"/>
    <w:bookmarkStart w:name="z792" w:id="780"/>
    <w:p>
      <w:pPr>
        <w:spacing w:after="0"/>
        <w:ind w:left="0"/>
        <w:jc w:val="both"/>
      </w:pPr>
      <w:r>
        <w:rPr>
          <w:rFonts w:ascii="Times New Roman"/>
          <w:b w:val="false"/>
          <w:i w:val="false"/>
          <w:color w:val="000000"/>
          <w:sz w:val="28"/>
        </w:rPr>
        <w:t xml:space="preserve">
      17) соблюдение требований технической документации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при проверке и промывке фильтроэлементов;</w:t>
      </w:r>
    </w:p>
    <w:bookmarkEnd w:id="780"/>
    <w:bookmarkStart w:name="z793" w:id="781"/>
    <w:p>
      <w:pPr>
        <w:spacing w:after="0"/>
        <w:ind w:left="0"/>
        <w:jc w:val="both"/>
      </w:pPr>
      <w:r>
        <w:rPr>
          <w:rFonts w:ascii="Times New Roman"/>
          <w:b w:val="false"/>
          <w:i w:val="false"/>
          <w:color w:val="000000"/>
          <w:sz w:val="28"/>
        </w:rPr>
        <w:t xml:space="preserve">
      18) исключение случаев передачи неоконченных работ одним исполнителем другому, что приводит к невыполнению полного объема работ и появлению отказа. </w:t>
      </w:r>
    </w:p>
    <w:bookmarkEnd w:id="781"/>
    <w:bookmarkStart w:name="z794" w:id="782"/>
    <w:p>
      <w:pPr>
        <w:spacing w:after="0"/>
        <w:ind w:left="0"/>
        <w:jc w:val="left"/>
      </w:pPr>
      <w:r>
        <w:rPr>
          <w:rFonts w:ascii="Times New Roman"/>
          <w:b/>
          <w:i w:val="false"/>
          <w:color w:val="000000"/>
        </w:rPr>
        <w:t xml:space="preserve"> Параграф 5. Опасные факторы и мероприятия по их устранению</w:t>
      </w:r>
      <w:r>
        <w:br/>
      </w:r>
      <w:r>
        <w:rPr>
          <w:rFonts w:ascii="Times New Roman"/>
          <w:b/>
          <w:i w:val="false"/>
          <w:color w:val="000000"/>
        </w:rPr>
        <w:t>в аэродромно-техническом обеспечении полетов</w:t>
      </w:r>
    </w:p>
    <w:bookmarkEnd w:id="782"/>
    <w:bookmarkStart w:name="z795" w:id="783"/>
    <w:p>
      <w:pPr>
        <w:spacing w:after="0"/>
        <w:ind w:left="0"/>
        <w:jc w:val="both"/>
      </w:pPr>
      <w:r>
        <w:rPr>
          <w:rFonts w:ascii="Times New Roman"/>
          <w:b w:val="false"/>
          <w:i w:val="false"/>
          <w:color w:val="000000"/>
          <w:sz w:val="28"/>
        </w:rPr>
        <w:t>
      185. Часто повторяющимися опасными факторами в аэродромно-техническом обеспечении полетов являются:</w:t>
      </w:r>
    </w:p>
    <w:bookmarkEnd w:id="783"/>
    <w:bookmarkStart w:name="z796" w:id="784"/>
    <w:p>
      <w:pPr>
        <w:spacing w:after="0"/>
        <w:ind w:left="0"/>
        <w:jc w:val="both"/>
      </w:pPr>
      <w:r>
        <w:rPr>
          <w:rFonts w:ascii="Times New Roman"/>
          <w:b w:val="false"/>
          <w:i w:val="false"/>
          <w:color w:val="000000"/>
          <w:sz w:val="28"/>
        </w:rPr>
        <w:t>
      1) несоответствие организационно-штатной структуры служб и подразделений обеспечения авиационных частей, частей обеспечения объему выполняемых задач;</w:t>
      </w:r>
    </w:p>
    <w:bookmarkEnd w:id="784"/>
    <w:bookmarkStart w:name="z797" w:id="785"/>
    <w:p>
      <w:pPr>
        <w:spacing w:after="0"/>
        <w:ind w:left="0"/>
        <w:jc w:val="both"/>
      </w:pPr>
      <w:r>
        <w:rPr>
          <w:rFonts w:ascii="Times New Roman"/>
          <w:b w:val="false"/>
          <w:i w:val="false"/>
          <w:color w:val="000000"/>
          <w:sz w:val="28"/>
        </w:rPr>
        <w:t>
      2) низкий уровень профессиональной подготовки специалистов инженерно-аэродромных и технических служб и подразделений обеспечения;</w:t>
      </w:r>
    </w:p>
    <w:bookmarkEnd w:id="785"/>
    <w:bookmarkStart w:name="z798" w:id="786"/>
    <w:p>
      <w:pPr>
        <w:spacing w:after="0"/>
        <w:ind w:left="0"/>
        <w:jc w:val="both"/>
      </w:pPr>
      <w:r>
        <w:rPr>
          <w:rFonts w:ascii="Times New Roman"/>
          <w:b w:val="false"/>
          <w:i w:val="false"/>
          <w:color w:val="000000"/>
          <w:sz w:val="28"/>
        </w:rPr>
        <w:t>
      3) недостатки в организации эксплуатационного содержания и текущего ремонта искусственных покрытий аэродрома (вертодрома), грунтовых взлетно-посадочных полос, внутриаэродромных и подъездных дорог;</w:t>
      </w:r>
    </w:p>
    <w:bookmarkEnd w:id="786"/>
    <w:bookmarkStart w:name="z799" w:id="787"/>
    <w:p>
      <w:pPr>
        <w:spacing w:after="0"/>
        <w:ind w:left="0"/>
        <w:jc w:val="both"/>
      </w:pPr>
      <w:r>
        <w:rPr>
          <w:rFonts w:ascii="Times New Roman"/>
          <w:b w:val="false"/>
          <w:i w:val="false"/>
          <w:color w:val="000000"/>
          <w:sz w:val="28"/>
        </w:rPr>
        <w:t>
      4) недостатки в подготовке аэродрома (вертодрома) к производству полетов;</w:t>
      </w:r>
    </w:p>
    <w:bookmarkEnd w:id="787"/>
    <w:bookmarkStart w:name="z800" w:id="788"/>
    <w:p>
      <w:pPr>
        <w:spacing w:after="0"/>
        <w:ind w:left="0"/>
        <w:jc w:val="both"/>
      </w:pPr>
      <w:r>
        <w:rPr>
          <w:rFonts w:ascii="Times New Roman"/>
          <w:b w:val="false"/>
          <w:i w:val="false"/>
          <w:color w:val="000000"/>
          <w:sz w:val="28"/>
        </w:rPr>
        <w:t>
      5) нарушения в организации несения службы личным составом оцепления аэродрома;</w:t>
      </w:r>
    </w:p>
    <w:bookmarkEnd w:id="788"/>
    <w:bookmarkStart w:name="z801" w:id="789"/>
    <w:p>
      <w:pPr>
        <w:spacing w:after="0"/>
        <w:ind w:left="0"/>
        <w:jc w:val="both"/>
      </w:pPr>
      <w:r>
        <w:rPr>
          <w:rFonts w:ascii="Times New Roman"/>
          <w:b w:val="false"/>
          <w:i w:val="false"/>
          <w:color w:val="000000"/>
          <w:sz w:val="28"/>
        </w:rPr>
        <w:t>
      6) нарушения в организации приема, хранения и контроля качества материальных средств;</w:t>
      </w:r>
    </w:p>
    <w:bookmarkEnd w:id="789"/>
    <w:bookmarkStart w:name="z802" w:id="790"/>
    <w:p>
      <w:pPr>
        <w:spacing w:after="0"/>
        <w:ind w:left="0"/>
        <w:jc w:val="both"/>
      </w:pPr>
      <w:r>
        <w:rPr>
          <w:rFonts w:ascii="Times New Roman"/>
          <w:b w:val="false"/>
          <w:i w:val="false"/>
          <w:color w:val="000000"/>
          <w:sz w:val="28"/>
        </w:rPr>
        <w:t>
      7) недостатки в организации эксплуатации средств наземного обслуживания общего применения;</w:t>
      </w:r>
    </w:p>
    <w:bookmarkEnd w:id="790"/>
    <w:bookmarkStart w:name="z803" w:id="791"/>
    <w:p>
      <w:pPr>
        <w:spacing w:after="0"/>
        <w:ind w:left="0"/>
        <w:jc w:val="both"/>
      </w:pPr>
      <w:r>
        <w:rPr>
          <w:rFonts w:ascii="Times New Roman"/>
          <w:b w:val="false"/>
          <w:i w:val="false"/>
          <w:color w:val="000000"/>
          <w:sz w:val="28"/>
        </w:rPr>
        <w:t>
      8) нарушения в организации движения автотранспорта, средств наземного обслуживания общего применения и пешеходов на аэродроме;</w:t>
      </w:r>
    </w:p>
    <w:bookmarkEnd w:id="791"/>
    <w:bookmarkStart w:name="z804" w:id="792"/>
    <w:p>
      <w:pPr>
        <w:spacing w:after="0"/>
        <w:ind w:left="0"/>
        <w:jc w:val="both"/>
      </w:pPr>
      <w:r>
        <w:rPr>
          <w:rFonts w:ascii="Times New Roman"/>
          <w:b w:val="false"/>
          <w:i w:val="false"/>
          <w:color w:val="000000"/>
          <w:sz w:val="28"/>
        </w:rPr>
        <w:t>
      9) нарушения в электроснабжении аэродрома и объектов управления воздушным движением.</w:t>
      </w:r>
    </w:p>
    <w:bookmarkEnd w:id="792"/>
    <w:bookmarkStart w:name="z805" w:id="793"/>
    <w:p>
      <w:pPr>
        <w:spacing w:after="0"/>
        <w:ind w:left="0"/>
        <w:jc w:val="both"/>
      </w:pPr>
      <w:r>
        <w:rPr>
          <w:rFonts w:ascii="Times New Roman"/>
          <w:b w:val="false"/>
          <w:i w:val="false"/>
          <w:color w:val="000000"/>
          <w:sz w:val="28"/>
        </w:rPr>
        <w:t>
      186. Предотвращение опасных факторов в аэродромно-техническом обеспечении полетов осуществляется:</w:t>
      </w:r>
    </w:p>
    <w:bookmarkEnd w:id="793"/>
    <w:bookmarkStart w:name="z806" w:id="794"/>
    <w:p>
      <w:pPr>
        <w:spacing w:after="0"/>
        <w:ind w:left="0"/>
        <w:jc w:val="both"/>
      </w:pPr>
      <w:r>
        <w:rPr>
          <w:rFonts w:ascii="Times New Roman"/>
          <w:b w:val="false"/>
          <w:i w:val="false"/>
          <w:color w:val="000000"/>
          <w:sz w:val="28"/>
        </w:rPr>
        <w:t>
      1) организацией правильного эксплуатационного содержания и своевременного выполнения текущего ремонта искусственных покрытий аэродрома (вертодрома), грунтовых взлетно-посадочных полос, внутриаэродромных и подъездных дорог;</w:t>
      </w:r>
    </w:p>
    <w:bookmarkEnd w:id="794"/>
    <w:bookmarkStart w:name="z807" w:id="795"/>
    <w:p>
      <w:pPr>
        <w:spacing w:after="0"/>
        <w:ind w:left="0"/>
        <w:jc w:val="both"/>
      </w:pPr>
      <w:r>
        <w:rPr>
          <w:rFonts w:ascii="Times New Roman"/>
          <w:b w:val="false"/>
          <w:i w:val="false"/>
          <w:color w:val="000000"/>
          <w:sz w:val="28"/>
        </w:rPr>
        <w:t>
      2) выполнением маркировки искусственных покрытий аэродрома (вертодрома);</w:t>
      </w:r>
    </w:p>
    <w:bookmarkEnd w:id="795"/>
    <w:bookmarkStart w:name="z808" w:id="796"/>
    <w:p>
      <w:pPr>
        <w:spacing w:after="0"/>
        <w:ind w:left="0"/>
        <w:jc w:val="both"/>
      </w:pPr>
      <w:r>
        <w:rPr>
          <w:rFonts w:ascii="Times New Roman"/>
          <w:b w:val="false"/>
          <w:i w:val="false"/>
          <w:color w:val="000000"/>
          <w:sz w:val="28"/>
        </w:rPr>
        <w:t>
      3) контролем за состоянием боковых и концевых полос безопасности, площадок аварийного торможения, ограждения аэродрома (вертодрома);</w:t>
      </w:r>
    </w:p>
    <w:bookmarkEnd w:id="796"/>
    <w:bookmarkStart w:name="z809" w:id="797"/>
    <w:p>
      <w:pPr>
        <w:spacing w:after="0"/>
        <w:ind w:left="0"/>
        <w:jc w:val="both"/>
      </w:pPr>
      <w:r>
        <w:rPr>
          <w:rFonts w:ascii="Times New Roman"/>
          <w:b w:val="false"/>
          <w:i w:val="false"/>
          <w:color w:val="000000"/>
          <w:sz w:val="28"/>
        </w:rPr>
        <w:t>
      4) соблюдением правил подготовки и приема аэродрома (вертодрома) к производству полетов в соответствии с Законом;</w:t>
      </w:r>
    </w:p>
    <w:bookmarkEnd w:id="797"/>
    <w:bookmarkStart w:name="z810" w:id="798"/>
    <w:p>
      <w:pPr>
        <w:spacing w:after="0"/>
        <w:ind w:left="0"/>
        <w:jc w:val="both"/>
      </w:pPr>
      <w:r>
        <w:rPr>
          <w:rFonts w:ascii="Times New Roman"/>
          <w:b w:val="false"/>
          <w:i w:val="false"/>
          <w:color w:val="000000"/>
          <w:sz w:val="28"/>
        </w:rPr>
        <w:t>
      5) организацией технической подготовки специалистов служб и подразделений обеспечения;</w:t>
      </w:r>
    </w:p>
    <w:bookmarkEnd w:id="798"/>
    <w:bookmarkStart w:name="z811" w:id="799"/>
    <w:p>
      <w:pPr>
        <w:spacing w:after="0"/>
        <w:ind w:left="0"/>
        <w:jc w:val="both"/>
      </w:pPr>
      <w:r>
        <w:rPr>
          <w:rFonts w:ascii="Times New Roman"/>
          <w:b w:val="false"/>
          <w:i w:val="false"/>
          <w:color w:val="000000"/>
          <w:sz w:val="28"/>
        </w:rPr>
        <w:t>
      6) организацией эксплуатации и выполнением технического обслуживания и регламентных работ на специальном оборудовании средств наземного обслуживания общего применения;</w:t>
      </w:r>
    </w:p>
    <w:bookmarkEnd w:id="799"/>
    <w:bookmarkStart w:name="z812" w:id="800"/>
    <w:p>
      <w:pPr>
        <w:spacing w:after="0"/>
        <w:ind w:left="0"/>
        <w:jc w:val="both"/>
      </w:pPr>
      <w:r>
        <w:rPr>
          <w:rFonts w:ascii="Times New Roman"/>
          <w:b w:val="false"/>
          <w:i w:val="false"/>
          <w:color w:val="000000"/>
          <w:sz w:val="28"/>
        </w:rPr>
        <w:t>
      7) исключением случаев подачи к воздушным судам некондиционных материальных средств;</w:t>
      </w:r>
    </w:p>
    <w:bookmarkEnd w:id="800"/>
    <w:bookmarkStart w:name="z813" w:id="801"/>
    <w:p>
      <w:pPr>
        <w:spacing w:after="0"/>
        <w:ind w:left="0"/>
        <w:jc w:val="both"/>
      </w:pPr>
      <w:r>
        <w:rPr>
          <w:rFonts w:ascii="Times New Roman"/>
          <w:b w:val="false"/>
          <w:i w:val="false"/>
          <w:color w:val="000000"/>
          <w:sz w:val="28"/>
        </w:rPr>
        <w:t>
      8) знанием и соблюдением маршрутов движения личного состава</w:t>
      </w:r>
    </w:p>
    <w:bookmarkEnd w:id="801"/>
    <w:bookmarkStart w:name="z814" w:id="802"/>
    <w:p>
      <w:pPr>
        <w:spacing w:after="0"/>
        <w:ind w:left="0"/>
        <w:jc w:val="both"/>
      </w:pPr>
      <w:r>
        <w:rPr>
          <w:rFonts w:ascii="Times New Roman"/>
          <w:b w:val="false"/>
          <w:i w:val="false"/>
          <w:color w:val="000000"/>
          <w:sz w:val="28"/>
        </w:rPr>
        <w:t>
      и техники по летному полю аэродрома, схемы подъезда, маневрирования, буксировки и установки средств наземного обслуживания общего применения у воздушного судна;</w:t>
      </w:r>
    </w:p>
    <w:bookmarkEnd w:id="802"/>
    <w:bookmarkStart w:name="z815" w:id="803"/>
    <w:p>
      <w:pPr>
        <w:spacing w:after="0"/>
        <w:ind w:left="0"/>
        <w:jc w:val="both"/>
      </w:pPr>
      <w:r>
        <w:rPr>
          <w:rFonts w:ascii="Times New Roman"/>
          <w:b w:val="false"/>
          <w:i w:val="false"/>
          <w:color w:val="000000"/>
          <w:sz w:val="28"/>
        </w:rPr>
        <w:t>
      9) контролем за состоянием и содержанием в исправном состоянии технических устройств электроснабжения аэродрома и объектов управления воздушным движением.</w:t>
      </w:r>
    </w:p>
    <w:bookmarkEnd w:id="803"/>
    <w:bookmarkStart w:name="z816" w:id="804"/>
    <w:p>
      <w:pPr>
        <w:spacing w:after="0"/>
        <w:ind w:left="0"/>
        <w:jc w:val="both"/>
      </w:pPr>
      <w:r>
        <w:rPr>
          <w:rFonts w:ascii="Times New Roman"/>
          <w:b w:val="false"/>
          <w:i w:val="false"/>
          <w:color w:val="000000"/>
          <w:sz w:val="28"/>
        </w:rPr>
        <w:t xml:space="preserve">
      187. Перечень основных мероприятий проводимых для исключения влияния (локализации) опасных факторов в аэродромно-техническом обеспечении полетов изложен в </w:t>
      </w:r>
      <w:r>
        <w:rPr>
          <w:rFonts w:ascii="Times New Roman"/>
          <w:b w:val="false"/>
          <w:i w:val="false"/>
          <w:color w:val="000000"/>
          <w:sz w:val="28"/>
        </w:rPr>
        <w:t xml:space="preserve"> приложении 7</w:t>
      </w:r>
      <w:r>
        <w:rPr>
          <w:rFonts w:ascii="Times New Roman"/>
          <w:b w:val="false"/>
          <w:i w:val="false"/>
          <w:color w:val="000000"/>
          <w:sz w:val="28"/>
        </w:rPr>
        <w:t xml:space="preserve"> к настоящей Инструкции.</w:t>
      </w:r>
    </w:p>
    <w:bookmarkEnd w:id="804"/>
    <w:bookmarkStart w:name="z817" w:id="805"/>
    <w:p>
      <w:pPr>
        <w:spacing w:after="0"/>
        <w:ind w:left="0"/>
        <w:jc w:val="left"/>
      </w:pPr>
      <w:r>
        <w:rPr>
          <w:rFonts w:ascii="Times New Roman"/>
          <w:b/>
          <w:i w:val="false"/>
          <w:color w:val="000000"/>
        </w:rPr>
        <w:t xml:space="preserve"> Параграф 6. Опасные факторы и мероприятия по их устранению в</w:t>
      </w:r>
      <w:r>
        <w:br/>
      </w:r>
      <w:r>
        <w:rPr>
          <w:rFonts w:ascii="Times New Roman"/>
          <w:b/>
          <w:i w:val="false"/>
          <w:color w:val="000000"/>
        </w:rPr>
        <w:t>связном и радиотехническом обеспечении полетов</w:t>
      </w:r>
    </w:p>
    <w:bookmarkEnd w:id="805"/>
    <w:bookmarkStart w:name="z818" w:id="806"/>
    <w:p>
      <w:pPr>
        <w:spacing w:after="0"/>
        <w:ind w:left="0"/>
        <w:jc w:val="both"/>
      </w:pPr>
      <w:r>
        <w:rPr>
          <w:rFonts w:ascii="Times New Roman"/>
          <w:b w:val="false"/>
          <w:i w:val="false"/>
          <w:color w:val="000000"/>
          <w:sz w:val="28"/>
        </w:rPr>
        <w:t>
      188. Часто повторяющимися опасными факторами в связном и радиотехническом обеспечении полетов являются:</w:t>
      </w:r>
    </w:p>
    <w:bookmarkEnd w:id="806"/>
    <w:bookmarkStart w:name="z819" w:id="807"/>
    <w:p>
      <w:pPr>
        <w:spacing w:after="0"/>
        <w:ind w:left="0"/>
        <w:jc w:val="both"/>
      </w:pPr>
      <w:r>
        <w:rPr>
          <w:rFonts w:ascii="Times New Roman"/>
          <w:b w:val="false"/>
          <w:i w:val="false"/>
          <w:color w:val="000000"/>
          <w:sz w:val="28"/>
        </w:rPr>
        <w:t>
      1) несоответствие организационно-штатной структуры подразделений связного и радиотехнического обеспечение полетов объему выполняемых задач;</w:t>
      </w:r>
    </w:p>
    <w:bookmarkEnd w:id="807"/>
    <w:bookmarkStart w:name="z820" w:id="808"/>
    <w:p>
      <w:pPr>
        <w:spacing w:after="0"/>
        <w:ind w:left="0"/>
        <w:jc w:val="both"/>
      </w:pPr>
      <w:r>
        <w:rPr>
          <w:rFonts w:ascii="Times New Roman"/>
          <w:b w:val="false"/>
          <w:i w:val="false"/>
          <w:color w:val="000000"/>
          <w:sz w:val="28"/>
        </w:rPr>
        <w:t>
      2) ошибки операторов средств радиотехнического обеспечения полетов в выдаче данных экипажам воздушных судов и персоналу группы руководства полетами;</w:t>
      </w:r>
    </w:p>
    <w:bookmarkEnd w:id="808"/>
    <w:bookmarkStart w:name="z821" w:id="809"/>
    <w:p>
      <w:pPr>
        <w:spacing w:after="0"/>
        <w:ind w:left="0"/>
        <w:jc w:val="both"/>
      </w:pPr>
      <w:r>
        <w:rPr>
          <w:rFonts w:ascii="Times New Roman"/>
          <w:b w:val="false"/>
          <w:i w:val="false"/>
          <w:color w:val="000000"/>
          <w:sz w:val="28"/>
        </w:rPr>
        <w:t>
      3) прекращение выдачи радиолокационной информации на рабочие места пунктов управления авиацией в течение трех и более оборотов подряд антенны радиолокационной станции;</w:t>
      </w:r>
    </w:p>
    <w:bookmarkEnd w:id="809"/>
    <w:bookmarkStart w:name="z822" w:id="810"/>
    <w:p>
      <w:pPr>
        <w:spacing w:after="0"/>
        <w:ind w:left="0"/>
        <w:jc w:val="both"/>
      </w:pPr>
      <w:r>
        <w:rPr>
          <w:rFonts w:ascii="Times New Roman"/>
          <w:b w:val="false"/>
          <w:i w:val="false"/>
          <w:color w:val="000000"/>
          <w:sz w:val="28"/>
        </w:rPr>
        <w:t>
      4) прекращение выдачи радиолокационной информации на рабочие места пунктов управления авиации на конечном этапе наведения на цель;</w:t>
      </w:r>
    </w:p>
    <w:bookmarkEnd w:id="810"/>
    <w:bookmarkStart w:name="z823" w:id="811"/>
    <w:p>
      <w:pPr>
        <w:spacing w:after="0"/>
        <w:ind w:left="0"/>
        <w:jc w:val="both"/>
      </w:pPr>
      <w:r>
        <w:rPr>
          <w:rFonts w:ascii="Times New Roman"/>
          <w:b w:val="false"/>
          <w:i w:val="false"/>
          <w:color w:val="000000"/>
          <w:sz w:val="28"/>
        </w:rPr>
        <w:t>
      5) пропуск операторами средств радиотехнического обеспечения полетов сигнала "Бедствие" или задержка с его выдачей более двух минут;</w:t>
      </w:r>
    </w:p>
    <w:bookmarkEnd w:id="811"/>
    <w:bookmarkStart w:name="z824" w:id="812"/>
    <w:p>
      <w:pPr>
        <w:spacing w:after="0"/>
        <w:ind w:left="0"/>
        <w:jc w:val="both"/>
      </w:pPr>
      <w:r>
        <w:rPr>
          <w:rFonts w:ascii="Times New Roman"/>
          <w:b w:val="false"/>
          <w:i w:val="false"/>
          <w:color w:val="000000"/>
          <w:sz w:val="28"/>
        </w:rPr>
        <w:t>
      6) ошибки в действиях личного состава по включению и переключению средств связи и радиотехнического обеспечения полетов;</w:t>
      </w:r>
    </w:p>
    <w:bookmarkEnd w:id="812"/>
    <w:bookmarkStart w:name="z825" w:id="813"/>
    <w:p>
      <w:pPr>
        <w:spacing w:after="0"/>
        <w:ind w:left="0"/>
        <w:jc w:val="both"/>
      </w:pPr>
      <w:r>
        <w:rPr>
          <w:rFonts w:ascii="Times New Roman"/>
          <w:b w:val="false"/>
          <w:i w:val="false"/>
          <w:color w:val="000000"/>
          <w:sz w:val="28"/>
        </w:rPr>
        <w:t>
      7) отказы в системе электропитания средств связи и радиотехнического обеспечения полетов, несвоевременное включение автономных источников питания;</w:t>
      </w:r>
    </w:p>
    <w:bookmarkEnd w:id="813"/>
    <w:bookmarkStart w:name="z826" w:id="814"/>
    <w:p>
      <w:pPr>
        <w:spacing w:after="0"/>
        <w:ind w:left="0"/>
        <w:jc w:val="both"/>
      </w:pPr>
      <w:r>
        <w:rPr>
          <w:rFonts w:ascii="Times New Roman"/>
          <w:b w:val="false"/>
          <w:i w:val="false"/>
          <w:color w:val="000000"/>
          <w:sz w:val="28"/>
        </w:rPr>
        <w:t>
      8) несоответствие оборудования рабочих мест персонала группы руководства полетами на пунктах управления полетами установленным требованиям;</w:t>
      </w:r>
    </w:p>
    <w:bookmarkEnd w:id="814"/>
    <w:bookmarkStart w:name="z827" w:id="815"/>
    <w:p>
      <w:pPr>
        <w:spacing w:after="0"/>
        <w:ind w:left="0"/>
        <w:jc w:val="both"/>
      </w:pPr>
      <w:r>
        <w:rPr>
          <w:rFonts w:ascii="Times New Roman"/>
          <w:b w:val="false"/>
          <w:i w:val="false"/>
          <w:color w:val="000000"/>
          <w:sz w:val="28"/>
        </w:rPr>
        <w:t>
      9) развертывание средств связи и радиотехнического обеспечения полетов на аэродроме с отклонениями от типовой схемы;</w:t>
      </w:r>
    </w:p>
    <w:bookmarkEnd w:id="815"/>
    <w:bookmarkStart w:name="z828" w:id="816"/>
    <w:p>
      <w:pPr>
        <w:spacing w:after="0"/>
        <w:ind w:left="0"/>
        <w:jc w:val="both"/>
      </w:pPr>
      <w:r>
        <w:rPr>
          <w:rFonts w:ascii="Times New Roman"/>
          <w:b w:val="false"/>
          <w:i w:val="false"/>
          <w:color w:val="000000"/>
          <w:sz w:val="28"/>
        </w:rPr>
        <w:t>
      10) использование необлетанных средств связи и радиотехнического обеспечения полетов.</w:t>
      </w:r>
    </w:p>
    <w:bookmarkEnd w:id="816"/>
    <w:bookmarkStart w:name="z829" w:id="817"/>
    <w:p>
      <w:pPr>
        <w:spacing w:after="0"/>
        <w:ind w:left="0"/>
        <w:jc w:val="both"/>
      </w:pPr>
      <w:r>
        <w:rPr>
          <w:rFonts w:ascii="Times New Roman"/>
          <w:b w:val="false"/>
          <w:i w:val="false"/>
          <w:color w:val="000000"/>
          <w:sz w:val="28"/>
        </w:rPr>
        <w:t>
      189. Предотвращение опасных факторов в связном и радиотехническом обеспечении полетов осуществляется:</w:t>
      </w:r>
    </w:p>
    <w:bookmarkEnd w:id="817"/>
    <w:bookmarkStart w:name="z830" w:id="818"/>
    <w:p>
      <w:pPr>
        <w:spacing w:after="0"/>
        <w:ind w:left="0"/>
        <w:jc w:val="both"/>
      </w:pPr>
      <w:r>
        <w:rPr>
          <w:rFonts w:ascii="Times New Roman"/>
          <w:b w:val="false"/>
          <w:i w:val="false"/>
          <w:color w:val="000000"/>
          <w:sz w:val="28"/>
        </w:rPr>
        <w:t>
      1) повышением уровня профессиональной подготовки и натренированности личного состава;</w:t>
      </w:r>
    </w:p>
    <w:bookmarkEnd w:id="818"/>
    <w:bookmarkStart w:name="z831" w:id="819"/>
    <w:p>
      <w:pPr>
        <w:spacing w:after="0"/>
        <w:ind w:left="0"/>
        <w:jc w:val="both"/>
      </w:pPr>
      <w:r>
        <w:rPr>
          <w:rFonts w:ascii="Times New Roman"/>
          <w:b w:val="false"/>
          <w:i w:val="false"/>
          <w:color w:val="000000"/>
          <w:sz w:val="28"/>
        </w:rPr>
        <w:t>
      2) постоянным контролем готовности личного состава к выполнению своих обязанностей, в том числе и в особых ситуациях;</w:t>
      </w:r>
    </w:p>
    <w:bookmarkEnd w:id="819"/>
    <w:bookmarkStart w:name="z832" w:id="820"/>
    <w:p>
      <w:pPr>
        <w:spacing w:after="0"/>
        <w:ind w:left="0"/>
        <w:jc w:val="both"/>
      </w:pPr>
      <w:r>
        <w:rPr>
          <w:rFonts w:ascii="Times New Roman"/>
          <w:b w:val="false"/>
          <w:i w:val="false"/>
          <w:color w:val="000000"/>
          <w:sz w:val="28"/>
        </w:rPr>
        <w:t>
      3) повышением качества подготовки средств связи и радиотехнического обеспечения полетов;</w:t>
      </w:r>
    </w:p>
    <w:bookmarkEnd w:id="820"/>
    <w:bookmarkStart w:name="z833" w:id="821"/>
    <w:p>
      <w:pPr>
        <w:spacing w:after="0"/>
        <w:ind w:left="0"/>
        <w:jc w:val="both"/>
      </w:pPr>
      <w:r>
        <w:rPr>
          <w:rFonts w:ascii="Times New Roman"/>
          <w:b w:val="false"/>
          <w:i w:val="false"/>
          <w:color w:val="000000"/>
          <w:sz w:val="28"/>
        </w:rPr>
        <w:t>
      4) совершенствованием (многократным резервированием) системы энергоснабжения объектов управления, навигации и посадки;</w:t>
      </w:r>
    </w:p>
    <w:bookmarkEnd w:id="821"/>
    <w:bookmarkStart w:name="z834" w:id="822"/>
    <w:p>
      <w:pPr>
        <w:spacing w:after="0"/>
        <w:ind w:left="0"/>
        <w:jc w:val="both"/>
      </w:pPr>
      <w:r>
        <w:rPr>
          <w:rFonts w:ascii="Times New Roman"/>
          <w:b w:val="false"/>
          <w:i w:val="false"/>
          <w:color w:val="000000"/>
          <w:sz w:val="28"/>
        </w:rPr>
        <w:t>
      5) организацией постоянного контроля технической исправности и правильности эксплуатации средств связи и радиотехнического обеспечения полетов;</w:t>
      </w:r>
    </w:p>
    <w:bookmarkEnd w:id="822"/>
    <w:bookmarkStart w:name="z835" w:id="823"/>
    <w:p>
      <w:pPr>
        <w:spacing w:after="0"/>
        <w:ind w:left="0"/>
        <w:jc w:val="both"/>
      </w:pPr>
      <w:r>
        <w:rPr>
          <w:rFonts w:ascii="Times New Roman"/>
          <w:b w:val="false"/>
          <w:i w:val="false"/>
          <w:color w:val="000000"/>
          <w:sz w:val="28"/>
        </w:rPr>
        <w:t>
      6) выполнением мероприятий по предупреждению часто повторяющихся отказов средств связи и радиотехнического обеспечения полетов;</w:t>
      </w:r>
    </w:p>
    <w:bookmarkEnd w:id="823"/>
    <w:bookmarkStart w:name="z836" w:id="824"/>
    <w:p>
      <w:pPr>
        <w:spacing w:after="0"/>
        <w:ind w:left="0"/>
        <w:jc w:val="both"/>
      </w:pPr>
      <w:r>
        <w:rPr>
          <w:rFonts w:ascii="Times New Roman"/>
          <w:b w:val="false"/>
          <w:i w:val="false"/>
          <w:color w:val="000000"/>
          <w:sz w:val="28"/>
        </w:rPr>
        <w:t>
      7) выполнением требований документов по оборудованию пунктов управления авиацией.</w:t>
      </w:r>
    </w:p>
    <w:bookmarkEnd w:id="824"/>
    <w:bookmarkStart w:name="z837" w:id="825"/>
    <w:p>
      <w:pPr>
        <w:spacing w:after="0"/>
        <w:ind w:left="0"/>
        <w:jc w:val="both"/>
      </w:pPr>
      <w:r>
        <w:rPr>
          <w:rFonts w:ascii="Times New Roman"/>
          <w:b w:val="false"/>
          <w:i w:val="false"/>
          <w:color w:val="000000"/>
          <w:sz w:val="28"/>
        </w:rPr>
        <w:t xml:space="preserve">
      190. Перечень основных мероприятий, проводимых для исключения влияния (локализации) опасных факторов в связном и радиотехническом обеспечении полетов изложен в </w:t>
      </w:r>
      <w:r>
        <w:rPr>
          <w:rFonts w:ascii="Times New Roman"/>
          <w:b w:val="false"/>
          <w:i w:val="false"/>
          <w:color w:val="000000"/>
          <w:sz w:val="28"/>
        </w:rPr>
        <w:t xml:space="preserve"> приложении 8</w:t>
      </w:r>
      <w:r>
        <w:rPr>
          <w:rFonts w:ascii="Times New Roman"/>
          <w:b w:val="false"/>
          <w:i w:val="false"/>
          <w:color w:val="000000"/>
          <w:sz w:val="28"/>
        </w:rPr>
        <w:t xml:space="preserve"> к настоящей Инструкции.</w:t>
      </w:r>
    </w:p>
    <w:bookmarkEnd w:id="825"/>
    <w:bookmarkStart w:name="z838" w:id="826"/>
    <w:p>
      <w:pPr>
        <w:spacing w:after="0"/>
        <w:ind w:left="0"/>
        <w:jc w:val="left"/>
      </w:pPr>
      <w:r>
        <w:rPr>
          <w:rFonts w:ascii="Times New Roman"/>
          <w:b/>
          <w:i w:val="false"/>
          <w:color w:val="000000"/>
        </w:rPr>
        <w:t xml:space="preserve"> Параграф 7. Опасные факторы и мероприятия по их устранению в</w:t>
      </w:r>
      <w:r>
        <w:br/>
      </w:r>
      <w:r>
        <w:rPr>
          <w:rFonts w:ascii="Times New Roman"/>
          <w:b/>
          <w:i w:val="false"/>
          <w:color w:val="000000"/>
        </w:rPr>
        <w:t>метеорологическом и орнитологическом обеспечении полетов</w:t>
      </w:r>
    </w:p>
    <w:bookmarkEnd w:id="826"/>
    <w:bookmarkStart w:name="z839" w:id="827"/>
    <w:p>
      <w:pPr>
        <w:spacing w:after="0"/>
        <w:ind w:left="0"/>
        <w:jc w:val="both"/>
      </w:pPr>
      <w:r>
        <w:rPr>
          <w:rFonts w:ascii="Times New Roman"/>
          <w:b w:val="false"/>
          <w:i w:val="false"/>
          <w:color w:val="000000"/>
          <w:sz w:val="28"/>
        </w:rPr>
        <w:t>
      191. Часто повторяющимися опасными факторами в метеорологическом и орнитологическом обеспечении полетов являются:</w:t>
      </w:r>
    </w:p>
    <w:bookmarkEnd w:id="827"/>
    <w:bookmarkStart w:name="z840" w:id="828"/>
    <w:p>
      <w:pPr>
        <w:spacing w:after="0"/>
        <w:ind w:left="0"/>
        <w:jc w:val="both"/>
      </w:pPr>
      <w:r>
        <w:rPr>
          <w:rFonts w:ascii="Times New Roman"/>
          <w:b w:val="false"/>
          <w:i w:val="false"/>
          <w:color w:val="000000"/>
          <w:sz w:val="28"/>
        </w:rPr>
        <w:t>
      1) ошибки в прогнозах погоды и несвоевременное информирование персонала группы руководства полетами и летного состава об опасных явлениях погоды;</w:t>
      </w:r>
    </w:p>
    <w:bookmarkEnd w:id="828"/>
    <w:bookmarkStart w:name="z841" w:id="829"/>
    <w:p>
      <w:pPr>
        <w:spacing w:after="0"/>
        <w:ind w:left="0"/>
        <w:jc w:val="both"/>
      </w:pPr>
      <w:r>
        <w:rPr>
          <w:rFonts w:ascii="Times New Roman"/>
          <w:b w:val="false"/>
          <w:i w:val="false"/>
          <w:color w:val="000000"/>
          <w:sz w:val="28"/>
        </w:rPr>
        <w:t>
      2) пренебрежение сложными метеорологическими условиями командирами авиационных частей (подразделений), их заместителями и персоналом группы руководства полетами, выпуск в полет экипажей воздушных судов в метеорологических условиях, не соответствующих уровню их подготовки и характеру выполняемых полетных заданий;</w:t>
      </w:r>
    </w:p>
    <w:bookmarkEnd w:id="829"/>
    <w:bookmarkStart w:name="z842" w:id="830"/>
    <w:p>
      <w:pPr>
        <w:spacing w:after="0"/>
        <w:ind w:left="0"/>
        <w:jc w:val="both"/>
      </w:pPr>
      <w:r>
        <w:rPr>
          <w:rFonts w:ascii="Times New Roman"/>
          <w:b w:val="false"/>
          <w:i w:val="false"/>
          <w:color w:val="000000"/>
          <w:sz w:val="28"/>
        </w:rPr>
        <w:t>
      3) неудовлетворительная организация проведения радиолокационной и воздушной разведки погоды, необъективная информация о погоде от экипажей воздушных судов;</w:t>
      </w:r>
    </w:p>
    <w:bookmarkEnd w:id="830"/>
    <w:bookmarkStart w:name="z843" w:id="831"/>
    <w:p>
      <w:pPr>
        <w:spacing w:after="0"/>
        <w:ind w:left="0"/>
        <w:jc w:val="both"/>
      </w:pPr>
      <w:r>
        <w:rPr>
          <w:rFonts w:ascii="Times New Roman"/>
          <w:b w:val="false"/>
          <w:i w:val="false"/>
          <w:color w:val="000000"/>
          <w:sz w:val="28"/>
        </w:rPr>
        <w:t>
      4) ошибки в действиях экипажей воздушных судов при попадании в метеорологические условия, не соответствующие их уровню подготовки;</w:t>
      </w:r>
    </w:p>
    <w:bookmarkEnd w:id="831"/>
    <w:bookmarkStart w:name="z844" w:id="832"/>
    <w:p>
      <w:pPr>
        <w:spacing w:after="0"/>
        <w:ind w:left="0"/>
        <w:jc w:val="both"/>
      </w:pPr>
      <w:r>
        <w:rPr>
          <w:rFonts w:ascii="Times New Roman"/>
          <w:b w:val="false"/>
          <w:i w:val="false"/>
          <w:color w:val="000000"/>
          <w:sz w:val="28"/>
        </w:rPr>
        <w:t>
      5) неудовлетворительное орнитологическое обеспечение полетов;</w:t>
      </w:r>
    </w:p>
    <w:bookmarkEnd w:id="832"/>
    <w:bookmarkStart w:name="z845" w:id="833"/>
    <w:p>
      <w:pPr>
        <w:spacing w:after="0"/>
        <w:ind w:left="0"/>
        <w:jc w:val="both"/>
      </w:pPr>
      <w:r>
        <w:rPr>
          <w:rFonts w:ascii="Times New Roman"/>
          <w:b w:val="false"/>
          <w:i w:val="false"/>
          <w:color w:val="000000"/>
          <w:sz w:val="28"/>
        </w:rPr>
        <w:t>
      6) несоответствие технической оснащенности метеорологическим оборудованием аэродрома установленному минимуму.</w:t>
      </w:r>
    </w:p>
    <w:bookmarkEnd w:id="833"/>
    <w:bookmarkStart w:name="z846" w:id="834"/>
    <w:p>
      <w:pPr>
        <w:spacing w:after="0"/>
        <w:ind w:left="0"/>
        <w:jc w:val="both"/>
      </w:pPr>
      <w:r>
        <w:rPr>
          <w:rFonts w:ascii="Times New Roman"/>
          <w:b w:val="false"/>
          <w:i w:val="false"/>
          <w:color w:val="000000"/>
          <w:sz w:val="28"/>
        </w:rPr>
        <w:t>
      192. Предотвращение опасных факторов в метеорологическом и орнитологическом обеспечении полетов осуществляется:</w:t>
      </w:r>
    </w:p>
    <w:bookmarkEnd w:id="834"/>
    <w:bookmarkStart w:name="z847" w:id="835"/>
    <w:p>
      <w:pPr>
        <w:spacing w:after="0"/>
        <w:ind w:left="0"/>
        <w:jc w:val="both"/>
      </w:pPr>
      <w:r>
        <w:rPr>
          <w:rFonts w:ascii="Times New Roman"/>
          <w:b w:val="false"/>
          <w:i w:val="false"/>
          <w:color w:val="000000"/>
          <w:sz w:val="28"/>
        </w:rPr>
        <w:t>
      1) своевременным выполнением требований руководящих документов по метеорологическому и орнитологическому обеспечению полетов специалистами метеорологической службы;</w:t>
      </w:r>
    </w:p>
    <w:bookmarkEnd w:id="835"/>
    <w:bookmarkStart w:name="z848" w:id="836"/>
    <w:p>
      <w:pPr>
        <w:spacing w:after="0"/>
        <w:ind w:left="0"/>
        <w:jc w:val="both"/>
      </w:pPr>
      <w:r>
        <w:rPr>
          <w:rFonts w:ascii="Times New Roman"/>
          <w:b w:val="false"/>
          <w:i w:val="false"/>
          <w:color w:val="000000"/>
          <w:sz w:val="28"/>
        </w:rPr>
        <w:t>
      2) постоянным совершенствованием профессионального уровня специалистов метеорологической службы;</w:t>
      </w:r>
    </w:p>
    <w:bookmarkEnd w:id="836"/>
    <w:bookmarkStart w:name="z849" w:id="837"/>
    <w:p>
      <w:pPr>
        <w:spacing w:after="0"/>
        <w:ind w:left="0"/>
        <w:jc w:val="both"/>
      </w:pPr>
      <w:r>
        <w:rPr>
          <w:rFonts w:ascii="Times New Roman"/>
          <w:b w:val="false"/>
          <w:i w:val="false"/>
          <w:color w:val="000000"/>
          <w:sz w:val="28"/>
        </w:rPr>
        <w:t>
      3) обучением летного состава и персонала группы руководства полетами оценке и анализу метеорологической обстановки, выявлению опасных явлений погоды, грамотным действиям при ухудшении погоды или попадании экипажей воздушных судов в зоны с опасными явлениями погоды;</w:t>
      </w:r>
    </w:p>
    <w:bookmarkEnd w:id="837"/>
    <w:bookmarkStart w:name="z850" w:id="838"/>
    <w:p>
      <w:pPr>
        <w:spacing w:after="0"/>
        <w:ind w:left="0"/>
        <w:jc w:val="both"/>
      </w:pPr>
      <w:r>
        <w:rPr>
          <w:rFonts w:ascii="Times New Roman"/>
          <w:b w:val="false"/>
          <w:i w:val="false"/>
          <w:color w:val="000000"/>
          <w:sz w:val="28"/>
        </w:rPr>
        <w:t>
      4) объективным и своевременным проведением радиолокационной, воздушной разведки и доразведки погоды;</w:t>
      </w:r>
    </w:p>
    <w:bookmarkEnd w:id="838"/>
    <w:bookmarkStart w:name="z851" w:id="839"/>
    <w:p>
      <w:pPr>
        <w:spacing w:after="0"/>
        <w:ind w:left="0"/>
        <w:jc w:val="both"/>
      </w:pPr>
      <w:r>
        <w:rPr>
          <w:rFonts w:ascii="Times New Roman"/>
          <w:b w:val="false"/>
          <w:i w:val="false"/>
          <w:color w:val="000000"/>
          <w:sz w:val="28"/>
        </w:rPr>
        <w:t>
      5) принятием своевременных мер в органе управления по совершенствованию системы обмена метеорологической информацией;</w:t>
      </w:r>
    </w:p>
    <w:bookmarkEnd w:id="839"/>
    <w:bookmarkStart w:name="z852" w:id="840"/>
    <w:p>
      <w:pPr>
        <w:spacing w:after="0"/>
        <w:ind w:left="0"/>
        <w:jc w:val="both"/>
      </w:pPr>
      <w:r>
        <w:rPr>
          <w:rFonts w:ascii="Times New Roman"/>
          <w:b w:val="false"/>
          <w:i w:val="false"/>
          <w:color w:val="000000"/>
          <w:sz w:val="28"/>
        </w:rPr>
        <w:t>
      6) обеспечением метеорологических подразделений необходимыми каналами связи с метеорологическими станциями штормового кольца;</w:t>
      </w:r>
    </w:p>
    <w:bookmarkEnd w:id="840"/>
    <w:bookmarkStart w:name="z853" w:id="841"/>
    <w:p>
      <w:pPr>
        <w:spacing w:after="0"/>
        <w:ind w:left="0"/>
        <w:jc w:val="both"/>
      </w:pPr>
      <w:r>
        <w:rPr>
          <w:rFonts w:ascii="Times New Roman"/>
          <w:b w:val="false"/>
          <w:i w:val="false"/>
          <w:color w:val="000000"/>
          <w:sz w:val="28"/>
        </w:rPr>
        <w:t>
      7) оборудованием аэродромов современными техническими метеорологическими средствами обеспечения полетов и средствами отпугивания птиц.</w:t>
      </w:r>
    </w:p>
    <w:bookmarkEnd w:id="841"/>
    <w:bookmarkStart w:name="z854" w:id="842"/>
    <w:p>
      <w:pPr>
        <w:spacing w:after="0"/>
        <w:ind w:left="0"/>
        <w:jc w:val="both"/>
      </w:pPr>
      <w:r>
        <w:rPr>
          <w:rFonts w:ascii="Times New Roman"/>
          <w:b w:val="false"/>
          <w:i w:val="false"/>
          <w:color w:val="000000"/>
          <w:sz w:val="28"/>
        </w:rPr>
        <w:t xml:space="preserve">
      193. Перечень основных мероприятий, проводимых для исключения влияния (локализации) опасных факторов в метеорологическом и орнитологическом обеспечении полетов изложен в </w:t>
      </w:r>
      <w:r>
        <w:rPr>
          <w:rFonts w:ascii="Times New Roman"/>
          <w:b w:val="false"/>
          <w:i w:val="false"/>
          <w:color w:val="000000"/>
          <w:sz w:val="28"/>
        </w:rPr>
        <w:t xml:space="preserve"> приложении 9</w:t>
      </w:r>
      <w:r>
        <w:rPr>
          <w:rFonts w:ascii="Times New Roman"/>
          <w:b w:val="false"/>
          <w:i w:val="false"/>
          <w:color w:val="000000"/>
          <w:sz w:val="28"/>
        </w:rPr>
        <w:t xml:space="preserve"> к настоящей Инструкции.</w:t>
      </w:r>
    </w:p>
    <w:bookmarkEnd w:id="842"/>
    <w:bookmarkStart w:name="z855" w:id="843"/>
    <w:p>
      <w:pPr>
        <w:spacing w:after="0"/>
        <w:ind w:left="0"/>
        <w:jc w:val="left"/>
      </w:pPr>
      <w:r>
        <w:rPr>
          <w:rFonts w:ascii="Times New Roman"/>
          <w:b/>
          <w:i w:val="false"/>
          <w:color w:val="000000"/>
        </w:rPr>
        <w:t xml:space="preserve"> Параграф 8. Опасные факторы и мероприятия по их устранению</w:t>
      </w:r>
      <w:r>
        <w:br/>
      </w:r>
      <w:r>
        <w:rPr>
          <w:rFonts w:ascii="Times New Roman"/>
          <w:b/>
          <w:i w:val="false"/>
          <w:color w:val="000000"/>
        </w:rPr>
        <w:t>в медицинском обеспечении полетов</w:t>
      </w:r>
    </w:p>
    <w:bookmarkEnd w:id="843"/>
    <w:bookmarkStart w:name="z856" w:id="844"/>
    <w:p>
      <w:pPr>
        <w:spacing w:after="0"/>
        <w:ind w:left="0"/>
        <w:jc w:val="both"/>
      </w:pPr>
      <w:r>
        <w:rPr>
          <w:rFonts w:ascii="Times New Roman"/>
          <w:b w:val="false"/>
          <w:i w:val="false"/>
          <w:color w:val="000000"/>
          <w:sz w:val="28"/>
        </w:rPr>
        <w:t>
      194. Часто повторяющимися опасными факторами в медицинском обеспечении полетов являются:</w:t>
      </w:r>
    </w:p>
    <w:bookmarkEnd w:id="844"/>
    <w:bookmarkStart w:name="z857" w:id="845"/>
    <w:p>
      <w:pPr>
        <w:spacing w:after="0"/>
        <w:ind w:left="0"/>
        <w:jc w:val="both"/>
      </w:pPr>
      <w:r>
        <w:rPr>
          <w:rFonts w:ascii="Times New Roman"/>
          <w:b w:val="false"/>
          <w:i w:val="false"/>
          <w:color w:val="000000"/>
          <w:sz w:val="28"/>
        </w:rPr>
        <w:t>
      1) вылет членов экипажа воздушного судна без медицинского осмотра, в болезненном состоянии после прохождения медицинского контроля, с истекшим сроком заключения врачебно-летной комиссии;</w:t>
      </w:r>
    </w:p>
    <w:bookmarkEnd w:id="845"/>
    <w:bookmarkStart w:name="z858" w:id="846"/>
    <w:p>
      <w:pPr>
        <w:spacing w:after="0"/>
        <w:ind w:left="0"/>
        <w:jc w:val="both"/>
      </w:pPr>
      <w:r>
        <w:rPr>
          <w:rFonts w:ascii="Times New Roman"/>
          <w:b w:val="false"/>
          <w:i w:val="false"/>
          <w:color w:val="000000"/>
          <w:sz w:val="28"/>
        </w:rPr>
        <w:t>
      2) нерациональная организация или несоблюдение предполетного режима труда, отдыха и питания;</w:t>
      </w:r>
    </w:p>
    <w:bookmarkEnd w:id="846"/>
    <w:bookmarkStart w:name="z859" w:id="847"/>
    <w:p>
      <w:pPr>
        <w:spacing w:after="0"/>
        <w:ind w:left="0"/>
        <w:jc w:val="both"/>
      </w:pPr>
      <w:r>
        <w:rPr>
          <w:rFonts w:ascii="Times New Roman"/>
          <w:b w:val="false"/>
          <w:i w:val="false"/>
          <w:color w:val="000000"/>
          <w:sz w:val="28"/>
        </w:rPr>
        <w:t>
      3) употребление членами экипажа воздушного судна алкогольных напитков, наркотических и психотропных веществ;</w:t>
      </w:r>
    </w:p>
    <w:bookmarkEnd w:id="847"/>
    <w:bookmarkStart w:name="z860" w:id="848"/>
    <w:p>
      <w:pPr>
        <w:spacing w:after="0"/>
        <w:ind w:left="0"/>
        <w:jc w:val="both"/>
      </w:pPr>
      <w:r>
        <w:rPr>
          <w:rFonts w:ascii="Times New Roman"/>
          <w:b w:val="false"/>
          <w:i w:val="false"/>
          <w:color w:val="000000"/>
          <w:sz w:val="28"/>
        </w:rPr>
        <w:t>
      4) снижение работоспособности летного состава вследствие нерационального нормирования летной нагрузки;</w:t>
      </w:r>
    </w:p>
    <w:bookmarkEnd w:id="848"/>
    <w:bookmarkStart w:name="z861" w:id="849"/>
    <w:p>
      <w:pPr>
        <w:spacing w:after="0"/>
        <w:ind w:left="0"/>
        <w:jc w:val="both"/>
      </w:pPr>
      <w:r>
        <w:rPr>
          <w:rFonts w:ascii="Times New Roman"/>
          <w:b w:val="false"/>
          <w:i w:val="false"/>
          <w:color w:val="000000"/>
          <w:sz w:val="28"/>
        </w:rPr>
        <w:t>
      5) выполнение полета экипажем воздушного судна без защитного снаряжения, предусмотренного полетным заданием;</w:t>
      </w:r>
    </w:p>
    <w:bookmarkEnd w:id="849"/>
    <w:bookmarkStart w:name="z862" w:id="850"/>
    <w:p>
      <w:pPr>
        <w:spacing w:after="0"/>
        <w:ind w:left="0"/>
        <w:jc w:val="both"/>
      </w:pPr>
      <w:r>
        <w:rPr>
          <w:rFonts w:ascii="Times New Roman"/>
          <w:b w:val="false"/>
          <w:i w:val="false"/>
          <w:color w:val="000000"/>
          <w:sz w:val="28"/>
        </w:rPr>
        <w:t>
      6) неправильная эксплуатация или неисправность защитного снаряжения и кислородно-дыхательной аппаратуры;</w:t>
      </w:r>
    </w:p>
    <w:bookmarkEnd w:id="850"/>
    <w:bookmarkStart w:name="z865" w:id="851"/>
    <w:p>
      <w:pPr>
        <w:spacing w:after="0"/>
        <w:ind w:left="0"/>
        <w:jc w:val="both"/>
      </w:pPr>
      <w:r>
        <w:rPr>
          <w:rFonts w:ascii="Times New Roman"/>
          <w:b w:val="false"/>
          <w:i w:val="false"/>
          <w:color w:val="000000"/>
          <w:sz w:val="28"/>
        </w:rPr>
        <w:t>
      7) отсутствие санитарного транспорта на аэродроме во время полетов;</w:t>
      </w:r>
    </w:p>
    <w:bookmarkEnd w:id="851"/>
    <w:bookmarkStart w:name="z866" w:id="852"/>
    <w:p>
      <w:pPr>
        <w:spacing w:after="0"/>
        <w:ind w:left="0"/>
        <w:jc w:val="both"/>
      </w:pPr>
      <w:r>
        <w:rPr>
          <w:rFonts w:ascii="Times New Roman"/>
          <w:b w:val="false"/>
          <w:i w:val="false"/>
          <w:color w:val="000000"/>
          <w:sz w:val="28"/>
        </w:rPr>
        <w:t>
      8) нарушения состояния здоровья, резкое снижение работоспособности летчика (члена экипажа), возникшие в полете или не выявленное во время предполетного медицинского осмотра;</w:t>
      </w:r>
    </w:p>
    <w:bookmarkEnd w:id="852"/>
    <w:bookmarkStart w:name="z867" w:id="853"/>
    <w:p>
      <w:pPr>
        <w:spacing w:after="0"/>
        <w:ind w:left="0"/>
        <w:jc w:val="both"/>
      </w:pPr>
      <w:r>
        <w:rPr>
          <w:rFonts w:ascii="Times New Roman"/>
          <w:b w:val="false"/>
          <w:i w:val="false"/>
          <w:color w:val="000000"/>
          <w:sz w:val="28"/>
        </w:rPr>
        <w:t>
      9) психологическая несовместимость членов экипажа воздушного судна;</w:t>
      </w:r>
    </w:p>
    <w:bookmarkEnd w:id="853"/>
    <w:bookmarkStart w:name="z868" w:id="854"/>
    <w:p>
      <w:pPr>
        <w:spacing w:after="0"/>
        <w:ind w:left="0"/>
        <w:jc w:val="both"/>
      </w:pPr>
      <w:r>
        <w:rPr>
          <w:rFonts w:ascii="Times New Roman"/>
          <w:b w:val="false"/>
          <w:i w:val="false"/>
          <w:color w:val="000000"/>
          <w:sz w:val="28"/>
        </w:rPr>
        <w:t>
      10) психотравмирующее воздействие бытовых и профессиональных факторов (семейно-бытовые, служебные);</w:t>
      </w:r>
    </w:p>
    <w:bookmarkEnd w:id="854"/>
    <w:bookmarkStart w:name="z869" w:id="855"/>
    <w:p>
      <w:pPr>
        <w:spacing w:after="0"/>
        <w:ind w:left="0"/>
        <w:jc w:val="both"/>
      </w:pPr>
      <w:r>
        <w:rPr>
          <w:rFonts w:ascii="Times New Roman"/>
          <w:b w:val="false"/>
          <w:i w:val="false"/>
          <w:color w:val="000000"/>
          <w:sz w:val="28"/>
        </w:rPr>
        <w:t>
      11) воздействие на организм факторов полета и неблагоприятных гигиенических условий в кабине воздушного судна (перегрузки, укачивание, гипоксия, снижение барометрического давления и взрывная декомпрессия, попадание в воздух кабины посторонних примесей, неоптимальный температурный режим);</w:t>
      </w:r>
    </w:p>
    <w:bookmarkEnd w:id="855"/>
    <w:bookmarkStart w:name="z870" w:id="856"/>
    <w:p>
      <w:pPr>
        <w:spacing w:after="0"/>
        <w:ind w:left="0"/>
        <w:jc w:val="both"/>
      </w:pPr>
      <w:r>
        <w:rPr>
          <w:rFonts w:ascii="Times New Roman"/>
          <w:b w:val="false"/>
          <w:i w:val="false"/>
          <w:color w:val="000000"/>
          <w:sz w:val="28"/>
        </w:rPr>
        <w:t>
      12) заправка кислородной системы воздушного судна некондиционным кислородом.</w:t>
      </w:r>
    </w:p>
    <w:bookmarkEnd w:id="856"/>
    <w:bookmarkStart w:name="z871" w:id="857"/>
    <w:p>
      <w:pPr>
        <w:spacing w:after="0"/>
        <w:ind w:left="0"/>
        <w:jc w:val="both"/>
      </w:pPr>
      <w:r>
        <w:rPr>
          <w:rFonts w:ascii="Times New Roman"/>
          <w:b w:val="false"/>
          <w:i w:val="false"/>
          <w:color w:val="000000"/>
          <w:sz w:val="28"/>
        </w:rPr>
        <w:t>
      195. Предотвращение опасных факторов в медицинском обеспечении полетов осуществляется:</w:t>
      </w:r>
    </w:p>
    <w:bookmarkEnd w:id="857"/>
    <w:bookmarkStart w:name="z872" w:id="858"/>
    <w:p>
      <w:pPr>
        <w:spacing w:after="0"/>
        <w:ind w:left="0"/>
        <w:jc w:val="both"/>
      </w:pPr>
      <w:r>
        <w:rPr>
          <w:rFonts w:ascii="Times New Roman"/>
          <w:b w:val="false"/>
          <w:i w:val="false"/>
          <w:color w:val="000000"/>
          <w:sz w:val="28"/>
        </w:rPr>
        <w:t>
      1) разработкой и представлением командованию предложений по устранению недостатков в организации, обеспечении полетов и предполетного режима труда, отдыха и питания, по нормированию летной нагрузки, психологического климата в подразделениях (экипажах);</w:t>
      </w:r>
    </w:p>
    <w:bookmarkEnd w:id="858"/>
    <w:bookmarkStart w:name="z873" w:id="859"/>
    <w:p>
      <w:pPr>
        <w:spacing w:after="0"/>
        <w:ind w:left="0"/>
        <w:jc w:val="both"/>
      </w:pPr>
      <w:r>
        <w:rPr>
          <w:rFonts w:ascii="Times New Roman"/>
          <w:b w:val="false"/>
          <w:i w:val="false"/>
          <w:color w:val="000000"/>
          <w:sz w:val="28"/>
        </w:rPr>
        <w:t>
      2) отбором лиц по состоянию здоровья и индивидуальным психологическим особенностям, годных к летному обучению и переучиванию на новые типы воздушных судов;</w:t>
      </w:r>
    </w:p>
    <w:bookmarkEnd w:id="859"/>
    <w:bookmarkStart w:name="z874" w:id="860"/>
    <w:p>
      <w:pPr>
        <w:spacing w:after="0"/>
        <w:ind w:left="0"/>
        <w:jc w:val="both"/>
      </w:pPr>
      <w:r>
        <w:rPr>
          <w:rFonts w:ascii="Times New Roman"/>
          <w:b w:val="false"/>
          <w:i w:val="false"/>
          <w:color w:val="000000"/>
          <w:sz w:val="28"/>
        </w:rPr>
        <w:t>
      3) своевременным проведением врачебно-летной экспертизы;</w:t>
      </w:r>
    </w:p>
    <w:bookmarkEnd w:id="860"/>
    <w:bookmarkStart w:name="z875" w:id="861"/>
    <w:p>
      <w:pPr>
        <w:spacing w:after="0"/>
        <w:ind w:left="0"/>
        <w:jc w:val="both"/>
      </w:pPr>
      <w:r>
        <w:rPr>
          <w:rFonts w:ascii="Times New Roman"/>
          <w:b w:val="false"/>
          <w:i w:val="false"/>
          <w:color w:val="000000"/>
          <w:sz w:val="28"/>
        </w:rPr>
        <w:t>
      4) динамическим врачебным наблюдением за состоянием здоровья летного состава в межкомиссионный период (обследование, лечение, предоставление профилактического отдыха или временное отстранение от полетов);</w:t>
      </w:r>
    </w:p>
    <w:bookmarkEnd w:id="861"/>
    <w:bookmarkStart w:name="z876" w:id="862"/>
    <w:p>
      <w:pPr>
        <w:spacing w:after="0"/>
        <w:ind w:left="0"/>
        <w:jc w:val="both"/>
      </w:pPr>
      <w:r>
        <w:rPr>
          <w:rFonts w:ascii="Times New Roman"/>
          <w:b w:val="false"/>
          <w:i w:val="false"/>
          <w:color w:val="000000"/>
          <w:sz w:val="28"/>
        </w:rPr>
        <w:t>
      5) медицинским контролем за состоянием здоровья летного состава и персонала группы руководства полетами в период подготовки и проведения полетов;</w:t>
      </w:r>
    </w:p>
    <w:bookmarkEnd w:id="862"/>
    <w:bookmarkStart w:name="z877" w:id="863"/>
    <w:p>
      <w:pPr>
        <w:spacing w:after="0"/>
        <w:ind w:left="0"/>
        <w:jc w:val="both"/>
      </w:pPr>
      <w:r>
        <w:rPr>
          <w:rFonts w:ascii="Times New Roman"/>
          <w:b w:val="false"/>
          <w:i w:val="false"/>
          <w:color w:val="000000"/>
          <w:sz w:val="28"/>
        </w:rPr>
        <w:t>
      6) контролем за соблюдением предполетного режима труда, отдыха и питания;</w:t>
      </w:r>
    </w:p>
    <w:bookmarkEnd w:id="863"/>
    <w:bookmarkStart w:name="z878" w:id="864"/>
    <w:p>
      <w:pPr>
        <w:spacing w:after="0"/>
        <w:ind w:left="0"/>
        <w:jc w:val="both"/>
      </w:pPr>
      <w:r>
        <w:rPr>
          <w:rFonts w:ascii="Times New Roman"/>
          <w:b w:val="false"/>
          <w:i w:val="false"/>
          <w:color w:val="000000"/>
          <w:sz w:val="28"/>
        </w:rPr>
        <w:t>
      7) подбором и подгонкой защитного снаряжения летного состава;</w:t>
      </w:r>
    </w:p>
    <w:bookmarkEnd w:id="864"/>
    <w:bookmarkStart w:name="z879" w:id="865"/>
    <w:p>
      <w:pPr>
        <w:spacing w:after="0"/>
        <w:ind w:left="0"/>
        <w:jc w:val="both"/>
      </w:pPr>
      <w:r>
        <w:rPr>
          <w:rFonts w:ascii="Times New Roman"/>
          <w:b w:val="false"/>
          <w:i w:val="false"/>
          <w:color w:val="000000"/>
          <w:sz w:val="28"/>
        </w:rPr>
        <w:t>
      8) обучением летного состава дыханию под избыточным давлением, проведением барокамерных подъемов, тренировками при создании избыточного давления в противоперегрузочном костюме;</w:t>
      </w:r>
    </w:p>
    <w:bookmarkEnd w:id="865"/>
    <w:bookmarkStart w:name="z880" w:id="866"/>
    <w:p>
      <w:pPr>
        <w:spacing w:after="0"/>
        <w:ind w:left="0"/>
        <w:jc w:val="both"/>
      </w:pPr>
      <w:r>
        <w:rPr>
          <w:rFonts w:ascii="Times New Roman"/>
          <w:b w:val="false"/>
          <w:i w:val="false"/>
          <w:color w:val="000000"/>
          <w:sz w:val="28"/>
        </w:rPr>
        <w:t>
      9) участием в проведении психофизиологической подготовки и специальных тренировок летного состава к действиям в особых случаях в полете;</w:t>
      </w:r>
    </w:p>
    <w:bookmarkEnd w:id="866"/>
    <w:bookmarkStart w:name="z881" w:id="867"/>
    <w:p>
      <w:pPr>
        <w:spacing w:after="0"/>
        <w:ind w:left="0"/>
        <w:jc w:val="both"/>
      </w:pPr>
      <w:r>
        <w:rPr>
          <w:rFonts w:ascii="Times New Roman"/>
          <w:b w:val="false"/>
          <w:i w:val="false"/>
          <w:color w:val="000000"/>
          <w:sz w:val="28"/>
        </w:rPr>
        <w:t>
      10) проверкой качества медицинского кислорода, предназначенного для использования в полете;</w:t>
      </w:r>
    </w:p>
    <w:bookmarkEnd w:id="867"/>
    <w:bookmarkStart w:name="z882" w:id="868"/>
    <w:p>
      <w:pPr>
        <w:spacing w:after="0"/>
        <w:ind w:left="0"/>
        <w:jc w:val="both"/>
      </w:pPr>
      <w:r>
        <w:rPr>
          <w:rFonts w:ascii="Times New Roman"/>
          <w:b w:val="false"/>
          <w:i w:val="false"/>
          <w:color w:val="000000"/>
          <w:sz w:val="28"/>
        </w:rPr>
        <w:t>
      11) участием совместно с другими специалистами в определении эргономических недостатков систем индикации, сигнализации, управления, жизнеобеспечения и спасения, оказывающих отрицательное влияние на взаимодействие человека с техникой и приводящих к возникновению особых ситуаций в полете;</w:t>
      </w:r>
    </w:p>
    <w:bookmarkEnd w:id="868"/>
    <w:bookmarkStart w:name="z883" w:id="869"/>
    <w:p>
      <w:pPr>
        <w:spacing w:after="0"/>
        <w:ind w:left="0"/>
        <w:jc w:val="both"/>
      </w:pPr>
      <w:r>
        <w:rPr>
          <w:rFonts w:ascii="Times New Roman"/>
          <w:b w:val="false"/>
          <w:i w:val="false"/>
          <w:color w:val="000000"/>
          <w:sz w:val="28"/>
        </w:rPr>
        <w:t>
      12) обучением летного состава навыкам использования защитных приемов и выполнением упражнений, повышающих устойчивость к неблагоприятному воздействию факторов полета;</w:t>
      </w:r>
    </w:p>
    <w:bookmarkEnd w:id="869"/>
    <w:bookmarkStart w:name="z884" w:id="870"/>
    <w:p>
      <w:pPr>
        <w:spacing w:after="0"/>
        <w:ind w:left="0"/>
        <w:jc w:val="both"/>
      </w:pPr>
      <w:r>
        <w:rPr>
          <w:rFonts w:ascii="Times New Roman"/>
          <w:b w:val="false"/>
          <w:i w:val="false"/>
          <w:color w:val="000000"/>
          <w:sz w:val="28"/>
        </w:rPr>
        <w:t>
      13) подготовкой летного состава по вопросам авиационной медицины, оказания первой медицинской помощи, а также по самоконтролю и взаимоконтролю за состоянием здоровья во время полетов.</w:t>
      </w:r>
    </w:p>
    <w:bookmarkEnd w:id="870"/>
    <w:bookmarkStart w:name="z885" w:id="871"/>
    <w:p>
      <w:pPr>
        <w:spacing w:after="0"/>
        <w:ind w:left="0"/>
        <w:jc w:val="left"/>
      </w:pPr>
      <w:r>
        <w:rPr>
          <w:rFonts w:ascii="Times New Roman"/>
          <w:b/>
          <w:i w:val="false"/>
          <w:color w:val="000000"/>
        </w:rPr>
        <w:t xml:space="preserve"> 6. Взаимодействие по вопросам безопасности полетов</w:t>
      </w:r>
    </w:p>
    <w:bookmarkEnd w:id="871"/>
    <w:bookmarkStart w:name="z886" w:id="872"/>
    <w:p>
      <w:pPr>
        <w:spacing w:after="0"/>
        <w:ind w:left="0"/>
        <w:jc w:val="both"/>
      </w:pPr>
      <w:r>
        <w:rPr>
          <w:rFonts w:ascii="Times New Roman"/>
          <w:b w:val="false"/>
          <w:i w:val="false"/>
          <w:color w:val="000000"/>
          <w:sz w:val="28"/>
        </w:rPr>
        <w:t>
      196. Органы безопасности полетов решают возложенные на них задачи во взаимодействии со структурными подразделениями государственных органов, в ведении которых имеются воздушные суда государственной авиации, а также с организациями, деятельность которых направлена на обеспечение безопасности полетов.</w:t>
      </w:r>
    </w:p>
    <w:bookmarkEnd w:id="872"/>
    <w:bookmarkStart w:name="z887" w:id="873"/>
    <w:p>
      <w:pPr>
        <w:spacing w:after="0"/>
        <w:ind w:left="0"/>
        <w:jc w:val="both"/>
      </w:pPr>
      <w:r>
        <w:rPr>
          <w:rFonts w:ascii="Times New Roman"/>
          <w:b w:val="false"/>
          <w:i w:val="false"/>
          <w:color w:val="000000"/>
          <w:sz w:val="28"/>
        </w:rPr>
        <w:t>
      Организация взаимодействия по вопросам безопасности полетов возлагается на орган безопасности полетов государственной авиации.</w:t>
      </w:r>
    </w:p>
    <w:bookmarkEnd w:id="873"/>
    <w:bookmarkStart w:name="z888" w:id="874"/>
    <w:p>
      <w:pPr>
        <w:spacing w:after="0"/>
        <w:ind w:left="0"/>
        <w:jc w:val="both"/>
      </w:pPr>
      <w:r>
        <w:rPr>
          <w:rFonts w:ascii="Times New Roman"/>
          <w:b w:val="false"/>
          <w:i w:val="false"/>
          <w:color w:val="000000"/>
          <w:sz w:val="28"/>
        </w:rPr>
        <w:t>
      197. Руководитель органа безопасности полетов государственной авиации:</w:t>
      </w:r>
    </w:p>
    <w:bookmarkEnd w:id="874"/>
    <w:bookmarkStart w:name="z889" w:id="875"/>
    <w:p>
      <w:pPr>
        <w:spacing w:after="0"/>
        <w:ind w:left="0"/>
        <w:jc w:val="both"/>
      </w:pPr>
      <w:r>
        <w:rPr>
          <w:rFonts w:ascii="Times New Roman"/>
          <w:b w:val="false"/>
          <w:i w:val="false"/>
          <w:color w:val="000000"/>
          <w:sz w:val="28"/>
        </w:rPr>
        <w:t>
      1) докладывает Министру обороны Республики Казахстан о состоянии аварийности в государственной авиации Республики Казахстан ежегодно до 15 февраля, за прошедший календарный год;</w:t>
      </w:r>
    </w:p>
    <w:bookmarkEnd w:id="875"/>
    <w:bookmarkStart w:name="z890" w:id="876"/>
    <w:p>
      <w:pPr>
        <w:spacing w:after="0"/>
        <w:ind w:left="0"/>
        <w:jc w:val="both"/>
      </w:pPr>
      <w:r>
        <w:rPr>
          <w:rFonts w:ascii="Times New Roman"/>
          <w:b w:val="false"/>
          <w:i w:val="false"/>
          <w:color w:val="000000"/>
          <w:sz w:val="28"/>
        </w:rPr>
        <w:t>
      2) представляет органам управления государственной авиации, информацию о состоянии аварийности за прошедший календарный год и рекомендации по предотвращению авиационных происшествий и инцидентов ежегодно до 20 февраля.</w:t>
      </w:r>
    </w:p>
    <w:bookmarkEnd w:id="876"/>
    <w:bookmarkStart w:name="z891" w:id="877"/>
    <w:p>
      <w:pPr>
        <w:spacing w:after="0"/>
        <w:ind w:left="0"/>
        <w:jc w:val="both"/>
      </w:pPr>
      <w:r>
        <w:rPr>
          <w:rFonts w:ascii="Times New Roman"/>
          <w:b w:val="false"/>
          <w:i w:val="false"/>
          <w:color w:val="000000"/>
          <w:sz w:val="28"/>
        </w:rPr>
        <w:t>
      198. Органы управления государственной авиации представляют в орган безопасности полетов государственной авиации:</w:t>
      </w:r>
    </w:p>
    <w:bookmarkEnd w:id="877"/>
    <w:bookmarkStart w:name="z892" w:id="878"/>
    <w:p>
      <w:pPr>
        <w:spacing w:after="0"/>
        <w:ind w:left="0"/>
        <w:jc w:val="both"/>
      </w:pPr>
      <w:r>
        <w:rPr>
          <w:rFonts w:ascii="Times New Roman"/>
          <w:b w:val="false"/>
          <w:i w:val="false"/>
          <w:color w:val="000000"/>
          <w:sz w:val="28"/>
        </w:rPr>
        <w:t>
      1) ежегодно, до 1 июля и 1 декабря информацию о принятых мерах по устранению выявленных недостатков по результатам проверок состояния безопасности полетов в органах управления государственной авиации и авиационных частях (частях обеспечения);</w:t>
      </w:r>
    </w:p>
    <w:bookmarkEnd w:id="878"/>
    <w:bookmarkStart w:name="z893" w:id="879"/>
    <w:p>
      <w:pPr>
        <w:spacing w:after="0"/>
        <w:ind w:left="0"/>
        <w:jc w:val="both"/>
      </w:pPr>
      <w:r>
        <w:rPr>
          <w:rFonts w:ascii="Times New Roman"/>
          <w:b w:val="false"/>
          <w:i w:val="false"/>
          <w:color w:val="000000"/>
          <w:sz w:val="28"/>
        </w:rPr>
        <w:t>
      2) ежемесячно:</w:t>
      </w:r>
    </w:p>
    <w:bookmarkEnd w:id="879"/>
    <w:bookmarkStart w:name="z894" w:id="880"/>
    <w:p>
      <w:pPr>
        <w:spacing w:after="0"/>
        <w:ind w:left="0"/>
        <w:jc w:val="both"/>
      </w:pPr>
      <w:r>
        <w:rPr>
          <w:rFonts w:ascii="Times New Roman"/>
          <w:b w:val="false"/>
          <w:i w:val="false"/>
          <w:color w:val="000000"/>
          <w:sz w:val="28"/>
        </w:rPr>
        <w:t xml:space="preserve">
      до 25 числа текущего месяца – планируемый налет и основные задачи авиационных частей (учения, практические пуски ракет, перелеты групп воздушных судов, показы авиационной техники, сборы, конференции и другие задачи, относящиеся к полетам, их обеспечению и работе по обеспечению безопасности полетов) на следующий месяц, предложения по обеспечению безопасности полетов (по форме, согласно </w:t>
      </w:r>
      <w:r>
        <w:rPr>
          <w:rFonts w:ascii="Times New Roman"/>
          <w:b w:val="false"/>
          <w:i w:val="false"/>
          <w:color w:val="000000"/>
          <w:sz w:val="28"/>
        </w:rPr>
        <w:t xml:space="preserve"> приложению 10</w:t>
      </w:r>
      <w:r>
        <w:rPr>
          <w:rFonts w:ascii="Times New Roman"/>
          <w:b w:val="false"/>
          <w:i w:val="false"/>
          <w:color w:val="000000"/>
          <w:sz w:val="28"/>
        </w:rPr>
        <w:t xml:space="preserve"> к настоящей Инструкции);</w:t>
      </w:r>
    </w:p>
    <w:bookmarkEnd w:id="880"/>
    <w:bookmarkStart w:name="z895" w:id="881"/>
    <w:p>
      <w:pPr>
        <w:spacing w:after="0"/>
        <w:ind w:left="0"/>
        <w:jc w:val="both"/>
      </w:pPr>
      <w:r>
        <w:rPr>
          <w:rFonts w:ascii="Times New Roman"/>
          <w:b w:val="false"/>
          <w:i w:val="false"/>
          <w:color w:val="000000"/>
          <w:sz w:val="28"/>
        </w:rPr>
        <w:t xml:space="preserve">
      до 5 числа – анализ состояния безопасности полетов и деятельности по предотвращению авиационных происшествий и инцидентов, о поврежденных и восстановленных воздушных судах, рекомендациях и предложениях по совершенствованию системы и методики предотвращения авиационных происшествий, состоянии укомплектованности авиационных частей (частей обеспечения) и органов безопасности полетов за прошедший месяц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настоящей Инструкции);</w:t>
      </w:r>
    </w:p>
    <w:bookmarkEnd w:id="881"/>
    <w:bookmarkStart w:name="z896" w:id="882"/>
    <w:p>
      <w:pPr>
        <w:spacing w:after="0"/>
        <w:ind w:left="0"/>
        <w:jc w:val="both"/>
      </w:pPr>
      <w:r>
        <w:rPr>
          <w:rFonts w:ascii="Times New Roman"/>
          <w:b w:val="false"/>
          <w:i w:val="false"/>
          <w:color w:val="000000"/>
          <w:sz w:val="28"/>
        </w:rPr>
        <w:t xml:space="preserve">
      до 5 числа – данные об уровне подготовки летного состава (летчик, штурман) и об уровне подготовки персонала группы руководства полетами (по форме, согласно </w:t>
      </w:r>
      <w:r>
        <w:rPr>
          <w:rFonts w:ascii="Times New Roman"/>
          <w:b w:val="false"/>
          <w:i w:val="false"/>
          <w:color w:val="000000"/>
          <w:sz w:val="28"/>
        </w:rPr>
        <w:t xml:space="preserve"> приложению 11</w:t>
      </w:r>
      <w:r>
        <w:rPr>
          <w:rFonts w:ascii="Times New Roman"/>
          <w:b w:val="false"/>
          <w:i w:val="false"/>
          <w:color w:val="000000"/>
          <w:sz w:val="28"/>
        </w:rPr>
        <w:t xml:space="preserve"> к настоящей Инструкции);</w:t>
      </w:r>
    </w:p>
    <w:bookmarkEnd w:id="882"/>
    <w:bookmarkStart w:name="z897" w:id="883"/>
    <w:p>
      <w:pPr>
        <w:spacing w:after="0"/>
        <w:ind w:left="0"/>
        <w:jc w:val="both"/>
      </w:pPr>
      <w:r>
        <w:rPr>
          <w:rFonts w:ascii="Times New Roman"/>
          <w:b w:val="false"/>
          <w:i w:val="false"/>
          <w:color w:val="000000"/>
          <w:sz w:val="28"/>
        </w:rPr>
        <w:t>
      3) еженедельно к пятнице:</w:t>
      </w:r>
    </w:p>
    <w:bookmarkEnd w:id="883"/>
    <w:bookmarkStart w:name="z898" w:id="884"/>
    <w:p>
      <w:pPr>
        <w:spacing w:after="0"/>
        <w:ind w:left="0"/>
        <w:jc w:val="both"/>
      </w:pPr>
      <w:r>
        <w:rPr>
          <w:rFonts w:ascii="Times New Roman"/>
          <w:b w:val="false"/>
          <w:i w:val="false"/>
          <w:color w:val="000000"/>
          <w:sz w:val="28"/>
        </w:rPr>
        <w:t>
      сведения о техническом состоянии воздушных судов государственной авиации Республики Казахстан;</w:t>
      </w:r>
    </w:p>
    <w:bookmarkEnd w:id="884"/>
    <w:bookmarkStart w:name="z899" w:id="885"/>
    <w:p>
      <w:pPr>
        <w:spacing w:after="0"/>
        <w:ind w:left="0"/>
        <w:jc w:val="both"/>
      </w:pPr>
      <w:r>
        <w:rPr>
          <w:rFonts w:ascii="Times New Roman"/>
          <w:b w:val="false"/>
          <w:i w:val="false"/>
          <w:color w:val="000000"/>
          <w:sz w:val="28"/>
        </w:rPr>
        <w:t>
      4) ежедневно:</w:t>
      </w:r>
    </w:p>
    <w:bookmarkEnd w:id="885"/>
    <w:bookmarkStart w:name="z900" w:id="886"/>
    <w:p>
      <w:pPr>
        <w:spacing w:after="0"/>
        <w:ind w:left="0"/>
        <w:jc w:val="both"/>
      </w:pPr>
      <w:r>
        <w:rPr>
          <w:rFonts w:ascii="Times New Roman"/>
          <w:b w:val="false"/>
          <w:i w:val="false"/>
          <w:color w:val="000000"/>
          <w:sz w:val="28"/>
        </w:rPr>
        <w:t>
      до 08.00 – выписки из плана работы авиации и рапорта о результатах полетов за предыдущие сутки, суточный план использования воздушного пространства государственной авиации;</w:t>
      </w:r>
    </w:p>
    <w:bookmarkEnd w:id="886"/>
    <w:bookmarkStart w:name="z901" w:id="887"/>
    <w:p>
      <w:pPr>
        <w:spacing w:after="0"/>
        <w:ind w:left="0"/>
        <w:jc w:val="both"/>
      </w:pPr>
      <w:r>
        <w:rPr>
          <w:rFonts w:ascii="Times New Roman"/>
          <w:b w:val="false"/>
          <w:i w:val="false"/>
          <w:color w:val="000000"/>
          <w:sz w:val="28"/>
        </w:rPr>
        <w:t>
      до 17.00 – плановые таблицы полетов на следующие сутки;</w:t>
      </w:r>
    </w:p>
    <w:bookmarkEnd w:id="887"/>
    <w:bookmarkStart w:name="z902" w:id="888"/>
    <w:p>
      <w:pPr>
        <w:spacing w:after="0"/>
        <w:ind w:left="0"/>
        <w:jc w:val="both"/>
      </w:pPr>
      <w:r>
        <w:rPr>
          <w:rFonts w:ascii="Times New Roman"/>
          <w:b w:val="false"/>
          <w:i w:val="false"/>
          <w:color w:val="000000"/>
          <w:sz w:val="28"/>
        </w:rPr>
        <w:t>
      по окончании полетов (устно) – информацию об отказах воздушных судов и недостатках в обеспечении полетов, приведших к невыполнению плана работы авиации и об авиационных инцидентах;</w:t>
      </w:r>
    </w:p>
    <w:bookmarkEnd w:id="888"/>
    <w:bookmarkStart w:name="z903" w:id="889"/>
    <w:p>
      <w:pPr>
        <w:spacing w:after="0"/>
        <w:ind w:left="0"/>
        <w:jc w:val="both"/>
      </w:pPr>
      <w:r>
        <w:rPr>
          <w:rFonts w:ascii="Times New Roman"/>
          <w:b w:val="false"/>
          <w:i w:val="false"/>
          <w:color w:val="000000"/>
          <w:sz w:val="28"/>
        </w:rPr>
        <w:t>
      5) немедленно – доклад об авиационных происшествиях и серьезных авиационных инцидентах.</w:t>
      </w:r>
    </w:p>
    <w:bookmarkEnd w:id="889"/>
    <w:bookmarkStart w:name="z904" w:id="890"/>
    <w:p>
      <w:pPr>
        <w:spacing w:after="0"/>
        <w:ind w:left="0"/>
        <w:jc w:val="left"/>
      </w:pPr>
      <w:r>
        <w:rPr>
          <w:rFonts w:ascii="Times New Roman"/>
          <w:b/>
          <w:i w:val="false"/>
          <w:color w:val="000000"/>
        </w:rPr>
        <w:t xml:space="preserve"> 7. Информационное обеспечение мероприятий по предотвращению</w:t>
      </w:r>
      <w:r>
        <w:br/>
      </w:r>
      <w:r>
        <w:rPr>
          <w:rFonts w:ascii="Times New Roman"/>
          <w:b/>
          <w:i w:val="false"/>
          <w:color w:val="000000"/>
        </w:rPr>
        <w:t>авиационных происшествий и инцидентов</w:t>
      </w:r>
    </w:p>
    <w:bookmarkEnd w:id="890"/>
    <w:bookmarkStart w:name="z905" w:id="891"/>
    <w:p>
      <w:pPr>
        <w:spacing w:after="0"/>
        <w:ind w:left="0"/>
        <w:jc w:val="both"/>
      </w:pPr>
      <w:r>
        <w:rPr>
          <w:rFonts w:ascii="Times New Roman"/>
          <w:b w:val="false"/>
          <w:i w:val="false"/>
          <w:color w:val="000000"/>
          <w:sz w:val="28"/>
        </w:rPr>
        <w:t>
      199. Информационное обеспечение включает:</w:t>
      </w:r>
    </w:p>
    <w:bookmarkEnd w:id="891"/>
    <w:bookmarkStart w:name="z906" w:id="892"/>
    <w:p>
      <w:pPr>
        <w:spacing w:after="0"/>
        <w:ind w:left="0"/>
        <w:jc w:val="both"/>
      </w:pPr>
      <w:r>
        <w:rPr>
          <w:rFonts w:ascii="Times New Roman"/>
          <w:b w:val="false"/>
          <w:i w:val="false"/>
          <w:color w:val="000000"/>
          <w:sz w:val="28"/>
        </w:rPr>
        <w:t>
      1) разработку, анализ и доведение информации по безопасности полетов;</w:t>
      </w:r>
    </w:p>
    <w:bookmarkEnd w:id="892"/>
    <w:bookmarkStart w:name="z907" w:id="893"/>
    <w:p>
      <w:pPr>
        <w:spacing w:after="0"/>
        <w:ind w:left="0"/>
        <w:jc w:val="both"/>
      </w:pPr>
      <w:r>
        <w:rPr>
          <w:rFonts w:ascii="Times New Roman"/>
          <w:b w:val="false"/>
          <w:i w:val="false"/>
          <w:color w:val="000000"/>
          <w:sz w:val="28"/>
        </w:rPr>
        <w:t>
      2) информационные материалы;</w:t>
      </w:r>
    </w:p>
    <w:bookmarkEnd w:id="893"/>
    <w:bookmarkStart w:name="z908" w:id="894"/>
    <w:p>
      <w:pPr>
        <w:spacing w:after="0"/>
        <w:ind w:left="0"/>
        <w:jc w:val="both"/>
      </w:pPr>
      <w:r>
        <w:rPr>
          <w:rFonts w:ascii="Times New Roman"/>
          <w:b w:val="false"/>
          <w:i w:val="false"/>
          <w:color w:val="000000"/>
          <w:sz w:val="28"/>
        </w:rPr>
        <w:t>
      3) средства доведения и сбора информации;</w:t>
      </w:r>
    </w:p>
    <w:bookmarkEnd w:id="894"/>
    <w:bookmarkStart w:name="z909" w:id="895"/>
    <w:p>
      <w:pPr>
        <w:spacing w:after="0"/>
        <w:ind w:left="0"/>
        <w:jc w:val="both"/>
      </w:pPr>
      <w:r>
        <w:rPr>
          <w:rFonts w:ascii="Times New Roman"/>
          <w:b w:val="false"/>
          <w:i w:val="false"/>
          <w:color w:val="000000"/>
          <w:sz w:val="28"/>
        </w:rPr>
        <w:t>
      4) корреспондентов и адресатов информации;</w:t>
      </w:r>
    </w:p>
    <w:bookmarkEnd w:id="895"/>
    <w:bookmarkStart w:name="z910" w:id="896"/>
    <w:p>
      <w:pPr>
        <w:spacing w:after="0"/>
        <w:ind w:left="0"/>
        <w:jc w:val="both"/>
      </w:pPr>
      <w:r>
        <w:rPr>
          <w:rFonts w:ascii="Times New Roman"/>
          <w:b w:val="false"/>
          <w:i w:val="false"/>
          <w:color w:val="000000"/>
          <w:sz w:val="28"/>
        </w:rPr>
        <w:t>
      5) банк данных информации.</w:t>
      </w:r>
    </w:p>
    <w:bookmarkEnd w:id="896"/>
    <w:bookmarkStart w:name="z911" w:id="897"/>
    <w:p>
      <w:pPr>
        <w:spacing w:after="0"/>
        <w:ind w:left="0"/>
        <w:jc w:val="both"/>
      </w:pPr>
      <w:r>
        <w:rPr>
          <w:rFonts w:ascii="Times New Roman"/>
          <w:b w:val="false"/>
          <w:i w:val="false"/>
          <w:color w:val="000000"/>
          <w:sz w:val="28"/>
        </w:rPr>
        <w:t>
      200. Основными задачами информационного обеспечения являются:</w:t>
      </w:r>
    </w:p>
    <w:bookmarkEnd w:id="897"/>
    <w:bookmarkStart w:name="z912" w:id="898"/>
    <w:p>
      <w:pPr>
        <w:spacing w:after="0"/>
        <w:ind w:left="0"/>
        <w:jc w:val="both"/>
      </w:pPr>
      <w:r>
        <w:rPr>
          <w:rFonts w:ascii="Times New Roman"/>
          <w:b w:val="false"/>
          <w:i w:val="false"/>
          <w:color w:val="000000"/>
          <w:sz w:val="28"/>
        </w:rPr>
        <w:t>
      1) сбор и анализ донесений о результатах расследования авиационных происшествий и инцидентов, о выявленных опасных факторах и принимаемых мерах по их устранению или уклонению от них;</w:t>
      </w:r>
    </w:p>
    <w:bookmarkEnd w:id="898"/>
    <w:bookmarkStart w:name="z913" w:id="899"/>
    <w:p>
      <w:pPr>
        <w:spacing w:after="0"/>
        <w:ind w:left="0"/>
        <w:jc w:val="both"/>
      </w:pPr>
      <w:r>
        <w:rPr>
          <w:rFonts w:ascii="Times New Roman"/>
          <w:b w:val="false"/>
          <w:i w:val="false"/>
          <w:color w:val="000000"/>
          <w:sz w:val="28"/>
        </w:rPr>
        <w:t>
      2) доведение оперативной и периодической информации</w:t>
      </w:r>
    </w:p>
    <w:bookmarkEnd w:id="899"/>
    <w:bookmarkStart w:name="z914" w:id="900"/>
    <w:p>
      <w:pPr>
        <w:spacing w:after="0"/>
        <w:ind w:left="0"/>
        <w:jc w:val="both"/>
      </w:pPr>
      <w:r>
        <w:rPr>
          <w:rFonts w:ascii="Times New Roman"/>
          <w:b w:val="false"/>
          <w:i w:val="false"/>
          <w:color w:val="000000"/>
          <w:sz w:val="28"/>
        </w:rPr>
        <w:t>
      по безопасности полетов органам управления государственной авиации, авиационным частям и частям обеспечения;</w:t>
      </w:r>
    </w:p>
    <w:bookmarkEnd w:id="900"/>
    <w:bookmarkStart w:name="z915" w:id="901"/>
    <w:p>
      <w:pPr>
        <w:spacing w:after="0"/>
        <w:ind w:left="0"/>
        <w:jc w:val="both"/>
      </w:pPr>
      <w:r>
        <w:rPr>
          <w:rFonts w:ascii="Times New Roman"/>
          <w:b w:val="false"/>
          <w:i w:val="false"/>
          <w:color w:val="000000"/>
          <w:sz w:val="28"/>
        </w:rPr>
        <w:t>
      3) пропаганда безопасности полетов в периодических изданиях и в средствах массовой информации.</w:t>
      </w:r>
    </w:p>
    <w:bookmarkEnd w:id="901"/>
    <w:bookmarkStart w:name="z916" w:id="902"/>
    <w:p>
      <w:pPr>
        <w:spacing w:after="0"/>
        <w:ind w:left="0"/>
        <w:jc w:val="both"/>
      </w:pPr>
      <w:r>
        <w:rPr>
          <w:rFonts w:ascii="Times New Roman"/>
          <w:b w:val="false"/>
          <w:i w:val="false"/>
          <w:color w:val="000000"/>
          <w:sz w:val="28"/>
        </w:rPr>
        <w:t>
      201. Организация информационного обеспечения мероприятий по предотвращению авиационных происшествий и инцидентов возлагается на орган безопасности полетов государственной авиации с привлечением структурных подразделений государственной авиации, научно-исследовательских организаций.</w:t>
      </w:r>
    </w:p>
    <w:bookmarkEnd w:id="902"/>
    <w:bookmarkStart w:name="z917" w:id="903"/>
    <w:p>
      <w:pPr>
        <w:spacing w:after="0"/>
        <w:ind w:left="0"/>
        <w:jc w:val="both"/>
      </w:pPr>
      <w:r>
        <w:rPr>
          <w:rFonts w:ascii="Times New Roman"/>
          <w:b w:val="false"/>
          <w:i w:val="false"/>
          <w:color w:val="000000"/>
          <w:sz w:val="28"/>
        </w:rPr>
        <w:t>
      202. Информационные документы по безопасности полетов структурно включают в себя:</w:t>
      </w:r>
    </w:p>
    <w:bookmarkEnd w:id="903"/>
    <w:bookmarkStart w:name="z918" w:id="904"/>
    <w:p>
      <w:pPr>
        <w:spacing w:after="0"/>
        <w:ind w:left="0"/>
        <w:jc w:val="both"/>
      </w:pPr>
      <w:r>
        <w:rPr>
          <w:rFonts w:ascii="Times New Roman"/>
          <w:b w:val="false"/>
          <w:i w:val="false"/>
          <w:color w:val="000000"/>
          <w:sz w:val="28"/>
        </w:rPr>
        <w:t>
      1) краткое изложение обстоятельств авиационных происшествий</w:t>
      </w:r>
    </w:p>
    <w:bookmarkEnd w:id="904"/>
    <w:bookmarkStart w:name="z919" w:id="905"/>
    <w:p>
      <w:pPr>
        <w:spacing w:after="0"/>
        <w:ind w:left="0"/>
        <w:jc w:val="both"/>
      </w:pPr>
      <w:r>
        <w:rPr>
          <w:rFonts w:ascii="Times New Roman"/>
          <w:b w:val="false"/>
          <w:i w:val="false"/>
          <w:color w:val="000000"/>
          <w:sz w:val="28"/>
        </w:rPr>
        <w:t>
      и инцидентов;</w:t>
      </w:r>
    </w:p>
    <w:bookmarkEnd w:id="905"/>
    <w:bookmarkStart w:name="z920" w:id="906"/>
    <w:p>
      <w:pPr>
        <w:spacing w:after="0"/>
        <w:ind w:left="0"/>
        <w:jc w:val="both"/>
      </w:pPr>
      <w:r>
        <w:rPr>
          <w:rFonts w:ascii="Times New Roman"/>
          <w:b w:val="false"/>
          <w:i w:val="false"/>
          <w:color w:val="000000"/>
          <w:sz w:val="28"/>
        </w:rPr>
        <w:t>
      2) описание причин авиационных происшествий и инцидентов, динамики развития особой ситуации в полете;</w:t>
      </w:r>
    </w:p>
    <w:bookmarkEnd w:id="906"/>
    <w:bookmarkStart w:name="z921" w:id="907"/>
    <w:p>
      <w:pPr>
        <w:spacing w:after="0"/>
        <w:ind w:left="0"/>
        <w:jc w:val="both"/>
      </w:pPr>
      <w:r>
        <w:rPr>
          <w:rFonts w:ascii="Times New Roman"/>
          <w:b w:val="false"/>
          <w:i w:val="false"/>
          <w:color w:val="000000"/>
          <w:sz w:val="28"/>
        </w:rPr>
        <w:t>
      3) описание признаков обнаружения отказов и необходимых правильных действий авиационного персонала в этих условиях;</w:t>
      </w:r>
    </w:p>
    <w:bookmarkEnd w:id="907"/>
    <w:bookmarkStart w:name="z922" w:id="908"/>
    <w:p>
      <w:pPr>
        <w:spacing w:after="0"/>
        <w:ind w:left="0"/>
        <w:jc w:val="both"/>
      </w:pPr>
      <w:r>
        <w:rPr>
          <w:rFonts w:ascii="Times New Roman"/>
          <w:b w:val="false"/>
          <w:i w:val="false"/>
          <w:color w:val="000000"/>
          <w:sz w:val="28"/>
        </w:rPr>
        <w:t>
      4) анализ и разбор правильных (неправильных) действий экипажей воздушных судов, инженерно-технического состава, степень выполнения требований служебных документов;</w:t>
      </w:r>
    </w:p>
    <w:bookmarkEnd w:id="908"/>
    <w:bookmarkStart w:name="z923" w:id="909"/>
    <w:p>
      <w:pPr>
        <w:spacing w:after="0"/>
        <w:ind w:left="0"/>
        <w:jc w:val="both"/>
      </w:pPr>
      <w:r>
        <w:rPr>
          <w:rFonts w:ascii="Times New Roman"/>
          <w:b w:val="false"/>
          <w:i w:val="false"/>
          <w:color w:val="000000"/>
          <w:sz w:val="28"/>
        </w:rPr>
        <w:t>
      5) рекомендации о необходимых мерах для исключения повторяемости подобных событий;</w:t>
      </w:r>
    </w:p>
    <w:bookmarkEnd w:id="909"/>
    <w:bookmarkStart w:name="z924" w:id="910"/>
    <w:p>
      <w:pPr>
        <w:spacing w:after="0"/>
        <w:ind w:left="0"/>
        <w:jc w:val="both"/>
      </w:pPr>
      <w:r>
        <w:rPr>
          <w:rFonts w:ascii="Times New Roman"/>
          <w:b w:val="false"/>
          <w:i w:val="false"/>
          <w:color w:val="000000"/>
          <w:sz w:val="28"/>
        </w:rPr>
        <w:t>
      6) доведение до личного состава требований руководителя (командира, начальника);</w:t>
      </w:r>
    </w:p>
    <w:bookmarkEnd w:id="910"/>
    <w:bookmarkStart w:name="z925" w:id="911"/>
    <w:p>
      <w:pPr>
        <w:spacing w:after="0"/>
        <w:ind w:left="0"/>
        <w:jc w:val="both"/>
      </w:pPr>
      <w:r>
        <w:rPr>
          <w:rFonts w:ascii="Times New Roman"/>
          <w:b w:val="false"/>
          <w:i w:val="false"/>
          <w:color w:val="000000"/>
          <w:sz w:val="28"/>
        </w:rPr>
        <w:t>
      7) указания по организации их исполнения.</w:t>
      </w:r>
    </w:p>
    <w:bookmarkEnd w:id="911"/>
    <w:bookmarkStart w:name="z926" w:id="912"/>
    <w:p>
      <w:pPr>
        <w:spacing w:after="0"/>
        <w:ind w:left="0"/>
        <w:jc w:val="both"/>
      </w:pPr>
      <w:r>
        <w:rPr>
          <w:rFonts w:ascii="Times New Roman"/>
          <w:b w:val="false"/>
          <w:i w:val="false"/>
          <w:color w:val="000000"/>
          <w:sz w:val="28"/>
        </w:rPr>
        <w:t>
      203. При поступлении в орган управления государственной авиации, авиационную часть, часть обеспечения информации об авиационном происшествии (авиационном инциденте) командир (начальник):</w:t>
      </w:r>
    </w:p>
    <w:bookmarkEnd w:id="912"/>
    <w:bookmarkStart w:name="z927" w:id="913"/>
    <w:p>
      <w:pPr>
        <w:spacing w:after="0"/>
        <w:ind w:left="0"/>
        <w:jc w:val="both"/>
      </w:pPr>
      <w:r>
        <w:rPr>
          <w:rFonts w:ascii="Times New Roman"/>
          <w:b w:val="false"/>
          <w:i w:val="false"/>
          <w:color w:val="000000"/>
          <w:sz w:val="28"/>
        </w:rPr>
        <w:t>
      1) лично изучает информацию;</w:t>
      </w:r>
    </w:p>
    <w:bookmarkEnd w:id="913"/>
    <w:bookmarkStart w:name="z928" w:id="914"/>
    <w:p>
      <w:pPr>
        <w:spacing w:after="0"/>
        <w:ind w:left="0"/>
        <w:jc w:val="both"/>
      </w:pPr>
      <w:r>
        <w:rPr>
          <w:rFonts w:ascii="Times New Roman"/>
          <w:b w:val="false"/>
          <w:i w:val="false"/>
          <w:color w:val="000000"/>
          <w:sz w:val="28"/>
        </w:rPr>
        <w:t>
      2) оценивает текущее состояние дел по безопасности полетов в подчиненном органе (подчиненной части);</w:t>
      </w:r>
    </w:p>
    <w:bookmarkEnd w:id="914"/>
    <w:bookmarkStart w:name="z929" w:id="915"/>
    <w:p>
      <w:pPr>
        <w:spacing w:after="0"/>
        <w:ind w:left="0"/>
        <w:jc w:val="both"/>
      </w:pPr>
      <w:r>
        <w:rPr>
          <w:rFonts w:ascii="Times New Roman"/>
          <w:b w:val="false"/>
          <w:i w:val="false"/>
          <w:color w:val="000000"/>
          <w:sz w:val="28"/>
        </w:rPr>
        <w:t>
      3) определяет исполнителей, основные направления, содержание, объем и сроки работ по выполнению указанных рекомендаций;</w:t>
      </w:r>
    </w:p>
    <w:bookmarkEnd w:id="915"/>
    <w:bookmarkStart w:name="z930" w:id="916"/>
    <w:p>
      <w:pPr>
        <w:spacing w:after="0"/>
        <w:ind w:left="0"/>
        <w:jc w:val="both"/>
      </w:pPr>
      <w:r>
        <w:rPr>
          <w:rFonts w:ascii="Times New Roman"/>
          <w:b w:val="false"/>
          <w:i w:val="false"/>
          <w:color w:val="000000"/>
          <w:sz w:val="28"/>
        </w:rPr>
        <w:t>
      4) устанавливает время и место изучения информации с личным составом.</w:t>
      </w:r>
    </w:p>
    <w:bookmarkEnd w:id="916"/>
    <w:bookmarkStart w:name="z931" w:id="917"/>
    <w:p>
      <w:pPr>
        <w:spacing w:after="0"/>
        <w:ind w:left="0"/>
        <w:jc w:val="both"/>
      </w:pPr>
      <w:r>
        <w:rPr>
          <w:rFonts w:ascii="Times New Roman"/>
          <w:b w:val="false"/>
          <w:i w:val="false"/>
          <w:color w:val="000000"/>
          <w:sz w:val="28"/>
        </w:rPr>
        <w:t>
      Информация об авиационном происшествии (авиационном инциденте) доводится до личного состава в части его касающейся.</w:t>
      </w:r>
    </w:p>
    <w:bookmarkEnd w:id="917"/>
    <w:bookmarkStart w:name="z932" w:id="918"/>
    <w:p>
      <w:pPr>
        <w:spacing w:after="0"/>
        <w:ind w:left="0"/>
        <w:jc w:val="both"/>
      </w:pPr>
      <w:r>
        <w:rPr>
          <w:rFonts w:ascii="Times New Roman"/>
          <w:b w:val="false"/>
          <w:i w:val="false"/>
          <w:color w:val="000000"/>
          <w:sz w:val="28"/>
        </w:rPr>
        <w:t xml:space="preserve">
      204. Проекты документов по организации, проведению и обеспечению полетов, разработанные в органах управлений государственной авиации согласовываются с органом безопасности полетов государственной авиации.     </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p>
      <w:pPr>
        <w:spacing w:after="0"/>
        <w:ind w:left="0"/>
        <w:jc w:val="both"/>
      </w:pPr>
      <w:r>
        <w:rPr>
          <w:rFonts w:ascii="Times New Roman"/>
          <w:b w:val="false"/>
          <w:i w:val="false"/>
          <w:color w:val="000000"/>
          <w:sz w:val="28"/>
        </w:rPr>
        <w:t xml:space="preserve">
      Форма      </w:t>
      </w:r>
    </w:p>
    <w:bookmarkStart w:name="z934" w:id="919"/>
    <w:p>
      <w:pPr>
        <w:spacing w:after="0"/>
        <w:ind w:left="0"/>
        <w:jc w:val="left"/>
      </w:pPr>
      <w:r>
        <w:rPr>
          <w:rFonts w:ascii="Times New Roman"/>
          <w:b/>
          <w:i w:val="false"/>
          <w:color w:val="000000"/>
        </w:rPr>
        <w:t xml:space="preserve"> Перечень планируемых профилактических мероприятий</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508"/>
        <w:gridCol w:w="980"/>
        <w:gridCol w:w="1873"/>
        <w:gridCol w:w="1724"/>
        <w:gridCol w:w="237"/>
        <w:gridCol w:w="237"/>
        <w:gridCol w:w="237"/>
        <w:gridCol w:w="237"/>
        <w:gridCol w:w="237"/>
        <w:gridCol w:w="237"/>
        <w:gridCol w:w="237"/>
        <w:gridCol w:w="238"/>
        <w:gridCol w:w="238"/>
        <w:gridCol w:w="238"/>
        <w:gridCol w:w="238"/>
        <w:gridCol w:w="238"/>
        <w:gridCol w:w="388"/>
      </w:tblGrid>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 тем</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привлекается</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проводит</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Принять участие:</w:t>
            </w:r>
          </w:p>
          <w:p>
            <w:pPr>
              <w:spacing w:after="20"/>
              <w:ind w:left="20"/>
              <w:jc w:val="both"/>
            </w:pPr>
            <w:r>
              <w:rPr>
                <w:rFonts w:ascii="Times New Roman"/>
                <w:b w:val="false"/>
                <w:i w:val="false"/>
                <w:color w:val="000000"/>
                <w:sz w:val="20"/>
              </w:rPr>
              <w:t>
в конференции по безопасности полетов государственной авиации.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 состав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Главного управления по надзору за безопасностью полетов государственной авиации Республики Казахстан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главнокомандующего Силами воздушной обороны Вооруженных Сил Республики Казахстан город Астана</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w:t>
            </w:r>
          </w:p>
          <w:p>
            <w:pPr>
              <w:spacing w:after="20"/>
              <w:ind w:left="20"/>
              <w:jc w:val="both"/>
            </w:pPr>
            <w:r>
              <w:rPr>
                <w:rFonts w:ascii="Times New Roman"/>
                <w:b w:val="false"/>
                <w:i w:val="false"/>
                <w:color w:val="000000"/>
                <w:sz w:val="20"/>
              </w:rPr>
              <w:t>
заседания методических советов</w:t>
            </w:r>
          </w:p>
          <w:p>
            <w:pPr>
              <w:spacing w:after="20"/>
              <w:ind w:left="20"/>
              <w:jc w:val="both"/>
            </w:pPr>
            <w:r>
              <w:rPr>
                <w:rFonts w:ascii="Times New Roman"/>
                <w:b w:val="false"/>
                <w:i w:val="false"/>
                <w:color w:val="000000"/>
                <w:sz w:val="20"/>
              </w:rPr>
              <w:t>
в части:</w:t>
            </w:r>
          </w:p>
          <w:p>
            <w:pPr>
              <w:spacing w:after="20"/>
              <w:ind w:left="20"/>
              <w:jc w:val="both"/>
            </w:pPr>
            <w:r>
              <w:rPr>
                <w:rFonts w:ascii="Times New Roman"/>
                <w:b w:val="false"/>
                <w:i w:val="false"/>
                <w:color w:val="000000"/>
                <w:sz w:val="20"/>
              </w:rPr>
              <w:t>
обеспечение безопасности полетов при вводе в строй летного состава после длительных перерывов при установленном минимуме погоды.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части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планирования</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занятия:</w:t>
            </w:r>
          </w:p>
          <w:p>
            <w:pPr>
              <w:spacing w:after="20"/>
              <w:ind w:left="20"/>
              <w:jc w:val="both"/>
            </w:pPr>
            <w:r>
              <w:rPr>
                <w:rFonts w:ascii="Times New Roman"/>
                <w:b w:val="false"/>
                <w:i w:val="false"/>
                <w:color w:val="000000"/>
                <w:sz w:val="20"/>
              </w:rPr>
              <w:t>
анализ авиационных происшествий, серьезных авиационных инцидентов и авиационных инцидентов, имевших  место при выполнении полетов на малых и предельно малых высотах.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Летный состав, Группа руководства полетами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части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класс</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предотвращению повторяемости авиационных происшествий:</w:t>
            </w:r>
          </w:p>
          <w:p>
            <w:pPr>
              <w:spacing w:after="20"/>
              <w:ind w:left="20"/>
              <w:jc w:val="both"/>
            </w:pPr>
            <w:r>
              <w:rPr>
                <w:rFonts w:ascii="Times New Roman"/>
                <w:b w:val="false"/>
                <w:i w:val="false"/>
                <w:color w:val="000000"/>
                <w:sz w:val="20"/>
              </w:rPr>
              <w:t>
из-за нарушений в организации и руководстве полетами:</w:t>
            </w:r>
          </w:p>
          <w:p>
            <w:pPr>
              <w:spacing w:after="20"/>
              <w:ind w:left="20"/>
              <w:jc w:val="both"/>
            </w:pPr>
            <w:r>
              <w:rPr>
                <w:rFonts w:ascii="Times New Roman"/>
                <w:b w:val="false"/>
                <w:i w:val="false"/>
                <w:color w:val="000000"/>
                <w:sz w:val="20"/>
              </w:rPr>
              <w:t>
анализ натренированности группы руководства полетами в руководстве полетами на аэродроме и полигоне;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из-за столкновения самолетов в воздухе.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летного состава к действиям в особых случаях в полете.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предотвращению авиационных происшествий и инцидентов при освоении новых видов летной подготовки.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тренировки по предотвращению авиационных происшествий и авиационных инцидентов.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технический осмотр аэродрома.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состояния безопасности полетов за месяц, квартал, полугодие,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группы руководства полетами по действиям в особых случаях в полете.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Анонимное анкетирование по системе добровольных сообщений.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помощь:</w:t>
            </w:r>
          </w:p>
          <w:p>
            <w:pPr>
              <w:spacing w:after="20"/>
              <w:ind w:left="20"/>
              <w:jc w:val="both"/>
            </w:pPr>
            <w:r>
              <w:rPr>
                <w:rFonts w:ascii="Times New Roman"/>
                <w:b w:val="false"/>
                <w:i w:val="false"/>
                <w:color w:val="000000"/>
                <w:sz w:val="20"/>
              </w:rPr>
              <w:t>
в проведении тренажей по действиям в особых случаях в полете;</w:t>
            </w:r>
          </w:p>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Летный состав,</w:t>
            </w:r>
          </w:p>
          <w:p>
            <w:pPr>
              <w:spacing w:after="20"/>
              <w:ind w:left="20"/>
              <w:jc w:val="both"/>
            </w:pPr>
            <w:r>
              <w:rPr>
                <w:rFonts w:ascii="Times New Roman"/>
                <w:b w:val="false"/>
                <w:i w:val="false"/>
                <w:color w:val="000000"/>
                <w:sz w:val="20"/>
              </w:rPr>
              <w:t>
Группа руководства полетами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части, командиры авиационных эскадрилий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класс</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p>
      <w:pPr>
        <w:spacing w:after="0"/>
        <w:ind w:left="0"/>
        <w:jc w:val="both"/>
      </w:pPr>
      <w:r>
        <w:rPr>
          <w:rFonts w:ascii="Times New Roman"/>
          <w:b w:val="false"/>
          <w:i w:val="false"/>
          <w:color w:val="000000"/>
          <w:sz w:val="28"/>
        </w:rPr>
        <w:t xml:space="preserve">
      Форма      </w:t>
      </w:r>
    </w:p>
    <w:bookmarkStart w:name="z936" w:id="920"/>
    <w:p>
      <w:pPr>
        <w:spacing w:after="0"/>
        <w:ind w:left="0"/>
        <w:jc w:val="left"/>
      </w:pPr>
      <w:r>
        <w:rPr>
          <w:rFonts w:ascii="Times New Roman"/>
          <w:b/>
          <w:i w:val="false"/>
          <w:color w:val="000000"/>
        </w:rPr>
        <w:t xml:space="preserve"> Перечень</w:t>
      </w:r>
      <w:r>
        <w:br/>
      </w:r>
      <w:r>
        <w:rPr>
          <w:rFonts w:ascii="Times New Roman"/>
          <w:b/>
          <w:i w:val="false"/>
          <w:color w:val="000000"/>
        </w:rPr>
        <w:t>рекомендуемых мероприятий по предотвращению</w:t>
      </w:r>
      <w:r>
        <w:br/>
      </w:r>
      <w:r>
        <w:rPr>
          <w:rFonts w:ascii="Times New Roman"/>
          <w:b/>
          <w:i w:val="false"/>
          <w:color w:val="000000"/>
        </w:rPr>
        <w:t>авиационных происшествий и инцидентов</w:t>
      </w:r>
    </w:p>
    <w:bookmarkEnd w:id="920"/>
    <w:bookmarkStart w:name="z937" w:id="921"/>
    <w:p>
      <w:pPr>
        <w:spacing w:after="0"/>
        <w:ind w:left="0"/>
        <w:jc w:val="both"/>
      </w:pPr>
      <w:r>
        <w:rPr>
          <w:rFonts w:ascii="Times New Roman"/>
          <w:b w:val="false"/>
          <w:i w:val="false"/>
          <w:color w:val="000000"/>
          <w:sz w:val="28"/>
        </w:rPr>
        <w:t>
      1. В органе управления государственной авиации:</w:t>
      </w:r>
    </w:p>
    <w:bookmarkEnd w:id="921"/>
    <w:p>
      <w:pPr>
        <w:spacing w:after="0"/>
        <w:ind w:left="0"/>
        <w:jc w:val="both"/>
      </w:pPr>
      <w:r>
        <w:rPr>
          <w:rFonts w:ascii="Times New Roman"/>
          <w:b w:val="false"/>
          <w:i w:val="false"/>
          <w:color w:val="000000"/>
          <w:sz w:val="28"/>
        </w:rPr>
        <w:t>
      1) из-за столкновений воздушных судов в воздухе:</w:t>
      </w:r>
    </w:p>
    <w:p>
      <w:pPr>
        <w:spacing w:after="0"/>
        <w:ind w:left="0"/>
        <w:jc w:val="both"/>
      </w:pPr>
      <w:r>
        <w:rPr>
          <w:rFonts w:ascii="Times New Roman"/>
          <w:b w:val="false"/>
          <w:i w:val="false"/>
          <w:color w:val="000000"/>
          <w:sz w:val="28"/>
        </w:rPr>
        <w:t>
      разработка анализа авиационных происшествий и серьезных авиационных инцидентов за последние 5 лет и подготовка руководителя занятий;</w:t>
      </w:r>
    </w:p>
    <w:p>
      <w:pPr>
        <w:spacing w:after="0"/>
        <w:ind w:left="0"/>
        <w:jc w:val="both"/>
      </w:pPr>
      <w:r>
        <w:rPr>
          <w:rFonts w:ascii="Times New Roman"/>
          <w:b w:val="false"/>
          <w:i w:val="false"/>
          <w:color w:val="000000"/>
          <w:sz w:val="28"/>
        </w:rPr>
        <w:t>
      обеспечение командных пунктов авиационных частей государственной авиации прямой связью с районным Центром управления воздушным движением и Главным командным пунктом Сил воздушной обороны Вооруженных Сил Республики Казахстан;</w:t>
      </w:r>
    </w:p>
    <w:p>
      <w:pPr>
        <w:spacing w:after="0"/>
        <w:ind w:left="0"/>
        <w:jc w:val="both"/>
      </w:pPr>
      <w:r>
        <w:rPr>
          <w:rFonts w:ascii="Times New Roman"/>
          <w:b w:val="false"/>
          <w:i w:val="false"/>
          <w:color w:val="000000"/>
          <w:sz w:val="28"/>
        </w:rPr>
        <w:t>
      2) из-за столкновений воздушных судов с рельефом местности:</w:t>
      </w:r>
    </w:p>
    <w:p>
      <w:pPr>
        <w:spacing w:after="0"/>
        <w:ind w:left="0"/>
        <w:jc w:val="both"/>
      </w:pPr>
      <w:r>
        <w:rPr>
          <w:rFonts w:ascii="Times New Roman"/>
          <w:b w:val="false"/>
          <w:i w:val="false"/>
          <w:color w:val="000000"/>
          <w:sz w:val="28"/>
        </w:rPr>
        <w:t>
      разработка анализа авиационных происшествий и серьезных авиационных инцидентов за последние 5 лет и подготовка руководителя занятий;</w:t>
      </w:r>
    </w:p>
    <w:p>
      <w:pPr>
        <w:spacing w:after="0"/>
        <w:ind w:left="0"/>
        <w:jc w:val="both"/>
      </w:pPr>
      <w:r>
        <w:rPr>
          <w:rFonts w:ascii="Times New Roman"/>
          <w:b w:val="false"/>
          <w:i w:val="false"/>
          <w:color w:val="000000"/>
          <w:sz w:val="28"/>
        </w:rPr>
        <w:t>
      уточнение правильности расчетов минимальных безопасных высот в районах аэродромов – ежегодно;</w:t>
      </w:r>
    </w:p>
    <w:p>
      <w:pPr>
        <w:spacing w:after="0"/>
        <w:ind w:left="0"/>
        <w:jc w:val="both"/>
      </w:pPr>
      <w:r>
        <w:rPr>
          <w:rFonts w:ascii="Times New Roman"/>
          <w:b w:val="false"/>
          <w:i w:val="false"/>
          <w:color w:val="000000"/>
          <w:sz w:val="28"/>
        </w:rPr>
        <w:t>
      проверка знаний района полетов и порядка расчета минимальных безопасных высот у летного состава, лиц группы руководства полетами, расчетов пунктов управлений – не реже 1 раза в год;</w:t>
      </w:r>
    </w:p>
    <w:p>
      <w:pPr>
        <w:spacing w:after="0"/>
        <w:ind w:left="0"/>
        <w:jc w:val="both"/>
      </w:pPr>
      <w:r>
        <w:rPr>
          <w:rFonts w:ascii="Times New Roman"/>
          <w:b w:val="false"/>
          <w:i w:val="false"/>
          <w:color w:val="000000"/>
          <w:sz w:val="28"/>
        </w:rPr>
        <w:t>
      3) из-за сваливания и срыва воздушного судна в штопор:</w:t>
      </w:r>
    </w:p>
    <w:p>
      <w:pPr>
        <w:spacing w:after="0"/>
        <w:ind w:left="0"/>
        <w:jc w:val="both"/>
      </w:pPr>
      <w:r>
        <w:rPr>
          <w:rFonts w:ascii="Times New Roman"/>
          <w:b w:val="false"/>
          <w:i w:val="false"/>
          <w:color w:val="000000"/>
          <w:sz w:val="28"/>
        </w:rPr>
        <w:t>
      разработка анализа авиационных происшествий и серьезных авиационных инцидентов за последние 5 лет и подготовка руководителя занятий;</w:t>
      </w:r>
    </w:p>
    <w:p>
      <w:pPr>
        <w:spacing w:after="0"/>
        <w:ind w:left="0"/>
        <w:jc w:val="both"/>
      </w:pPr>
      <w:r>
        <w:rPr>
          <w:rFonts w:ascii="Times New Roman"/>
          <w:b w:val="false"/>
          <w:i w:val="false"/>
          <w:color w:val="000000"/>
          <w:sz w:val="28"/>
        </w:rPr>
        <w:t>
      анализ качества техники пилотирования руководящего состава авиационных частей по материалам объективного контроля – 1 раз в месяц;</w:t>
      </w:r>
    </w:p>
    <w:p>
      <w:pPr>
        <w:spacing w:after="0"/>
        <w:ind w:left="0"/>
        <w:jc w:val="both"/>
      </w:pPr>
      <w:r>
        <w:rPr>
          <w:rFonts w:ascii="Times New Roman"/>
          <w:b w:val="false"/>
          <w:i w:val="false"/>
          <w:color w:val="000000"/>
          <w:sz w:val="28"/>
        </w:rPr>
        <w:t>
      проверка инструкторов в практических полетах для определения уровня летно-методических навыков – 1 раз в год;</w:t>
      </w:r>
    </w:p>
    <w:p>
      <w:pPr>
        <w:spacing w:after="0"/>
        <w:ind w:left="0"/>
        <w:jc w:val="both"/>
      </w:pPr>
      <w:r>
        <w:rPr>
          <w:rFonts w:ascii="Times New Roman"/>
          <w:b w:val="false"/>
          <w:i w:val="false"/>
          <w:color w:val="000000"/>
          <w:sz w:val="28"/>
        </w:rPr>
        <w:t>
      4) из-за ошибок на взлете и посадке:</w:t>
      </w:r>
    </w:p>
    <w:p>
      <w:pPr>
        <w:spacing w:after="0"/>
        <w:ind w:left="0"/>
        <w:jc w:val="both"/>
      </w:pPr>
      <w:r>
        <w:rPr>
          <w:rFonts w:ascii="Times New Roman"/>
          <w:b w:val="false"/>
          <w:i w:val="false"/>
          <w:color w:val="000000"/>
          <w:sz w:val="28"/>
        </w:rPr>
        <w:t>
      разработка анализа авиационных происшествий и серьезных авиационных инцидентов за последние 5 лет и подготовка руководителя занятий;</w:t>
      </w:r>
    </w:p>
    <w:p>
      <w:pPr>
        <w:spacing w:after="0"/>
        <w:ind w:left="0"/>
        <w:jc w:val="both"/>
      </w:pPr>
      <w:r>
        <w:rPr>
          <w:rFonts w:ascii="Times New Roman"/>
          <w:b w:val="false"/>
          <w:i w:val="false"/>
          <w:color w:val="000000"/>
          <w:sz w:val="28"/>
        </w:rPr>
        <w:t>
      5) из-за попадания в опасные явления погоды:</w:t>
      </w:r>
    </w:p>
    <w:p>
      <w:pPr>
        <w:spacing w:after="0"/>
        <w:ind w:left="0"/>
        <w:jc w:val="both"/>
      </w:pPr>
      <w:r>
        <w:rPr>
          <w:rFonts w:ascii="Times New Roman"/>
          <w:b w:val="false"/>
          <w:i w:val="false"/>
          <w:color w:val="000000"/>
          <w:sz w:val="28"/>
        </w:rPr>
        <w:t>
      анализ состояния метеорологического обеспечения и меры</w:t>
      </w:r>
    </w:p>
    <w:p>
      <w:pPr>
        <w:spacing w:after="0"/>
        <w:ind w:left="0"/>
        <w:jc w:val="both"/>
      </w:pPr>
      <w:r>
        <w:rPr>
          <w:rFonts w:ascii="Times New Roman"/>
          <w:b w:val="false"/>
          <w:i w:val="false"/>
          <w:color w:val="000000"/>
          <w:sz w:val="28"/>
        </w:rPr>
        <w:t>
      по повышению его качества – 1 раз в месяц;</w:t>
      </w:r>
    </w:p>
    <w:p>
      <w:pPr>
        <w:spacing w:after="0"/>
        <w:ind w:left="0"/>
        <w:jc w:val="both"/>
      </w:pPr>
      <w:r>
        <w:rPr>
          <w:rFonts w:ascii="Times New Roman"/>
          <w:b w:val="false"/>
          <w:i w:val="false"/>
          <w:color w:val="000000"/>
          <w:sz w:val="28"/>
        </w:rPr>
        <w:t>
      проведение занятий по анализу авиационных происшествий и серьезных авиационных инцидентов, связанных с неправильной оценкой погоды руководящим составом – 2 раза в год;</w:t>
      </w:r>
    </w:p>
    <w:p>
      <w:pPr>
        <w:spacing w:after="0"/>
        <w:ind w:left="0"/>
        <w:jc w:val="both"/>
      </w:pPr>
      <w:r>
        <w:rPr>
          <w:rFonts w:ascii="Times New Roman"/>
          <w:b w:val="false"/>
          <w:i w:val="false"/>
          <w:color w:val="000000"/>
          <w:sz w:val="28"/>
        </w:rPr>
        <w:t>
      6) из-за превышения эксплуатационных ограничений:</w:t>
      </w:r>
    </w:p>
    <w:p>
      <w:pPr>
        <w:spacing w:after="0"/>
        <w:ind w:left="0"/>
        <w:jc w:val="both"/>
      </w:pPr>
      <w:r>
        <w:rPr>
          <w:rFonts w:ascii="Times New Roman"/>
          <w:b w:val="false"/>
          <w:i w:val="false"/>
          <w:color w:val="000000"/>
          <w:sz w:val="28"/>
        </w:rPr>
        <w:t>
      разработка анализа авиационных происшествий и серьезных авиационных инцидентов за последние 5 лет и подготовка руководителя занятий;</w:t>
      </w:r>
    </w:p>
    <w:p>
      <w:pPr>
        <w:spacing w:after="0"/>
        <w:ind w:left="0"/>
        <w:jc w:val="both"/>
      </w:pPr>
      <w:r>
        <w:rPr>
          <w:rFonts w:ascii="Times New Roman"/>
          <w:b w:val="false"/>
          <w:i w:val="false"/>
          <w:color w:val="000000"/>
          <w:sz w:val="28"/>
        </w:rPr>
        <w:t>
      7) из-за ошибок в ходе выполнения боевого применения и летно-тактических учений:</w:t>
      </w:r>
    </w:p>
    <w:p>
      <w:pPr>
        <w:spacing w:after="0"/>
        <w:ind w:left="0"/>
        <w:jc w:val="both"/>
      </w:pPr>
      <w:r>
        <w:rPr>
          <w:rFonts w:ascii="Times New Roman"/>
          <w:b w:val="false"/>
          <w:i w:val="false"/>
          <w:color w:val="000000"/>
          <w:sz w:val="28"/>
        </w:rPr>
        <w:t>
      разработка анализа авиационных происшествий и серьезных авиационных инцидентов за последние 5 лет и подготовка руководителя занятий;</w:t>
      </w:r>
    </w:p>
    <w:p>
      <w:pPr>
        <w:spacing w:after="0"/>
        <w:ind w:left="0"/>
        <w:jc w:val="both"/>
      </w:pPr>
      <w:r>
        <w:rPr>
          <w:rFonts w:ascii="Times New Roman"/>
          <w:b w:val="false"/>
          <w:i w:val="false"/>
          <w:color w:val="000000"/>
          <w:sz w:val="28"/>
        </w:rPr>
        <w:t>
      организация проведения летных смен с использованием воздушных</w:t>
      </w:r>
    </w:p>
    <w:p>
      <w:pPr>
        <w:spacing w:after="0"/>
        <w:ind w:left="0"/>
        <w:jc w:val="both"/>
      </w:pPr>
      <w:r>
        <w:rPr>
          <w:rFonts w:ascii="Times New Roman"/>
          <w:b w:val="false"/>
          <w:i w:val="false"/>
          <w:color w:val="000000"/>
          <w:sz w:val="28"/>
        </w:rPr>
        <w:t>
      судов – постановщиков помех и в условиях ограниченного радиообмена</w:t>
      </w:r>
    </w:p>
    <w:p>
      <w:pPr>
        <w:spacing w:after="0"/>
        <w:ind w:left="0"/>
        <w:jc w:val="both"/>
      </w:pPr>
      <w:r>
        <w:rPr>
          <w:rFonts w:ascii="Times New Roman"/>
          <w:b w:val="false"/>
          <w:i w:val="false"/>
          <w:color w:val="000000"/>
          <w:sz w:val="28"/>
        </w:rPr>
        <w:t>
      в период подготовки к летно-тактическому учению;</w:t>
      </w:r>
    </w:p>
    <w:p>
      <w:pPr>
        <w:spacing w:after="0"/>
        <w:ind w:left="0"/>
        <w:jc w:val="both"/>
      </w:pPr>
      <w:r>
        <w:rPr>
          <w:rFonts w:ascii="Times New Roman"/>
          <w:b w:val="false"/>
          <w:i w:val="false"/>
          <w:color w:val="000000"/>
          <w:sz w:val="28"/>
        </w:rPr>
        <w:t>
      занятия по анализу авиационных происшествий и серьезных авиационных инцидентов, происшедших при выполнении боевого применения и летно-тактических учений, с летным составом и персоналом группы руководства полетами, расчетами пунктов управления в период подготовки к летно-тактическому учению.</w:t>
      </w:r>
    </w:p>
    <w:bookmarkStart w:name="z938" w:id="922"/>
    <w:p>
      <w:pPr>
        <w:spacing w:after="0"/>
        <w:ind w:left="0"/>
        <w:jc w:val="both"/>
      </w:pPr>
      <w:r>
        <w:rPr>
          <w:rFonts w:ascii="Times New Roman"/>
          <w:b w:val="false"/>
          <w:i w:val="false"/>
          <w:color w:val="000000"/>
          <w:sz w:val="28"/>
        </w:rPr>
        <w:t>
      2. В авиационной части:</w:t>
      </w:r>
    </w:p>
    <w:bookmarkEnd w:id="922"/>
    <w:p>
      <w:pPr>
        <w:spacing w:after="0"/>
        <w:ind w:left="0"/>
        <w:jc w:val="both"/>
      </w:pPr>
      <w:r>
        <w:rPr>
          <w:rFonts w:ascii="Times New Roman"/>
          <w:b w:val="false"/>
          <w:i w:val="false"/>
          <w:color w:val="000000"/>
          <w:sz w:val="28"/>
        </w:rPr>
        <w:t>
      1) из-за столкновений воздушных судов в воздухе:</w:t>
      </w:r>
    </w:p>
    <w:p>
      <w:pPr>
        <w:spacing w:after="0"/>
        <w:ind w:left="0"/>
        <w:jc w:val="both"/>
      </w:pPr>
      <w:r>
        <w:rPr>
          <w:rFonts w:ascii="Times New Roman"/>
          <w:b w:val="false"/>
          <w:i w:val="false"/>
          <w:color w:val="000000"/>
          <w:sz w:val="28"/>
        </w:rPr>
        <w:t>
      проведение семинара по анализу авиационных происшествий и серьезных авиационных инцидентов перед групповыми полетами – не реже 2 раз в год;</w:t>
      </w:r>
    </w:p>
    <w:p>
      <w:pPr>
        <w:spacing w:after="0"/>
        <w:ind w:left="0"/>
        <w:jc w:val="both"/>
      </w:pPr>
      <w:r>
        <w:rPr>
          <w:rFonts w:ascii="Times New Roman"/>
          <w:b w:val="false"/>
          <w:i w:val="false"/>
          <w:color w:val="000000"/>
          <w:sz w:val="28"/>
        </w:rPr>
        <w:t>
      проведение показного тренажа "пеший по-летному" с руководящим составом – не реже 1 раза в год;</w:t>
      </w:r>
    </w:p>
    <w:p>
      <w:pPr>
        <w:spacing w:after="0"/>
        <w:ind w:left="0"/>
        <w:jc w:val="both"/>
      </w:pPr>
      <w:r>
        <w:rPr>
          <w:rFonts w:ascii="Times New Roman"/>
          <w:b w:val="false"/>
          <w:i w:val="false"/>
          <w:color w:val="000000"/>
          <w:sz w:val="28"/>
        </w:rPr>
        <w:t>
      проведение тренажа "пеший по-летному" по упражнениям плановой таблицы в период предварительной подготовки;</w:t>
      </w:r>
    </w:p>
    <w:p>
      <w:pPr>
        <w:spacing w:after="0"/>
        <w:ind w:left="0"/>
        <w:jc w:val="both"/>
      </w:pPr>
      <w:r>
        <w:rPr>
          <w:rFonts w:ascii="Times New Roman"/>
          <w:b w:val="false"/>
          <w:i w:val="false"/>
          <w:color w:val="000000"/>
          <w:sz w:val="28"/>
        </w:rPr>
        <w:t>
      2) из-за столкновений воздушных судов с рельефом местности:</w:t>
      </w:r>
    </w:p>
    <w:p>
      <w:pPr>
        <w:spacing w:after="0"/>
        <w:ind w:left="0"/>
        <w:jc w:val="both"/>
      </w:pPr>
      <w:r>
        <w:rPr>
          <w:rFonts w:ascii="Times New Roman"/>
          <w:b w:val="false"/>
          <w:i w:val="false"/>
          <w:color w:val="000000"/>
          <w:sz w:val="28"/>
        </w:rPr>
        <w:t>
      проведение семинара по изучению причин авиационных происшествий</w:t>
      </w:r>
    </w:p>
    <w:p>
      <w:pPr>
        <w:spacing w:after="0"/>
        <w:ind w:left="0"/>
        <w:jc w:val="both"/>
      </w:pPr>
      <w:r>
        <w:rPr>
          <w:rFonts w:ascii="Times New Roman"/>
          <w:b w:val="false"/>
          <w:i w:val="false"/>
          <w:color w:val="000000"/>
          <w:sz w:val="28"/>
        </w:rPr>
        <w:t>
      и серьезных авиационных инцидентов с летным составом, персоналом группы руководства полетами – 1 раз в период обучения;</w:t>
      </w:r>
    </w:p>
    <w:p>
      <w:pPr>
        <w:spacing w:after="0"/>
        <w:ind w:left="0"/>
        <w:jc w:val="both"/>
      </w:pPr>
      <w:r>
        <w:rPr>
          <w:rFonts w:ascii="Times New Roman"/>
          <w:b w:val="false"/>
          <w:i w:val="false"/>
          <w:color w:val="000000"/>
          <w:sz w:val="28"/>
        </w:rPr>
        <w:t>
      уточнение порядка использования радиолокационных средств, установленных на пунктах управления – ежегодно;</w:t>
      </w:r>
    </w:p>
    <w:p>
      <w:pPr>
        <w:spacing w:after="0"/>
        <w:ind w:left="0"/>
        <w:jc w:val="both"/>
      </w:pPr>
      <w:r>
        <w:rPr>
          <w:rFonts w:ascii="Times New Roman"/>
          <w:b w:val="false"/>
          <w:i w:val="false"/>
          <w:color w:val="000000"/>
          <w:sz w:val="28"/>
        </w:rPr>
        <w:t>
      3) из-за сваливания и срыва воздушного судна в штопор:</w:t>
      </w:r>
    </w:p>
    <w:p>
      <w:pPr>
        <w:spacing w:after="0"/>
        <w:ind w:left="0"/>
        <w:jc w:val="both"/>
      </w:pPr>
      <w:r>
        <w:rPr>
          <w:rFonts w:ascii="Times New Roman"/>
          <w:b w:val="false"/>
          <w:i w:val="false"/>
          <w:color w:val="000000"/>
          <w:sz w:val="28"/>
        </w:rPr>
        <w:t>
      анализ качества техники пилотирования руководящего летного состава авиационной части по материалам объективного контроля – 1 раз в месяц;</w:t>
      </w:r>
    </w:p>
    <w:p>
      <w:pPr>
        <w:spacing w:after="0"/>
        <w:ind w:left="0"/>
        <w:jc w:val="both"/>
      </w:pPr>
      <w:r>
        <w:rPr>
          <w:rFonts w:ascii="Times New Roman"/>
          <w:b w:val="false"/>
          <w:i w:val="false"/>
          <w:color w:val="000000"/>
          <w:sz w:val="28"/>
        </w:rPr>
        <w:t>
      4) из-за попадания воздушного судна в опасные явления погоды:</w:t>
      </w:r>
    </w:p>
    <w:p>
      <w:pPr>
        <w:spacing w:after="0"/>
        <w:ind w:left="0"/>
        <w:jc w:val="both"/>
      </w:pPr>
      <w:r>
        <w:rPr>
          <w:rFonts w:ascii="Times New Roman"/>
          <w:b w:val="false"/>
          <w:i w:val="false"/>
          <w:color w:val="000000"/>
          <w:sz w:val="28"/>
        </w:rPr>
        <w:t>
      проведение практических занятий с летным составом и персоналом группы руководства полетами по методике оценки погодных условий, проведения разведки и доразведки погоды – 1 раз в период обучения;</w:t>
      </w:r>
    </w:p>
    <w:p>
      <w:pPr>
        <w:spacing w:after="0"/>
        <w:ind w:left="0"/>
        <w:jc w:val="both"/>
      </w:pPr>
      <w:r>
        <w:rPr>
          <w:rFonts w:ascii="Times New Roman"/>
          <w:b w:val="false"/>
          <w:i w:val="false"/>
          <w:color w:val="000000"/>
          <w:sz w:val="28"/>
        </w:rPr>
        <w:t>
      5) из-за превышения эксплуатационных ограничений воздушных судов:</w:t>
      </w:r>
    </w:p>
    <w:p>
      <w:pPr>
        <w:spacing w:after="0"/>
        <w:ind w:left="0"/>
        <w:jc w:val="both"/>
      </w:pPr>
      <w:r>
        <w:rPr>
          <w:rFonts w:ascii="Times New Roman"/>
          <w:b w:val="false"/>
          <w:i w:val="false"/>
          <w:color w:val="000000"/>
          <w:sz w:val="28"/>
        </w:rPr>
        <w:t>
      проведение семинара по анализу авиационных происшествий и серьезных авиационных инцидентов, происшедших из-за превышения ограничений воздушных судов – 1 раз в период обучения;</w:t>
      </w:r>
    </w:p>
    <w:p>
      <w:pPr>
        <w:spacing w:after="0"/>
        <w:ind w:left="0"/>
        <w:jc w:val="both"/>
      </w:pPr>
      <w:r>
        <w:rPr>
          <w:rFonts w:ascii="Times New Roman"/>
          <w:b w:val="false"/>
          <w:i w:val="false"/>
          <w:color w:val="000000"/>
          <w:sz w:val="28"/>
        </w:rPr>
        <w:t>
      6) из-за ошибок в ходе учений:</w:t>
      </w:r>
    </w:p>
    <w:p>
      <w:pPr>
        <w:spacing w:after="0"/>
        <w:ind w:left="0"/>
        <w:jc w:val="both"/>
      </w:pPr>
      <w:r>
        <w:rPr>
          <w:rFonts w:ascii="Times New Roman"/>
          <w:b w:val="false"/>
          <w:i w:val="false"/>
          <w:color w:val="000000"/>
          <w:sz w:val="28"/>
        </w:rPr>
        <w:t>
      проведение летучек и групповых упражнений в соответствие с темой летно-тактического учения и отработкой вопросов безопасности полетов непосредственно перед полетами;</w:t>
      </w:r>
    </w:p>
    <w:p>
      <w:pPr>
        <w:spacing w:after="0"/>
        <w:ind w:left="0"/>
        <w:jc w:val="both"/>
      </w:pPr>
      <w:r>
        <w:rPr>
          <w:rFonts w:ascii="Times New Roman"/>
          <w:b w:val="false"/>
          <w:i w:val="false"/>
          <w:color w:val="000000"/>
          <w:sz w:val="28"/>
        </w:rPr>
        <w:t>
      определение порядка эшелонирования и захода на посадку воздушных судов, участвующих в летно-тактических учениях;</w:t>
      </w:r>
    </w:p>
    <w:p>
      <w:pPr>
        <w:spacing w:after="0"/>
        <w:ind w:left="0"/>
        <w:jc w:val="both"/>
      </w:pPr>
      <w:r>
        <w:rPr>
          <w:rFonts w:ascii="Times New Roman"/>
          <w:b w:val="false"/>
          <w:i w:val="false"/>
          <w:color w:val="000000"/>
          <w:sz w:val="28"/>
        </w:rPr>
        <w:t>
      7) из-за попадания вертолетов в левое самопроизвольное вращение:</w:t>
      </w:r>
    </w:p>
    <w:p>
      <w:pPr>
        <w:spacing w:after="0"/>
        <w:ind w:left="0"/>
        <w:jc w:val="both"/>
      </w:pPr>
      <w:r>
        <w:rPr>
          <w:rFonts w:ascii="Times New Roman"/>
          <w:b w:val="false"/>
          <w:i w:val="false"/>
          <w:color w:val="000000"/>
          <w:sz w:val="28"/>
        </w:rPr>
        <w:t>
      специальные занятия по безопасности полетов – 1 раз в период обучения;</w:t>
      </w:r>
    </w:p>
    <w:p>
      <w:pPr>
        <w:spacing w:after="0"/>
        <w:ind w:left="0"/>
        <w:jc w:val="both"/>
      </w:pPr>
      <w:r>
        <w:rPr>
          <w:rFonts w:ascii="Times New Roman"/>
          <w:b w:val="false"/>
          <w:i w:val="false"/>
          <w:color w:val="000000"/>
          <w:sz w:val="28"/>
        </w:rPr>
        <w:t>
      тренажи с летным составом – ежемесячно.</w:t>
      </w:r>
    </w:p>
    <w:bookmarkStart w:name="z939" w:id="923"/>
    <w:p>
      <w:pPr>
        <w:spacing w:after="0"/>
        <w:ind w:left="0"/>
        <w:jc w:val="both"/>
      </w:pPr>
      <w:r>
        <w:rPr>
          <w:rFonts w:ascii="Times New Roman"/>
          <w:b w:val="false"/>
          <w:i w:val="false"/>
          <w:color w:val="000000"/>
          <w:sz w:val="28"/>
        </w:rPr>
        <w:t>
      3. Заместителям командира авиационной части:</w:t>
      </w:r>
    </w:p>
    <w:bookmarkEnd w:id="923"/>
    <w:p>
      <w:pPr>
        <w:spacing w:after="0"/>
        <w:ind w:left="0"/>
        <w:jc w:val="both"/>
      </w:pPr>
      <w:r>
        <w:rPr>
          <w:rFonts w:ascii="Times New Roman"/>
          <w:b w:val="false"/>
          <w:i w:val="false"/>
          <w:color w:val="000000"/>
          <w:sz w:val="28"/>
        </w:rPr>
        <w:t>
      1) из-за столкновений воздушных судов в воздухе:</w:t>
      </w:r>
    </w:p>
    <w:p>
      <w:pPr>
        <w:spacing w:after="0"/>
        <w:ind w:left="0"/>
        <w:jc w:val="both"/>
      </w:pPr>
      <w:r>
        <w:rPr>
          <w:rFonts w:ascii="Times New Roman"/>
          <w:b w:val="false"/>
          <w:i w:val="false"/>
          <w:color w:val="000000"/>
          <w:sz w:val="28"/>
        </w:rPr>
        <w:t>
      определение мер безопасности в методических разработках на всех этапах полета по предотвращению опасных сближений и столкновений – ежегодно;</w:t>
      </w:r>
    </w:p>
    <w:p>
      <w:pPr>
        <w:spacing w:after="0"/>
        <w:ind w:left="0"/>
        <w:jc w:val="both"/>
      </w:pPr>
      <w:r>
        <w:rPr>
          <w:rFonts w:ascii="Times New Roman"/>
          <w:b w:val="false"/>
          <w:i w:val="false"/>
          <w:color w:val="000000"/>
          <w:sz w:val="28"/>
        </w:rPr>
        <w:t>
      2) из-за столкновений воздушных судов с рельефом местности:</w:t>
      </w:r>
    </w:p>
    <w:p>
      <w:pPr>
        <w:spacing w:after="0"/>
        <w:ind w:left="0"/>
        <w:jc w:val="both"/>
      </w:pPr>
      <w:r>
        <w:rPr>
          <w:rFonts w:ascii="Times New Roman"/>
          <w:b w:val="false"/>
          <w:i w:val="false"/>
          <w:color w:val="000000"/>
          <w:sz w:val="28"/>
        </w:rPr>
        <w:t>
      проведение тренажей с персоналом группы руководства полетами</w:t>
      </w:r>
    </w:p>
    <w:p>
      <w:pPr>
        <w:spacing w:after="0"/>
        <w:ind w:left="0"/>
        <w:jc w:val="both"/>
      </w:pPr>
      <w:r>
        <w:rPr>
          <w:rFonts w:ascii="Times New Roman"/>
          <w:b w:val="false"/>
          <w:i w:val="false"/>
          <w:color w:val="000000"/>
          <w:sz w:val="28"/>
        </w:rPr>
        <w:t>
      по использованию высотомеров и выносных индикаторов системы посадки –</w:t>
      </w:r>
    </w:p>
    <w:p>
      <w:pPr>
        <w:spacing w:after="0"/>
        <w:ind w:left="0"/>
        <w:jc w:val="both"/>
      </w:pPr>
      <w:r>
        <w:rPr>
          <w:rFonts w:ascii="Times New Roman"/>
          <w:b w:val="false"/>
          <w:i w:val="false"/>
          <w:color w:val="000000"/>
          <w:sz w:val="28"/>
        </w:rPr>
        <w:t>
      в дни предварительной подготовки;</w:t>
      </w:r>
    </w:p>
    <w:p>
      <w:pPr>
        <w:spacing w:after="0"/>
        <w:ind w:left="0"/>
        <w:jc w:val="both"/>
      </w:pPr>
      <w:r>
        <w:rPr>
          <w:rFonts w:ascii="Times New Roman"/>
          <w:b w:val="false"/>
          <w:i w:val="false"/>
          <w:color w:val="000000"/>
          <w:sz w:val="28"/>
        </w:rPr>
        <w:t>
      3) из-за сваливания и срыва воздушного судна в штопор:</w:t>
      </w:r>
    </w:p>
    <w:p>
      <w:pPr>
        <w:spacing w:after="0"/>
        <w:ind w:left="0"/>
        <w:jc w:val="both"/>
      </w:pPr>
      <w:r>
        <w:rPr>
          <w:rFonts w:ascii="Times New Roman"/>
          <w:b w:val="false"/>
          <w:i w:val="false"/>
          <w:color w:val="000000"/>
          <w:sz w:val="28"/>
        </w:rPr>
        <w:t>
      проведение семинара по анализу авиационных происшествий и серьезных авиационных инцидентов за последние 5 лет – 2 раза в год;</w:t>
      </w:r>
    </w:p>
    <w:p>
      <w:pPr>
        <w:spacing w:after="0"/>
        <w:ind w:left="0"/>
        <w:jc w:val="both"/>
      </w:pPr>
      <w:r>
        <w:rPr>
          <w:rFonts w:ascii="Times New Roman"/>
          <w:b w:val="false"/>
          <w:i w:val="false"/>
          <w:color w:val="000000"/>
          <w:sz w:val="28"/>
        </w:rPr>
        <w:t>
      проведение занятий по изучению физического смысла маневренных возможностей воздушных судов с практическими расчетами – 2 раза в год;</w:t>
      </w:r>
    </w:p>
    <w:p>
      <w:pPr>
        <w:spacing w:after="0"/>
        <w:ind w:left="0"/>
        <w:jc w:val="both"/>
      </w:pPr>
      <w:r>
        <w:rPr>
          <w:rFonts w:ascii="Times New Roman"/>
          <w:b w:val="false"/>
          <w:i w:val="false"/>
          <w:color w:val="000000"/>
          <w:sz w:val="28"/>
        </w:rPr>
        <w:t>
      проведение семинара с летным составом и персоналом группы руководства полетами на тему: "Действия летчика (экипажа) при сваливании и срыве в штопор, аэродинамическое обоснование действий" – 1 раз в квартал;</w:t>
      </w:r>
    </w:p>
    <w:p>
      <w:pPr>
        <w:spacing w:after="0"/>
        <w:ind w:left="0"/>
        <w:jc w:val="both"/>
      </w:pPr>
      <w:r>
        <w:rPr>
          <w:rFonts w:ascii="Times New Roman"/>
          <w:b w:val="false"/>
          <w:i w:val="false"/>
          <w:color w:val="000000"/>
          <w:sz w:val="28"/>
        </w:rPr>
        <w:t>
      проведение семинара с летным составом и персоналом группы руководства полетами на тему: "Действия летчика (экипажа) по исправлению отклонений при выполнении фигур пилотажа, аэродинамическое обоснование действий" – 1 раз в квартал;</w:t>
      </w:r>
    </w:p>
    <w:p>
      <w:pPr>
        <w:spacing w:after="0"/>
        <w:ind w:left="0"/>
        <w:jc w:val="both"/>
      </w:pPr>
      <w:r>
        <w:rPr>
          <w:rFonts w:ascii="Times New Roman"/>
          <w:b w:val="false"/>
          <w:i w:val="false"/>
          <w:color w:val="000000"/>
          <w:sz w:val="28"/>
        </w:rPr>
        <w:t>
      проведение семинара с летным составом и персоналом группы руководства полетами на тему: "Действия летчика (экипажа) при потере пространственной ориентировки, исправлении отклонений при заходе</w:t>
      </w:r>
    </w:p>
    <w:p>
      <w:pPr>
        <w:spacing w:after="0"/>
        <w:ind w:left="0"/>
        <w:jc w:val="both"/>
      </w:pPr>
      <w:r>
        <w:rPr>
          <w:rFonts w:ascii="Times New Roman"/>
          <w:b w:val="false"/>
          <w:i w:val="false"/>
          <w:color w:val="000000"/>
          <w:sz w:val="28"/>
        </w:rPr>
        <w:t>
      на посадку по приборам, аэродинамическое обоснование действий" – 1 раз в квартал;</w:t>
      </w:r>
    </w:p>
    <w:p>
      <w:pPr>
        <w:spacing w:after="0"/>
        <w:ind w:left="0"/>
        <w:jc w:val="both"/>
      </w:pPr>
      <w:r>
        <w:rPr>
          <w:rFonts w:ascii="Times New Roman"/>
          <w:b w:val="false"/>
          <w:i w:val="false"/>
          <w:color w:val="000000"/>
          <w:sz w:val="28"/>
        </w:rPr>
        <w:t>
      4) из-за попадания воздушных судов в опасные явления погоды:</w:t>
      </w:r>
    </w:p>
    <w:p>
      <w:pPr>
        <w:spacing w:after="0"/>
        <w:ind w:left="0"/>
        <w:jc w:val="both"/>
      </w:pPr>
      <w:r>
        <w:rPr>
          <w:rFonts w:ascii="Times New Roman"/>
          <w:b w:val="false"/>
          <w:i w:val="false"/>
          <w:color w:val="000000"/>
          <w:sz w:val="28"/>
        </w:rPr>
        <w:t>
      уточнение в методических схемах порядка проведения разведки погоды, определение граничных значений метеоэлементов для каждого задания – 1 раз в год;</w:t>
      </w:r>
    </w:p>
    <w:p>
      <w:pPr>
        <w:spacing w:after="0"/>
        <w:ind w:left="0"/>
        <w:jc w:val="both"/>
      </w:pPr>
      <w:r>
        <w:rPr>
          <w:rFonts w:ascii="Times New Roman"/>
          <w:b w:val="false"/>
          <w:i w:val="false"/>
          <w:color w:val="000000"/>
          <w:sz w:val="28"/>
        </w:rPr>
        <w:t>
      проверка состояния метеорологических приборов – 1 раз в квартал;</w:t>
      </w:r>
    </w:p>
    <w:p>
      <w:pPr>
        <w:spacing w:after="0"/>
        <w:ind w:left="0"/>
        <w:jc w:val="both"/>
      </w:pPr>
      <w:r>
        <w:rPr>
          <w:rFonts w:ascii="Times New Roman"/>
          <w:b w:val="false"/>
          <w:i w:val="false"/>
          <w:color w:val="000000"/>
          <w:sz w:val="28"/>
        </w:rPr>
        <w:t>
      проведение комплексных тренажей с персоналом группы руководства полетами по действиям при ухудшении погоды – в день предварительной подготовки, 1 раз в месяц;</w:t>
      </w:r>
    </w:p>
    <w:p>
      <w:pPr>
        <w:spacing w:after="0"/>
        <w:ind w:left="0"/>
        <w:jc w:val="both"/>
      </w:pPr>
      <w:r>
        <w:rPr>
          <w:rFonts w:ascii="Times New Roman"/>
          <w:b w:val="false"/>
          <w:i w:val="false"/>
          <w:color w:val="000000"/>
          <w:sz w:val="28"/>
        </w:rPr>
        <w:t>
      5) из-за ошибок на взлете и посадке:</w:t>
      </w:r>
    </w:p>
    <w:p>
      <w:pPr>
        <w:spacing w:after="0"/>
        <w:ind w:left="0"/>
        <w:jc w:val="both"/>
      </w:pPr>
      <w:r>
        <w:rPr>
          <w:rFonts w:ascii="Times New Roman"/>
          <w:b w:val="false"/>
          <w:i w:val="false"/>
          <w:color w:val="000000"/>
          <w:sz w:val="28"/>
        </w:rPr>
        <w:t>
      проведение занятий по анализу авиационных происшествий и серьезных авиационных инцидентов за последние 5 лет, из-за ошибок на взлете и посадке – 1 раз в год.</w:t>
      </w:r>
    </w:p>
    <w:p>
      <w:pPr>
        <w:spacing w:after="0"/>
        <w:ind w:left="0"/>
        <w:jc w:val="both"/>
      </w:pPr>
      <w:r>
        <w:rPr>
          <w:rFonts w:ascii="Times New Roman"/>
          <w:b w:val="false"/>
          <w:i w:val="false"/>
          <w:color w:val="000000"/>
          <w:sz w:val="28"/>
        </w:rPr>
        <w:t>
      проведение семинара с летным составом и персоналом группы руководства полетами на тему: "Действия летчика (экипажа) при исправлении отклонений на взлете и посадке, аэродинамическое обоснование действий" – 1 раз в квартал;</w:t>
      </w:r>
    </w:p>
    <w:p>
      <w:pPr>
        <w:spacing w:after="0"/>
        <w:ind w:left="0"/>
        <w:jc w:val="both"/>
      </w:pPr>
      <w:r>
        <w:rPr>
          <w:rFonts w:ascii="Times New Roman"/>
          <w:b w:val="false"/>
          <w:i w:val="false"/>
          <w:color w:val="000000"/>
          <w:sz w:val="28"/>
        </w:rPr>
        <w:t>
      6) из-за превышения эксплуатационных ограничений воздушных судов:</w:t>
      </w:r>
    </w:p>
    <w:p>
      <w:pPr>
        <w:spacing w:after="0"/>
        <w:ind w:left="0"/>
        <w:jc w:val="both"/>
      </w:pPr>
      <w:r>
        <w:rPr>
          <w:rFonts w:ascii="Times New Roman"/>
          <w:b w:val="false"/>
          <w:i w:val="false"/>
          <w:color w:val="000000"/>
          <w:sz w:val="28"/>
        </w:rPr>
        <w:t>
      проведение занятий и прием зачетов по знанию физической сущности эксплуатационных ограничений воздушных судов – 1 раз в период;</w:t>
      </w:r>
    </w:p>
    <w:p>
      <w:pPr>
        <w:spacing w:after="0"/>
        <w:ind w:left="0"/>
        <w:jc w:val="both"/>
      </w:pPr>
      <w:r>
        <w:rPr>
          <w:rFonts w:ascii="Times New Roman"/>
          <w:b w:val="false"/>
          <w:i w:val="false"/>
          <w:color w:val="000000"/>
          <w:sz w:val="28"/>
        </w:rPr>
        <w:t>
      анализ и оценка правильности эксплуатации авиационной техники</w:t>
      </w:r>
    </w:p>
    <w:p>
      <w:pPr>
        <w:spacing w:after="0"/>
        <w:ind w:left="0"/>
        <w:jc w:val="both"/>
      </w:pPr>
      <w:r>
        <w:rPr>
          <w:rFonts w:ascii="Times New Roman"/>
          <w:b w:val="false"/>
          <w:i w:val="false"/>
          <w:color w:val="000000"/>
          <w:sz w:val="28"/>
        </w:rPr>
        <w:t>
      на земле и в воздухе по материалам объективного контроля – после летной смены;</w:t>
      </w:r>
    </w:p>
    <w:p>
      <w:pPr>
        <w:spacing w:after="0"/>
        <w:ind w:left="0"/>
        <w:jc w:val="both"/>
      </w:pPr>
      <w:r>
        <w:rPr>
          <w:rFonts w:ascii="Times New Roman"/>
          <w:b w:val="false"/>
          <w:i w:val="false"/>
          <w:color w:val="000000"/>
          <w:sz w:val="28"/>
        </w:rPr>
        <w:t>
      проведение тренажей на авиационной технике по закрытию фонарей – в парковые дни.</w:t>
      </w:r>
    </w:p>
    <w:bookmarkStart w:name="z940" w:id="924"/>
    <w:p>
      <w:pPr>
        <w:spacing w:after="0"/>
        <w:ind w:left="0"/>
        <w:jc w:val="both"/>
      </w:pPr>
      <w:r>
        <w:rPr>
          <w:rFonts w:ascii="Times New Roman"/>
          <w:b w:val="false"/>
          <w:i w:val="false"/>
          <w:color w:val="000000"/>
          <w:sz w:val="28"/>
        </w:rPr>
        <w:t>
      4. Начальникам служб авиационной части:</w:t>
      </w:r>
    </w:p>
    <w:bookmarkEnd w:id="924"/>
    <w:p>
      <w:pPr>
        <w:spacing w:after="0"/>
        <w:ind w:left="0"/>
        <w:jc w:val="both"/>
      </w:pPr>
      <w:r>
        <w:rPr>
          <w:rFonts w:ascii="Times New Roman"/>
          <w:b w:val="false"/>
          <w:i w:val="false"/>
          <w:color w:val="000000"/>
          <w:sz w:val="28"/>
        </w:rPr>
        <w:t>
      1) из-за столкновений воздушных судов в воздухе:</w:t>
      </w:r>
    </w:p>
    <w:p>
      <w:pPr>
        <w:spacing w:after="0"/>
        <w:ind w:left="0"/>
        <w:jc w:val="both"/>
      </w:pPr>
      <w:r>
        <w:rPr>
          <w:rFonts w:ascii="Times New Roman"/>
          <w:b w:val="false"/>
          <w:i w:val="false"/>
          <w:color w:val="000000"/>
          <w:sz w:val="28"/>
        </w:rPr>
        <w:t>
      прием зачетов у персонала группы руководства полетами и расчетов пунктов управления по правилам эшелонирования – 2 раза в  год;</w:t>
      </w:r>
    </w:p>
    <w:p>
      <w:pPr>
        <w:spacing w:after="0"/>
        <w:ind w:left="0"/>
        <w:jc w:val="both"/>
      </w:pPr>
      <w:r>
        <w:rPr>
          <w:rFonts w:ascii="Times New Roman"/>
          <w:b w:val="false"/>
          <w:i w:val="false"/>
          <w:color w:val="000000"/>
          <w:sz w:val="28"/>
        </w:rPr>
        <w:t>
      проведение тренажей с персоналом группы руководства полетами, расчетами пунктов управления по эшелонированию – ежемесячно;</w:t>
      </w:r>
    </w:p>
    <w:p>
      <w:pPr>
        <w:spacing w:after="0"/>
        <w:ind w:left="0"/>
        <w:jc w:val="both"/>
      </w:pPr>
      <w:r>
        <w:rPr>
          <w:rFonts w:ascii="Times New Roman"/>
          <w:b w:val="false"/>
          <w:i w:val="false"/>
          <w:color w:val="000000"/>
          <w:sz w:val="28"/>
        </w:rPr>
        <w:t>
      контроль учета поправок на высотомерах воздушных судов;</w:t>
      </w:r>
    </w:p>
    <w:p>
      <w:pPr>
        <w:spacing w:after="0"/>
        <w:ind w:left="0"/>
        <w:jc w:val="both"/>
      </w:pPr>
      <w:r>
        <w:rPr>
          <w:rFonts w:ascii="Times New Roman"/>
          <w:b w:val="false"/>
          <w:i w:val="false"/>
          <w:color w:val="000000"/>
          <w:sz w:val="28"/>
        </w:rPr>
        <w:t>
      нанесение эшелонов воздушных трасс, обозначенных на индикаторах кругового обзора радиолокационных станций;</w:t>
      </w:r>
    </w:p>
    <w:p>
      <w:pPr>
        <w:spacing w:after="0"/>
        <w:ind w:left="0"/>
        <w:jc w:val="both"/>
      </w:pPr>
      <w:r>
        <w:rPr>
          <w:rFonts w:ascii="Times New Roman"/>
          <w:b w:val="false"/>
          <w:i w:val="false"/>
          <w:color w:val="000000"/>
          <w:sz w:val="28"/>
        </w:rPr>
        <w:t>
      проведение тренажей с персоналом группы руководства полетами</w:t>
      </w:r>
    </w:p>
    <w:p>
      <w:pPr>
        <w:spacing w:after="0"/>
        <w:ind w:left="0"/>
        <w:jc w:val="both"/>
      </w:pPr>
      <w:r>
        <w:rPr>
          <w:rFonts w:ascii="Times New Roman"/>
          <w:b w:val="false"/>
          <w:i w:val="false"/>
          <w:color w:val="000000"/>
          <w:sz w:val="28"/>
        </w:rPr>
        <w:t>
      по формированию потока воздушных судов для завода на посадку – перед каждыми полетами;</w:t>
      </w:r>
    </w:p>
    <w:p>
      <w:pPr>
        <w:spacing w:after="0"/>
        <w:ind w:left="0"/>
        <w:jc w:val="both"/>
      </w:pPr>
      <w:r>
        <w:rPr>
          <w:rFonts w:ascii="Times New Roman"/>
          <w:b w:val="false"/>
          <w:i w:val="false"/>
          <w:color w:val="000000"/>
          <w:sz w:val="28"/>
        </w:rPr>
        <w:t>
      2) из-за столкновений воздушных судов с рельефом местности:</w:t>
      </w:r>
    </w:p>
    <w:p>
      <w:pPr>
        <w:spacing w:after="0"/>
        <w:ind w:left="0"/>
        <w:jc w:val="both"/>
      </w:pPr>
      <w:r>
        <w:rPr>
          <w:rFonts w:ascii="Times New Roman"/>
          <w:b w:val="false"/>
          <w:i w:val="false"/>
          <w:color w:val="000000"/>
          <w:sz w:val="28"/>
        </w:rPr>
        <w:t>
      проведение семинара с летным составом и персоналом группы руководства полетами по мерам безопасности при полетах в горной</w:t>
      </w:r>
    </w:p>
    <w:p>
      <w:pPr>
        <w:spacing w:after="0"/>
        <w:ind w:left="0"/>
        <w:jc w:val="both"/>
      </w:pPr>
      <w:r>
        <w:rPr>
          <w:rFonts w:ascii="Times New Roman"/>
          <w:b w:val="false"/>
          <w:i w:val="false"/>
          <w:color w:val="000000"/>
          <w:sz w:val="28"/>
        </w:rPr>
        <w:t>
      местности – 2 раза в год;</w:t>
      </w:r>
    </w:p>
    <w:p>
      <w:pPr>
        <w:spacing w:after="0"/>
        <w:ind w:left="0"/>
        <w:jc w:val="both"/>
      </w:pPr>
      <w:r>
        <w:rPr>
          <w:rFonts w:ascii="Times New Roman"/>
          <w:b w:val="false"/>
          <w:i w:val="false"/>
          <w:color w:val="000000"/>
          <w:sz w:val="28"/>
        </w:rPr>
        <w:t>
      нанесение секторов минимально-безопасных высот на планшеты и индикаторы кругового обзора;</w:t>
      </w:r>
    </w:p>
    <w:p>
      <w:pPr>
        <w:spacing w:after="0"/>
        <w:ind w:left="0"/>
        <w:jc w:val="both"/>
      </w:pPr>
      <w:r>
        <w:rPr>
          <w:rFonts w:ascii="Times New Roman"/>
          <w:b w:val="false"/>
          <w:i w:val="false"/>
          <w:color w:val="000000"/>
          <w:sz w:val="28"/>
        </w:rPr>
        <w:t>
      проверка наличия схем секторов закрытия радиолокационных станций;</w:t>
      </w:r>
    </w:p>
    <w:p>
      <w:pPr>
        <w:spacing w:after="0"/>
        <w:ind w:left="0"/>
        <w:jc w:val="both"/>
      </w:pPr>
      <w:r>
        <w:rPr>
          <w:rFonts w:ascii="Times New Roman"/>
          <w:b w:val="false"/>
          <w:i w:val="false"/>
          <w:color w:val="000000"/>
          <w:sz w:val="28"/>
        </w:rPr>
        <w:t>
      3) из-за ошибок в ходе выполнения боевого применения</w:t>
      </w:r>
    </w:p>
    <w:p>
      <w:pPr>
        <w:spacing w:after="0"/>
        <w:ind w:left="0"/>
        <w:jc w:val="both"/>
      </w:pPr>
      <w:r>
        <w:rPr>
          <w:rFonts w:ascii="Times New Roman"/>
          <w:b w:val="false"/>
          <w:i w:val="false"/>
          <w:color w:val="000000"/>
          <w:sz w:val="28"/>
        </w:rPr>
        <w:t>
      и летно-тактических упражнений:</w:t>
      </w:r>
    </w:p>
    <w:p>
      <w:pPr>
        <w:spacing w:after="0"/>
        <w:ind w:left="0"/>
        <w:jc w:val="both"/>
      </w:pPr>
      <w:r>
        <w:rPr>
          <w:rFonts w:ascii="Times New Roman"/>
          <w:b w:val="false"/>
          <w:i w:val="false"/>
          <w:color w:val="000000"/>
          <w:sz w:val="28"/>
        </w:rPr>
        <w:t>
      изучение с летным составом, расчетами пунктов управления и персоналом группы руководства полетами указаний по обеспечению безопасности полетов на учениях и проверках боевой готовности.</w:t>
      </w:r>
    </w:p>
    <w:bookmarkStart w:name="z941" w:id="925"/>
    <w:p>
      <w:pPr>
        <w:spacing w:after="0"/>
        <w:ind w:left="0"/>
        <w:jc w:val="both"/>
      </w:pPr>
      <w:r>
        <w:rPr>
          <w:rFonts w:ascii="Times New Roman"/>
          <w:b w:val="false"/>
          <w:i w:val="false"/>
          <w:color w:val="000000"/>
          <w:sz w:val="28"/>
        </w:rPr>
        <w:t>
      5. Командирам авиационных эскадрилий:</w:t>
      </w:r>
    </w:p>
    <w:bookmarkEnd w:id="925"/>
    <w:p>
      <w:pPr>
        <w:spacing w:after="0"/>
        <w:ind w:left="0"/>
        <w:jc w:val="both"/>
      </w:pPr>
      <w:r>
        <w:rPr>
          <w:rFonts w:ascii="Times New Roman"/>
          <w:b w:val="false"/>
          <w:i w:val="false"/>
          <w:color w:val="000000"/>
          <w:sz w:val="28"/>
        </w:rPr>
        <w:t>
      1) из-за столкновений воздушных судов в воздухе:</w:t>
      </w:r>
    </w:p>
    <w:p>
      <w:pPr>
        <w:spacing w:after="0"/>
        <w:ind w:left="0"/>
        <w:jc w:val="both"/>
      </w:pPr>
      <w:r>
        <w:rPr>
          <w:rFonts w:ascii="Times New Roman"/>
          <w:b w:val="false"/>
          <w:i w:val="false"/>
          <w:color w:val="000000"/>
          <w:sz w:val="28"/>
        </w:rPr>
        <w:t>
      выявление летчиков, допускающих ошибки, определение натренированности, установление максимальных перерывов в групповых полетах с последующим докладом на методическом совете – не реже 1 раза в год;</w:t>
      </w:r>
    </w:p>
    <w:p>
      <w:pPr>
        <w:spacing w:after="0"/>
        <w:ind w:left="0"/>
        <w:jc w:val="both"/>
      </w:pPr>
      <w:r>
        <w:rPr>
          <w:rFonts w:ascii="Times New Roman"/>
          <w:b w:val="false"/>
          <w:i w:val="false"/>
          <w:color w:val="000000"/>
          <w:sz w:val="28"/>
        </w:rPr>
        <w:t>
      прием зачетов по правилам групповых полетов – 2 раза в год;</w:t>
      </w:r>
    </w:p>
    <w:p>
      <w:pPr>
        <w:spacing w:after="0"/>
        <w:ind w:left="0"/>
        <w:jc w:val="both"/>
      </w:pPr>
      <w:r>
        <w:rPr>
          <w:rFonts w:ascii="Times New Roman"/>
          <w:b w:val="false"/>
          <w:i w:val="false"/>
          <w:color w:val="000000"/>
          <w:sz w:val="28"/>
        </w:rPr>
        <w:t>
      проведение тренажей по порядку ведения осмотрительности</w:t>
      </w:r>
    </w:p>
    <w:p>
      <w:pPr>
        <w:spacing w:after="0"/>
        <w:ind w:left="0"/>
        <w:jc w:val="both"/>
      </w:pPr>
      <w:r>
        <w:rPr>
          <w:rFonts w:ascii="Times New Roman"/>
          <w:b w:val="false"/>
          <w:i w:val="false"/>
          <w:color w:val="000000"/>
          <w:sz w:val="28"/>
        </w:rPr>
        <w:t>
      и правильным действиям при потере ведущего на предварительной подготовке и перед полетами;</w:t>
      </w:r>
    </w:p>
    <w:p>
      <w:pPr>
        <w:spacing w:after="0"/>
        <w:ind w:left="0"/>
        <w:jc w:val="both"/>
      </w:pPr>
      <w:r>
        <w:rPr>
          <w:rFonts w:ascii="Times New Roman"/>
          <w:b w:val="false"/>
          <w:i w:val="false"/>
          <w:color w:val="000000"/>
          <w:sz w:val="28"/>
        </w:rPr>
        <w:t>
      2) из-за столкновений воздушных судов с рельефом местности:      прием зачетов у летного состава по правилам визуального полета</w:t>
      </w:r>
    </w:p>
    <w:p>
      <w:pPr>
        <w:spacing w:after="0"/>
        <w:ind w:left="0"/>
        <w:jc w:val="both"/>
      </w:pPr>
      <w:r>
        <w:rPr>
          <w:rFonts w:ascii="Times New Roman"/>
          <w:b w:val="false"/>
          <w:i w:val="false"/>
          <w:color w:val="000000"/>
          <w:sz w:val="28"/>
        </w:rPr>
        <w:t>
      и порядку перехода к полету по приборам – 2 раза в год;</w:t>
      </w:r>
    </w:p>
    <w:p>
      <w:pPr>
        <w:spacing w:after="0"/>
        <w:ind w:left="0"/>
        <w:jc w:val="both"/>
      </w:pPr>
      <w:r>
        <w:rPr>
          <w:rFonts w:ascii="Times New Roman"/>
          <w:b w:val="false"/>
          <w:i w:val="false"/>
          <w:color w:val="000000"/>
          <w:sz w:val="28"/>
        </w:rPr>
        <w:t>
      3) из-за сваливания и срыва воздушного судна в штопор:</w:t>
      </w:r>
    </w:p>
    <w:p>
      <w:pPr>
        <w:spacing w:after="0"/>
        <w:ind w:left="0"/>
        <w:jc w:val="both"/>
      </w:pPr>
      <w:r>
        <w:rPr>
          <w:rFonts w:ascii="Times New Roman"/>
          <w:b w:val="false"/>
          <w:i w:val="false"/>
          <w:color w:val="000000"/>
          <w:sz w:val="28"/>
        </w:rPr>
        <w:t>
      проведение тренажей по определению признаков сваливания и глубокой спирали и действиям при этом – в дни предварительной подготовки;</w:t>
      </w:r>
    </w:p>
    <w:p>
      <w:pPr>
        <w:spacing w:after="0"/>
        <w:ind w:left="0"/>
        <w:jc w:val="both"/>
      </w:pPr>
      <w:r>
        <w:rPr>
          <w:rFonts w:ascii="Times New Roman"/>
          <w:b w:val="false"/>
          <w:i w:val="false"/>
          <w:color w:val="000000"/>
          <w:sz w:val="28"/>
        </w:rPr>
        <w:t>
      проведение семинара по особенностям устойчивости и управляемости воздушных судов – 2 раза в год;</w:t>
      </w:r>
    </w:p>
    <w:p>
      <w:pPr>
        <w:spacing w:after="0"/>
        <w:ind w:left="0"/>
        <w:jc w:val="both"/>
      </w:pPr>
      <w:r>
        <w:rPr>
          <w:rFonts w:ascii="Times New Roman"/>
          <w:b w:val="false"/>
          <w:i w:val="false"/>
          <w:color w:val="000000"/>
          <w:sz w:val="28"/>
        </w:rPr>
        <w:t>
      оценка натренированности летного состава в выполнении сложного (высшего) пилотажа по материалам объективного контроля с последующим докладом на методическом совете – 1 раз в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bookmarkStart w:name="z943" w:id="926"/>
    <w:p>
      <w:pPr>
        <w:spacing w:after="0"/>
        <w:ind w:left="0"/>
        <w:jc w:val="left"/>
      </w:pPr>
      <w:r>
        <w:rPr>
          <w:rFonts w:ascii="Times New Roman"/>
          <w:b/>
          <w:i w:val="false"/>
          <w:color w:val="000000"/>
        </w:rPr>
        <w:t xml:space="preserve"> Перечень</w:t>
      </w:r>
      <w:r>
        <w:br/>
      </w:r>
      <w:r>
        <w:rPr>
          <w:rFonts w:ascii="Times New Roman"/>
          <w:b/>
          <w:i w:val="false"/>
          <w:color w:val="000000"/>
        </w:rPr>
        <w:t>разрабатываемых документов и проводимых мероприятий</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3463"/>
        <w:gridCol w:w="913"/>
        <w:gridCol w:w="914"/>
        <w:gridCol w:w="914"/>
        <w:gridCol w:w="914"/>
        <w:gridCol w:w="3621"/>
      </w:tblGrid>
      <w:tr>
        <w:trPr>
          <w:trHeight w:val="30"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мероприятия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разработки (проведения)</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органах управления государственной авиации</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предотвращения авиационных происшествий</w:t>
            </w:r>
          </w:p>
          <w:p>
            <w:pPr>
              <w:spacing w:after="20"/>
              <w:ind w:left="20"/>
              <w:jc w:val="both"/>
            </w:pPr>
            <w:r>
              <w:rPr>
                <w:rFonts w:ascii="Times New Roman"/>
                <w:b w:val="false"/>
                <w:i w:val="false"/>
                <w:color w:val="000000"/>
                <w:sz w:val="20"/>
              </w:rPr>
              <w:t>
и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предотвращению авиационных происшествий и инцидентов (далее –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совет по вопросам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руководителя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с оценкой организаторской роли должностных лиц по предотвращению авиационных происшествий и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руководителя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по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руководителя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совещание по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руководителя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методических советов по вопросам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руководителя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подведения итогов по оценке состояния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руководителя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(анализ) авиационных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расследования авиационных происшествий и инцидентов (далее – Правила)</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анализ надежности авиационной техники.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показательных специальных занятий по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по обеспечению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авиационных частях</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предотвращения авиационных происшествий</w:t>
            </w:r>
          </w:p>
          <w:p>
            <w:pPr>
              <w:spacing w:after="20"/>
              <w:ind w:left="20"/>
              <w:jc w:val="both"/>
            </w:pPr>
            <w:r>
              <w:rPr>
                <w:rFonts w:ascii="Times New Roman"/>
                <w:b w:val="false"/>
                <w:i w:val="false"/>
                <w:color w:val="000000"/>
                <w:sz w:val="20"/>
              </w:rPr>
              <w:t>
и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по безопасности полетов (в авиационной части).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методических советов по вопросам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занятия по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(анализ) авиационных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анализ надежности авиационной техники.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по обеспечению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качества выполнения полетных заданий по материалам объективного контроля.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командира части по результатам расследования авиационных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частях (подразделениях) обеспечения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предотвращения авиационных происшествий</w:t>
            </w:r>
          </w:p>
          <w:p>
            <w:pPr>
              <w:spacing w:after="20"/>
              <w:ind w:left="20"/>
              <w:jc w:val="both"/>
            </w:pPr>
            <w:r>
              <w:rPr>
                <w:rFonts w:ascii="Times New Roman"/>
                <w:b w:val="false"/>
                <w:i w:val="false"/>
                <w:color w:val="000000"/>
                <w:sz w:val="20"/>
              </w:rPr>
              <w:t>
и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занятия по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авиационных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по обеспечению безопасности полетов.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командира части по результатам расследования авиационных инцидентов.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p>
      <w:pPr>
        <w:spacing w:after="0"/>
        <w:ind w:left="0"/>
        <w:jc w:val="both"/>
      </w:pPr>
      <w:r>
        <w:rPr>
          <w:rFonts w:ascii="Times New Roman"/>
          <w:b w:val="false"/>
          <w:i w:val="false"/>
          <w:color w:val="000000"/>
          <w:sz w:val="28"/>
        </w:rPr>
        <w:t xml:space="preserve">
      Форма      </w:t>
      </w:r>
    </w:p>
    <w:bookmarkStart w:name="z945" w:id="927"/>
    <w:p>
      <w:pPr>
        <w:spacing w:after="0"/>
        <w:ind w:left="0"/>
        <w:jc w:val="left"/>
      </w:pPr>
      <w:r>
        <w:rPr>
          <w:rFonts w:ascii="Times New Roman"/>
          <w:b/>
          <w:i w:val="false"/>
          <w:color w:val="000000"/>
        </w:rPr>
        <w:t xml:space="preserve"> Анализ состояния безопасности полетов и деятельности по</w:t>
      </w:r>
      <w:r>
        <w:br/>
      </w:r>
      <w:r>
        <w:rPr>
          <w:rFonts w:ascii="Times New Roman"/>
          <w:b/>
          <w:i w:val="false"/>
          <w:color w:val="000000"/>
        </w:rPr>
        <w:t>предотвращению авиационных происшествий и инцидентов</w:t>
      </w:r>
      <w:r>
        <w:br/>
      </w:r>
      <w:r>
        <w:rPr>
          <w:rFonts w:ascii="Times New Roman"/>
          <w:b/>
          <w:i w:val="false"/>
          <w:color w:val="000000"/>
        </w:rPr>
        <w:t>войсковой части ______________________</w:t>
      </w:r>
    </w:p>
    <w:bookmarkEnd w:id="927"/>
    <w:p>
      <w:pPr>
        <w:spacing w:after="0"/>
        <w:ind w:left="0"/>
        <w:jc w:val="both"/>
      </w:pPr>
      <w:r>
        <w:rPr>
          <w:rFonts w:ascii="Times New Roman"/>
          <w:b w:val="false"/>
          <w:i w:val="false"/>
          <w:color w:val="000000"/>
          <w:sz w:val="28"/>
        </w:rPr>
        <w:t>
      номер войсковой части</w:t>
      </w:r>
    </w:p>
    <w:p>
      <w:pPr>
        <w:spacing w:after="0"/>
        <w:ind w:left="0"/>
        <w:jc w:val="both"/>
      </w:pPr>
      <w:r>
        <w:rPr>
          <w:rFonts w:ascii="Times New Roman"/>
          <w:b w:val="false"/>
          <w:i w:val="false"/>
          <w:color w:val="000000"/>
          <w:sz w:val="28"/>
        </w:rPr>
        <w:t>
      (за ________________ 20__ года)</w:t>
      </w:r>
    </w:p>
    <w:p>
      <w:pPr>
        <w:spacing w:after="0"/>
        <w:ind w:left="0"/>
        <w:jc w:val="both"/>
      </w:pPr>
      <w:r>
        <w:rPr>
          <w:rFonts w:ascii="Times New Roman"/>
          <w:b w:val="false"/>
          <w:i w:val="false"/>
          <w:color w:val="000000"/>
          <w:sz w:val="28"/>
        </w:rPr>
        <w:t>
      отчетный месяц</w:t>
      </w:r>
    </w:p>
    <w:bookmarkStart w:name="z946" w:id="928"/>
    <w:p>
      <w:pPr>
        <w:spacing w:after="0"/>
        <w:ind w:left="0"/>
        <w:jc w:val="both"/>
      </w:pPr>
      <w:r>
        <w:rPr>
          <w:rFonts w:ascii="Times New Roman"/>
          <w:b w:val="false"/>
          <w:i w:val="false"/>
          <w:color w:val="000000"/>
          <w:sz w:val="28"/>
        </w:rPr>
        <w:t>
      1. Количество запланированных и выполненных летных смен и полетов</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3587"/>
        <w:gridCol w:w="853"/>
        <w:gridCol w:w="853"/>
        <w:gridCol w:w="3164"/>
        <w:gridCol w:w="1388"/>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Планировалось</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невыполнения</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Летные смены, из них: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простые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сложные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простые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сложные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из них: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простые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сложные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простые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сложные метеорологические условия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Причины невыполнения летных смен и полетов изложить текстуально, с указанием даты и номера указания</w:t>
      </w:r>
    </w:p>
    <w:p>
      <w:pPr>
        <w:spacing w:after="0"/>
        <w:ind w:left="0"/>
        <w:jc w:val="both"/>
      </w:pPr>
      <w:r>
        <w:rPr>
          <w:rFonts w:ascii="Times New Roman"/>
          <w:b w:val="false"/>
          <w:i w:val="false"/>
          <w:color w:val="000000"/>
          <w:sz w:val="28"/>
        </w:rPr>
        <w:t>
      об отмене полетов.</w:t>
      </w:r>
    </w:p>
    <w:bookmarkStart w:name="z947" w:id="929"/>
    <w:p>
      <w:pPr>
        <w:spacing w:after="0"/>
        <w:ind w:left="0"/>
        <w:jc w:val="both"/>
      </w:pPr>
      <w:r>
        <w:rPr>
          <w:rFonts w:ascii="Times New Roman"/>
          <w:b w:val="false"/>
          <w:i w:val="false"/>
          <w:color w:val="000000"/>
          <w:sz w:val="28"/>
        </w:rPr>
        <w:t>
      2. Выполненный налет</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2790"/>
        <w:gridCol w:w="1662"/>
        <w:gridCol w:w="1662"/>
        <w:gridCol w:w="2143"/>
        <w:gridCol w:w="1663"/>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налета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Планировалось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в том числе: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учебно-боевую подготовку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взаимодействие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перевозку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всего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сложные метеорологические условия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облака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всего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сложные метеорологические условия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облака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шторкой ночью</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шторкой днем</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Инструкторский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курсантов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тренажере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8" w:id="930"/>
    <w:p>
      <w:pPr>
        <w:spacing w:after="0"/>
        <w:ind w:left="0"/>
        <w:jc w:val="both"/>
      </w:pPr>
      <w:r>
        <w:rPr>
          <w:rFonts w:ascii="Times New Roman"/>
          <w:b w:val="false"/>
          <w:i w:val="false"/>
          <w:color w:val="000000"/>
          <w:sz w:val="28"/>
        </w:rPr>
        <w:t>
      3. Налет по видам подготовки</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летной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пилотирования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Боевое применение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Летно-тактическая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9" w:id="931"/>
    <w:p>
      <w:pPr>
        <w:spacing w:after="0"/>
        <w:ind w:left="0"/>
        <w:jc w:val="both"/>
      </w:pPr>
      <w:r>
        <w:rPr>
          <w:rFonts w:ascii="Times New Roman"/>
          <w:b w:val="false"/>
          <w:i w:val="false"/>
          <w:color w:val="000000"/>
          <w:sz w:val="28"/>
        </w:rPr>
        <w:t>
      4. Количество полетов на боевое применение</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3751"/>
        <w:gridCol w:w="1662"/>
        <w:gridCol w:w="1662"/>
        <w:gridCol w:w="1900"/>
        <w:gridCol w:w="1663"/>
      </w:tblGrid>
      <w:tr>
        <w:trPr>
          <w:trHeight w:val="30" w:hRule="atLeast"/>
        </w:trPr>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боевого применения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 на боевое применение</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незачетных боевых применений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Зачетных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Незачетных (неудовлетворительно)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Бомбометание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Пуски ракет (управляемы ракеты/ неуправляемы ракеты)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средств радиоэлектронной борьбы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Фотострельбы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Десантирование парашютистов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50" w:id="932"/>
    <w:p>
      <w:pPr>
        <w:spacing w:after="0"/>
        <w:ind w:left="0"/>
        <w:jc w:val="both"/>
      </w:pPr>
      <w:r>
        <w:rPr>
          <w:rFonts w:ascii="Times New Roman"/>
          <w:b w:val="false"/>
          <w:i w:val="false"/>
          <w:color w:val="000000"/>
          <w:sz w:val="28"/>
        </w:rPr>
        <w:t>
      5. Отклонения от расчетных режимов полета (выходящие за нормативы курсов боевой подготовки (курсов летной подготовки) на оценку неудовлетворительно) и ошибочные действия летного состава при выполнении полетных заданий (количество) и их причины (обоснование причин):</w:t>
      </w:r>
    </w:p>
    <w:bookmarkEnd w:id="932"/>
    <w:p>
      <w:pPr>
        <w:spacing w:after="0"/>
        <w:ind w:left="0"/>
        <w:jc w:val="both"/>
      </w:pPr>
      <w:r>
        <w:rPr>
          <w:rFonts w:ascii="Times New Roman"/>
          <w:b w:val="false"/>
          <w:i w:val="false"/>
          <w:color w:val="000000"/>
          <w:sz w:val="28"/>
        </w:rPr>
        <w:t>
      1) по видам летной подготовки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726"/>
        <w:gridCol w:w="2726"/>
        <w:gridCol w:w="4122"/>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пилотирования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Боевое применение</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Летно-тактическая подготовка</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классной квалификации летного состава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143"/>
        <w:gridCol w:w="3144"/>
        <w:gridCol w:w="3144"/>
        <w:gridCol w:w="1777"/>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класса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 этапам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872"/>
        <w:gridCol w:w="872"/>
        <w:gridCol w:w="1879"/>
        <w:gridCol w:w="1879"/>
        <w:gridCol w:w="2436"/>
        <w:gridCol w:w="1208"/>
        <w:gridCol w:w="873"/>
        <w:gridCol w:w="537"/>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взлете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пилотирования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Боевое применение по воздушным целям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Боевое применение по наземным целям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кругу (системе)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посадке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 радиообмену – текстуально.</w:t>
      </w:r>
    </w:p>
    <w:p>
      <w:pPr>
        <w:spacing w:after="0"/>
        <w:ind w:left="0"/>
        <w:jc w:val="both"/>
      </w:pPr>
      <w:r>
        <w:rPr>
          <w:rFonts w:ascii="Times New Roman"/>
          <w:b w:val="false"/>
          <w:i w:val="false"/>
          <w:color w:val="000000"/>
          <w:sz w:val="28"/>
        </w:rPr>
        <w:t>
      5) краткий анализ ошибочных действий – текстуально.</w:t>
      </w:r>
    </w:p>
    <w:bookmarkStart w:name="z951" w:id="933"/>
    <w:p>
      <w:pPr>
        <w:spacing w:after="0"/>
        <w:ind w:left="0"/>
        <w:jc w:val="both"/>
      </w:pPr>
      <w:r>
        <w:rPr>
          <w:rFonts w:ascii="Times New Roman"/>
          <w:b w:val="false"/>
          <w:i w:val="false"/>
          <w:color w:val="000000"/>
          <w:sz w:val="28"/>
        </w:rPr>
        <w:t>
      6. Анализ летного обучения курсантов Военного института Сил воздушной обороны Вооруженных Сил Республики Казахстан:</w:t>
      </w:r>
    </w:p>
    <w:bookmarkEnd w:id="933"/>
    <w:p>
      <w:pPr>
        <w:spacing w:after="0"/>
        <w:ind w:left="0"/>
        <w:jc w:val="both"/>
      </w:pPr>
      <w:r>
        <w:rPr>
          <w:rFonts w:ascii="Times New Roman"/>
          <w:b w:val="false"/>
          <w:i w:val="false"/>
          <w:color w:val="000000"/>
          <w:sz w:val="28"/>
        </w:rPr>
        <w:t>
      1) сроки наземной подготовки и летной подготовки, количество курсантов, летных групп;</w:t>
      </w:r>
    </w:p>
    <w:p>
      <w:pPr>
        <w:spacing w:after="0"/>
        <w:ind w:left="0"/>
        <w:jc w:val="both"/>
      </w:pPr>
      <w:r>
        <w:rPr>
          <w:rFonts w:ascii="Times New Roman"/>
          <w:b w:val="false"/>
          <w:i w:val="false"/>
          <w:color w:val="000000"/>
          <w:sz w:val="28"/>
        </w:rPr>
        <w:t>
      2) обеспеченность полетов авиационной техникой, средствами наземного обеспечения полетов;</w:t>
      </w:r>
    </w:p>
    <w:p>
      <w:pPr>
        <w:spacing w:after="0"/>
        <w:ind w:left="0"/>
        <w:jc w:val="both"/>
      </w:pPr>
      <w:r>
        <w:rPr>
          <w:rFonts w:ascii="Times New Roman"/>
          <w:b w:val="false"/>
          <w:i w:val="false"/>
          <w:color w:val="000000"/>
          <w:sz w:val="28"/>
        </w:rPr>
        <w:t>
      3) наличие и уровень подготовки летно-инструкторского состава;</w:t>
      </w:r>
    </w:p>
    <w:p>
      <w:pPr>
        <w:spacing w:after="0"/>
        <w:ind w:left="0"/>
        <w:jc w:val="both"/>
      </w:pPr>
      <w:r>
        <w:rPr>
          <w:rFonts w:ascii="Times New Roman"/>
          <w:b w:val="false"/>
          <w:i w:val="false"/>
          <w:color w:val="000000"/>
          <w:sz w:val="28"/>
        </w:rPr>
        <w:t>
      4) недостатки и упущения в обучении курсантов (случаи допуска к обучению курсантов летно-инструкторского состава с нарушениями руководящих документов, недостатки в методике летного обучения, недостатки в экипировке курсантов летным снаряжением);</w:t>
      </w:r>
    </w:p>
    <w:p>
      <w:pPr>
        <w:spacing w:after="0"/>
        <w:ind w:left="0"/>
        <w:jc w:val="both"/>
      </w:pPr>
      <w:r>
        <w:rPr>
          <w:rFonts w:ascii="Times New Roman"/>
          <w:b w:val="false"/>
          <w:i w:val="false"/>
          <w:color w:val="000000"/>
          <w:sz w:val="28"/>
        </w:rPr>
        <w:t>
      5) анализ выполнения летной подготовки (количество полетов, налет, характерные отклонения и ошибки допускаемые курсантами, авиационные инциденты совершенные курсантами, причины отстранения курсантов от полетов или прекращение летного обучения).</w:t>
      </w:r>
    </w:p>
    <w:bookmarkStart w:name="z952" w:id="934"/>
    <w:p>
      <w:pPr>
        <w:spacing w:after="0"/>
        <w:ind w:left="0"/>
        <w:jc w:val="both"/>
      </w:pPr>
      <w:r>
        <w:rPr>
          <w:rFonts w:ascii="Times New Roman"/>
          <w:b w:val="false"/>
          <w:i w:val="false"/>
          <w:color w:val="000000"/>
          <w:sz w:val="28"/>
        </w:rPr>
        <w:t>
      7. Анализ состояния безопасности полетов в инженерно-авиационном обеспечении:</w:t>
      </w:r>
    </w:p>
    <w:bookmarkEnd w:id="934"/>
    <w:p>
      <w:pPr>
        <w:spacing w:after="0"/>
        <w:ind w:left="0"/>
        <w:jc w:val="both"/>
      </w:pPr>
      <w:r>
        <w:rPr>
          <w:rFonts w:ascii="Times New Roman"/>
          <w:b w:val="false"/>
          <w:i w:val="false"/>
          <w:color w:val="000000"/>
          <w:sz w:val="28"/>
        </w:rPr>
        <w:t>
      1) виды работ, выполненные на авиационной технике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702"/>
        <w:gridCol w:w="702"/>
        <w:gridCol w:w="702"/>
        <w:gridCol w:w="702"/>
        <w:gridCol w:w="1582"/>
        <w:gridCol w:w="702"/>
        <w:gridCol w:w="1142"/>
        <w:gridCol w:w="2902"/>
        <w:gridCol w:w="1583"/>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авиационной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Регламентные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полетам</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Парковые дни</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переводу на сезонное обслуживание</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хранению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повторному полету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замена авиационных двигателей (когда, причина, основание, замечания и результаты);</w:t>
      </w:r>
    </w:p>
    <w:p>
      <w:pPr>
        <w:spacing w:after="0"/>
        <w:ind w:left="0"/>
        <w:jc w:val="both"/>
      </w:pPr>
      <w:r>
        <w:rPr>
          <w:rFonts w:ascii="Times New Roman"/>
          <w:b w:val="false"/>
          <w:i w:val="false"/>
          <w:color w:val="000000"/>
          <w:sz w:val="28"/>
        </w:rPr>
        <w:t>
      3) целевые осмотры и проверки (какие, когда, основания, замечания и результаты);</w:t>
      </w:r>
    </w:p>
    <w:p>
      <w:pPr>
        <w:spacing w:after="0"/>
        <w:ind w:left="0"/>
        <w:jc w:val="both"/>
      </w:pPr>
      <w:r>
        <w:rPr>
          <w:rFonts w:ascii="Times New Roman"/>
          <w:b w:val="false"/>
          <w:i w:val="false"/>
          <w:color w:val="000000"/>
          <w:sz w:val="28"/>
        </w:rPr>
        <w:t>
      4) периодические работы (какие, когда, замечания и результаты);</w:t>
      </w:r>
    </w:p>
    <w:p>
      <w:pPr>
        <w:spacing w:after="0"/>
        <w:ind w:left="0"/>
        <w:jc w:val="both"/>
      </w:pPr>
      <w:r>
        <w:rPr>
          <w:rFonts w:ascii="Times New Roman"/>
          <w:b w:val="false"/>
          <w:i w:val="false"/>
          <w:color w:val="000000"/>
          <w:sz w:val="28"/>
        </w:rPr>
        <w:t>
      5) войсковой ремонт (какой, когда, причина, замечания и результаты);</w:t>
      </w:r>
    </w:p>
    <w:p>
      <w:pPr>
        <w:spacing w:after="0"/>
        <w:ind w:left="0"/>
        <w:jc w:val="both"/>
      </w:pPr>
      <w:r>
        <w:rPr>
          <w:rFonts w:ascii="Times New Roman"/>
          <w:b w:val="false"/>
          <w:i w:val="false"/>
          <w:color w:val="000000"/>
          <w:sz w:val="28"/>
        </w:rPr>
        <w:t>
      6) работы по бюллетеням промышленности (какие, когда, основания, замечания и результаты);</w:t>
      </w:r>
    </w:p>
    <w:p>
      <w:pPr>
        <w:spacing w:after="0"/>
        <w:ind w:left="0"/>
        <w:jc w:val="both"/>
      </w:pPr>
      <w:r>
        <w:rPr>
          <w:rFonts w:ascii="Times New Roman"/>
          <w:b w:val="false"/>
          <w:i w:val="false"/>
          <w:color w:val="000000"/>
          <w:sz w:val="28"/>
        </w:rPr>
        <w:t>
      7) отказы и неисправности, выявленные на авиационной технике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211"/>
        <w:gridCol w:w="1399"/>
        <w:gridCol w:w="2433"/>
        <w:gridCol w:w="621"/>
        <w:gridCol w:w="1400"/>
        <w:gridCol w:w="1790"/>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(бортовой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w:t>
            </w:r>
          </w:p>
          <w:p>
            <w:pPr>
              <w:spacing w:after="20"/>
              <w:ind w:left="20"/>
              <w:jc w:val="both"/>
            </w:pPr>
            <w:r>
              <w:rPr>
                <w:rFonts w:ascii="Times New Roman"/>
                <w:b w:val="false"/>
                <w:i w:val="false"/>
                <w:color w:val="000000"/>
                <w:sz w:val="20"/>
              </w:rPr>
              <w:t>
и вид работ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отказа (обстоятельства)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Виновность и последствия</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способ устранения</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наработка авиационной техники, тренажеров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614"/>
        <w:gridCol w:w="999"/>
        <w:gridCol w:w="999"/>
        <w:gridCol w:w="1384"/>
        <w:gridCol w:w="614"/>
        <w:gridCol w:w="999"/>
        <w:gridCol w:w="1384"/>
        <w:gridCol w:w="1769"/>
        <w:gridCol w:w="2155"/>
      </w:tblGrid>
      <w:tr>
        <w:trPr>
          <w:trHeight w:val="30" w:hRule="atLeast"/>
        </w:trPr>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воздухе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инцидент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Серьезный авиационный инцидент</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воздухе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отказ</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авиационный инцидент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серьезный авиационный инцидент</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профилактические мероприятия по предупреждению отказов и неисправностей;</w:t>
      </w:r>
    </w:p>
    <w:p>
      <w:pPr>
        <w:spacing w:after="0"/>
        <w:ind w:left="0"/>
        <w:jc w:val="both"/>
      </w:pPr>
      <w:r>
        <w:rPr>
          <w:rFonts w:ascii="Times New Roman"/>
          <w:b w:val="false"/>
          <w:i w:val="false"/>
          <w:color w:val="000000"/>
          <w:sz w:val="28"/>
        </w:rPr>
        <w:t>
      10) применение авиационных средств поражения и работы, выполненные на них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1926"/>
        <w:gridCol w:w="1184"/>
        <w:gridCol w:w="1184"/>
        <w:gridCol w:w="2669"/>
        <w:gridCol w:w="1928"/>
      </w:tblGrid>
      <w:tr>
        <w:trPr>
          <w:trHeight w:val="3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авиационного средства поражения</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применений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Регламентные работы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применению</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Сезонное обслуживание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нарушения технологической дисциплины специалистами инженерно-авиационной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042"/>
        <w:gridCol w:w="5175"/>
        <w:gridCol w:w="1773"/>
        <w:gridCol w:w="2312"/>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вид работы на авиационной технике</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И.О. (при его наличии) специалиста, допустившего нарушение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нарушения, причина и последствия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устранению нарушения и наказанию виновных</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другие мероприятия, проведенные инженерно-техническим составом или с привлечением специалистов инженерно-авиационной службы по обеспечению безопасности полетов;</w:t>
      </w:r>
    </w:p>
    <w:p>
      <w:pPr>
        <w:spacing w:after="0"/>
        <w:ind w:left="0"/>
        <w:jc w:val="both"/>
      </w:pPr>
      <w:r>
        <w:rPr>
          <w:rFonts w:ascii="Times New Roman"/>
          <w:b w:val="false"/>
          <w:i w:val="false"/>
          <w:color w:val="000000"/>
          <w:sz w:val="28"/>
        </w:rPr>
        <w:t>
      13) вопросы, требующие решения по обеспечению безопасности полетов в инженерно-авиационном отношении.</w:t>
      </w:r>
    </w:p>
    <w:bookmarkStart w:name="z953" w:id="935"/>
    <w:p>
      <w:pPr>
        <w:spacing w:after="0"/>
        <w:ind w:left="0"/>
        <w:jc w:val="both"/>
      </w:pPr>
      <w:r>
        <w:rPr>
          <w:rFonts w:ascii="Times New Roman"/>
          <w:b w:val="false"/>
          <w:i w:val="false"/>
          <w:color w:val="000000"/>
          <w:sz w:val="28"/>
        </w:rPr>
        <w:t>
      8. Анализ состояния безопасности полетов в инженерно-аэродромном обеспечении полетов</w:t>
      </w:r>
    </w:p>
    <w:bookmarkEnd w:id="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007"/>
        <w:gridCol w:w="8573"/>
        <w:gridCol w:w="1008"/>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средств наземного обеспечения полетов, нарушения и упущения персоналом при их эксплуатации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авиационные инциденты из-за нарушения и упущений по инженерно-аэродромному обеспечению полетов;</w:t>
      </w:r>
    </w:p>
    <w:p>
      <w:pPr>
        <w:spacing w:after="0"/>
        <w:ind w:left="0"/>
        <w:jc w:val="both"/>
      </w:pPr>
      <w:r>
        <w:rPr>
          <w:rFonts w:ascii="Times New Roman"/>
          <w:b w:val="false"/>
          <w:i w:val="false"/>
          <w:color w:val="000000"/>
          <w:sz w:val="28"/>
        </w:rPr>
        <w:t>
      2) нарушения в содержании и подготовке аэродрома к полетам;</w:t>
      </w:r>
    </w:p>
    <w:p>
      <w:pPr>
        <w:spacing w:after="0"/>
        <w:ind w:left="0"/>
        <w:jc w:val="both"/>
      </w:pPr>
      <w:r>
        <w:rPr>
          <w:rFonts w:ascii="Times New Roman"/>
          <w:b w:val="false"/>
          <w:i w:val="false"/>
          <w:color w:val="000000"/>
          <w:sz w:val="28"/>
        </w:rPr>
        <w:t>
      3) недостатки в организации приема, хранения и контроля качества авиационного топлива;</w:t>
      </w:r>
    </w:p>
    <w:p>
      <w:pPr>
        <w:spacing w:after="0"/>
        <w:ind w:left="0"/>
        <w:jc w:val="both"/>
      </w:pPr>
      <w:r>
        <w:rPr>
          <w:rFonts w:ascii="Times New Roman"/>
          <w:b w:val="false"/>
          <w:i w:val="false"/>
          <w:color w:val="000000"/>
          <w:sz w:val="28"/>
        </w:rPr>
        <w:t>
      4) недостатки (упущения) в работе зарядных аккумуляторных станций;</w:t>
      </w:r>
    </w:p>
    <w:p>
      <w:pPr>
        <w:spacing w:after="0"/>
        <w:ind w:left="0"/>
        <w:jc w:val="both"/>
      </w:pPr>
      <w:r>
        <w:rPr>
          <w:rFonts w:ascii="Times New Roman"/>
          <w:b w:val="false"/>
          <w:i w:val="false"/>
          <w:color w:val="000000"/>
          <w:sz w:val="28"/>
        </w:rPr>
        <w:t>
      5) нарушения в организации движения автотранспорта, средств наземного обеспечения полетов и пешеходов на аэродроме;</w:t>
      </w:r>
    </w:p>
    <w:p>
      <w:pPr>
        <w:spacing w:after="0"/>
        <w:ind w:left="0"/>
        <w:jc w:val="both"/>
      </w:pPr>
      <w:r>
        <w:rPr>
          <w:rFonts w:ascii="Times New Roman"/>
          <w:b w:val="false"/>
          <w:i w:val="false"/>
          <w:color w:val="000000"/>
          <w:sz w:val="28"/>
        </w:rPr>
        <w:t>
      6) нарушения (упущения) в электроснабжении аэродрома и объектов управления воздушным движением;</w:t>
      </w:r>
    </w:p>
    <w:p>
      <w:pPr>
        <w:spacing w:after="0"/>
        <w:ind w:left="0"/>
        <w:jc w:val="both"/>
      </w:pPr>
      <w:r>
        <w:rPr>
          <w:rFonts w:ascii="Times New Roman"/>
          <w:b w:val="false"/>
          <w:i w:val="false"/>
          <w:color w:val="000000"/>
          <w:sz w:val="28"/>
        </w:rPr>
        <w:t>
      7) Сведения о техническом состоянии аэродромных покрытий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485"/>
        <w:gridCol w:w="485"/>
        <w:gridCol w:w="485"/>
        <w:gridCol w:w="2539"/>
        <w:gridCol w:w="2854"/>
        <w:gridCol w:w="2727"/>
      </w:tblGrid>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покрытия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состояние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дефекты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дефектов(м</w:t>
            </w:r>
            <w:r>
              <w:rPr>
                <w:rFonts w:ascii="Times New Roman"/>
                <w:b w:val="false"/>
                <w:i w:val="false"/>
                <w:color w:val="000000"/>
                <w:vertAlign w:val="superscript"/>
              </w:rPr>
              <w:t>2</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пог.м)</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произведенных работ (замена, ремонт, заливка и т.д.)</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 (м</w:t>
            </w:r>
            <w:r>
              <w:rPr>
                <w:rFonts w:ascii="Times New Roman"/>
                <w:b w:val="false"/>
                <w:i w:val="false"/>
                <w:color w:val="000000"/>
                <w:vertAlign w:val="superscript"/>
              </w:rPr>
              <w:t>2</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пог.м)</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Взлетно-посадочная полоса с искусственным покрытием</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Магистральная рулежная дорожка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рулежная дорожка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стоянки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центральной заправочной топливом</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Грунтовая взлетно-посадочная полоса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Контрольно-моечный пункт</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автомобильные дороги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Графы заполняются по каждому элементу покрытий по отдельности.</w:t>
      </w:r>
    </w:p>
    <w:bookmarkStart w:name="z954" w:id="936"/>
    <w:p>
      <w:pPr>
        <w:spacing w:after="0"/>
        <w:ind w:left="0"/>
        <w:jc w:val="both"/>
      </w:pPr>
      <w:r>
        <w:rPr>
          <w:rFonts w:ascii="Times New Roman"/>
          <w:b w:val="false"/>
          <w:i w:val="false"/>
          <w:color w:val="000000"/>
          <w:sz w:val="28"/>
        </w:rPr>
        <w:t>
      9. Анализ состояния безопасности полетов средств связи и радиотехнического обеспечения полетов</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5"/>
        <w:gridCol w:w="9208"/>
        <w:gridCol w:w="836"/>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неисправности средств связи и радиотехнического обеспечения полетов, нарушения и упущения персоналом в их эксплуатации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состояние радиотехнического обеспечения полетов (наличие, укомплектованность, дата крайней проверки и облет радиотехнических средств полета);</w:t>
      </w:r>
    </w:p>
    <w:p>
      <w:pPr>
        <w:spacing w:after="0"/>
        <w:ind w:left="0"/>
        <w:jc w:val="both"/>
      </w:pPr>
      <w:r>
        <w:rPr>
          <w:rFonts w:ascii="Times New Roman"/>
          <w:b w:val="false"/>
          <w:i w:val="false"/>
          <w:color w:val="000000"/>
          <w:sz w:val="28"/>
        </w:rPr>
        <w:t>
      2) использование для обеспечения полетов, не облетанных средств связи и радиотехнического обеспечения;</w:t>
      </w:r>
    </w:p>
    <w:p>
      <w:pPr>
        <w:spacing w:after="0"/>
        <w:ind w:left="0"/>
        <w:jc w:val="both"/>
      </w:pPr>
      <w:r>
        <w:rPr>
          <w:rFonts w:ascii="Times New Roman"/>
          <w:b w:val="false"/>
          <w:i w:val="false"/>
          <w:color w:val="000000"/>
          <w:sz w:val="28"/>
        </w:rPr>
        <w:t>
      1) нарушения в оборудовании рабочих мест персонала группы руководства полетами на пунктах управления и их эксплуатации;</w:t>
      </w:r>
    </w:p>
    <w:p>
      <w:pPr>
        <w:spacing w:after="0"/>
        <w:ind w:left="0"/>
        <w:jc w:val="both"/>
      </w:pPr>
      <w:r>
        <w:rPr>
          <w:rFonts w:ascii="Times New Roman"/>
          <w:b w:val="false"/>
          <w:i w:val="false"/>
          <w:color w:val="000000"/>
          <w:sz w:val="28"/>
        </w:rPr>
        <w:t>
      2) развертывание средств связи и радиотехнического обеспечения на аэродроме с отклонениями от типовой схемы;</w:t>
      </w:r>
    </w:p>
    <w:p>
      <w:pPr>
        <w:spacing w:after="0"/>
        <w:ind w:left="0"/>
        <w:jc w:val="both"/>
      </w:pPr>
      <w:r>
        <w:rPr>
          <w:rFonts w:ascii="Times New Roman"/>
          <w:b w:val="false"/>
          <w:i w:val="false"/>
          <w:color w:val="000000"/>
          <w:sz w:val="28"/>
        </w:rPr>
        <w:t>
      3) авиационные инциденты из-за нарушения и упущений по обеспечению связи и радиотехническому обеспечению полетов.</w:t>
      </w:r>
    </w:p>
    <w:bookmarkStart w:name="z955" w:id="937"/>
    <w:p>
      <w:pPr>
        <w:spacing w:after="0"/>
        <w:ind w:left="0"/>
        <w:jc w:val="both"/>
      </w:pPr>
      <w:r>
        <w:rPr>
          <w:rFonts w:ascii="Times New Roman"/>
          <w:b w:val="false"/>
          <w:i w:val="false"/>
          <w:color w:val="000000"/>
          <w:sz w:val="28"/>
        </w:rPr>
        <w:t>
      10. Анализ состояния безопасности полетов в метеорологическом и орнитологическом обеспечении:</w:t>
      </w:r>
    </w:p>
    <w:bookmarkEnd w:id="937"/>
    <w:p>
      <w:pPr>
        <w:spacing w:after="0"/>
        <w:ind w:left="0"/>
        <w:jc w:val="both"/>
      </w:pPr>
      <w:r>
        <w:rPr>
          <w:rFonts w:ascii="Times New Roman"/>
          <w:b w:val="false"/>
          <w:i w:val="false"/>
          <w:color w:val="000000"/>
          <w:sz w:val="28"/>
        </w:rPr>
        <w:t>
      1) состояние технических средств метеорологического обеспечения полетов (наличие, укомплектованность, дата крайней проверки технических средств);</w:t>
      </w:r>
    </w:p>
    <w:p>
      <w:pPr>
        <w:spacing w:after="0"/>
        <w:ind w:left="0"/>
        <w:jc w:val="both"/>
      </w:pPr>
      <w:r>
        <w:rPr>
          <w:rFonts w:ascii="Times New Roman"/>
          <w:b w:val="false"/>
          <w:i w:val="false"/>
          <w:color w:val="000000"/>
          <w:sz w:val="28"/>
        </w:rPr>
        <w:t>
      2) нарушения по орнитологическому обеспечению полетов (отсутствие на аэродроме активных, пассивных, акустических и биоакустических средств отпугивания птиц, столкновения воздушных судов с птицами, наличие в районе аэродрома мест скоплении птиц);</w:t>
      </w:r>
    </w:p>
    <w:p>
      <w:pPr>
        <w:spacing w:after="0"/>
        <w:ind w:left="0"/>
        <w:jc w:val="both"/>
      </w:pPr>
      <w:r>
        <w:rPr>
          <w:rFonts w:ascii="Times New Roman"/>
          <w:b w:val="false"/>
          <w:i w:val="false"/>
          <w:color w:val="000000"/>
          <w:sz w:val="28"/>
        </w:rPr>
        <w:t>
      3) ошибки в прогнозах погоды и несвоевременное информирование персонала группы руководства полетами и летного состава об опасных явлениях погоды;</w:t>
      </w:r>
    </w:p>
    <w:p>
      <w:pPr>
        <w:spacing w:after="0"/>
        <w:ind w:left="0"/>
        <w:jc w:val="both"/>
      </w:pPr>
      <w:r>
        <w:rPr>
          <w:rFonts w:ascii="Times New Roman"/>
          <w:b w:val="false"/>
          <w:i w:val="false"/>
          <w:color w:val="000000"/>
          <w:sz w:val="28"/>
        </w:rPr>
        <w:t>
      4) авиационные инциденты из-за нарушения и упущений по метеорологическому и орнитологическому обеспечению полетов;</w:t>
      </w:r>
    </w:p>
    <w:p>
      <w:pPr>
        <w:spacing w:after="0"/>
        <w:ind w:left="0"/>
        <w:jc w:val="both"/>
      </w:pPr>
      <w:r>
        <w:rPr>
          <w:rFonts w:ascii="Times New Roman"/>
          <w:b w:val="false"/>
          <w:i w:val="false"/>
          <w:color w:val="000000"/>
          <w:sz w:val="28"/>
        </w:rPr>
        <w:t>
      5) пренебрежение метеорологическими условиями со стороны руководящего летного состава и персонала группы руководства полетами, выпуск в полет экипажей воздушных судов в метеоусловиях, не соответствующих уровню их подготовки и характеру выполнения полетных заданий;</w:t>
      </w:r>
    </w:p>
    <w:p>
      <w:pPr>
        <w:spacing w:after="0"/>
        <w:ind w:left="0"/>
        <w:jc w:val="both"/>
      </w:pPr>
      <w:r>
        <w:rPr>
          <w:rFonts w:ascii="Times New Roman"/>
          <w:b w:val="false"/>
          <w:i w:val="false"/>
          <w:color w:val="000000"/>
          <w:sz w:val="28"/>
        </w:rPr>
        <w:t>
      6) неудовлетворительная организация проведения радиолокационной и воздушной разведок погоды, необъективная информация о погоде от летных экипажей воздушных судов;</w:t>
      </w:r>
    </w:p>
    <w:p>
      <w:pPr>
        <w:spacing w:after="0"/>
        <w:ind w:left="0"/>
        <w:jc w:val="both"/>
      </w:pPr>
      <w:r>
        <w:rPr>
          <w:rFonts w:ascii="Times New Roman"/>
          <w:b w:val="false"/>
          <w:i w:val="false"/>
          <w:color w:val="000000"/>
          <w:sz w:val="28"/>
        </w:rPr>
        <w:t>
      7) несоответствие технического оснащения в метеорологическом отношении аэродрома установленному минимуму погоды.</w:t>
      </w:r>
    </w:p>
    <w:bookmarkStart w:name="z956" w:id="938"/>
    <w:p>
      <w:pPr>
        <w:spacing w:after="0"/>
        <w:ind w:left="0"/>
        <w:jc w:val="both"/>
      </w:pPr>
      <w:r>
        <w:rPr>
          <w:rFonts w:ascii="Times New Roman"/>
          <w:b w:val="false"/>
          <w:i w:val="false"/>
          <w:color w:val="000000"/>
          <w:sz w:val="28"/>
        </w:rPr>
        <w:t>
      11. Анализ состояния безопасности полетов медицинского обеспечения:</w:t>
      </w:r>
    </w:p>
    <w:bookmarkEnd w:id="938"/>
    <w:p>
      <w:pPr>
        <w:spacing w:after="0"/>
        <w:ind w:left="0"/>
        <w:jc w:val="both"/>
      </w:pPr>
      <w:r>
        <w:rPr>
          <w:rFonts w:ascii="Times New Roman"/>
          <w:b w:val="false"/>
          <w:i w:val="false"/>
          <w:color w:val="000000"/>
          <w:sz w:val="28"/>
        </w:rPr>
        <w:t>
      1) состояние здоровья летного состава;</w:t>
      </w:r>
    </w:p>
    <w:p>
      <w:pPr>
        <w:spacing w:after="0"/>
        <w:ind w:left="0"/>
        <w:jc w:val="both"/>
      </w:pPr>
      <w:r>
        <w:rPr>
          <w:rFonts w:ascii="Times New Roman"/>
          <w:b w:val="false"/>
          <w:i w:val="false"/>
          <w:color w:val="000000"/>
          <w:sz w:val="28"/>
        </w:rPr>
        <w:t>
      2) случаи нарушения требований по медицинскому обеспечению полетов (нарушения предполетного режима отдыха, летным составом и персоналом группы руководства полетами, ухудшения состояния здоровья авиационным персоналом во время выполнения полетов, нарушение сроков меж отпускного периода летного состава и группы руководства полетами, истечение сроков врачебно-летной комиссии, углубленного медицинского осмотра);</w:t>
      </w:r>
    </w:p>
    <w:p>
      <w:pPr>
        <w:spacing w:after="0"/>
        <w:ind w:left="0"/>
        <w:jc w:val="both"/>
      </w:pPr>
      <w:r>
        <w:rPr>
          <w:rFonts w:ascii="Times New Roman"/>
          <w:b w:val="false"/>
          <w:i w:val="false"/>
          <w:color w:val="000000"/>
          <w:sz w:val="28"/>
        </w:rPr>
        <w:t>
      3) авиационные инциденты из-за нарушения и упущений по медицинскому обеспечению полетов.</w:t>
      </w:r>
    </w:p>
    <w:bookmarkStart w:name="z957" w:id="939"/>
    <w:p>
      <w:pPr>
        <w:spacing w:after="0"/>
        <w:ind w:left="0"/>
        <w:jc w:val="both"/>
      </w:pPr>
      <w:r>
        <w:rPr>
          <w:rFonts w:ascii="Times New Roman"/>
          <w:b w:val="false"/>
          <w:i w:val="false"/>
          <w:color w:val="000000"/>
          <w:sz w:val="28"/>
        </w:rPr>
        <w:t>
      12. Материалы расследований авиационных инцидентов.</w:t>
      </w:r>
    </w:p>
    <w:bookmarkEnd w:id="939"/>
    <w:bookmarkStart w:name="z958" w:id="940"/>
    <w:p>
      <w:pPr>
        <w:spacing w:after="0"/>
        <w:ind w:left="0"/>
        <w:jc w:val="both"/>
      </w:pPr>
      <w:r>
        <w:rPr>
          <w:rFonts w:ascii="Times New Roman"/>
          <w:b w:val="false"/>
          <w:i w:val="false"/>
          <w:color w:val="000000"/>
          <w:sz w:val="28"/>
        </w:rPr>
        <w:t>
      13. Специальные занятия по безопасности полетов (дата, тема, рассматриваемые вопросы, руководитель занятия, категория привлекаемого летного и инженерно-технического состава).</w:t>
      </w:r>
    </w:p>
    <w:bookmarkEnd w:id="940"/>
    <w:bookmarkStart w:name="z959" w:id="941"/>
    <w:p>
      <w:pPr>
        <w:spacing w:after="0"/>
        <w:ind w:left="0"/>
        <w:jc w:val="both"/>
      </w:pPr>
      <w:r>
        <w:rPr>
          <w:rFonts w:ascii="Times New Roman"/>
          <w:b w:val="false"/>
          <w:i w:val="false"/>
          <w:color w:val="000000"/>
          <w:sz w:val="28"/>
        </w:rPr>
        <w:t>
      14. Вопросы обеспечения безопасности полетов, требующие решения.</w:t>
      </w:r>
    </w:p>
    <w:bookmarkEnd w:id="941"/>
    <w:bookmarkStart w:name="z960" w:id="942"/>
    <w:p>
      <w:pPr>
        <w:spacing w:after="0"/>
        <w:ind w:left="0"/>
        <w:jc w:val="both"/>
      </w:pPr>
      <w:r>
        <w:rPr>
          <w:rFonts w:ascii="Times New Roman"/>
          <w:b w:val="false"/>
          <w:i w:val="false"/>
          <w:color w:val="000000"/>
          <w:sz w:val="28"/>
        </w:rPr>
        <w:t>
      15. Нерешенные вопросы обеспечения безопасности полетов из-за недостаточного выделения денежных средств.</w:t>
      </w:r>
    </w:p>
    <w:bookmarkEnd w:id="942"/>
    <w:bookmarkStart w:name="z961" w:id="943"/>
    <w:p>
      <w:pPr>
        <w:spacing w:after="0"/>
        <w:ind w:left="0"/>
        <w:jc w:val="both"/>
      </w:pPr>
      <w:r>
        <w:rPr>
          <w:rFonts w:ascii="Times New Roman"/>
          <w:b w:val="false"/>
          <w:i w:val="false"/>
          <w:color w:val="000000"/>
          <w:sz w:val="28"/>
        </w:rPr>
        <w:t>
      16. Положительные примеры грамотных профессиональных действий летного состава, персонала группы руководства полетами и наземных специалистов по обеспечению безопасности полетов.</w:t>
      </w:r>
    </w:p>
    <w:bookmarkEnd w:id="943"/>
    <w:bookmarkStart w:name="z962" w:id="944"/>
    <w:p>
      <w:pPr>
        <w:spacing w:after="0"/>
        <w:ind w:left="0"/>
        <w:jc w:val="both"/>
      </w:pPr>
      <w:r>
        <w:rPr>
          <w:rFonts w:ascii="Times New Roman"/>
          <w:b w:val="false"/>
          <w:i w:val="false"/>
          <w:color w:val="000000"/>
          <w:sz w:val="28"/>
        </w:rPr>
        <w:t>
      17. Эффективность выполнения рекомендаций и указаний по устранению ранее выявленных недостатков по обеспечению безопасности полетов.</w:t>
      </w:r>
    </w:p>
    <w:bookmarkEnd w:id="944"/>
    <w:bookmarkStart w:name="z963" w:id="945"/>
    <w:p>
      <w:pPr>
        <w:spacing w:after="0"/>
        <w:ind w:left="0"/>
        <w:jc w:val="both"/>
      </w:pPr>
      <w:r>
        <w:rPr>
          <w:rFonts w:ascii="Times New Roman"/>
          <w:b w:val="false"/>
          <w:i w:val="false"/>
          <w:color w:val="000000"/>
          <w:sz w:val="28"/>
        </w:rPr>
        <w:t>
      18. Оценка деятельности руководящего состава части по предотвращению авиационных происшествий.</w:t>
      </w:r>
    </w:p>
    <w:bookmarkEnd w:id="945"/>
    <w:bookmarkStart w:name="z964" w:id="946"/>
    <w:p>
      <w:pPr>
        <w:spacing w:after="0"/>
        <w:ind w:left="0"/>
        <w:jc w:val="both"/>
      </w:pPr>
      <w:r>
        <w:rPr>
          <w:rFonts w:ascii="Times New Roman"/>
          <w:b w:val="false"/>
          <w:i w:val="false"/>
          <w:color w:val="000000"/>
          <w:sz w:val="28"/>
        </w:rPr>
        <w:t>
      19. Рекомендации и предложения по совершенствованию системы и методики предотвращения авиационных происшествий в части.</w:t>
      </w:r>
    </w:p>
    <w:bookmarkEnd w:id="946"/>
    <w:p>
      <w:pPr>
        <w:spacing w:after="0"/>
        <w:ind w:left="0"/>
        <w:jc w:val="both"/>
      </w:pPr>
      <w:r>
        <w:rPr>
          <w:rFonts w:ascii="Times New Roman"/>
          <w:b w:val="false"/>
          <w:i w:val="false"/>
          <w:color w:val="000000"/>
          <w:sz w:val="28"/>
        </w:rPr>
        <w:t>
             Командир войсковой части ________________</w:t>
      </w:r>
    </w:p>
    <w:p>
      <w:pPr>
        <w:spacing w:after="0"/>
        <w:ind w:left="0"/>
        <w:jc w:val="both"/>
      </w:pPr>
      <w:r>
        <w:rPr>
          <w:rFonts w:ascii="Times New Roman"/>
          <w:b w:val="false"/>
          <w:i w:val="false"/>
          <w:color w:val="000000"/>
          <w:sz w:val="28"/>
        </w:rPr>
        <w:t>
                                              номер войсковой части</w:t>
      </w:r>
    </w:p>
    <w:tbl>
      <w:tblPr>
        <w:tblW w:w="0" w:type="auto"/>
        <w:tblCellSpacing w:w="0" w:type="auto"/>
        <w:tblBorders>
          <w:top w:val="none"/>
          <w:left w:val="none"/>
          <w:bottom w:val="none"/>
          <w:right w:val="none"/>
          <w:insideH w:val="none"/>
          <w:insideV w:val="none"/>
        </w:tblBorders>
      </w:tblPr>
      <w:tblGrid>
        <w:gridCol w:w="5260"/>
        <w:gridCol w:w="7040"/>
      </w:tblGrid>
      <w:tr>
        <w:trPr>
          <w:trHeight w:val="30" w:hRule="atLeast"/>
        </w:trPr>
        <w:tc>
          <w:tcPr>
            <w:tcW w:w="5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воинское звание</w:t>
            </w:r>
          </w:p>
        </w:tc>
        <w:tc>
          <w:tcPr>
            <w:tcW w:w="7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Ф.И.О.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bookmarkStart w:name="z966" w:id="947"/>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мероприятий, проводимых для исключения влияния</w:t>
      </w:r>
      <w:r>
        <w:br/>
      </w:r>
      <w:r>
        <w:rPr>
          <w:rFonts w:ascii="Times New Roman"/>
          <w:b/>
          <w:i w:val="false"/>
          <w:color w:val="000000"/>
        </w:rPr>
        <w:t>(локализации) опасных факторов в руководстве полетами</w:t>
      </w:r>
      <w:r>
        <w:br/>
      </w:r>
      <w:r>
        <w:rPr>
          <w:rFonts w:ascii="Times New Roman"/>
          <w:b/>
          <w:i w:val="false"/>
          <w:color w:val="000000"/>
        </w:rPr>
        <w:t>и организации воздушного движения</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8955"/>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факторы</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w:t>
            </w:r>
          </w:p>
          <w:p>
            <w:pPr>
              <w:spacing w:after="20"/>
              <w:ind w:left="20"/>
              <w:jc w:val="both"/>
            </w:pPr>
            <w:r>
              <w:rPr>
                <w:rFonts w:ascii="Times New Roman"/>
                <w:b w:val="false"/>
                <w:i w:val="false"/>
                <w:color w:val="000000"/>
                <w:sz w:val="20"/>
              </w:rPr>
              <w:t>
проводимые для исключения опасных факторов</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Нарушения (упущения) в соблюдении установленных порядка</w:t>
            </w:r>
          </w:p>
          <w:p>
            <w:pPr>
              <w:spacing w:after="20"/>
              <w:ind w:left="20"/>
              <w:jc w:val="both"/>
            </w:pPr>
            <w:r>
              <w:rPr>
                <w:rFonts w:ascii="Times New Roman"/>
                <w:b w:val="false"/>
                <w:i w:val="false"/>
                <w:color w:val="000000"/>
                <w:sz w:val="20"/>
              </w:rPr>
              <w:t>
и правил руководства полетами (обслуживании воздушного движения).</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Осуществление государственного контроля над деятельностью авиационного персонала государственной авиации специально уполномоченным органом.</w:t>
            </w:r>
          </w:p>
          <w:p>
            <w:pPr>
              <w:spacing w:after="20"/>
              <w:ind w:left="20"/>
              <w:jc w:val="both"/>
            </w:pPr>
            <w:r>
              <w:rPr>
                <w:rFonts w:ascii="Times New Roman"/>
                <w:b w:val="false"/>
                <w:i w:val="false"/>
                <w:color w:val="000000"/>
                <w:sz w:val="20"/>
              </w:rPr>
              <w:t>
2. Постоянный контроль со стороны старших авиационных начальников (проверяющих) за соблюдением установленных порядка и правил руководства полетами (обслуживании воздушного движения) с учетом особенностей организации руководства полетами вертолетов, внеаэродромными полетами и перелетами.</w:t>
            </w:r>
          </w:p>
          <w:p>
            <w:pPr>
              <w:spacing w:after="20"/>
              <w:ind w:left="20"/>
              <w:jc w:val="both"/>
            </w:pPr>
            <w:r>
              <w:rPr>
                <w:rFonts w:ascii="Times New Roman"/>
                <w:b w:val="false"/>
                <w:i w:val="false"/>
                <w:color w:val="000000"/>
                <w:sz w:val="20"/>
              </w:rPr>
              <w:t>
3. В случае выявления в процессе полетов командирами (начальниками, проверяющими) нарушений (упущений)</w:t>
            </w:r>
          </w:p>
          <w:p>
            <w:pPr>
              <w:spacing w:after="20"/>
              <w:ind w:left="20"/>
              <w:jc w:val="both"/>
            </w:pPr>
            <w:r>
              <w:rPr>
                <w:rFonts w:ascii="Times New Roman"/>
                <w:b w:val="false"/>
                <w:i w:val="false"/>
                <w:color w:val="000000"/>
                <w:sz w:val="20"/>
              </w:rPr>
              <w:t>
в соблюдении установленных порядка и правил руководства полетами (обслуживании воздушного движения) они обязаны принять решение на ограничение или прекращение полетов.</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Недобросовестность должностных лиц группы руководства полетами органов управления воздушным движением при личной подготовке</w:t>
            </w:r>
          </w:p>
          <w:p>
            <w:pPr>
              <w:spacing w:after="20"/>
              <w:ind w:left="20"/>
              <w:jc w:val="both"/>
            </w:pPr>
            <w:r>
              <w:rPr>
                <w:rFonts w:ascii="Times New Roman"/>
                <w:b w:val="false"/>
                <w:i w:val="false"/>
                <w:color w:val="000000"/>
                <w:sz w:val="20"/>
              </w:rPr>
              <w:t>
к руководству полетами.</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всестороннего контроля готовности должностных лиц группы руководства полетами органов управления воздушным движением в целях исключения допуска к руководству полетами неподготовленных специалистов, проведение инструктажа дежурных смен</w:t>
            </w:r>
          </w:p>
          <w:p>
            <w:pPr>
              <w:spacing w:after="20"/>
              <w:ind w:left="20"/>
              <w:jc w:val="both"/>
            </w:pPr>
            <w:r>
              <w:rPr>
                <w:rFonts w:ascii="Times New Roman"/>
                <w:b w:val="false"/>
                <w:i w:val="false"/>
                <w:color w:val="000000"/>
                <w:sz w:val="20"/>
              </w:rPr>
              <w:t>
и разбора их работы.</w:t>
            </w:r>
          </w:p>
          <w:p>
            <w:pPr>
              <w:spacing w:after="20"/>
              <w:ind w:left="20"/>
              <w:jc w:val="both"/>
            </w:pPr>
            <w:r>
              <w:rPr>
                <w:rFonts w:ascii="Times New Roman"/>
                <w:b w:val="false"/>
                <w:i w:val="false"/>
                <w:color w:val="000000"/>
                <w:sz w:val="20"/>
              </w:rPr>
              <w:t>
2. Предоставление дополнительного времени на подготовку к руководству полетами или отстранение от руководства полетами (управления воздушным движением) должностных лиц группы руководства полетами органов управления воздушным движением при выявлении недостатков в их личной подготовке на контроле готовности.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Недостаточная профессиональная подготовка должностных лиц группы руководства полетами органов управления воздушным движением.</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Должностные лица группы руководства полетами и дежурных смен органов управления воздушным движением должны иметь специальную подготовку, при необходимости, сертификат (свидетельство) и соответствующий допуск</w:t>
            </w:r>
          </w:p>
          <w:p>
            <w:pPr>
              <w:spacing w:after="20"/>
              <w:ind w:left="20"/>
              <w:jc w:val="both"/>
            </w:pPr>
            <w:r>
              <w:rPr>
                <w:rFonts w:ascii="Times New Roman"/>
                <w:b w:val="false"/>
                <w:i w:val="false"/>
                <w:color w:val="000000"/>
                <w:sz w:val="20"/>
              </w:rPr>
              <w:t>
к руководству полетами (управлению воздушным движением).</w:t>
            </w:r>
          </w:p>
          <w:p>
            <w:pPr>
              <w:spacing w:after="20"/>
              <w:ind w:left="20"/>
              <w:jc w:val="both"/>
            </w:pPr>
            <w:r>
              <w:rPr>
                <w:rFonts w:ascii="Times New Roman"/>
                <w:b w:val="false"/>
                <w:i w:val="false"/>
                <w:color w:val="000000"/>
                <w:sz w:val="20"/>
              </w:rPr>
              <w:t>
2. Должностные лица группы руководства полетами органов управления воздушным движением должны периодически или по необходимости проходить обучение</w:t>
            </w:r>
          </w:p>
          <w:p>
            <w:pPr>
              <w:spacing w:after="20"/>
              <w:ind w:left="20"/>
              <w:jc w:val="both"/>
            </w:pPr>
            <w:r>
              <w:rPr>
                <w:rFonts w:ascii="Times New Roman"/>
                <w:b w:val="false"/>
                <w:i w:val="false"/>
                <w:color w:val="000000"/>
                <w:sz w:val="20"/>
              </w:rPr>
              <w:t>
на специальных курсах в центрах подготовки (учебных заведениях) с целью освоения новых комплексов по управлению воздушным движением и повышения профессиональной подготовки.</w:t>
            </w:r>
          </w:p>
          <w:p>
            <w:pPr>
              <w:spacing w:after="20"/>
              <w:ind w:left="20"/>
              <w:jc w:val="both"/>
            </w:pPr>
            <w:r>
              <w:rPr>
                <w:rFonts w:ascii="Times New Roman"/>
                <w:b w:val="false"/>
                <w:i w:val="false"/>
                <w:color w:val="000000"/>
                <w:sz w:val="20"/>
              </w:rPr>
              <w:t>
3. В органах управления государственной авиации, авиационных военных учебных заведениях и авиационных частях ежегодно проводятся сборы (специальные занятия)</w:t>
            </w:r>
          </w:p>
          <w:p>
            <w:pPr>
              <w:spacing w:after="20"/>
              <w:ind w:left="20"/>
              <w:jc w:val="both"/>
            </w:pPr>
            <w:r>
              <w:rPr>
                <w:rFonts w:ascii="Times New Roman"/>
                <w:b w:val="false"/>
                <w:i w:val="false"/>
                <w:color w:val="000000"/>
                <w:sz w:val="20"/>
              </w:rPr>
              <w:t>
со всеми должностными лицами группы руководства полетами (с привлечением специалистов органов управления воздушным движением) с целью проверки знаний</w:t>
            </w:r>
          </w:p>
          <w:p>
            <w:pPr>
              <w:spacing w:after="20"/>
              <w:ind w:left="20"/>
              <w:jc w:val="both"/>
            </w:pPr>
            <w:r>
              <w:rPr>
                <w:rFonts w:ascii="Times New Roman"/>
                <w:b w:val="false"/>
                <w:i w:val="false"/>
                <w:color w:val="000000"/>
                <w:sz w:val="20"/>
              </w:rPr>
              <w:t>
и повышения их профессиональной подготовки.</w:t>
            </w:r>
          </w:p>
          <w:p>
            <w:pPr>
              <w:spacing w:after="20"/>
              <w:ind w:left="20"/>
              <w:jc w:val="both"/>
            </w:pPr>
            <w:r>
              <w:rPr>
                <w:rFonts w:ascii="Times New Roman"/>
                <w:b w:val="false"/>
                <w:i w:val="false"/>
                <w:color w:val="000000"/>
                <w:sz w:val="20"/>
              </w:rPr>
              <w:t>
По результатам проведения сборов издаются приказы соответствующих командиров (начальников) с указанием недостатков по профессиональной подготовке лиц группы руководства полетами и сроками их устранения, о допуске</w:t>
            </w:r>
          </w:p>
          <w:p>
            <w:pPr>
              <w:spacing w:after="20"/>
              <w:ind w:left="20"/>
              <w:jc w:val="both"/>
            </w:pPr>
            <w:r>
              <w:rPr>
                <w:rFonts w:ascii="Times New Roman"/>
                <w:b w:val="false"/>
                <w:i w:val="false"/>
                <w:color w:val="000000"/>
                <w:sz w:val="20"/>
              </w:rPr>
              <w:t>
их к руководству полетами по результатам сдачи зачетов.</w:t>
            </w:r>
          </w:p>
          <w:p>
            <w:pPr>
              <w:spacing w:after="20"/>
              <w:ind w:left="20"/>
              <w:jc w:val="both"/>
            </w:pPr>
            <w:r>
              <w:rPr>
                <w:rFonts w:ascii="Times New Roman"/>
                <w:b w:val="false"/>
                <w:i w:val="false"/>
                <w:color w:val="000000"/>
                <w:sz w:val="20"/>
              </w:rPr>
              <w:t>
4. Использование для проведения тренировок (тренажей) цифровых учебных тренажеров. Оборудование рабочих мест пунктов управления автоматизированными средствами управления.</w:t>
            </w:r>
          </w:p>
          <w:p>
            <w:pPr>
              <w:spacing w:after="20"/>
              <w:ind w:left="20"/>
              <w:jc w:val="both"/>
            </w:pPr>
            <w:r>
              <w:rPr>
                <w:rFonts w:ascii="Times New Roman"/>
                <w:b w:val="false"/>
                <w:i w:val="false"/>
                <w:color w:val="000000"/>
                <w:sz w:val="20"/>
              </w:rPr>
              <w:t>
5. Организация постоянного контроля за уровнем натренированности лиц группы руководства полетами органов управления воздушным движением, отсутствие перерывов в руководстве полетами (управлением воздушным движением), строгое соблюдение методики допуска лиц группы руководства полетами органов управления воздушным движением к руководству полетами (управлением воздушным движением) при перерывах, превышающих установленные сроки, с учетом фактического уровня подготовки.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Нарушения (упущения) взаимодействия должностных лиц группы руководства полетами органов управления воздушным движением.</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Порядок взаимодействия военных и гражданских секторов центров органов управления воздушным движением определяется инструкциями по взаимодействию должностных лиц дежурных смен военных и гражданских секторов центров органов управления воздушным движением между собой и с другими органами, деятельность которых связана с использованием воздушного пространства.</w:t>
            </w:r>
          </w:p>
          <w:p>
            <w:pPr>
              <w:spacing w:after="20"/>
              <w:ind w:left="20"/>
              <w:jc w:val="both"/>
            </w:pPr>
            <w:r>
              <w:rPr>
                <w:rFonts w:ascii="Times New Roman"/>
                <w:b w:val="false"/>
                <w:i w:val="false"/>
                <w:color w:val="000000"/>
                <w:sz w:val="20"/>
              </w:rPr>
              <w:t>
2. Дежурные смены военного и гражданского секторов центра должны размещаться в общем зале.</w:t>
            </w:r>
          </w:p>
          <w:p>
            <w:pPr>
              <w:spacing w:after="20"/>
              <w:ind w:left="20"/>
              <w:jc w:val="both"/>
            </w:pPr>
            <w:r>
              <w:rPr>
                <w:rFonts w:ascii="Times New Roman"/>
                <w:b w:val="false"/>
                <w:i w:val="false"/>
                <w:color w:val="000000"/>
                <w:sz w:val="20"/>
              </w:rPr>
              <w:t>
Организация и проведение периодических тренажей (тренировок) по организации взаимодействия должностных лиц группы руководства полетами органов управления воздушным движением при управлении экипажами воздушных судов на различных этапах полета, оказании помощи при возникновении в полете особых (аварийных) ситуаций, полных или частичных отказах средств управления полетами.</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Нарушения (упущения или ошибки) должностных лиц группы руководства полетами органов управления воздушным движением вследствие снижения работоспособности.</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Обязательное ежегодное медицинское освидетельствование должностных лиц группы руководства полетами органов управления воздушным движением, прохождение медицинского осмотра в период предполетной подготовки.</w:t>
            </w:r>
          </w:p>
          <w:p>
            <w:pPr>
              <w:spacing w:after="20"/>
              <w:ind w:left="20"/>
              <w:jc w:val="both"/>
            </w:pPr>
            <w:r>
              <w:rPr>
                <w:rFonts w:ascii="Times New Roman"/>
                <w:b w:val="false"/>
                <w:i w:val="false"/>
                <w:color w:val="000000"/>
                <w:sz w:val="20"/>
              </w:rPr>
              <w:t>
2. Анализ плановых таблиц полетов на соответствие нагрузки на должностных лиц группы руководства полетами органов управления воздушным движением уровню их профессиональной подготовки (интенсивность полетов по часам, количество экипажей воздушных судов, находящихся под управлением одновременно, характер полетных заданий и т.д.).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bookmarkStart w:name="z968" w:id="948"/>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мероприятий, проводимых для исключения влияния</w:t>
      </w:r>
      <w:r>
        <w:br/>
      </w:r>
      <w:r>
        <w:rPr>
          <w:rFonts w:ascii="Times New Roman"/>
          <w:b/>
          <w:i w:val="false"/>
          <w:color w:val="000000"/>
        </w:rPr>
        <w:t>(локализации) опасных факторов в штурманском обеспечении полетов</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7"/>
        <w:gridCol w:w="6303"/>
      </w:tblGrid>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факторы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 проводимые для исключения опасных факторов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Столкновение воздушного судна с земной (водной) поверхностью</w:t>
            </w:r>
          </w:p>
          <w:p>
            <w:pPr>
              <w:spacing w:after="20"/>
              <w:ind w:left="20"/>
              <w:jc w:val="both"/>
            </w:pPr>
            <w:r>
              <w:rPr>
                <w:rFonts w:ascii="Times New Roman"/>
                <w:b w:val="false"/>
                <w:i w:val="false"/>
                <w:color w:val="000000"/>
                <w:sz w:val="20"/>
              </w:rPr>
              <w:t>
и препятствиями на ней</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 порядка и правил использования воздушного пространства;</w:t>
            </w:r>
          </w:p>
          <w:p>
            <w:pPr>
              <w:spacing w:after="20"/>
              <w:ind w:left="20"/>
              <w:jc w:val="both"/>
            </w:pPr>
            <w:r>
              <w:rPr>
                <w:rFonts w:ascii="Times New Roman"/>
                <w:b w:val="false"/>
                <w:i w:val="false"/>
                <w:color w:val="000000"/>
                <w:sz w:val="20"/>
              </w:rPr>
              <w:t>
2) плохое знание летным составом района полетов, рельефа местности в районе полетов, методики расчета безопасных высот, мер безопасности при выполнении полетов на малых и предельно-малых высотах, в горной местности;</w:t>
            </w:r>
          </w:p>
          <w:p>
            <w:pPr>
              <w:spacing w:after="20"/>
              <w:ind w:left="20"/>
              <w:jc w:val="both"/>
            </w:pPr>
            <w:r>
              <w:rPr>
                <w:rFonts w:ascii="Times New Roman"/>
                <w:b w:val="false"/>
                <w:i w:val="false"/>
                <w:color w:val="000000"/>
                <w:sz w:val="20"/>
              </w:rPr>
              <w:t>
3) нарушение членами экипажа воздушного судна методики использования бортовых систем обеспечения безопасности полетов, радиовысотомеров;</w:t>
            </w:r>
          </w:p>
          <w:p>
            <w:pPr>
              <w:spacing w:after="20"/>
              <w:ind w:left="20"/>
              <w:jc w:val="both"/>
            </w:pPr>
            <w:r>
              <w:rPr>
                <w:rFonts w:ascii="Times New Roman"/>
                <w:b w:val="false"/>
                <w:i w:val="false"/>
                <w:color w:val="000000"/>
                <w:sz w:val="20"/>
              </w:rPr>
              <w:t>
4) ошибки в расчетах при определении безопасных высот полета;</w:t>
            </w:r>
          </w:p>
          <w:p>
            <w:pPr>
              <w:spacing w:after="20"/>
              <w:ind w:left="20"/>
              <w:jc w:val="both"/>
            </w:pPr>
            <w:r>
              <w:rPr>
                <w:rFonts w:ascii="Times New Roman"/>
                <w:b w:val="false"/>
                <w:i w:val="false"/>
                <w:color w:val="000000"/>
                <w:sz w:val="20"/>
              </w:rPr>
              <w:t>
5) нарушение единой методики учета суммарных поправок барометрических высотомеров;</w:t>
            </w:r>
          </w:p>
          <w:p>
            <w:pPr>
              <w:spacing w:after="20"/>
              <w:ind w:left="20"/>
              <w:jc w:val="both"/>
            </w:pPr>
            <w:r>
              <w:rPr>
                <w:rFonts w:ascii="Times New Roman"/>
                <w:b w:val="false"/>
                <w:i w:val="false"/>
                <w:color w:val="000000"/>
                <w:sz w:val="20"/>
              </w:rPr>
              <w:t>
6) пренебрежение метеорологическим прогнозом на полеты;</w:t>
            </w:r>
          </w:p>
          <w:p>
            <w:pPr>
              <w:spacing w:after="20"/>
              <w:ind w:left="20"/>
              <w:jc w:val="both"/>
            </w:pPr>
            <w:r>
              <w:rPr>
                <w:rFonts w:ascii="Times New Roman"/>
                <w:b w:val="false"/>
                <w:i w:val="false"/>
                <w:color w:val="000000"/>
                <w:sz w:val="20"/>
              </w:rPr>
              <w:t>
7) нарушение методики определения минимумов аэродромов для взлета и посадки воздушных судов;</w:t>
            </w:r>
          </w:p>
          <w:p>
            <w:pPr>
              <w:spacing w:after="20"/>
              <w:ind w:left="20"/>
              <w:jc w:val="both"/>
            </w:pPr>
            <w:r>
              <w:rPr>
                <w:rFonts w:ascii="Times New Roman"/>
                <w:b w:val="false"/>
                <w:i w:val="false"/>
                <w:color w:val="000000"/>
                <w:sz w:val="20"/>
              </w:rPr>
              <w:t>
8) нарушение установленных схем снижения в районе аэродрома при выполнении захода на посадку;</w:t>
            </w:r>
          </w:p>
          <w:p>
            <w:pPr>
              <w:spacing w:after="20"/>
              <w:ind w:left="20"/>
              <w:jc w:val="both"/>
            </w:pPr>
            <w:r>
              <w:rPr>
                <w:rFonts w:ascii="Times New Roman"/>
                <w:b w:val="false"/>
                <w:i w:val="false"/>
                <w:color w:val="000000"/>
                <w:sz w:val="20"/>
              </w:rPr>
              <w:t>
9) плохое знание методики использования барометрических приборов при выполнении посадки на высокогорный аэродром;</w:t>
            </w:r>
          </w:p>
          <w:p>
            <w:pPr>
              <w:spacing w:after="20"/>
              <w:ind w:left="20"/>
              <w:jc w:val="both"/>
            </w:pPr>
            <w:r>
              <w:rPr>
                <w:rFonts w:ascii="Times New Roman"/>
                <w:b w:val="false"/>
                <w:i w:val="false"/>
                <w:color w:val="000000"/>
                <w:sz w:val="20"/>
              </w:rPr>
              <w:t>
10) нарушение требований нормативных документов при организации подготовки к полетам на малых и предельно-малых высотах;</w:t>
            </w:r>
          </w:p>
          <w:p>
            <w:pPr>
              <w:spacing w:after="20"/>
              <w:ind w:left="20"/>
              <w:jc w:val="both"/>
            </w:pPr>
            <w:r>
              <w:rPr>
                <w:rFonts w:ascii="Times New Roman"/>
                <w:b w:val="false"/>
                <w:i w:val="false"/>
                <w:color w:val="000000"/>
                <w:sz w:val="20"/>
              </w:rPr>
              <w:t>
11) нарушение мер безопасности при выполнении полетов на малых и предельно-малых высотах, в горной местности.</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систематический анализ авиационных происшествий и авиационных инцидентов из-за столкновения воздушных судов с рельефом местности;</w:t>
            </w:r>
          </w:p>
          <w:p>
            <w:pPr>
              <w:spacing w:after="20"/>
              <w:ind w:left="20"/>
              <w:jc w:val="both"/>
            </w:pPr>
            <w:r>
              <w:rPr>
                <w:rFonts w:ascii="Times New Roman"/>
                <w:b w:val="false"/>
                <w:i w:val="false"/>
                <w:color w:val="000000"/>
                <w:sz w:val="20"/>
              </w:rPr>
              <w:t>
2) регулярные проверки знания летным составом района полетов, рельефа местности в районе полетов, методики расчета безопасных высот полета, мер безопасности при выполнении полетов на малых и предельно-малых высотах, в горной местности;</w:t>
            </w:r>
          </w:p>
          <w:p>
            <w:pPr>
              <w:spacing w:after="20"/>
              <w:ind w:left="20"/>
              <w:jc w:val="both"/>
            </w:pPr>
            <w:r>
              <w:rPr>
                <w:rFonts w:ascii="Times New Roman"/>
                <w:b w:val="false"/>
                <w:i w:val="false"/>
                <w:color w:val="000000"/>
                <w:sz w:val="20"/>
              </w:rPr>
              <w:t>
3) проведение с летным составом, лицами группы руководства полетами, руководителями полетов на полигонах и дежурными сменами пунктов управления семинаров по порядку назначения и выдерживания заданных высот полета;</w:t>
            </w:r>
          </w:p>
          <w:p>
            <w:pPr>
              <w:spacing w:after="20"/>
              <w:ind w:left="20"/>
              <w:jc w:val="both"/>
            </w:pPr>
            <w:r>
              <w:rPr>
                <w:rFonts w:ascii="Times New Roman"/>
                <w:b w:val="false"/>
                <w:i w:val="false"/>
                <w:color w:val="000000"/>
                <w:sz w:val="20"/>
              </w:rPr>
              <w:t>
4) проведение комплексных тренажей по порядку использования бортовых систем обеспечения безопасности полетов, радиовысотомеров;</w:t>
            </w:r>
          </w:p>
          <w:p>
            <w:pPr>
              <w:spacing w:after="20"/>
              <w:ind w:left="20"/>
              <w:jc w:val="both"/>
            </w:pPr>
            <w:r>
              <w:rPr>
                <w:rFonts w:ascii="Times New Roman"/>
                <w:b w:val="false"/>
                <w:i w:val="false"/>
                <w:color w:val="000000"/>
                <w:sz w:val="20"/>
              </w:rPr>
              <w:t>
5) проведение классно-групповых занятий по изучению метеорологических условий полета, способствующих возникновению опасности столкновения воздушных судов с препятствиями на земной (водной) поверхности;</w:t>
            </w:r>
          </w:p>
          <w:p>
            <w:pPr>
              <w:spacing w:after="20"/>
              <w:ind w:left="20"/>
              <w:jc w:val="both"/>
            </w:pPr>
            <w:r>
              <w:rPr>
                <w:rFonts w:ascii="Times New Roman"/>
                <w:b w:val="false"/>
                <w:i w:val="false"/>
                <w:color w:val="000000"/>
                <w:sz w:val="20"/>
              </w:rPr>
              <w:t>
6) формирование (совершенствование) навыков выполнения штурманских расчетов при проведении учений, частных и комплексных тренировок с лицами группы руководства полетами, руководителями полетов на полигонах и расчетами пунктов управления;</w:t>
            </w:r>
          </w:p>
          <w:p>
            <w:pPr>
              <w:spacing w:after="20"/>
              <w:ind w:left="20"/>
              <w:jc w:val="both"/>
            </w:pPr>
            <w:r>
              <w:rPr>
                <w:rFonts w:ascii="Times New Roman"/>
                <w:b w:val="false"/>
                <w:i w:val="false"/>
                <w:color w:val="000000"/>
                <w:sz w:val="20"/>
              </w:rPr>
              <w:t>
7) контроль соответствия установленных значений высот полета и схем снижения для захода на посадку, опубликованных в документах аэронавигационной информации, требованиям руководящих документов;</w:t>
            </w:r>
          </w:p>
          <w:p>
            <w:pPr>
              <w:spacing w:after="20"/>
              <w:ind w:left="20"/>
              <w:jc w:val="both"/>
            </w:pPr>
            <w:r>
              <w:rPr>
                <w:rFonts w:ascii="Times New Roman"/>
                <w:b w:val="false"/>
                <w:i w:val="false"/>
                <w:color w:val="000000"/>
                <w:sz w:val="20"/>
              </w:rPr>
              <w:t>
8) организация и контроль учета суммарных поправок для барометрических высотомеров;</w:t>
            </w:r>
          </w:p>
          <w:p>
            <w:pPr>
              <w:spacing w:after="20"/>
              <w:ind w:left="20"/>
              <w:jc w:val="both"/>
            </w:pPr>
            <w:r>
              <w:rPr>
                <w:rFonts w:ascii="Times New Roman"/>
                <w:b w:val="false"/>
                <w:i w:val="false"/>
                <w:color w:val="000000"/>
                <w:sz w:val="20"/>
              </w:rPr>
              <w:t>
9) контроль соблюдения методики выполнения расчетов безопасных высот полета по маршрутам, в районе аэродрома и аэродромных зонах;</w:t>
            </w:r>
          </w:p>
          <w:p>
            <w:pPr>
              <w:spacing w:after="20"/>
              <w:ind w:left="20"/>
              <w:jc w:val="both"/>
            </w:pPr>
            <w:r>
              <w:rPr>
                <w:rFonts w:ascii="Times New Roman"/>
                <w:b w:val="false"/>
                <w:i w:val="false"/>
                <w:color w:val="000000"/>
                <w:sz w:val="20"/>
              </w:rPr>
              <w:t>
10) контроль знания личным составом мер безопасности при выполнении полетов на малых и предельно-малых высотах, в горной местности.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Опасное сближение и столкновение воздушных судов в воздухе</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 требований нормативных документов, определяющих порядок эшелонирования самолетов в воздухе;</w:t>
            </w:r>
          </w:p>
          <w:p>
            <w:pPr>
              <w:spacing w:after="20"/>
              <w:ind w:left="20"/>
              <w:jc w:val="both"/>
            </w:pPr>
            <w:r>
              <w:rPr>
                <w:rFonts w:ascii="Times New Roman"/>
                <w:b w:val="false"/>
                <w:i w:val="false"/>
                <w:color w:val="000000"/>
                <w:sz w:val="20"/>
              </w:rPr>
              <w:t>
2) нарушение установленных нормативными документами параметров взаимного расположения элементов структуры воздушного пространства района аэродрома;</w:t>
            </w:r>
          </w:p>
          <w:p>
            <w:pPr>
              <w:spacing w:after="20"/>
              <w:ind w:left="20"/>
              <w:jc w:val="both"/>
            </w:pPr>
            <w:r>
              <w:rPr>
                <w:rFonts w:ascii="Times New Roman"/>
                <w:b w:val="false"/>
                <w:i w:val="false"/>
                <w:color w:val="000000"/>
                <w:sz w:val="20"/>
              </w:rPr>
              <w:t>
3) ошибочные действия дежурных смен органов управления воздушным движением;</w:t>
            </w:r>
          </w:p>
          <w:p>
            <w:pPr>
              <w:spacing w:after="20"/>
              <w:ind w:left="20"/>
              <w:jc w:val="both"/>
            </w:pPr>
            <w:r>
              <w:rPr>
                <w:rFonts w:ascii="Times New Roman"/>
                <w:b w:val="false"/>
                <w:i w:val="false"/>
                <w:color w:val="000000"/>
                <w:sz w:val="20"/>
              </w:rPr>
              <w:t>
4) преднамеренное отклонение экипажа воздушного судна от заданных маршрута, режима и профиля полета из-за отказов авиационной техники, изменения условий полета и грубых ошибок в навигации;</w:t>
            </w:r>
          </w:p>
          <w:p>
            <w:pPr>
              <w:spacing w:after="20"/>
              <w:ind w:left="20"/>
              <w:jc w:val="both"/>
            </w:pPr>
            <w:r>
              <w:rPr>
                <w:rFonts w:ascii="Times New Roman"/>
                <w:b w:val="false"/>
                <w:i w:val="false"/>
                <w:color w:val="000000"/>
                <w:sz w:val="20"/>
              </w:rPr>
              <w:t>
5) нарушение установленных параметров полета в боевом порядке;</w:t>
            </w:r>
          </w:p>
          <w:p>
            <w:pPr>
              <w:spacing w:after="20"/>
              <w:ind w:left="20"/>
              <w:jc w:val="both"/>
            </w:pPr>
            <w:r>
              <w:rPr>
                <w:rFonts w:ascii="Times New Roman"/>
                <w:b w:val="false"/>
                <w:i w:val="false"/>
                <w:color w:val="000000"/>
                <w:sz w:val="20"/>
              </w:rPr>
              <w:t>
6) недостаточная натренированность в выполнении групповых полетов;</w:t>
            </w:r>
          </w:p>
          <w:p>
            <w:pPr>
              <w:spacing w:after="20"/>
              <w:ind w:left="20"/>
              <w:jc w:val="both"/>
            </w:pPr>
            <w:r>
              <w:rPr>
                <w:rFonts w:ascii="Times New Roman"/>
                <w:b w:val="false"/>
                <w:i w:val="false"/>
                <w:color w:val="000000"/>
                <w:sz w:val="20"/>
              </w:rPr>
              <w:t>
7) нарушение экипажем воздушного судна мер безопасности при выполнении групповых полетов.</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периодический анализ авиационных происшествий и авиационных инцидентов из-за опасных сближений и столкновений воздушных судов;</w:t>
            </w:r>
          </w:p>
          <w:p>
            <w:pPr>
              <w:spacing w:after="20"/>
              <w:ind w:left="20"/>
              <w:jc w:val="both"/>
            </w:pPr>
            <w:r>
              <w:rPr>
                <w:rFonts w:ascii="Times New Roman"/>
                <w:b w:val="false"/>
                <w:i w:val="false"/>
                <w:color w:val="000000"/>
                <w:sz w:val="20"/>
              </w:rPr>
              <w:t>
2) контроль уровня натренированности летного состава и своевременное восстановление навыков выполнения групповых полетов;</w:t>
            </w:r>
          </w:p>
          <w:p>
            <w:pPr>
              <w:spacing w:after="20"/>
              <w:ind w:left="20"/>
              <w:jc w:val="both"/>
            </w:pPr>
            <w:r>
              <w:rPr>
                <w:rFonts w:ascii="Times New Roman"/>
                <w:b w:val="false"/>
                <w:i w:val="false"/>
                <w:color w:val="000000"/>
                <w:sz w:val="20"/>
              </w:rPr>
              <w:t>
3) контроль знания летным составом, персоналом группы руководства полетами, руководителями полетов на полигонах и дежурными сменами пунктов управления правил эшелонирования;</w:t>
            </w:r>
          </w:p>
          <w:p>
            <w:pPr>
              <w:spacing w:after="20"/>
              <w:ind w:left="20"/>
              <w:jc w:val="both"/>
            </w:pPr>
            <w:r>
              <w:rPr>
                <w:rFonts w:ascii="Times New Roman"/>
                <w:b w:val="false"/>
                <w:i w:val="false"/>
                <w:color w:val="000000"/>
                <w:sz w:val="20"/>
              </w:rPr>
              <w:t>
4) контроль знания летным составом, персоналом группы руководства полетами, руководителями полетов на полигонах и дежурными сменами пунктов управления правил выполнения групповых полетов;</w:t>
            </w:r>
          </w:p>
          <w:p>
            <w:pPr>
              <w:spacing w:after="20"/>
              <w:ind w:left="20"/>
              <w:jc w:val="both"/>
            </w:pPr>
            <w:r>
              <w:rPr>
                <w:rFonts w:ascii="Times New Roman"/>
                <w:b w:val="false"/>
                <w:i w:val="false"/>
                <w:color w:val="000000"/>
                <w:sz w:val="20"/>
              </w:rPr>
              <w:t>
5) разработка и внедрение схемы ведения осмотрительности на различных этапах группового полета;</w:t>
            </w:r>
          </w:p>
          <w:p>
            <w:pPr>
              <w:spacing w:after="20"/>
              <w:ind w:left="20"/>
              <w:jc w:val="both"/>
            </w:pPr>
            <w:r>
              <w:rPr>
                <w:rFonts w:ascii="Times New Roman"/>
                <w:b w:val="false"/>
                <w:i w:val="false"/>
                <w:color w:val="000000"/>
                <w:sz w:val="20"/>
              </w:rPr>
              <w:t>
6) контроль параметров взаимного расположения элементов структуры воздушного пространства района аэродрома. Своевременное внесение изменений в документы аэронавигационной информации;</w:t>
            </w:r>
          </w:p>
          <w:p>
            <w:pPr>
              <w:spacing w:after="20"/>
              <w:ind w:left="20"/>
              <w:jc w:val="both"/>
            </w:pPr>
            <w:r>
              <w:rPr>
                <w:rFonts w:ascii="Times New Roman"/>
                <w:b w:val="false"/>
                <w:i w:val="false"/>
                <w:color w:val="000000"/>
                <w:sz w:val="20"/>
              </w:rPr>
              <w:t>
7) доведение летному составу, персоналу группы руководства полетами, руководителями полетов  на полигонах и дежурным сменам пунктов управления мер безопасности при выполнении групповых полетов.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Полная выработка топлива в полете</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ошибки в выполнении штурманских расчетов при определении возможностей воздушных судов по досягаемости;</w:t>
            </w:r>
          </w:p>
          <w:p>
            <w:pPr>
              <w:spacing w:after="20"/>
              <w:ind w:left="20"/>
              <w:jc w:val="both"/>
            </w:pPr>
            <w:r>
              <w:rPr>
                <w:rFonts w:ascii="Times New Roman"/>
                <w:b w:val="false"/>
                <w:i w:val="false"/>
                <w:color w:val="000000"/>
                <w:sz w:val="20"/>
              </w:rPr>
              <w:t>
2) вылет без уточнения инженерно-штурманского расчета по фактическим данным метеорологической обстановки на маршруте полета;</w:t>
            </w:r>
          </w:p>
          <w:p>
            <w:pPr>
              <w:spacing w:after="20"/>
              <w:ind w:left="20"/>
              <w:jc w:val="both"/>
            </w:pPr>
            <w:r>
              <w:rPr>
                <w:rFonts w:ascii="Times New Roman"/>
                <w:b w:val="false"/>
                <w:i w:val="false"/>
                <w:color w:val="000000"/>
                <w:sz w:val="20"/>
              </w:rPr>
              <w:t>
3) нарушение экипажем воздушного судна методики контроля расхода топлива в полете;</w:t>
            </w:r>
          </w:p>
          <w:p>
            <w:pPr>
              <w:spacing w:after="20"/>
              <w:ind w:left="20"/>
              <w:jc w:val="both"/>
            </w:pPr>
            <w:r>
              <w:rPr>
                <w:rFonts w:ascii="Times New Roman"/>
                <w:b w:val="false"/>
                <w:i w:val="false"/>
                <w:color w:val="000000"/>
                <w:sz w:val="20"/>
              </w:rPr>
              <w:t>
4) ошибки экипажа воздушного судна в определении минимального остатка топлива, необходимого для ухода на запасной аэродром;</w:t>
            </w:r>
          </w:p>
          <w:p>
            <w:pPr>
              <w:spacing w:after="20"/>
              <w:ind w:left="20"/>
              <w:jc w:val="both"/>
            </w:pPr>
            <w:r>
              <w:rPr>
                <w:rFonts w:ascii="Times New Roman"/>
                <w:b w:val="false"/>
                <w:i w:val="false"/>
                <w:color w:val="000000"/>
                <w:sz w:val="20"/>
              </w:rPr>
              <w:t>
5) формальный контроль штурманской подготовки экипажа воздушного судна к полету (перелету);</w:t>
            </w:r>
          </w:p>
          <w:p>
            <w:pPr>
              <w:spacing w:after="20"/>
              <w:ind w:left="20"/>
              <w:jc w:val="both"/>
            </w:pPr>
            <w:r>
              <w:rPr>
                <w:rFonts w:ascii="Times New Roman"/>
                <w:b w:val="false"/>
                <w:i w:val="false"/>
                <w:color w:val="000000"/>
                <w:sz w:val="20"/>
              </w:rPr>
              <w:t>
6) ошибочные действия летного состава, персонала группы руководства полетами, руководителями полетов на полигонах и дежурных смен пунктов управления при перенацеливании экипажей воздушных судов на запасные аэродромы.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регулярный анализ авиационных происшествий и авиационных инцидентов из-за полной выработки топлива или посадки воздушных судов с аварийным остатком топлива;</w:t>
            </w:r>
          </w:p>
          <w:p>
            <w:pPr>
              <w:spacing w:after="20"/>
              <w:ind w:left="20"/>
              <w:jc w:val="both"/>
            </w:pPr>
            <w:r>
              <w:rPr>
                <w:rFonts w:ascii="Times New Roman"/>
                <w:b w:val="false"/>
                <w:i w:val="false"/>
                <w:color w:val="000000"/>
                <w:sz w:val="20"/>
              </w:rPr>
              <w:t>
2) проведение комплексных тренажей с летным составом, персоналом группы руководства полетами, руководителями полетов на полигонах и дежурными сменами пунктов управления по расчету (контролю) расхода топлива в полете;</w:t>
            </w:r>
          </w:p>
          <w:p>
            <w:pPr>
              <w:spacing w:after="20"/>
              <w:ind w:left="20"/>
              <w:jc w:val="both"/>
            </w:pPr>
            <w:r>
              <w:rPr>
                <w:rFonts w:ascii="Times New Roman"/>
                <w:b w:val="false"/>
                <w:i w:val="false"/>
                <w:color w:val="000000"/>
                <w:sz w:val="20"/>
              </w:rPr>
              <w:t>
3) контроль знания летным составом, персоналом группы руководства полетами, руководителями полетов на полигонах и дежурными сменами пунктов управления исходных данных и методики определения возможностей воздушных судов по досягаемости и времени дежурства в воздухе;</w:t>
            </w:r>
          </w:p>
          <w:p>
            <w:pPr>
              <w:spacing w:after="20"/>
              <w:ind w:left="20"/>
              <w:jc w:val="both"/>
            </w:pPr>
            <w:r>
              <w:rPr>
                <w:rFonts w:ascii="Times New Roman"/>
                <w:b w:val="false"/>
                <w:i w:val="false"/>
                <w:color w:val="000000"/>
                <w:sz w:val="20"/>
              </w:rPr>
              <w:t>
4) уточнение инженерно-штурманского расчета перед вылетом с учетом фактических данных метеообстановки и изменений режима полета;</w:t>
            </w:r>
          </w:p>
          <w:p>
            <w:pPr>
              <w:spacing w:after="20"/>
              <w:ind w:left="20"/>
              <w:jc w:val="both"/>
            </w:pPr>
            <w:r>
              <w:rPr>
                <w:rFonts w:ascii="Times New Roman"/>
                <w:b w:val="false"/>
                <w:i w:val="false"/>
                <w:color w:val="000000"/>
                <w:sz w:val="20"/>
              </w:rPr>
              <w:t>
5) выполнение расчета минимальных остатков топлива, потребных для выполнения полета и посадки на запасной аэродром. Наличие значений минимальных остатков топлива на стендах в классах предварительной подготовки к полетам, подготовки перелетающих экипажей;</w:t>
            </w:r>
          </w:p>
          <w:p>
            <w:pPr>
              <w:spacing w:after="20"/>
              <w:ind w:left="20"/>
              <w:jc w:val="both"/>
            </w:pPr>
            <w:r>
              <w:rPr>
                <w:rFonts w:ascii="Times New Roman"/>
                <w:b w:val="false"/>
                <w:i w:val="false"/>
                <w:color w:val="000000"/>
                <w:sz w:val="20"/>
              </w:rPr>
              <w:t>
6) организация контроля качества штурманской подготовки экипажей воздушных судов к полету (перелету).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Потеря ориентировки в полете</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неудовлетворительные организация и управление полетами;</w:t>
            </w:r>
          </w:p>
          <w:p>
            <w:pPr>
              <w:spacing w:after="20"/>
              <w:ind w:left="20"/>
              <w:jc w:val="both"/>
            </w:pPr>
            <w:r>
              <w:rPr>
                <w:rFonts w:ascii="Times New Roman"/>
                <w:b w:val="false"/>
                <w:i w:val="false"/>
                <w:color w:val="000000"/>
                <w:sz w:val="20"/>
              </w:rPr>
              <w:t>
2) нарушение экипажами воздушных судов основных правил воздушной навигации;</w:t>
            </w:r>
          </w:p>
          <w:p>
            <w:pPr>
              <w:spacing w:after="20"/>
              <w:ind w:left="20"/>
              <w:jc w:val="both"/>
            </w:pPr>
            <w:r>
              <w:rPr>
                <w:rFonts w:ascii="Times New Roman"/>
                <w:b w:val="false"/>
                <w:i w:val="false"/>
                <w:color w:val="000000"/>
                <w:sz w:val="20"/>
              </w:rPr>
              <w:t>
3) нарушение требований руководящих документов по организации и выполнению девиационных работ;</w:t>
            </w:r>
          </w:p>
          <w:p>
            <w:pPr>
              <w:spacing w:after="20"/>
              <w:ind w:left="20"/>
              <w:jc w:val="both"/>
            </w:pPr>
            <w:r>
              <w:rPr>
                <w:rFonts w:ascii="Times New Roman"/>
                <w:b w:val="false"/>
                <w:i w:val="false"/>
                <w:color w:val="000000"/>
                <w:sz w:val="20"/>
              </w:rPr>
              <w:t>
4) нарушение правил ведения ориентировки;</w:t>
            </w:r>
          </w:p>
          <w:p>
            <w:pPr>
              <w:spacing w:after="20"/>
              <w:ind w:left="20"/>
              <w:jc w:val="both"/>
            </w:pPr>
            <w:r>
              <w:rPr>
                <w:rFonts w:ascii="Times New Roman"/>
                <w:b w:val="false"/>
                <w:i w:val="false"/>
                <w:color w:val="000000"/>
                <w:sz w:val="20"/>
              </w:rPr>
              <w:t>
5) недостаточное навигационное оборудование района полетов;</w:t>
            </w:r>
          </w:p>
          <w:p>
            <w:pPr>
              <w:spacing w:after="20"/>
              <w:ind w:left="20"/>
              <w:jc w:val="both"/>
            </w:pPr>
            <w:r>
              <w:rPr>
                <w:rFonts w:ascii="Times New Roman"/>
                <w:b w:val="false"/>
                <w:i w:val="false"/>
                <w:color w:val="000000"/>
                <w:sz w:val="20"/>
              </w:rPr>
              <w:t>
6) нарушение методики комплексного использования бортовых и наземных средств воздушной навигации;</w:t>
            </w:r>
          </w:p>
          <w:p>
            <w:pPr>
              <w:spacing w:after="20"/>
              <w:ind w:left="20"/>
              <w:jc w:val="both"/>
            </w:pPr>
            <w:r>
              <w:rPr>
                <w:rFonts w:ascii="Times New Roman"/>
                <w:b w:val="false"/>
                <w:i w:val="false"/>
                <w:color w:val="000000"/>
                <w:sz w:val="20"/>
              </w:rPr>
              <w:t>
7) плохое знание района полетов, аэронавигационной обстановки, порядка эксплуатации навигационного оборудования в полете;</w:t>
            </w:r>
          </w:p>
          <w:p>
            <w:pPr>
              <w:spacing w:after="20"/>
              <w:ind w:left="20"/>
              <w:jc w:val="both"/>
            </w:pPr>
            <w:r>
              <w:rPr>
                <w:rFonts w:ascii="Times New Roman"/>
                <w:b w:val="false"/>
                <w:i w:val="false"/>
                <w:color w:val="000000"/>
                <w:sz w:val="20"/>
              </w:rPr>
              <w:t>
8) недостаточная подготовка экипажей воздушных судов к полетам в условиях усложнения навигационной обстановки.</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случаев потери ориентировки и доведение экипажам воздушных судов рекомендаций по их недопущению;</w:t>
            </w:r>
          </w:p>
          <w:p>
            <w:pPr>
              <w:spacing w:after="20"/>
              <w:ind w:left="20"/>
              <w:jc w:val="both"/>
            </w:pPr>
            <w:r>
              <w:rPr>
                <w:rFonts w:ascii="Times New Roman"/>
                <w:b w:val="false"/>
                <w:i w:val="false"/>
                <w:color w:val="000000"/>
                <w:sz w:val="20"/>
              </w:rPr>
              <w:t>
2) организация изучения и принятие зачетов по знанию района полетов, аэронавигационной обстановки, порядка эксплуатации навигационного оборудования воздушных судов;</w:t>
            </w:r>
          </w:p>
          <w:p>
            <w:pPr>
              <w:spacing w:after="20"/>
              <w:ind w:left="20"/>
              <w:jc w:val="both"/>
            </w:pPr>
            <w:r>
              <w:rPr>
                <w:rFonts w:ascii="Times New Roman"/>
                <w:b w:val="false"/>
                <w:i w:val="false"/>
                <w:color w:val="000000"/>
                <w:sz w:val="20"/>
              </w:rPr>
              <w:t>
3) организация тренажей с летным составом по методике использования бортовых и наземных средств воздушной навигации;</w:t>
            </w:r>
          </w:p>
          <w:p>
            <w:pPr>
              <w:spacing w:after="20"/>
              <w:ind w:left="20"/>
              <w:jc w:val="both"/>
            </w:pPr>
            <w:r>
              <w:rPr>
                <w:rFonts w:ascii="Times New Roman"/>
                <w:b w:val="false"/>
                <w:i w:val="false"/>
                <w:color w:val="000000"/>
                <w:sz w:val="20"/>
              </w:rPr>
              <w:t>
4) контроль знания летным составом, персоналом группы руководства полетами, руководителями полетов на полигонах и дежурными сменами пунктов управления порядка действий при потере экипажем воздушного судна ориентировки в полете;</w:t>
            </w:r>
          </w:p>
          <w:p>
            <w:pPr>
              <w:spacing w:after="20"/>
              <w:ind w:left="20"/>
              <w:jc w:val="both"/>
            </w:pPr>
            <w:r>
              <w:rPr>
                <w:rFonts w:ascii="Times New Roman"/>
                <w:b w:val="false"/>
                <w:i w:val="false"/>
                <w:color w:val="000000"/>
                <w:sz w:val="20"/>
              </w:rPr>
              <w:t>
5) своевременное выполнение девиационных и радиодевиационных работ в строгом соответствии с требованиями руководящих документов по выполнению девиационных и радиодевиационных работ;</w:t>
            </w:r>
          </w:p>
          <w:p>
            <w:pPr>
              <w:spacing w:after="20"/>
              <w:ind w:left="20"/>
              <w:jc w:val="both"/>
            </w:pPr>
            <w:r>
              <w:rPr>
                <w:rFonts w:ascii="Times New Roman"/>
                <w:b w:val="false"/>
                <w:i w:val="false"/>
                <w:color w:val="000000"/>
                <w:sz w:val="20"/>
              </w:rPr>
              <w:t>
6) контроль правильности составления графиков остаточной девиации и их наличие на борту воздушного судна;</w:t>
            </w:r>
          </w:p>
          <w:p>
            <w:pPr>
              <w:spacing w:after="20"/>
              <w:ind w:left="20"/>
              <w:jc w:val="both"/>
            </w:pPr>
            <w:r>
              <w:rPr>
                <w:rFonts w:ascii="Times New Roman"/>
                <w:b w:val="false"/>
                <w:i w:val="false"/>
                <w:color w:val="000000"/>
                <w:sz w:val="20"/>
              </w:rPr>
              <w:t>
7) организация навигационного оборудование района полетов;</w:t>
            </w:r>
          </w:p>
          <w:p>
            <w:pPr>
              <w:spacing w:after="20"/>
              <w:ind w:left="20"/>
              <w:jc w:val="both"/>
            </w:pPr>
            <w:r>
              <w:rPr>
                <w:rFonts w:ascii="Times New Roman"/>
                <w:b w:val="false"/>
                <w:i w:val="false"/>
                <w:color w:val="000000"/>
                <w:sz w:val="20"/>
              </w:rPr>
              <w:t>
8) разработка мер безопасности, направленных на исключение случаев потери ориентировки  и доведение их летному составу, персоналу группы руководства полетами, руководителям полетов на полигонах и дежурным сменам пунктов управления.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Попадание воздушного судна в зоны с опасными для полета метеорологическими условиями</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несвоевременное информирование экипажей воздушных судов, находящихся в полете, об ухудшении погодных условий и развитии опасных явлений погоды на маршруте полета, полигоне (площадке десантирования) и в районе аэродрома;</w:t>
            </w:r>
          </w:p>
          <w:p>
            <w:pPr>
              <w:spacing w:after="20"/>
              <w:ind w:left="20"/>
              <w:jc w:val="both"/>
            </w:pPr>
            <w:r>
              <w:rPr>
                <w:rFonts w:ascii="Times New Roman"/>
                <w:b w:val="false"/>
                <w:i w:val="false"/>
                <w:color w:val="000000"/>
                <w:sz w:val="20"/>
              </w:rPr>
              <w:t>
2) выдача руководителем полетов заведомо неправильных данных о фактическом состоянии погоды на аэродроме посадки (полигоне, площадке десантирования);</w:t>
            </w:r>
          </w:p>
          <w:p>
            <w:pPr>
              <w:spacing w:after="20"/>
              <w:ind w:left="20"/>
              <w:jc w:val="both"/>
            </w:pPr>
            <w:r>
              <w:rPr>
                <w:rFonts w:ascii="Times New Roman"/>
                <w:b w:val="false"/>
                <w:i w:val="false"/>
                <w:color w:val="000000"/>
                <w:sz w:val="20"/>
              </w:rPr>
              <w:t>
3) ошибочные действия экипажа воздушного судна при попадании в метеорологические условия, к полетам в которых он не подготовлен;</w:t>
            </w:r>
          </w:p>
          <w:p>
            <w:pPr>
              <w:spacing w:after="20"/>
              <w:ind w:left="20"/>
              <w:jc w:val="both"/>
            </w:pPr>
            <w:r>
              <w:rPr>
                <w:rFonts w:ascii="Times New Roman"/>
                <w:b w:val="false"/>
                <w:i w:val="false"/>
                <w:color w:val="000000"/>
                <w:sz w:val="20"/>
              </w:rPr>
              <w:t>
4) пренебрежение требованиями руководящих документов, регламентирующих организацию и проведение полетов и мерами безопасности при обходе опасных явлений погоды.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авиационных происшествий и авиационных инцидентов из-за попадания воздушных судов в опасные явления погоды;</w:t>
            </w:r>
          </w:p>
          <w:p>
            <w:pPr>
              <w:spacing w:after="20"/>
              <w:ind w:left="20"/>
              <w:jc w:val="both"/>
            </w:pPr>
            <w:r>
              <w:rPr>
                <w:rFonts w:ascii="Times New Roman"/>
                <w:b w:val="false"/>
                <w:i w:val="false"/>
                <w:color w:val="000000"/>
                <w:sz w:val="20"/>
              </w:rPr>
              <w:t>
2) изучение причин попадания воздушных судов в опасные явления погоды и действий экипажа воздушного судна в этих случаях;</w:t>
            </w:r>
          </w:p>
          <w:p>
            <w:pPr>
              <w:spacing w:after="20"/>
              <w:ind w:left="20"/>
              <w:jc w:val="both"/>
            </w:pPr>
            <w:r>
              <w:rPr>
                <w:rFonts w:ascii="Times New Roman"/>
                <w:b w:val="false"/>
                <w:i w:val="false"/>
                <w:color w:val="000000"/>
                <w:sz w:val="20"/>
              </w:rPr>
              <w:t>
3) обучение летного состава применению бортовых РЛС для обнаружения мощно-кучевой, кучево-дождевой облачности и построения маневра с целью их обхода;</w:t>
            </w:r>
          </w:p>
          <w:p>
            <w:pPr>
              <w:spacing w:after="20"/>
              <w:ind w:left="20"/>
              <w:jc w:val="both"/>
            </w:pPr>
            <w:r>
              <w:rPr>
                <w:rFonts w:ascii="Times New Roman"/>
                <w:b w:val="false"/>
                <w:i w:val="false"/>
                <w:color w:val="000000"/>
                <w:sz w:val="20"/>
              </w:rPr>
              <w:t>
4) проведение тренажей по отработке летным составом действий при попадании в метеоусловия, к полетам в которых он не подготовлен;</w:t>
            </w:r>
          </w:p>
          <w:p>
            <w:pPr>
              <w:spacing w:after="20"/>
              <w:ind w:left="20"/>
              <w:jc w:val="both"/>
            </w:pPr>
            <w:r>
              <w:rPr>
                <w:rFonts w:ascii="Times New Roman"/>
                <w:b w:val="false"/>
                <w:i w:val="false"/>
                <w:color w:val="000000"/>
                <w:sz w:val="20"/>
              </w:rPr>
              <w:t xml:space="preserve">
5) глубокое изучение требований руководящих документов, регламентирующих организацию и проведение полетов и мер безопасности при обходе опасных явлений погоды.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Авиационные происшествия и авиационные инциденты при выполнении боевого применения</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 требований руководящих документов по организации и проведении руководства полетами на полигоне (площадке десантирования);</w:t>
            </w:r>
          </w:p>
          <w:p>
            <w:pPr>
              <w:spacing w:after="20"/>
              <w:ind w:left="20"/>
              <w:jc w:val="both"/>
            </w:pPr>
            <w:r>
              <w:rPr>
                <w:rFonts w:ascii="Times New Roman"/>
                <w:b w:val="false"/>
                <w:i w:val="false"/>
                <w:color w:val="000000"/>
                <w:sz w:val="20"/>
              </w:rPr>
              <w:t>
2) недостатки в оборудовании полигона (площадки десантирования) средствами наблюдения за воздушной обстановкой;</w:t>
            </w:r>
          </w:p>
          <w:p>
            <w:pPr>
              <w:spacing w:after="20"/>
              <w:ind w:left="20"/>
              <w:jc w:val="both"/>
            </w:pPr>
            <w:r>
              <w:rPr>
                <w:rFonts w:ascii="Times New Roman"/>
                <w:b w:val="false"/>
                <w:i w:val="false"/>
                <w:color w:val="000000"/>
                <w:sz w:val="20"/>
              </w:rPr>
              <w:t>
3) выдерживание заданного режима полета и места в боевом порядке с грубыми ошибками;</w:t>
            </w:r>
          </w:p>
          <w:p>
            <w:pPr>
              <w:spacing w:after="20"/>
              <w:ind w:left="20"/>
              <w:jc w:val="both"/>
            </w:pPr>
            <w:r>
              <w:rPr>
                <w:rFonts w:ascii="Times New Roman"/>
                <w:b w:val="false"/>
                <w:i w:val="false"/>
                <w:color w:val="000000"/>
                <w:sz w:val="20"/>
              </w:rPr>
              <w:t>
4) нарушение безопасных условий боевого применения авиационных средств поражения (десантирования);</w:t>
            </w:r>
          </w:p>
          <w:p>
            <w:pPr>
              <w:spacing w:after="20"/>
              <w:ind w:left="20"/>
              <w:jc w:val="both"/>
            </w:pPr>
            <w:r>
              <w:rPr>
                <w:rFonts w:ascii="Times New Roman"/>
                <w:b w:val="false"/>
                <w:i w:val="false"/>
                <w:color w:val="000000"/>
                <w:sz w:val="20"/>
              </w:rPr>
              <w:t>
5) незнание летным составом ориентиров в районе полигона (площадки десантирования) и мишенной обстановки;</w:t>
            </w:r>
          </w:p>
          <w:p>
            <w:pPr>
              <w:spacing w:after="20"/>
              <w:ind w:left="20"/>
              <w:jc w:val="both"/>
            </w:pPr>
            <w:r>
              <w:rPr>
                <w:rFonts w:ascii="Times New Roman"/>
                <w:b w:val="false"/>
                <w:i w:val="false"/>
                <w:color w:val="000000"/>
                <w:sz w:val="20"/>
              </w:rPr>
              <w:t>
6) слабые навыки работы с органами управления прицельно-навигационного оборудования и вооружения воздушных судов;</w:t>
            </w:r>
          </w:p>
          <w:p>
            <w:pPr>
              <w:spacing w:after="20"/>
              <w:ind w:left="20"/>
              <w:jc w:val="both"/>
            </w:pPr>
            <w:r>
              <w:rPr>
                <w:rFonts w:ascii="Times New Roman"/>
                <w:b w:val="false"/>
                <w:i w:val="false"/>
                <w:color w:val="000000"/>
                <w:sz w:val="20"/>
              </w:rPr>
              <w:t>
7) нарушение мер безопасности при выполнении боевого применения;</w:t>
            </w:r>
          </w:p>
          <w:p>
            <w:pPr>
              <w:spacing w:after="20"/>
              <w:ind w:left="20"/>
              <w:jc w:val="both"/>
            </w:pPr>
            <w:r>
              <w:rPr>
                <w:rFonts w:ascii="Times New Roman"/>
                <w:b w:val="false"/>
                <w:i w:val="false"/>
                <w:color w:val="000000"/>
                <w:sz w:val="20"/>
              </w:rPr>
              <w:t>
8) незнание летным составом, персоналом группы руководства полетами, руководителями полетов на полигонах и дежурными сменами пунктов управления безопасных условий боевого применения авиационных средств поражения.</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авиационных происшествий и авиационных инцидентов, имевших место при выполнении боевого применения;</w:t>
            </w:r>
          </w:p>
          <w:p>
            <w:pPr>
              <w:spacing w:after="20"/>
              <w:ind w:left="20"/>
              <w:jc w:val="both"/>
            </w:pPr>
            <w:r>
              <w:rPr>
                <w:rFonts w:ascii="Times New Roman"/>
                <w:b w:val="false"/>
                <w:i w:val="false"/>
                <w:color w:val="000000"/>
                <w:sz w:val="20"/>
              </w:rPr>
              <w:t>
2 контроль знания летным составом характерных ошибок и случаев нарушения мер безопасности при выполнении боевого применения;</w:t>
            </w:r>
          </w:p>
          <w:p>
            <w:pPr>
              <w:spacing w:after="20"/>
              <w:ind w:left="20"/>
              <w:jc w:val="both"/>
            </w:pPr>
            <w:r>
              <w:rPr>
                <w:rFonts w:ascii="Times New Roman"/>
                <w:b w:val="false"/>
                <w:i w:val="false"/>
                <w:color w:val="000000"/>
                <w:sz w:val="20"/>
              </w:rPr>
              <w:t>
3) проведение с руководителями полетов на полигоне (площадке десантирования) занятий по методике и особенностям руководства, контролю, оказанию помощи экипажам воздушных судов при выполнении боевого применения;</w:t>
            </w:r>
          </w:p>
          <w:p>
            <w:pPr>
              <w:spacing w:after="20"/>
              <w:ind w:left="20"/>
              <w:jc w:val="both"/>
            </w:pPr>
            <w:r>
              <w:rPr>
                <w:rFonts w:ascii="Times New Roman"/>
                <w:b w:val="false"/>
                <w:i w:val="false"/>
                <w:color w:val="000000"/>
                <w:sz w:val="20"/>
              </w:rPr>
              <w:t>
4) организация тренажей с летным составом по порядку работы с органами управления вооружением, прицельно-навигационного оборудования и распределению внимания на боевом пути;</w:t>
            </w:r>
          </w:p>
          <w:p>
            <w:pPr>
              <w:spacing w:after="20"/>
              <w:ind w:left="20"/>
              <w:jc w:val="both"/>
            </w:pPr>
            <w:r>
              <w:rPr>
                <w:rFonts w:ascii="Times New Roman"/>
                <w:b w:val="false"/>
                <w:i w:val="false"/>
                <w:color w:val="000000"/>
                <w:sz w:val="20"/>
              </w:rPr>
              <w:t>
5) доведение личному составу мер безопасности при выполнении боевого применения в период предварительной и предполетной подготовки;</w:t>
            </w:r>
          </w:p>
          <w:p>
            <w:pPr>
              <w:spacing w:after="20"/>
              <w:ind w:left="20"/>
              <w:jc w:val="both"/>
            </w:pPr>
            <w:r>
              <w:rPr>
                <w:rFonts w:ascii="Times New Roman"/>
                <w:b w:val="false"/>
                <w:i w:val="false"/>
                <w:color w:val="000000"/>
                <w:sz w:val="20"/>
              </w:rPr>
              <w:t>
6) контроль знания летным составом безопасных условий применения авиационных средств поражения;</w:t>
            </w:r>
          </w:p>
          <w:p>
            <w:pPr>
              <w:spacing w:after="20"/>
              <w:ind w:left="20"/>
              <w:jc w:val="both"/>
            </w:pPr>
            <w:r>
              <w:rPr>
                <w:rFonts w:ascii="Times New Roman"/>
                <w:b w:val="false"/>
                <w:i w:val="false"/>
                <w:color w:val="000000"/>
                <w:sz w:val="20"/>
              </w:rPr>
              <w:t>
7) контроль знания летным составом мишенной обстановки, способов отыскания и выхода на заданные мишени, порядка маневрирования в районе полигона и ведения радиосвязи;</w:t>
            </w:r>
          </w:p>
          <w:p>
            <w:pPr>
              <w:spacing w:after="20"/>
              <w:ind w:left="20"/>
              <w:jc w:val="both"/>
            </w:pPr>
            <w:r>
              <w:rPr>
                <w:rFonts w:ascii="Times New Roman"/>
                <w:b w:val="false"/>
                <w:i w:val="false"/>
                <w:color w:val="000000"/>
                <w:sz w:val="20"/>
              </w:rPr>
              <w:t>
8) контроль выполнения требований руководящих документов по размещению оборудования на полигоне элементов мишенного поля и средств объективного контроля.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bookmarkStart w:name="z970" w:id="949"/>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мероприятий, проводимых для исключения</w:t>
      </w:r>
      <w:r>
        <w:br/>
      </w:r>
      <w:r>
        <w:rPr>
          <w:rFonts w:ascii="Times New Roman"/>
          <w:b/>
          <w:i w:val="false"/>
          <w:color w:val="000000"/>
        </w:rPr>
        <w:t>влияния (локализации) опасных факторов</w:t>
      </w:r>
      <w:r>
        <w:br/>
      </w:r>
      <w:r>
        <w:rPr>
          <w:rFonts w:ascii="Times New Roman"/>
          <w:b/>
          <w:i w:val="false"/>
          <w:color w:val="000000"/>
        </w:rPr>
        <w:t>в аэродромно-техническом обеспечении полетов</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0161"/>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факторы</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 проводимые для исключения опасных факторов</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Нарушения в содержании и подготовке аэродрома</w:t>
            </w:r>
          </w:p>
          <w:p>
            <w:pPr>
              <w:spacing w:after="20"/>
              <w:ind w:left="20"/>
              <w:jc w:val="both"/>
            </w:pPr>
            <w:r>
              <w:rPr>
                <w:rFonts w:ascii="Times New Roman"/>
                <w:b w:val="false"/>
                <w:i w:val="false"/>
                <w:color w:val="000000"/>
                <w:sz w:val="20"/>
              </w:rPr>
              <w:t>
к полетам.</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технического осмотра аэродрома комиссией старшего авиационного начальника аэродрома (не менее 2 раз в год). Результатом работы комиссии является акт и план устранения выявленных недостатков.</w:t>
            </w:r>
          </w:p>
          <w:p>
            <w:pPr>
              <w:spacing w:after="20"/>
              <w:ind w:left="20"/>
              <w:jc w:val="both"/>
            </w:pPr>
            <w:r>
              <w:rPr>
                <w:rFonts w:ascii="Times New Roman"/>
                <w:b w:val="false"/>
                <w:i w:val="false"/>
                <w:color w:val="000000"/>
                <w:sz w:val="20"/>
              </w:rPr>
              <w:t>
2. Контроль строительства на приаэродромной территории объектов и сооружений, представляющих угрозу безопасности полетов воздушных судов в ходе проведения технического осмотра аэродрома.</w:t>
            </w:r>
          </w:p>
          <w:p>
            <w:pPr>
              <w:spacing w:after="20"/>
              <w:ind w:left="20"/>
              <w:jc w:val="both"/>
            </w:pPr>
            <w:r>
              <w:rPr>
                <w:rFonts w:ascii="Times New Roman"/>
                <w:b w:val="false"/>
                <w:i w:val="false"/>
                <w:color w:val="000000"/>
                <w:sz w:val="20"/>
              </w:rPr>
              <w:t>
3. Планирование полетов с учетом выделения времени, необходимого части (подразделению) обеспечения на ремонт и подготовку покрытия аэродрома:</w:t>
            </w:r>
          </w:p>
          <w:p>
            <w:pPr>
              <w:spacing w:after="20"/>
              <w:ind w:left="20"/>
              <w:jc w:val="both"/>
            </w:pPr>
            <w:r>
              <w:rPr>
                <w:rFonts w:ascii="Times New Roman"/>
                <w:b w:val="false"/>
                <w:i w:val="false"/>
                <w:color w:val="000000"/>
                <w:sz w:val="20"/>
              </w:rPr>
              <w:t>
1) не менее 3 суток подряд каждый месяц;</w:t>
            </w:r>
          </w:p>
          <w:p>
            <w:pPr>
              <w:spacing w:after="20"/>
              <w:ind w:left="20"/>
              <w:jc w:val="both"/>
            </w:pPr>
            <w:r>
              <w:rPr>
                <w:rFonts w:ascii="Times New Roman"/>
                <w:b w:val="false"/>
                <w:i w:val="false"/>
                <w:color w:val="000000"/>
                <w:sz w:val="20"/>
              </w:rPr>
              <w:t>
2) не менее 3 часов при подготовке к плановым полетам;</w:t>
            </w:r>
          </w:p>
          <w:p>
            <w:pPr>
              <w:spacing w:after="20"/>
              <w:ind w:left="20"/>
              <w:jc w:val="both"/>
            </w:pPr>
            <w:r>
              <w:rPr>
                <w:rFonts w:ascii="Times New Roman"/>
                <w:b w:val="false"/>
                <w:i w:val="false"/>
                <w:color w:val="000000"/>
                <w:sz w:val="20"/>
              </w:rPr>
              <w:t>
3) не менее 1 часа при подготовке к полетам между сменами.</w:t>
            </w:r>
          </w:p>
          <w:p>
            <w:pPr>
              <w:spacing w:after="20"/>
              <w:ind w:left="20"/>
              <w:jc w:val="both"/>
            </w:pPr>
            <w:r>
              <w:rPr>
                <w:rFonts w:ascii="Times New Roman"/>
                <w:b w:val="false"/>
                <w:i w:val="false"/>
                <w:color w:val="000000"/>
                <w:sz w:val="20"/>
              </w:rPr>
              <w:t>
4. Проверка надежности закрытия колодцев дренажно-водосточной системы в пределах взлетно-посадочной полосы, концевых и боковых полос безопасности при приеме аэродрома к полетам руководителем полетов совместно с командиром подразделения обеспечения.</w:t>
            </w:r>
          </w:p>
          <w:p>
            <w:pPr>
              <w:spacing w:after="20"/>
              <w:ind w:left="20"/>
              <w:jc w:val="both"/>
            </w:pPr>
            <w:r>
              <w:rPr>
                <w:rFonts w:ascii="Times New Roman"/>
                <w:b w:val="false"/>
                <w:i w:val="false"/>
                <w:color w:val="000000"/>
                <w:sz w:val="20"/>
              </w:rPr>
              <w:t>
5. Сдача аэродрома руководителю полетов по журналу учета состояния готовности аэродрома к полетам с указанием прочности и ровности грунта (снежного покрытия) по окончании проверки аэродрома.</w:t>
            </w:r>
          </w:p>
          <w:p>
            <w:pPr>
              <w:spacing w:after="20"/>
              <w:ind w:left="20"/>
              <w:jc w:val="both"/>
            </w:pPr>
            <w:r>
              <w:rPr>
                <w:rFonts w:ascii="Times New Roman"/>
                <w:b w:val="false"/>
                <w:i w:val="false"/>
                <w:color w:val="000000"/>
                <w:sz w:val="20"/>
              </w:rPr>
              <w:t>
6. Осмотр искусственной взлетно-посадочной полосы в ходе полетов не менее 1 раза в летную смену.</w:t>
            </w:r>
          </w:p>
          <w:p>
            <w:pPr>
              <w:spacing w:after="20"/>
              <w:ind w:left="20"/>
              <w:jc w:val="both"/>
            </w:pPr>
            <w:r>
              <w:rPr>
                <w:rFonts w:ascii="Times New Roman"/>
                <w:b w:val="false"/>
                <w:i w:val="false"/>
                <w:color w:val="000000"/>
                <w:sz w:val="20"/>
              </w:rPr>
              <w:t>
7. Ограждение аэродрома по периметру колючей проволокой в два ряда.</w:t>
            </w:r>
          </w:p>
          <w:p>
            <w:pPr>
              <w:spacing w:after="20"/>
              <w:ind w:left="20"/>
              <w:jc w:val="both"/>
            </w:pPr>
            <w:r>
              <w:rPr>
                <w:rFonts w:ascii="Times New Roman"/>
                <w:b w:val="false"/>
                <w:i w:val="false"/>
                <w:color w:val="000000"/>
                <w:sz w:val="20"/>
              </w:rPr>
              <w:t>
8. Соответствие геометрических размеров элементов летной полосы формуляру и генплану аэродрома после выполнения капитального ремонта и реконструкции аэродрома.</w:t>
            </w:r>
          </w:p>
          <w:p>
            <w:pPr>
              <w:spacing w:after="20"/>
              <w:ind w:left="20"/>
              <w:jc w:val="both"/>
            </w:pPr>
            <w:r>
              <w:rPr>
                <w:rFonts w:ascii="Times New Roman"/>
                <w:b w:val="false"/>
                <w:i w:val="false"/>
                <w:color w:val="000000"/>
                <w:sz w:val="20"/>
              </w:rPr>
              <w:t>
9. Немедленное устранение дефектов:</w:t>
            </w:r>
          </w:p>
          <w:p>
            <w:pPr>
              <w:spacing w:after="20"/>
              <w:ind w:left="20"/>
              <w:jc w:val="both"/>
            </w:pPr>
            <w:r>
              <w:rPr>
                <w:rFonts w:ascii="Times New Roman"/>
                <w:b w:val="false"/>
                <w:i w:val="false"/>
                <w:color w:val="000000"/>
                <w:sz w:val="20"/>
              </w:rPr>
              <w:t>
1) наличие на поверхности искусственных покрытий посторонних предметов, гололеда;</w:t>
            </w:r>
          </w:p>
          <w:p>
            <w:pPr>
              <w:spacing w:after="20"/>
              <w:ind w:left="20"/>
              <w:jc w:val="both"/>
            </w:pPr>
            <w:r>
              <w:rPr>
                <w:rFonts w:ascii="Times New Roman"/>
                <w:b w:val="false"/>
                <w:i w:val="false"/>
                <w:color w:val="000000"/>
                <w:sz w:val="20"/>
              </w:rPr>
              <w:t>
2) острые концы оголенной арматуры, сколы плит с острыми краями и сколы глубиной более 30 мм;</w:t>
            </w:r>
          </w:p>
          <w:p>
            <w:pPr>
              <w:spacing w:after="20"/>
              <w:ind w:left="20"/>
              <w:jc w:val="both"/>
            </w:pPr>
            <w:r>
              <w:rPr>
                <w:rFonts w:ascii="Times New Roman"/>
                <w:b w:val="false"/>
                <w:i w:val="false"/>
                <w:color w:val="000000"/>
                <w:sz w:val="20"/>
              </w:rPr>
              <w:t>
3) взаимные уступы плит на взлетно-посадочной полосе и магистральной рулежной дорожке, превышающие соответственно 25 и 30 мм;</w:t>
            </w:r>
          </w:p>
          <w:p>
            <w:pPr>
              <w:spacing w:after="20"/>
              <w:ind w:left="20"/>
              <w:jc w:val="both"/>
            </w:pPr>
            <w:r>
              <w:rPr>
                <w:rFonts w:ascii="Times New Roman"/>
                <w:b w:val="false"/>
                <w:i w:val="false"/>
                <w:color w:val="000000"/>
                <w:sz w:val="20"/>
              </w:rPr>
              <w:t>
4) валики из резинобитума, лежащего над швами, высотой более 30 мм;</w:t>
            </w:r>
          </w:p>
          <w:p>
            <w:pPr>
              <w:spacing w:after="20"/>
              <w:ind w:left="20"/>
              <w:jc w:val="both"/>
            </w:pPr>
            <w:r>
              <w:rPr>
                <w:rFonts w:ascii="Times New Roman"/>
                <w:b w:val="false"/>
                <w:i w:val="false"/>
                <w:color w:val="000000"/>
                <w:sz w:val="20"/>
              </w:rPr>
              <w:t>
5) колеи, волны и сдвиги у асфальтобетонных покрытий на взлетно-посадочной полосе глубиной более 30 мм и на рулежных дорожках более 50 мм.</w:t>
            </w:r>
          </w:p>
          <w:p>
            <w:pPr>
              <w:spacing w:after="20"/>
              <w:ind w:left="20"/>
              <w:jc w:val="both"/>
            </w:pPr>
            <w:r>
              <w:rPr>
                <w:rFonts w:ascii="Times New Roman"/>
                <w:b w:val="false"/>
                <w:i w:val="false"/>
                <w:color w:val="000000"/>
                <w:sz w:val="20"/>
              </w:rPr>
              <w:t>
10. Контроль ровности поверхности с помощью нивелирной съемки весной и после ремонта грунтовой части летного поля (грунтовой взлетно-посадочной полосы, полос безопасности).</w:t>
            </w:r>
          </w:p>
          <w:p>
            <w:pPr>
              <w:spacing w:after="20"/>
              <w:ind w:left="20"/>
              <w:jc w:val="both"/>
            </w:pPr>
            <w:r>
              <w:rPr>
                <w:rFonts w:ascii="Times New Roman"/>
                <w:b w:val="false"/>
                <w:i w:val="false"/>
                <w:color w:val="000000"/>
                <w:sz w:val="20"/>
              </w:rPr>
              <w:t>
11. Контроль неровности на грунтовой части летной полосы при укладке 3-х метровой рейки для транспортных самолетов не более 15 см, для воздушных судов других типов – не более 10 см (требования к ровности снежных покрытий аналогичны).</w:t>
            </w:r>
          </w:p>
          <w:p>
            <w:pPr>
              <w:spacing w:after="20"/>
              <w:ind w:left="20"/>
              <w:jc w:val="both"/>
            </w:pPr>
            <w:r>
              <w:rPr>
                <w:rFonts w:ascii="Times New Roman"/>
                <w:b w:val="false"/>
                <w:i w:val="false"/>
                <w:color w:val="000000"/>
                <w:sz w:val="20"/>
              </w:rPr>
              <w:t>
12. Наличие площадки аварийного торможения длиной не менее 200 м (270 м – в зависимости от типа воздушного судна), шириной – не менее 100 м.</w:t>
            </w:r>
          </w:p>
          <w:p>
            <w:pPr>
              <w:spacing w:after="20"/>
              <w:ind w:left="20"/>
              <w:jc w:val="both"/>
            </w:pPr>
            <w:r>
              <w:rPr>
                <w:rFonts w:ascii="Times New Roman"/>
                <w:b w:val="false"/>
                <w:i w:val="false"/>
                <w:color w:val="000000"/>
                <w:sz w:val="20"/>
              </w:rPr>
              <w:t>
13. Соответствие высоты препятствий в полосах воздушных подходов предельно допустимым уклонам на участках от торца взлетно-посадочной полосы: 400 м – 0,005; 1450 м – 0,013; 9000 м – 0,02.</w:t>
            </w:r>
          </w:p>
          <w:p>
            <w:pPr>
              <w:spacing w:after="20"/>
              <w:ind w:left="20"/>
              <w:jc w:val="both"/>
            </w:pPr>
            <w:r>
              <w:rPr>
                <w:rFonts w:ascii="Times New Roman"/>
                <w:b w:val="false"/>
                <w:i w:val="false"/>
                <w:color w:val="000000"/>
                <w:sz w:val="20"/>
              </w:rPr>
              <w:t>
14. Наличие на торцах взлетно-посадочной полосы 20-ти метровых переходных участков с менее жестким покрытием, по бокам искусственных покрытий – отмостки не менее 0,5 м.</w:t>
            </w:r>
          </w:p>
          <w:p>
            <w:pPr>
              <w:spacing w:after="20"/>
              <w:ind w:left="20"/>
              <w:jc w:val="both"/>
            </w:pPr>
            <w:r>
              <w:rPr>
                <w:rFonts w:ascii="Times New Roman"/>
                <w:b w:val="false"/>
                <w:i w:val="false"/>
                <w:color w:val="000000"/>
                <w:sz w:val="20"/>
              </w:rPr>
              <w:t>
15. Отсутствие брустверов снега в границах летной полосы. Выкладка снега должна выполняться с уклоном не более 1:15.</w:t>
            </w:r>
          </w:p>
          <w:p>
            <w:pPr>
              <w:spacing w:after="20"/>
              <w:ind w:left="20"/>
              <w:jc w:val="both"/>
            </w:pPr>
            <w:r>
              <w:rPr>
                <w:rFonts w:ascii="Times New Roman"/>
                <w:b w:val="false"/>
                <w:i w:val="false"/>
                <w:color w:val="000000"/>
                <w:sz w:val="20"/>
              </w:rPr>
              <w:t>
16. Отработка план мероприятий в органах управления государственной авиации и авиационных частях для предупреждения преждевременного съема авиационных двигателей, ежегодно.</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Недостатки в организации приема, хранения и контроля качества авиационного топлива.</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Соблюдение технологии закрытой перекачки авиационного топлива (начиная от слива его из железнодорожных цистерн и до заправки в баки воздушных судов) на аэродромном складе горючего и смазочных материалов.</w:t>
            </w:r>
          </w:p>
          <w:p>
            <w:pPr>
              <w:spacing w:after="20"/>
              <w:ind w:left="20"/>
              <w:jc w:val="both"/>
            </w:pPr>
            <w:r>
              <w:rPr>
                <w:rFonts w:ascii="Times New Roman"/>
                <w:b w:val="false"/>
                <w:i w:val="false"/>
                <w:color w:val="000000"/>
                <w:sz w:val="20"/>
              </w:rPr>
              <w:t>
2. Наличие в расходных резервуарах приемного, сливного и зачистного трубопроводов, сливных кранов и воздушных фильтров.</w:t>
            </w:r>
          </w:p>
          <w:p>
            <w:pPr>
              <w:spacing w:after="20"/>
              <w:ind w:left="20"/>
              <w:jc w:val="both"/>
            </w:pPr>
            <w:r>
              <w:rPr>
                <w:rFonts w:ascii="Times New Roman"/>
                <w:b w:val="false"/>
                <w:i w:val="false"/>
                <w:color w:val="000000"/>
                <w:sz w:val="20"/>
              </w:rPr>
              <w:t>
3. Соответствие схемы фильтрации топлива установленным требованиям и обеспечение двойного фильтрования горючего с номинальной тонкостью не более 5 – 7 мкм.</w:t>
            </w:r>
          </w:p>
          <w:p>
            <w:pPr>
              <w:spacing w:after="20"/>
              <w:ind w:left="20"/>
              <w:jc w:val="both"/>
            </w:pPr>
            <w:r>
              <w:rPr>
                <w:rFonts w:ascii="Times New Roman"/>
                <w:b w:val="false"/>
                <w:i w:val="false"/>
                <w:color w:val="000000"/>
                <w:sz w:val="20"/>
              </w:rPr>
              <w:t>
4. Соответствие укомплектованности лаборатории и контрольного пункта склада горючего и смазочных материалов оборудованием и материалами контроля требованиям руководящих документов.</w:t>
            </w:r>
          </w:p>
          <w:p>
            <w:pPr>
              <w:spacing w:after="20"/>
              <w:ind w:left="20"/>
              <w:jc w:val="both"/>
            </w:pPr>
            <w:r>
              <w:rPr>
                <w:rFonts w:ascii="Times New Roman"/>
                <w:b w:val="false"/>
                <w:i w:val="false"/>
                <w:color w:val="000000"/>
                <w:sz w:val="20"/>
              </w:rPr>
              <w:t>
5. Строгое соблюдение положений технологической карты выполнения основных работ, обеспечивающих заправку воздушных судов качественным горючим.</w:t>
            </w:r>
          </w:p>
          <w:p>
            <w:pPr>
              <w:spacing w:after="20"/>
              <w:ind w:left="20"/>
              <w:jc w:val="both"/>
            </w:pPr>
            <w:r>
              <w:rPr>
                <w:rFonts w:ascii="Times New Roman"/>
                <w:b w:val="false"/>
                <w:i w:val="false"/>
                <w:color w:val="000000"/>
                <w:sz w:val="20"/>
              </w:rPr>
              <w:t>
6. Применение авиационных масел (жидкостей) только после отстаивания, фильтрования и проверки чистоты. Контрольный анализ масла (жидкости) проводить при каждом заполнении расходной емкости.</w:t>
            </w:r>
          </w:p>
          <w:p>
            <w:pPr>
              <w:spacing w:after="20"/>
              <w:ind w:left="20"/>
              <w:jc w:val="both"/>
            </w:pPr>
            <w:r>
              <w:rPr>
                <w:rFonts w:ascii="Times New Roman"/>
                <w:b w:val="false"/>
                <w:i w:val="false"/>
                <w:color w:val="000000"/>
                <w:sz w:val="20"/>
              </w:rPr>
              <w:t>
7. Испытания топливных трубопроводов с установленным на них оборудованием на прочность и герметичность (заглубленные – 1 раз в год, незаглубленные – 1 раз в два года) с составлением акта.</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Недостатки (упущения) в работе зарядных аккумуляторных станций.</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в помещениях зарядных аккумуляторных станций соответствующего количества комнат с принудительной вентиляцией (раздельно для кислотного и щелочного цехов), центральным отоплением и водопроводом.</w:t>
            </w:r>
          </w:p>
          <w:p>
            <w:pPr>
              <w:spacing w:after="20"/>
              <w:ind w:left="20"/>
              <w:jc w:val="both"/>
            </w:pPr>
            <w:r>
              <w:rPr>
                <w:rFonts w:ascii="Times New Roman"/>
                <w:b w:val="false"/>
                <w:i w:val="false"/>
                <w:color w:val="000000"/>
                <w:sz w:val="20"/>
              </w:rPr>
              <w:t>
2. Соответствие требованиям руководящих документов укомплектованности зарядных аккумуляторных станций контрольно-измерительной аппаратурой, инструментом, установками, посудой и другим имуществом.</w:t>
            </w:r>
          </w:p>
          <w:p>
            <w:pPr>
              <w:spacing w:after="20"/>
              <w:ind w:left="20"/>
              <w:jc w:val="both"/>
            </w:pPr>
            <w:r>
              <w:rPr>
                <w:rFonts w:ascii="Times New Roman"/>
                <w:b w:val="false"/>
                <w:i w:val="false"/>
                <w:color w:val="000000"/>
                <w:sz w:val="20"/>
              </w:rPr>
              <w:t>
3. Выполнение регламентных работ на аккумуляторных батареях в сроки, предусмотренные планом-графиком, который разрабатывается в авиационной части и согласовывается с частью (подразделением) обеспечения.</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Недостатки в организации эксплуатации средств аэродромно-технического обслуживания воздушных судов.</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и выполнение регламентных работ через каждые 50 ± 10 и 200 (+40, – 30) часов наработки основной силовой установки (системы, агрегата) при эксплуатации средств аэродромно-технического обслуживания воздушных судов. Регламентные работы совмещать с проведением номерных технических обслуживаний базового шасси.</w:t>
            </w:r>
          </w:p>
          <w:p>
            <w:pPr>
              <w:spacing w:after="20"/>
              <w:ind w:left="20"/>
              <w:jc w:val="both"/>
            </w:pPr>
            <w:r>
              <w:rPr>
                <w:rFonts w:ascii="Times New Roman"/>
                <w:b w:val="false"/>
                <w:i w:val="false"/>
                <w:color w:val="000000"/>
                <w:sz w:val="20"/>
              </w:rPr>
              <w:t>
2. Недопущение использования автомобильной и специальной автомобильной техники, не прошедшей положенное техническое обслуживание и регламентные работы, а также имеющей другие недостатки, перечень которых объявлен в руководящих документах.</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Нарушения в организации движения автотранспорта, средств наземного обеспечения полетов и пешеходов на аэродроме.</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Движение машин на аэродроме по установленным маршрутам и направлениям, имеющим маркировку (разметку), в соответствии со схемой маршрутов движения личного состава и автомобильной техники по летному полю аэродрома.</w:t>
            </w:r>
          </w:p>
          <w:p>
            <w:pPr>
              <w:spacing w:after="20"/>
              <w:ind w:left="20"/>
              <w:jc w:val="both"/>
            </w:pPr>
            <w:r>
              <w:rPr>
                <w:rFonts w:ascii="Times New Roman"/>
                <w:b w:val="false"/>
                <w:i w:val="false"/>
                <w:color w:val="000000"/>
                <w:sz w:val="20"/>
              </w:rPr>
              <w:t>
2. Соблюдение водителями машин следующих правил:</w:t>
            </w:r>
          </w:p>
          <w:p>
            <w:pPr>
              <w:spacing w:after="20"/>
              <w:ind w:left="20"/>
              <w:jc w:val="both"/>
            </w:pPr>
            <w:r>
              <w:rPr>
                <w:rFonts w:ascii="Times New Roman"/>
                <w:b w:val="false"/>
                <w:i w:val="false"/>
                <w:color w:val="000000"/>
                <w:sz w:val="20"/>
              </w:rPr>
              <w:t>
1) получив разрешение для выезда на взлетно-посадочную полосу, рулежную дорожку водитель обязан, не доезжая 50 м до взлетно-посадочной полосы, рулежной дорожки остановиться, убедиться, нет ли на них воздушных судов и только после этого продолжать движение;</w:t>
            </w:r>
          </w:p>
          <w:p>
            <w:pPr>
              <w:spacing w:after="20"/>
              <w:ind w:left="20"/>
              <w:jc w:val="both"/>
            </w:pPr>
            <w:r>
              <w:rPr>
                <w:rFonts w:ascii="Times New Roman"/>
                <w:b w:val="false"/>
                <w:i w:val="false"/>
                <w:color w:val="000000"/>
                <w:sz w:val="20"/>
              </w:rPr>
              <w:t>
2) при движении по рулежной дорожке водитель обязан не менее чем за 100 м до встречного рулящего воздушного судна освободить рулежную дорожку для обеспечения безопасности его движения, съехать в сторону и остановиться.</w:t>
            </w:r>
          </w:p>
          <w:p>
            <w:pPr>
              <w:spacing w:after="20"/>
              <w:ind w:left="20"/>
              <w:jc w:val="both"/>
            </w:pPr>
            <w:r>
              <w:rPr>
                <w:rFonts w:ascii="Times New Roman"/>
                <w:b w:val="false"/>
                <w:i w:val="false"/>
                <w:color w:val="000000"/>
                <w:sz w:val="20"/>
              </w:rPr>
              <w:t>
3. Выполнение водителями машин, прибывших к воздушному судну для его обслуживания, всех команд и распоряжений техника воздушного судна. Подъезд машины к воздушному судну ближе 10 м без разрешения техника воздушного судна запрещается.</w:t>
            </w:r>
          </w:p>
          <w:p>
            <w:pPr>
              <w:spacing w:after="20"/>
              <w:ind w:left="20"/>
              <w:jc w:val="both"/>
            </w:pPr>
            <w:r>
              <w:rPr>
                <w:rFonts w:ascii="Times New Roman"/>
                <w:b w:val="false"/>
                <w:i w:val="false"/>
                <w:color w:val="000000"/>
                <w:sz w:val="20"/>
              </w:rPr>
              <w:t>
4. Подчинение водителя лицу, руководящему буксировкой при буксировке воздушного судна. Буксировка производится плавно (без рывков, крутых поворотов) со скоростью не более 20 км/ч для исключения поломки воздушного судна. При буксировке в ночное время и при плохой видимости на воздушном судне обязательно включаются аэронавигационные огни, а на тягаче – ближний свет фар.</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Нарушения (упущения) в электроснабжении аэродрома и объектов управления воздушным движением.</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Электроснабжение аэродромов не менее чем от двух независимых взаимно резервирующихся источников питания электроэнергией.</w:t>
            </w:r>
          </w:p>
          <w:p>
            <w:pPr>
              <w:spacing w:after="20"/>
              <w:ind w:left="20"/>
              <w:jc w:val="both"/>
            </w:pPr>
            <w:r>
              <w:rPr>
                <w:rFonts w:ascii="Times New Roman"/>
                <w:b w:val="false"/>
                <w:i w:val="false"/>
                <w:color w:val="000000"/>
                <w:sz w:val="20"/>
              </w:rPr>
              <w:t>
2. Электроснабжение объектов управления воздушным движением, радионавигации, посадки и связи от щитов гарантированного питания электроэнергией.</w:t>
            </w:r>
          </w:p>
          <w:p>
            <w:pPr>
              <w:spacing w:after="20"/>
              <w:ind w:left="20"/>
              <w:jc w:val="both"/>
            </w:pPr>
            <w:r>
              <w:rPr>
                <w:rFonts w:ascii="Times New Roman"/>
                <w:b w:val="false"/>
                <w:i w:val="false"/>
                <w:color w:val="000000"/>
                <w:sz w:val="20"/>
              </w:rPr>
              <w:t>
3. Запрет подключения отопительных приборов, а также любых других объектов аэродрома к щитку гарантированного питания объектов управления воздушным движением, радионавигации, посадки и связи.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bookmarkStart w:name="z972" w:id="950"/>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мероприятий, проводимых для исключения</w:t>
      </w:r>
      <w:r>
        <w:br/>
      </w:r>
      <w:r>
        <w:rPr>
          <w:rFonts w:ascii="Times New Roman"/>
          <w:b/>
          <w:i w:val="false"/>
          <w:color w:val="000000"/>
        </w:rPr>
        <w:t>влияния (локализации) опасных факторов в связном и</w:t>
      </w:r>
      <w:r>
        <w:br/>
      </w:r>
      <w:r>
        <w:rPr>
          <w:rFonts w:ascii="Times New Roman"/>
          <w:b/>
          <w:i w:val="false"/>
          <w:color w:val="000000"/>
        </w:rPr>
        <w:t>радиотехническом обеспечении полетов</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8027"/>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факторы</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 проводимые для исключения опасных факторов</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Ошибки операторов радиолокационных станций, радиолокационных систем посадки, автоматических радиопеленгаторов в выдаче данных экипажам воздушных судов и группе руководства полетами.</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уровня профессиональной подготовки личного состава, способностей выполнять функциональные обязанности.</w:t>
            </w:r>
          </w:p>
          <w:p>
            <w:pPr>
              <w:spacing w:after="20"/>
              <w:ind w:left="20"/>
              <w:jc w:val="both"/>
            </w:pPr>
            <w:r>
              <w:rPr>
                <w:rFonts w:ascii="Times New Roman"/>
                <w:b w:val="false"/>
                <w:i w:val="false"/>
                <w:color w:val="000000"/>
                <w:sz w:val="20"/>
              </w:rPr>
              <w:t>
2. Организация эффективного, с применением тренажей, процесса обучения расчетов радиолокационных станций и пеленгаторов действиям по правильной выдаче информации экипажам воздушных судов и лицам группы руководства полетами, обращая внимание на действия в нестандартной обстановке.</w:t>
            </w:r>
          </w:p>
          <w:p>
            <w:pPr>
              <w:spacing w:after="20"/>
              <w:ind w:left="20"/>
              <w:jc w:val="both"/>
            </w:pPr>
            <w:r>
              <w:rPr>
                <w:rFonts w:ascii="Times New Roman"/>
                <w:b w:val="false"/>
                <w:i w:val="false"/>
                <w:color w:val="000000"/>
                <w:sz w:val="20"/>
              </w:rPr>
              <w:t>
3. Обеспечение регулярных (не реже двух раз в год) проверок знаний и навыков операторов в определении координат воздушных судов, считывания значений высоты, пеленга и т.д.</w:t>
            </w:r>
          </w:p>
          <w:p>
            <w:pPr>
              <w:spacing w:after="20"/>
              <w:ind w:left="20"/>
              <w:jc w:val="both"/>
            </w:pPr>
            <w:r>
              <w:rPr>
                <w:rFonts w:ascii="Times New Roman"/>
                <w:b w:val="false"/>
                <w:i w:val="false"/>
                <w:color w:val="000000"/>
                <w:sz w:val="20"/>
              </w:rPr>
              <w:t>
4. Подбор на должности операторов подготовленных в профессиональном отношении и психологически устойчивых военнослужащих, обладающих хорошей дикцией и реакцией.</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Прекращение выдачи радиолокационной информации на рабочие места пунктов управления авиацией в течении трех и более оборотов антенны подряд. Прекращение выдачи радиолокационной информации на конечном этапе наведения.</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технического обслуживания радиолокационных станций, анализ и предупреждение наиболее часто повторяющихся отказов многофункциональных систем радиолокационных станций.</w:t>
            </w:r>
          </w:p>
          <w:p>
            <w:pPr>
              <w:spacing w:after="20"/>
              <w:ind w:left="20"/>
              <w:jc w:val="both"/>
            </w:pPr>
            <w:r>
              <w:rPr>
                <w:rFonts w:ascii="Times New Roman"/>
                <w:b w:val="false"/>
                <w:i w:val="false"/>
                <w:color w:val="000000"/>
                <w:sz w:val="20"/>
              </w:rPr>
              <w:t>
2. Комплексное применение имеющихся средств радиолокации, создание резерва радиолокационных станций для обеспечения непрерывной выдачи радиолокационной информации на рабочие места пунктов управления авиацией.</w:t>
            </w:r>
          </w:p>
          <w:p>
            <w:pPr>
              <w:spacing w:after="20"/>
              <w:ind w:left="20"/>
              <w:jc w:val="both"/>
            </w:pPr>
            <w:r>
              <w:rPr>
                <w:rFonts w:ascii="Times New Roman"/>
                <w:b w:val="false"/>
                <w:i w:val="false"/>
                <w:color w:val="000000"/>
                <w:sz w:val="20"/>
              </w:rPr>
              <w:t>
3. Проведение систематических тренировок расчетов радиолокационных станций по оперативному использованию имеющихся резервов в выдаче радиолокационной информации.</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Пропуск сигнала "Бедствие" или задержка с его выдачей более двух минут операторами радиолокационных станций, радиолокационных систем посадки, автоматических радиопеленгаторов.</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тренировок операторов в действиях по получению сигналов "Бедствие", их своевременной выдаче группе руководства полетами.</w:t>
            </w:r>
          </w:p>
          <w:p>
            <w:pPr>
              <w:spacing w:after="20"/>
              <w:ind w:left="20"/>
              <w:jc w:val="both"/>
            </w:pPr>
            <w:r>
              <w:rPr>
                <w:rFonts w:ascii="Times New Roman"/>
                <w:b w:val="false"/>
                <w:i w:val="false"/>
                <w:color w:val="000000"/>
                <w:sz w:val="20"/>
              </w:rPr>
              <w:t>
2. Периодический контроль работоспособности аппаратуры получения сигналов, в том числе в ходе предполетного облета средств связи и радиотехнического обеспечения и в процессе обеспечения полетов.</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Использование для обеспечения полетов, не облетанных средств связи и радиотехнического обеспечения.</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случаев выделения для обеспечения полетов днем по правилам полетов по приборам и ночью не облетанных средств связи и радиотехнического обеспечения, в том числе при отсутствии предполетного облета, а эксплуатацию радиомаячных систем, не проверенную летным контролем, запрещать в любых метеоусловиях.</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Неграмотные действия личного состава по включению средств связи и радиотехнического обеспечения, приводящие к прекращению передачи информации (или к ее искажению) летным экипажам воздушных судов и лицам группы руководства полетами.</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обучения личного состава основным принципам работы средств связи и радиотехнического обеспечения, их устройства и технических возможностей, постоянного контроля этих знаний.</w:t>
            </w:r>
          </w:p>
          <w:p>
            <w:pPr>
              <w:spacing w:after="20"/>
              <w:ind w:left="20"/>
              <w:jc w:val="both"/>
            </w:pPr>
            <w:r>
              <w:rPr>
                <w:rFonts w:ascii="Times New Roman"/>
                <w:b w:val="false"/>
                <w:i w:val="false"/>
                <w:color w:val="000000"/>
                <w:sz w:val="20"/>
              </w:rPr>
              <w:t>
2. Достижение высокого уровня натренированности личного состава в действиях по переключению средств связи и радиотехнического обеспечения на резервные комплекты приемопередающих устройств.</w:t>
            </w:r>
          </w:p>
          <w:p>
            <w:pPr>
              <w:spacing w:after="20"/>
              <w:ind w:left="20"/>
              <w:jc w:val="both"/>
            </w:pPr>
            <w:r>
              <w:rPr>
                <w:rFonts w:ascii="Times New Roman"/>
                <w:b w:val="false"/>
                <w:i w:val="false"/>
                <w:color w:val="000000"/>
                <w:sz w:val="20"/>
              </w:rPr>
              <w:t>
3. Воспитание у личного состава дежурных смен высокой ответственности, исполнительности и дисциплинированности, понимания своего служебного долга и важности четкого выполнения функциональных обязанностей на рабочем месте.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Отказы в системе электропитания средств связи и радиотехнического обеспечения, несвоевременное включение автономных источников.</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Регулярное проведение проверки работоспособности основных и резервных источников электропитания.</w:t>
            </w:r>
          </w:p>
          <w:p>
            <w:pPr>
              <w:spacing w:after="20"/>
              <w:ind w:left="20"/>
              <w:jc w:val="both"/>
            </w:pPr>
            <w:r>
              <w:rPr>
                <w:rFonts w:ascii="Times New Roman"/>
                <w:b w:val="false"/>
                <w:i w:val="false"/>
                <w:color w:val="000000"/>
                <w:sz w:val="20"/>
              </w:rPr>
              <w:t>
2. Совершенствование системы электроснабжения объектов средств связи и радиотехнического обеспечения, повышение устойчивости ее элементов к отказам.</w:t>
            </w:r>
          </w:p>
          <w:p>
            <w:pPr>
              <w:spacing w:after="20"/>
              <w:ind w:left="20"/>
              <w:jc w:val="both"/>
            </w:pPr>
            <w:r>
              <w:rPr>
                <w:rFonts w:ascii="Times New Roman"/>
                <w:b w:val="false"/>
                <w:i w:val="false"/>
                <w:color w:val="000000"/>
                <w:sz w:val="20"/>
              </w:rPr>
              <w:t>
3. Использование автономных автоматизированных источников электропитания.</w:t>
            </w:r>
          </w:p>
          <w:p>
            <w:pPr>
              <w:spacing w:after="20"/>
              <w:ind w:left="20"/>
              <w:jc w:val="both"/>
            </w:pPr>
            <w:r>
              <w:rPr>
                <w:rFonts w:ascii="Times New Roman"/>
                <w:b w:val="false"/>
                <w:i w:val="false"/>
                <w:color w:val="000000"/>
                <w:sz w:val="20"/>
              </w:rPr>
              <w:t>
4. Проведение тренажей с личным составом дежурных смен по переключению потребителей с внешнего источника электропитания на автономный, постоянный контроль уровня натренированности личного состава.</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Нарушения в оборудовании рабочих мест лиц группы руководства полетами на пунктах управления и их эксплуатации.</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Первичное оборудование рабочих мест лиц группы руководства полетами на пунктах управления выносными индикаторными устройствами в строгом соответствии с требованиями нормативных и эксплуатационных документов.</w:t>
            </w:r>
          </w:p>
          <w:p>
            <w:pPr>
              <w:spacing w:after="20"/>
              <w:ind w:left="20"/>
              <w:jc w:val="both"/>
            </w:pPr>
            <w:r>
              <w:rPr>
                <w:rFonts w:ascii="Times New Roman"/>
                <w:b w:val="false"/>
                <w:i w:val="false"/>
                <w:color w:val="000000"/>
                <w:sz w:val="20"/>
              </w:rPr>
              <w:t>
2. Правильная подготовка рабочих мест на пунктах управления и их передача на обеспечение полетов должностным лицам группы руководства полетами.</w:t>
            </w:r>
          </w:p>
          <w:p>
            <w:pPr>
              <w:spacing w:after="20"/>
              <w:ind w:left="20"/>
              <w:jc w:val="both"/>
            </w:pPr>
            <w:r>
              <w:rPr>
                <w:rFonts w:ascii="Times New Roman"/>
                <w:b w:val="false"/>
                <w:i w:val="false"/>
                <w:color w:val="000000"/>
                <w:sz w:val="20"/>
              </w:rPr>
              <w:t>
3. Исключение в процессе эксплуатации изменения состава оборудования рабочих мест и произвольного ориентирования индикаторов кругового обзора на них (по отношению к взлетно-посадочной полосе).</w:t>
            </w:r>
          </w:p>
          <w:p>
            <w:pPr>
              <w:spacing w:after="20"/>
              <w:ind w:left="20"/>
              <w:jc w:val="both"/>
            </w:pPr>
            <w:r>
              <w:rPr>
                <w:rFonts w:ascii="Times New Roman"/>
                <w:b w:val="false"/>
                <w:i w:val="false"/>
                <w:color w:val="000000"/>
                <w:sz w:val="20"/>
              </w:rPr>
              <w:t>
4. Контроль работоспособности и полноты оборудования рабочих мест лиц группы руководства полетами, их соответствие типовому перечню.</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Развертывание средств связи и радиотехнического обеспечения на аэродроме с отклонениями от типовой схемы.</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Выбор высоты антенных мачт ближних приводных радиомаяков с учетом ограничений по высоте препятствий. На равнинной местности она может составлять от 6,5 до 10 м при размещении антенны на удалениях от начала взлетно-посадочной полосы – 850 и 1200 м соответственно.</w:t>
            </w:r>
          </w:p>
          <w:p>
            <w:pPr>
              <w:spacing w:after="20"/>
              <w:ind w:left="20"/>
              <w:jc w:val="both"/>
            </w:pPr>
            <w:r>
              <w:rPr>
                <w:rFonts w:ascii="Times New Roman"/>
                <w:b w:val="false"/>
                <w:i w:val="false"/>
                <w:color w:val="000000"/>
                <w:sz w:val="20"/>
              </w:rPr>
              <w:t>
2. Установка всех огней и аэродромных светофоров с ослабленным сечением в основании (ломкие опоры) вдоль взлетно-посадочной полосы и рулежных дорожек, в зоне концевых полос безопасности и у мест стоянок самолетов.</w:t>
            </w:r>
          </w:p>
          <w:p>
            <w:pPr>
              <w:spacing w:after="20"/>
              <w:ind w:left="20"/>
              <w:jc w:val="both"/>
            </w:pPr>
            <w:r>
              <w:rPr>
                <w:rFonts w:ascii="Times New Roman"/>
                <w:b w:val="false"/>
                <w:i w:val="false"/>
                <w:color w:val="000000"/>
                <w:sz w:val="20"/>
              </w:rPr>
              <w:t>
3. Исключение превышения высоты огней взлетно-посадочной полосы и рулежных дорожек, входных и ограничительных огней более 0,45 м от поверхности, на которой они установлены.</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Отказ средств связи и радиотехнического обеспечения во время полетов.</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Контроль своевременности и качества ежедневного, ежемесячного, сезонного технического обслуживания (2 раза в год), годового технического обслуживания.</w:t>
            </w:r>
          </w:p>
          <w:p>
            <w:pPr>
              <w:spacing w:after="20"/>
              <w:ind w:left="20"/>
              <w:jc w:val="both"/>
            </w:pPr>
            <w:r>
              <w:rPr>
                <w:rFonts w:ascii="Times New Roman"/>
                <w:b w:val="false"/>
                <w:i w:val="false"/>
                <w:color w:val="000000"/>
                <w:sz w:val="20"/>
              </w:rPr>
              <w:t>
2. Регулярные проверки основных и резервных средств связи и радиотехнического обеспечения.</w:t>
            </w:r>
          </w:p>
          <w:p>
            <w:pPr>
              <w:spacing w:after="20"/>
              <w:ind w:left="20"/>
              <w:jc w:val="both"/>
            </w:pPr>
            <w:r>
              <w:rPr>
                <w:rFonts w:ascii="Times New Roman"/>
                <w:b w:val="false"/>
                <w:i w:val="false"/>
                <w:color w:val="000000"/>
                <w:sz w:val="20"/>
              </w:rPr>
              <w:t>
3. Проведение комплексных проверок готовности личного состава и техники к обеспечению полетов.</w:t>
            </w:r>
          </w:p>
          <w:p>
            <w:pPr>
              <w:spacing w:after="20"/>
              <w:ind w:left="20"/>
              <w:jc w:val="both"/>
            </w:pPr>
            <w:r>
              <w:rPr>
                <w:rFonts w:ascii="Times New Roman"/>
                <w:b w:val="false"/>
                <w:i w:val="false"/>
                <w:color w:val="000000"/>
                <w:sz w:val="20"/>
              </w:rPr>
              <w:t>
4. Проверка соответствия настройки средств связи и радиотехнического обеспечения и режимов их работы требованиям технологических карт.</w:t>
            </w:r>
          </w:p>
          <w:p>
            <w:pPr>
              <w:spacing w:after="20"/>
              <w:ind w:left="20"/>
              <w:jc w:val="both"/>
            </w:pPr>
            <w:r>
              <w:rPr>
                <w:rFonts w:ascii="Times New Roman"/>
                <w:b w:val="false"/>
                <w:i w:val="false"/>
                <w:color w:val="000000"/>
                <w:sz w:val="20"/>
              </w:rPr>
              <w:t>
5. Проведение контрольных осмотров выносного оборудования пунктов управления, средств объективного контроля, управления и сигнализации.</w:t>
            </w:r>
          </w:p>
          <w:p>
            <w:pPr>
              <w:spacing w:after="20"/>
              <w:ind w:left="20"/>
              <w:jc w:val="both"/>
            </w:pPr>
            <w:r>
              <w:rPr>
                <w:rFonts w:ascii="Times New Roman"/>
                <w:b w:val="false"/>
                <w:i w:val="false"/>
                <w:color w:val="000000"/>
                <w:sz w:val="20"/>
              </w:rPr>
              <w:t>
6. Выполнение методики предполетного облета средств связи и радиотехнического обеспечения полетов на пунктах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bookmarkStart w:name="z974" w:id="951"/>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мероприятий, проводимых для исключения влияния</w:t>
      </w:r>
      <w:r>
        <w:br/>
      </w:r>
      <w:r>
        <w:rPr>
          <w:rFonts w:ascii="Times New Roman"/>
          <w:b/>
          <w:i w:val="false"/>
          <w:color w:val="000000"/>
        </w:rPr>
        <w:t>(локализации) опасных факторов в метеорологическом</w:t>
      </w:r>
      <w:r>
        <w:br/>
      </w:r>
      <w:r>
        <w:rPr>
          <w:rFonts w:ascii="Times New Roman"/>
          <w:b/>
          <w:i w:val="false"/>
          <w:color w:val="000000"/>
        </w:rPr>
        <w:t>и орнитологическом обеспечении полетов</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7"/>
        <w:gridCol w:w="8813"/>
      </w:tblGrid>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факторы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мероприятия, проводимые для исключения опасных факторов</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Ошибки в прогнозах погоды и несвоевременное информирование персонала группы руководства полетами и летного состава об опасных явлениях погоды.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занятий по авиационной метеорологии с руководящим и летным составом авиационных частей, а также с расчетами пунктов управления и органов управления воздушным движением с целью повышения уровня специальной подготовки личного состава метеорологических подразделений.</w:t>
            </w:r>
          </w:p>
          <w:p>
            <w:pPr>
              <w:spacing w:after="20"/>
              <w:ind w:left="20"/>
              <w:jc w:val="both"/>
            </w:pPr>
            <w:r>
              <w:rPr>
                <w:rFonts w:ascii="Times New Roman"/>
                <w:b w:val="false"/>
                <w:i w:val="false"/>
                <w:color w:val="000000"/>
                <w:sz w:val="20"/>
              </w:rPr>
              <w:t>
2. Разработка и внедрение в практику работы метеорологических подразделений наиболее надежных и совершенных методов прогнозирования метеорологической обстановки, форм и способов метеорологического и орнитологического обеспечения.</w:t>
            </w:r>
          </w:p>
          <w:p>
            <w:pPr>
              <w:spacing w:after="20"/>
              <w:ind w:left="20"/>
              <w:jc w:val="both"/>
            </w:pPr>
            <w:r>
              <w:rPr>
                <w:rFonts w:ascii="Times New Roman"/>
                <w:b w:val="false"/>
                <w:i w:val="false"/>
                <w:color w:val="000000"/>
                <w:sz w:val="20"/>
              </w:rPr>
              <w:t>
3. Доклады дежурного синоптика руководителю полетов данных о фактической погоде и орнитологической обстановке на своем, запасных аэродромах и по району полетов в период полетов ежечасно, а при полетах по правилам полетов по приборам, при установленном минимуме погоды и при неустойчивой, резко меняющейся метеорологической обстановке – через каждые 30 минут. По указанию руководителя полетов доклады могут производиться и чаще.</w:t>
            </w:r>
          </w:p>
          <w:p>
            <w:pPr>
              <w:spacing w:after="20"/>
              <w:ind w:left="20"/>
              <w:jc w:val="both"/>
            </w:pPr>
            <w:r>
              <w:rPr>
                <w:rFonts w:ascii="Times New Roman"/>
                <w:b w:val="false"/>
                <w:i w:val="false"/>
                <w:color w:val="000000"/>
                <w:sz w:val="20"/>
              </w:rPr>
              <w:t>
4. Определение дежурным синоптиком критических значений метеорологических элементов и предельных расстояний до опасных явлений погоды, при которых ограничиваются или прекращаются полеты (возвращаются экипажи с маршрута).</w:t>
            </w:r>
          </w:p>
          <w:p>
            <w:pPr>
              <w:spacing w:after="20"/>
              <w:ind w:left="20"/>
              <w:jc w:val="both"/>
            </w:pPr>
            <w:r>
              <w:rPr>
                <w:rFonts w:ascii="Times New Roman"/>
                <w:b w:val="false"/>
                <w:i w:val="false"/>
                <w:color w:val="000000"/>
                <w:sz w:val="20"/>
              </w:rPr>
              <w:t>
5. Оценка руководителем полетов прогноза погоды на полеты и качества метеорологического и орнитологического обеспечения полетов после окончания полетов. Качество обеспечения оценивается "отлично", "хорошо", "удовлетворительно" и "неудовлетворительно".</w:t>
            </w:r>
          </w:p>
          <w:p>
            <w:pPr>
              <w:spacing w:after="20"/>
              <w:ind w:left="20"/>
              <w:jc w:val="both"/>
            </w:pPr>
            <w:r>
              <w:rPr>
                <w:rFonts w:ascii="Times New Roman"/>
                <w:b w:val="false"/>
                <w:i w:val="false"/>
                <w:color w:val="000000"/>
                <w:sz w:val="20"/>
              </w:rPr>
              <w:t>
6. Вручение штормовых предупреждений под роспись не ранее, чем за 1 час, но не позднее, чем за 30 минут до начала возникновения опасного явления погоды: в период полетов – руководителю полетов; при отсутствии полетов – оперативному дежурному командного пункта, дежурному по приему и выпуску самолетов (дежурному авиадиспетчеру). Кроме того, штормовые предупреждения докладываются командиру и другим должностным лицам согласно инструкции авиационной части по штормовому предупреждению.</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Пренебрежение метеорологическими условиями со стороны руководящего летного состава и персонала группы руководства полетами, выпуск в полет экипажей воздушных судов в метеоусловиях, не соответствующих уровню их подготовки и характеру выполнения полетных заданий.</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Контроль начальниками смен метеорологических подразделений органов управления государственной авиации соответствия фактической и ожидаемой метеорологической обстановки на аэродромах (маршрутах) характеру выполняемых в авиационных частях полетов.</w:t>
            </w:r>
          </w:p>
          <w:p>
            <w:pPr>
              <w:spacing w:after="20"/>
              <w:ind w:left="20"/>
              <w:jc w:val="both"/>
            </w:pPr>
            <w:r>
              <w:rPr>
                <w:rFonts w:ascii="Times New Roman"/>
                <w:b w:val="false"/>
                <w:i w:val="false"/>
                <w:color w:val="000000"/>
                <w:sz w:val="20"/>
              </w:rPr>
              <w:t>
2. Немедленный доклад дежурного синоптика оперативным дежурным командных пунктов и выдача рекомендаций о прекращении полетов при несоответствии метеоусловий.</w:t>
            </w:r>
          </w:p>
          <w:p>
            <w:pPr>
              <w:spacing w:after="20"/>
              <w:ind w:left="20"/>
              <w:jc w:val="both"/>
            </w:pPr>
            <w:r>
              <w:rPr>
                <w:rFonts w:ascii="Times New Roman"/>
                <w:b w:val="false"/>
                <w:i w:val="false"/>
                <w:color w:val="000000"/>
                <w:sz w:val="20"/>
              </w:rPr>
              <w:t>
3. Принятие мер командиром авиационной части (руководителем полетов) при сложных, резко меняющихся (неустойчивых) метеоусловиях:</w:t>
            </w:r>
          </w:p>
          <w:p>
            <w:pPr>
              <w:spacing w:after="20"/>
              <w:ind w:left="20"/>
              <w:jc w:val="both"/>
            </w:pPr>
            <w:r>
              <w:rPr>
                <w:rFonts w:ascii="Times New Roman"/>
                <w:b w:val="false"/>
                <w:i w:val="false"/>
                <w:color w:val="000000"/>
                <w:sz w:val="20"/>
              </w:rPr>
              <w:t>
1) прекращение полетных заданий, заслушивание дежурного синоптика, если позволяют метеоусловия, проведение доразведки погоды и после новой оценки метеорологической обстановки принятие решения на дальнейшее продолжение полетов.</w:t>
            </w:r>
          </w:p>
          <w:p>
            <w:pPr>
              <w:spacing w:after="20"/>
              <w:ind w:left="20"/>
              <w:jc w:val="both"/>
            </w:pPr>
            <w:r>
              <w:rPr>
                <w:rFonts w:ascii="Times New Roman"/>
                <w:b w:val="false"/>
                <w:i w:val="false"/>
                <w:color w:val="000000"/>
                <w:sz w:val="20"/>
              </w:rPr>
              <w:t>
2) при получении штормового предупреждения заслушивание доклада дежурного синоптика об ожидаемом изменении метеорологической обстановки, оценка ожидаемого изменения и прекращение полетов за 30 мин до начала ожидаемого опасного явления погоды.</w:t>
            </w:r>
          </w:p>
          <w:p>
            <w:pPr>
              <w:spacing w:after="20"/>
              <w:ind w:left="20"/>
              <w:jc w:val="both"/>
            </w:pPr>
            <w:r>
              <w:rPr>
                <w:rFonts w:ascii="Times New Roman"/>
                <w:b w:val="false"/>
                <w:i w:val="false"/>
                <w:color w:val="000000"/>
                <w:sz w:val="20"/>
              </w:rPr>
              <w:t>
3) при внезапном ухудшении погоды в районе аэродрома организация посадки самолетов на своем аэродроме. Если метеоусловия не соответствуют уровню подготовки летающих экипажей воздушных судов, направить их на запасной аэродром.</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Неудовлетворительная организация проведения радиолокационной и воздушной разведок погоды, необъективная информация о погоде от летных экипажей воздушных судов.</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радиолокационной разведки погоды по указанию руководителя полетов за 1 ч до начала воздушной разведки погоды и за 20-25 мин перед вылетом самолета – разведчика, за 30 мин до начала полетов, во время полетов в ПМУ через каждые 2 часа, в СМУ – через каждый час, УМП – через каждые 30 минут (при необходимости – чаще).</w:t>
            </w:r>
          </w:p>
          <w:p>
            <w:pPr>
              <w:spacing w:after="20"/>
              <w:ind w:left="20"/>
              <w:jc w:val="both"/>
            </w:pPr>
            <w:r>
              <w:rPr>
                <w:rFonts w:ascii="Times New Roman"/>
                <w:b w:val="false"/>
                <w:i w:val="false"/>
                <w:color w:val="000000"/>
                <w:sz w:val="20"/>
              </w:rPr>
              <w:t>
2. Проведение воздушной разведки погоды непосредственно перед летной сменой до начала предполетных указаний.</w:t>
            </w:r>
          </w:p>
          <w:p>
            <w:pPr>
              <w:spacing w:after="20"/>
              <w:ind w:left="20"/>
              <w:jc w:val="both"/>
            </w:pPr>
            <w:r>
              <w:rPr>
                <w:rFonts w:ascii="Times New Roman"/>
                <w:b w:val="false"/>
                <w:i w:val="false"/>
                <w:color w:val="000000"/>
                <w:sz w:val="20"/>
              </w:rPr>
              <w:t>
3. Проведение доразведки погоды в ходе полетов. При полетах по правилам визуальных полетов – не реже чем через 2 ч, по правилам полетов по приборам – ежечасно, а при установленном минимуме погоды – через 30 минут (при необходимости – чаще).</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Несоответствие технического оснащения в метеорологическом отношении аэродрома установленному минимуму погоды.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состава метеорологического оборудования аэродромов, обеспечивающих взлет и посадку при различных значениях минимума погоды руководящими документами, регламентирующими метеорологическое обеспечение полетов.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p>
      <w:pPr>
        <w:spacing w:after="0"/>
        <w:ind w:left="0"/>
        <w:jc w:val="both"/>
      </w:pPr>
      <w:r>
        <w:rPr>
          <w:rFonts w:ascii="Times New Roman"/>
          <w:b w:val="false"/>
          <w:i w:val="false"/>
          <w:color w:val="000000"/>
          <w:sz w:val="28"/>
        </w:rPr>
        <w:t xml:space="preserve">
            Форма     </w:t>
      </w:r>
    </w:p>
    <w:bookmarkStart w:name="z976" w:id="952"/>
    <w:p>
      <w:pPr>
        <w:spacing w:after="0"/>
        <w:ind w:left="0"/>
        <w:jc w:val="left"/>
      </w:pPr>
      <w:r>
        <w:rPr>
          <w:rFonts w:ascii="Times New Roman"/>
          <w:b/>
          <w:i w:val="false"/>
          <w:color w:val="000000"/>
        </w:rPr>
        <w:t xml:space="preserve"> Планируемый налет и основные задачи</w:t>
      </w:r>
      <w:r>
        <w:br/>
      </w:r>
      <w:r>
        <w:rPr>
          <w:rFonts w:ascii="Times New Roman"/>
          <w:b/>
          <w:i w:val="false"/>
          <w:color w:val="000000"/>
        </w:rPr>
        <w:t>войсковой части ________________</w:t>
      </w:r>
    </w:p>
    <w:bookmarkEnd w:id="952"/>
    <w:p>
      <w:pPr>
        <w:spacing w:after="0"/>
        <w:ind w:left="0"/>
        <w:jc w:val="both"/>
      </w:pPr>
      <w:r>
        <w:rPr>
          <w:rFonts w:ascii="Times New Roman"/>
          <w:b w:val="false"/>
          <w:i w:val="false"/>
          <w:color w:val="000000"/>
          <w:sz w:val="28"/>
        </w:rPr>
        <w:t>
      номер войсковой части</w:t>
      </w:r>
    </w:p>
    <w:p>
      <w:pPr>
        <w:spacing w:after="0"/>
        <w:ind w:left="0"/>
        <w:jc w:val="both"/>
      </w:pPr>
      <w:r>
        <w:rPr>
          <w:rFonts w:ascii="Times New Roman"/>
          <w:b w:val="false"/>
          <w:i w:val="false"/>
          <w:color w:val="000000"/>
          <w:sz w:val="28"/>
        </w:rPr>
        <w:t>
      на ____________ 20___ года</w:t>
      </w:r>
    </w:p>
    <w:p>
      <w:pPr>
        <w:spacing w:after="0"/>
        <w:ind w:left="0"/>
        <w:jc w:val="both"/>
      </w:pPr>
      <w:r>
        <w:rPr>
          <w:rFonts w:ascii="Times New Roman"/>
          <w:b w:val="false"/>
          <w:i w:val="false"/>
          <w:color w:val="000000"/>
          <w:sz w:val="28"/>
        </w:rPr>
        <w:t xml:space="preserve">
      месяц       </w:t>
      </w:r>
    </w:p>
    <w:bookmarkStart w:name="z977" w:id="953"/>
    <w:p>
      <w:pPr>
        <w:spacing w:after="0"/>
        <w:ind w:left="0"/>
        <w:jc w:val="both"/>
      </w:pPr>
      <w:r>
        <w:rPr>
          <w:rFonts w:ascii="Times New Roman"/>
          <w:b w:val="false"/>
          <w:i w:val="false"/>
          <w:color w:val="000000"/>
          <w:sz w:val="28"/>
        </w:rPr>
        <w:t>
      1. Основные задачи летной подготовки войсковой части</w:t>
      </w:r>
    </w:p>
    <w:bookmarkEnd w:id="953"/>
    <w:p>
      <w:pPr>
        <w:spacing w:after="0"/>
        <w:ind w:left="0"/>
        <w:jc w:val="both"/>
      </w:pPr>
      <w:r>
        <w:rPr>
          <w:rFonts w:ascii="Times New Roman"/>
          <w:b w:val="false"/>
          <w:i w:val="false"/>
          <w:color w:val="000000"/>
          <w:sz w:val="28"/>
        </w:rPr>
        <w:t xml:space="preserve">
      ________________  (учения, практические пуски ракет, перелет групп </w:t>
      </w:r>
    </w:p>
    <w:p>
      <w:pPr>
        <w:spacing w:after="0"/>
        <w:ind w:left="0"/>
        <w:jc w:val="both"/>
      </w:pPr>
      <w:r>
        <w:rPr>
          <w:rFonts w:ascii="Times New Roman"/>
          <w:b w:val="false"/>
          <w:i w:val="false"/>
          <w:color w:val="000000"/>
          <w:sz w:val="28"/>
        </w:rPr>
        <w:t xml:space="preserve">
      номер войсковой части </w:t>
      </w:r>
    </w:p>
    <w:p>
      <w:pPr>
        <w:spacing w:after="0"/>
        <w:ind w:left="0"/>
        <w:jc w:val="both"/>
      </w:pPr>
      <w:r>
        <w:rPr>
          <w:rFonts w:ascii="Times New Roman"/>
          <w:b w:val="false"/>
          <w:i w:val="false"/>
          <w:color w:val="000000"/>
          <w:sz w:val="28"/>
        </w:rPr>
        <w:t>
      воздушных судов, показы авиационной техники, сборы, конференции и</w:t>
      </w:r>
    </w:p>
    <w:p>
      <w:pPr>
        <w:spacing w:after="0"/>
        <w:ind w:left="0"/>
        <w:jc w:val="both"/>
      </w:pPr>
      <w:r>
        <w:rPr>
          <w:rFonts w:ascii="Times New Roman"/>
          <w:b w:val="false"/>
          <w:i w:val="false"/>
          <w:color w:val="000000"/>
          <w:sz w:val="28"/>
        </w:rPr>
        <w:t>
      другие задачи, относящиеся к полетам, их обеспечению и работе по обеспечению безопасности полетов).</w:t>
      </w:r>
    </w:p>
    <w:bookmarkStart w:name="z978" w:id="954"/>
    <w:p>
      <w:pPr>
        <w:spacing w:after="0"/>
        <w:ind w:left="0"/>
        <w:jc w:val="both"/>
      </w:pPr>
      <w:r>
        <w:rPr>
          <w:rFonts w:ascii="Times New Roman"/>
          <w:b w:val="false"/>
          <w:i w:val="false"/>
          <w:color w:val="000000"/>
          <w:sz w:val="28"/>
        </w:rPr>
        <w:t xml:space="preserve">
      2. Количество запланированных летных смен и полетов </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6062"/>
        <w:gridCol w:w="1442"/>
        <w:gridCol w:w="1442"/>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Планируется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Летные смены, из них: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простые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сложные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простые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сложные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из них: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простые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сложные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простые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сложные метеорологические условия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79" w:id="955"/>
    <w:p>
      <w:pPr>
        <w:spacing w:after="0"/>
        <w:ind w:left="0"/>
        <w:jc w:val="both"/>
      </w:pPr>
      <w:r>
        <w:rPr>
          <w:rFonts w:ascii="Times New Roman"/>
          <w:b w:val="false"/>
          <w:i w:val="false"/>
          <w:color w:val="000000"/>
          <w:sz w:val="28"/>
        </w:rPr>
        <w:t>
      3. Планируемый налет летчиков на следующий месяц</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1"/>
        <w:gridCol w:w="5332"/>
        <w:gridCol w:w="1268"/>
        <w:gridCol w:w="1269"/>
      </w:tblGrid>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налета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Планируется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из них: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учебно-боевую подготовку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взаимодействие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перевозку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всего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сложные метеорологические условия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облака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всего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сложные метеорологические условия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 облака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шторкой ночью</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шторкой днем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Инструкторский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курсантов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тренажере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0" w:id="956"/>
    <w:p>
      <w:pPr>
        <w:spacing w:after="0"/>
        <w:ind w:left="0"/>
        <w:jc w:val="both"/>
      </w:pPr>
      <w:r>
        <w:rPr>
          <w:rFonts w:ascii="Times New Roman"/>
          <w:b w:val="false"/>
          <w:i w:val="false"/>
          <w:color w:val="000000"/>
          <w:sz w:val="28"/>
        </w:rPr>
        <w:t>
      4. Предложения по обеспечению безопасности полетов (текстуально и план мероприятий по безопасности полетов на следующий месяц).</w:t>
      </w:r>
    </w:p>
    <w:bookmarkEnd w:id="956"/>
    <w:p>
      <w:pPr>
        <w:spacing w:after="0"/>
        <w:ind w:left="0"/>
        <w:jc w:val="both"/>
      </w:pPr>
      <w:r>
        <w:rPr>
          <w:rFonts w:ascii="Times New Roman"/>
          <w:b w:val="false"/>
          <w:i w:val="false"/>
          <w:color w:val="000000"/>
          <w:sz w:val="28"/>
        </w:rPr>
        <w:t>
             Командир войсковой части ________________</w:t>
      </w:r>
    </w:p>
    <w:p>
      <w:pPr>
        <w:spacing w:after="0"/>
        <w:ind w:left="0"/>
        <w:jc w:val="both"/>
      </w:pPr>
      <w:r>
        <w:rPr>
          <w:rFonts w:ascii="Times New Roman"/>
          <w:b w:val="false"/>
          <w:i w:val="false"/>
          <w:color w:val="000000"/>
          <w:sz w:val="28"/>
        </w:rPr>
        <w:t>
                                             номер войсковой части</w:t>
      </w:r>
    </w:p>
    <w:tbl>
      <w:tblPr>
        <w:tblW w:w="0" w:type="auto"/>
        <w:tblCellSpacing w:w="0" w:type="auto"/>
        <w:tblBorders>
          <w:top w:val="none"/>
          <w:left w:val="none"/>
          <w:bottom w:val="none"/>
          <w:right w:val="none"/>
          <w:insideH w:val="none"/>
          <w:insideV w:val="none"/>
        </w:tblBorders>
      </w:tblPr>
      <w:tblGrid>
        <w:gridCol w:w="5486"/>
        <w:gridCol w:w="6814"/>
      </w:tblGrid>
      <w:tr>
        <w:trPr>
          <w:trHeight w:val="30" w:hRule="atLeast"/>
        </w:trPr>
        <w:tc>
          <w:tcPr>
            <w:tcW w:w="5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воинское звание</w:t>
            </w:r>
          </w:p>
        </w:tc>
        <w:tc>
          <w:tcPr>
            <w:tcW w:w="6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по предотвращению</w:t>
            </w:r>
            <w:r>
              <w:br/>
            </w:r>
            <w:r>
              <w:rPr>
                <w:rFonts w:ascii="Times New Roman"/>
                <w:b w:val="false"/>
                <w:i w:val="false"/>
                <w:color w:val="000000"/>
                <w:sz w:val="20"/>
              </w:rPr>
              <w:t>авиационных происшествий и</w:t>
            </w:r>
            <w:r>
              <w:br/>
            </w:r>
            <w:r>
              <w:rPr>
                <w:rFonts w:ascii="Times New Roman"/>
                <w:b w:val="false"/>
                <w:i w:val="false"/>
                <w:color w:val="000000"/>
                <w:sz w:val="20"/>
              </w:rPr>
              <w:t>инцидентов в государственной</w:t>
            </w:r>
            <w:r>
              <w:br/>
            </w:r>
            <w:r>
              <w:rPr>
                <w:rFonts w:ascii="Times New Roman"/>
                <w:b w:val="false"/>
                <w:i w:val="false"/>
                <w:color w:val="000000"/>
                <w:sz w:val="20"/>
              </w:rPr>
              <w:t>авиации Республики Казахстан</w:t>
            </w:r>
          </w:p>
        </w:tc>
      </w:tr>
    </w:tbl>
    <w:p>
      <w:pPr>
        <w:spacing w:after="0"/>
        <w:ind w:left="0"/>
        <w:jc w:val="both"/>
      </w:pPr>
      <w:r>
        <w:rPr>
          <w:rFonts w:ascii="Times New Roman"/>
          <w:b w:val="false"/>
          <w:i w:val="false"/>
          <w:color w:val="000000"/>
          <w:sz w:val="28"/>
        </w:rPr>
        <w:t xml:space="preserve">
      Форма       </w:t>
      </w:r>
    </w:p>
    <w:bookmarkStart w:name="z981" w:id="957"/>
    <w:p>
      <w:pPr>
        <w:spacing w:after="0"/>
        <w:ind w:left="0"/>
        <w:jc w:val="both"/>
      </w:pPr>
      <w:r>
        <w:rPr>
          <w:rFonts w:ascii="Times New Roman"/>
          <w:b w:val="false"/>
          <w:i w:val="false"/>
          <w:color w:val="000000"/>
          <w:sz w:val="28"/>
        </w:rPr>
        <w:t xml:space="preserve">
      Таблица 1   </w:t>
      </w:r>
    </w:p>
    <w:bookmarkEnd w:id="957"/>
    <w:p>
      <w:pPr>
        <w:spacing w:after="0"/>
        <w:ind w:left="0"/>
        <w:jc w:val="left"/>
      </w:pPr>
      <w:r>
        <w:rPr>
          <w:rFonts w:ascii="Times New Roman"/>
          <w:b/>
          <w:i w:val="false"/>
          <w:color w:val="000000"/>
        </w:rPr>
        <w:t xml:space="preserve"> Уровень подготовки летного состава войсковой части ________________</w:t>
      </w:r>
    </w:p>
    <w:p>
      <w:pPr>
        <w:spacing w:after="0"/>
        <w:ind w:left="0"/>
        <w:jc w:val="both"/>
      </w:pPr>
      <w:r>
        <w:rPr>
          <w:rFonts w:ascii="Times New Roman"/>
          <w:b w:val="false"/>
          <w:i w:val="false"/>
          <w:color w:val="000000"/>
          <w:sz w:val="28"/>
        </w:rPr>
        <w:t>
      номер войсковой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748"/>
        <w:gridCol w:w="5745"/>
        <w:gridCol w:w="1217"/>
        <w:gridCol w:w="749"/>
        <w:gridCol w:w="1687"/>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Ф.И.О. (при его наличии)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679"/>
        <w:gridCol w:w="679"/>
        <w:gridCol w:w="680"/>
        <w:gridCol w:w="1893"/>
        <w:gridCol w:w="1896"/>
        <w:gridCol w:w="1896"/>
        <w:gridCol w:w="1896"/>
        <w:gridCol w:w="302"/>
        <w:gridCol w:w="491"/>
        <w:gridCol w:w="302"/>
        <w:gridCol w:w="491"/>
        <w:gridCol w:w="302"/>
        <w:gridCol w:w="492"/>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подготовки</w:t>
            </w:r>
          </w:p>
        </w:tc>
      </w:tr>
      <w:tr>
        <w:trPr>
          <w:trHeight w:val="30" w:hRule="atLeast"/>
        </w:trPr>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час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Посадочный минимум летчика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638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383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боевым действиям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всех типах</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данном типе</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текущем году</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метеорологические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метеорологические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минимум погоды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r>
      <w:tr>
        <w:trPr>
          <w:trHeight w:val="30" w:hRule="atLeast"/>
        </w:trPr>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47"/>
        <w:gridCol w:w="521"/>
        <w:gridCol w:w="847"/>
        <w:gridCol w:w="521"/>
        <w:gridCol w:w="847"/>
        <w:gridCol w:w="847"/>
        <w:gridCol w:w="847"/>
        <w:gridCol w:w="848"/>
        <w:gridCol w:w="1174"/>
        <w:gridCol w:w="1174"/>
        <w:gridCol w:w="521"/>
        <w:gridCol w:w="848"/>
        <w:gridCol w:w="193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подготовки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боевым действиям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отпуска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прохождения врачебно-летной комиссии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пилотирования</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Боевое применение</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дублирующим приборам</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метеорологические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метеорологические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минимум погоды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Командир войсковой части ________________</w:t>
      </w:r>
    </w:p>
    <w:p>
      <w:pPr>
        <w:spacing w:after="0"/>
        <w:ind w:left="0"/>
        <w:jc w:val="both"/>
      </w:pPr>
      <w:r>
        <w:rPr>
          <w:rFonts w:ascii="Times New Roman"/>
          <w:b w:val="false"/>
          <w:i w:val="false"/>
          <w:color w:val="000000"/>
          <w:sz w:val="28"/>
        </w:rPr>
        <w:t>
                                             номер войсковой части</w:t>
      </w:r>
    </w:p>
    <w:tbl>
      <w:tblPr>
        <w:tblW w:w="0" w:type="auto"/>
        <w:tblCellSpacing w:w="0" w:type="auto"/>
        <w:tblBorders>
          <w:top w:val="none"/>
          <w:left w:val="none"/>
          <w:bottom w:val="none"/>
          <w:right w:val="none"/>
          <w:insideH w:val="none"/>
          <w:insideV w:val="none"/>
        </w:tblBorders>
      </w:tblPr>
      <w:tblGrid>
        <w:gridCol w:w="5486"/>
        <w:gridCol w:w="6814"/>
      </w:tblGrid>
      <w:tr>
        <w:trPr>
          <w:trHeight w:val="30" w:hRule="atLeast"/>
        </w:trPr>
        <w:tc>
          <w:tcPr>
            <w:tcW w:w="5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воинское звание</w:t>
            </w:r>
          </w:p>
        </w:tc>
        <w:tc>
          <w:tcPr>
            <w:tcW w:w="6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(при его наличии)</w:t>
            </w:r>
          </w:p>
        </w:tc>
      </w:tr>
    </w:tbl>
    <w:p>
      <w:pPr>
        <w:spacing w:after="0"/>
        <w:ind w:left="0"/>
        <w:jc w:val="left"/>
      </w:pPr>
      <w:r>
        <w:br/>
      </w:r>
      <w:r>
        <w:rPr>
          <w:rFonts w:ascii="Times New Roman"/>
          <w:b w:val="false"/>
          <w:i w:val="false"/>
          <w:color w:val="000000"/>
          <w:sz w:val="28"/>
        </w:rPr>
        <w:t>
</w:t>
      </w:r>
    </w:p>
    <w:bookmarkStart w:name="z982" w:id="958"/>
    <w:p>
      <w:pPr>
        <w:spacing w:after="0"/>
        <w:ind w:left="0"/>
        <w:jc w:val="both"/>
      </w:pPr>
      <w:r>
        <w:rPr>
          <w:rFonts w:ascii="Times New Roman"/>
          <w:b w:val="false"/>
          <w:i w:val="false"/>
          <w:color w:val="000000"/>
          <w:sz w:val="28"/>
        </w:rPr>
        <w:t xml:space="preserve">
      Таблица 2   </w:t>
      </w:r>
    </w:p>
    <w:bookmarkEnd w:id="958"/>
    <w:p>
      <w:pPr>
        <w:spacing w:after="0"/>
        <w:ind w:left="0"/>
        <w:jc w:val="left"/>
      </w:pPr>
      <w:r>
        <w:rPr>
          <w:rFonts w:ascii="Times New Roman"/>
          <w:b/>
          <w:i w:val="false"/>
          <w:color w:val="000000"/>
        </w:rPr>
        <w:t xml:space="preserve"> Уровень подготовки персонала группы руководства полетами</w:t>
      </w:r>
      <w:r>
        <w:br/>
      </w:r>
      <w:r>
        <w:rPr>
          <w:rFonts w:ascii="Times New Roman"/>
          <w:b/>
          <w:i w:val="false"/>
          <w:color w:val="000000"/>
        </w:rPr>
        <w:t>войсковой части ________________</w:t>
      </w:r>
    </w:p>
    <w:p>
      <w:pPr>
        <w:spacing w:after="0"/>
        <w:ind w:left="0"/>
        <w:jc w:val="both"/>
      </w:pPr>
      <w:r>
        <w:rPr>
          <w:rFonts w:ascii="Times New Roman"/>
          <w:b w:val="false"/>
          <w:i w:val="false"/>
          <w:color w:val="000000"/>
          <w:sz w:val="28"/>
        </w:rPr>
        <w:t>
      номер войсковой части</w:t>
      </w:r>
    </w:p>
    <w:p>
      <w:pPr>
        <w:spacing w:after="0"/>
        <w:ind w:left="0"/>
        <w:jc w:val="both"/>
      </w:pPr>
      <w:r>
        <w:rPr>
          <w:rFonts w:ascii="Times New Roman"/>
          <w:b w:val="false"/>
          <w:i w:val="false"/>
          <w:color w:val="000000"/>
          <w:sz w:val="28"/>
        </w:rPr>
        <w:t>
      (а также данные по летному составу, имеющему допуск к руководству</w:t>
      </w:r>
    </w:p>
    <w:p>
      <w:pPr>
        <w:spacing w:after="0"/>
        <w:ind w:left="0"/>
        <w:jc w:val="both"/>
      </w:pPr>
      <w:r>
        <w:rPr>
          <w:rFonts w:ascii="Times New Roman"/>
          <w:b w:val="false"/>
          <w:i w:val="false"/>
          <w:color w:val="000000"/>
          <w:sz w:val="28"/>
        </w:rPr>
        <w:t>
      полетами, руководитель полетами, руководитель полетами на полигоне,</w:t>
      </w:r>
    </w:p>
    <w:p>
      <w:pPr>
        <w:spacing w:after="0"/>
        <w:ind w:left="0"/>
        <w:jc w:val="both"/>
      </w:pPr>
      <w:r>
        <w:rPr>
          <w:rFonts w:ascii="Times New Roman"/>
          <w:b w:val="false"/>
          <w:i w:val="false"/>
          <w:color w:val="000000"/>
          <w:sz w:val="28"/>
        </w:rPr>
        <w:t>
      руководитель ближней зоны, руководитель захода на посадку,</w:t>
      </w:r>
    </w:p>
    <w:p>
      <w:pPr>
        <w:spacing w:after="0"/>
        <w:ind w:left="0"/>
        <w:jc w:val="both"/>
      </w:pPr>
      <w:r>
        <w:rPr>
          <w:rFonts w:ascii="Times New Roman"/>
          <w:b w:val="false"/>
          <w:i w:val="false"/>
          <w:color w:val="000000"/>
          <w:sz w:val="28"/>
        </w:rPr>
        <w:t>
      руководитель дальней зоны, офицер боевого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277"/>
        <w:gridCol w:w="2805"/>
        <w:gridCol w:w="365"/>
        <w:gridCol w:w="594"/>
        <w:gridCol w:w="823"/>
        <w:gridCol w:w="823"/>
        <w:gridCol w:w="823"/>
        <w:gridCol w:w="824"/>
        <w:gridCol w:w="824"/>
        <w:gridCol w:w="824"/>
        <w:gridCol w:w="366"/>
        <w:gridCol w:w="900"/>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Ф.И.О. (при его наличии)</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руководству полетами</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крайней проверки</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крайнего руководства</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Врачебно-летная комиссия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метеорологические условия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метеорологические условия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метеорологические условия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метеорологические условия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Командир войсковой части ________________</w:t>
      </w:r>
    </w:p>
    <w:p>
      <w:pPr>
        <w:spacing w:after="0"/>
        <w:ind w:left="0"/>
        <w:jc w:val="both"/>
      </w:pPr>
      <w:r>
        <w:rPr>
          <w:rFonts w:ascii="Times New Roman"/>
          <w:b w:val="false"/>
          <w:i w:val="false"/>
          <w:color w:val="000000"/>
          <w:sz w:val="28"/>
        </w:rPr>
        <w:t>
                                             номер войсковой части</w:t>
      </w:r>
    </w:p>
    <w:tbl>
      <w:tblPr>
        <w:tblW w:w="0" w:type="auto"/>
        <w:tblCellSpacing w:w="0" w:type="auto"/>
        <w:tblBorders>
          <w:top w:val="none"/>
          <w:left w:val="none"/>
          <w:bottom w:val="none"/>
          <w:right w:val="none"/>
          <w:insideH w:val="none"/>
          <w:insideV w:val="none"/>
        </w:tblBorders>
      </w:tblPr>
      <w:tblGrid>
        <w:gridCol w:w="5486"/>
        <w:gridCol w:w="6814"/>
      </w:tblGrid>
      <w:tr>
        <w:trPr>
          <w:trHeight w:val="30" w:hRule="atLeast"/>
        </w:trPr>
        <w:tc>
          <w:tcPr>
            <w:tcW w:w="5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воинское звание</w:t>
            </w:r>
          </w:p>
        </w:tc>
        <w:tc>
          <w:tcPr>
            <w:tcW w:w="6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(при его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