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6b8a" w14:textId="e666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казначейства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августа 2015 года № 436. Зарегистрирован в Министерстве юстиции Республики Казахстан 4 сентября 2015 года № 12021. Утратил силу приказами исполняющего обязанности Министра финансов Республики Казахстан от 22 августа 2019 года № 911; от 27 июня 2020 года № 637.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приказами и. о. Министра финансов РК от 22.08.2019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27.06.2020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казначейства Министерства финансов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(Баедилов К.Е.)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2015 года № 436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казначейства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казначейства Министерства финансов Республики Казахстан (далее – Комитет) является ведомством Министерства финансов Республики Казахстан, осуществляющим в пределах компетенции центрального исполнительного органа реализационные и контрольные функции в сфере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вице-министра финансов РК от 07.03.2019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законодательством, счета в органах казначейства Министерства финансов Республики Казахстан и иные счета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международными договорами, ратифицированными Республикой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имеет территориальные органы, являющиеся юридическими лицами, в форме республиканского государственного учреждения, создаваемые и упраздняемые Правительством Республики Казахстан, к которым относятся: Департаменты казначейства по областям, городам республиканского значения, столицы, районные, городские, районные в городах управления казначейства, подконтрольные и подотчетные Комитету.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Первого заместителя Премьер-Министра РК – Министра финансов РК от 26.04.2019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издает правовые акты индивидуального применения, оформляемые приказами председателя Комитета или лица, исполняющего его обязанности.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город Нур-Султан, проспект Победы, 11.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Первого заместителя Премьер-Министра РК – Министра финансов РК от 26.04.2019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казначейства Министерства финансов Республики Казахстан".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средств республиканского бюджета.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8"/>
    <w:bookmarkStart w:name="z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Комитета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 Комитета: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республиканского бюджета и обслуживание исполнения местных бюджетов, Национального фонда Республики Казахстан, Фонда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утверждение сводного плана финансирования по обязательствам, сводного плана поступлений и финансирования по платежам по республиканскому бюджету;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распределения поступлений между республиканским, местными бюджетами, Национальным фондом Республики Казахстан, Фондом компенсации потерпевшим, бюджетами государств – членов Евразийского экономического союза (далее – ЕАЭС);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информационных систем казначейства, направленное на повышение качества исполнения республиканского бюджета, казначейского обслуживания исполнения местных бюджетов, Национального фонда Республики Казахстан, Фонда компенсации потерпевшим, обеспечение бесперебойного функционирования и информационной безопасности информационных систем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ведения бюджетного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консолидация финансовой отчетности по республиканскому и местным бюджетам;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структурных подразделений Министерства финансов Республики Казахстан бюджетной отчетностью по республиканскому и местным бюджетам;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международное сотрудничество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подготовке проектов международных договоров в пределах компетенции Комитета по Евразийскому экономическому союзу;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управление бюджетными деньгами;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иных задач, предусмотренных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вице-министра финансов РК от 07.03.2019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открытие, ведение и закрытие контрольных счетов наличности и счетов, предусмотренных бюджетным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проверка представленных администраторами республиканских бюджетных программ проектов планов финансирования по обязательствам и платежам (без учета внешних займов, грантов и кредитования) при формировании Сводного плана поступлений и финансирования по платежам, сводного плана финансирования по обязательствам республиканского бюджета на соответствие закону Республики Казахстан о республиканском бюджете на соответствующий финансовый год и постановлению Правительства Республики Казахстан о реализации закона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ввод сводного плана поступлений и финансирования по платежам, сводного плана финансирования по обязательствам республиканского и местных бюджетов с учетом изменений и дополнений в интегрированную информационную систему казначейства (далее - ИИСК);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осуществлении бюджетного мониторинга в части регулярного и систематического доведения до администраторов республиканских бюджетных программ отчетных данных по исполнению республиканского бюджета и сбор информации от администраторов республиканских бюджетных программ с целью выявления причин несвоевременного принятия обязательств, несвоевременного проведения платежей по республиканским бюджетным программам (без учета внешних займов и кредитования);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в ИИСК Единой бюджетной классификации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в ИИСК Справочника государственных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регистрация гражданско-правовых сделок государственных учреждений);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в ИИСК нормативов распределения поступлений в бюджеты разных уровней, Национальный фонд Республики Казахстан, Фонд компенсации потерпевшим и государств – 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перерасчет распределения поступлений (в результате изменения нормативов распределения по решению маслихатов областей);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зачисление поступлений на единый казначейский счет;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распределение сумм поступлений между уровнями бюджетов, Национальным фондом Республики Казахстан, Фондом компенсации потерпевшим и контрольными счетами наличности государств-членов ЕАЭС с последующим зачислением на соответствующие контрольные счета наличности;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перевод сумм поступлений с контрольного счета наличности Национального фонда Республики Казахстан на счета Правительства Республики Казахстан в Национальном Банке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перевод денежных средств с контрольного счета наличности ЕАЭС на счета государств - членов ЕАЭС, открытые в Национальном Банке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формирование и сверка отчетности по поступлениям в бюджет, а также представление отчетности в заинтересованные структурные подразделения Министерства финансов Республики Казахстан, уполномоченные органы Республики Казахстан и уполномоченные органы государств – 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 учет переводных операций по обязательствам государственных учреждений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исполнение платежных поручений органов государственных доходов по возврату из бюджета и (или) зачету излишне (ошибочно) уплаченных сумм поступлений;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обслуживание исполнения инкассовых распоряжений;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восстановления кассовых расходов при возврате платежей, произведенных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обеспечения наличными деньгами государственных учреждений в случаях, предусмотренных бюджетным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ежемесячное прогнозирование объема потребности республиканского бюджета в гарантированном трансферте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направление заявки в Национальный Банк Республики Казахстан о перечислении гарантированного и целевого трансферта из Национального фонда Республики Казахстан в республиканский бюджет с указанием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размещение временно свободных бюджетных денег республиканского и местных бюджетов в депозиты Национального Банка Республики Казахстан и прогнозирование объема вознаграждений (интереса) по депозитам Правительства Республики Казахстан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привлечение и оплата услуг агента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 и прогнозирование расходов из республиканского бюджета по оплате услуг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закрытие операционного дня в ИИСК (осуществление выверки банковских выписок по счетам в национальной и иностранной валютах);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операций в иностранной валюте и ведение их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выработка предложений по определению порядка ведения бухгалтерского учета и составления отчетности в государственных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ежедневное ведение бюджетного учета и формирование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консолидированной финансовой отчетности об исполнении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составление консолидированной финансовой отчетности об исполнении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30-2) составление годовой консолидированной финансовой отчетности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и предоставление в структурные подразделения Министерства финансов Республики Казахстан отчетов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по республиканскому и местным бюджетам;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и предоставление в структурные подразделения Министерства финансов Республики Казахстан данных об исполнении республиканского и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составление и предоставление в структурные подразделения Министерства финансов Республики Казахстан сводных отчетов о дебиторской и кредиторской задолженностях республиканского и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и согласование заявок администраторов бюджетных программ на снятие средств со счетов правительственных внешних займов, связанных грантов, софинансирования из республиканского бюджета и специальных счетов внешнего займа, открытых в казначействе в соответствии с порядком, установленным центральным уполномоченным органом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ежемесячное формирование сводной отчетности по поступлению и расходованию средств правительственных внешних займов и связанных грантов. Ввод соответствующих данных в ИИСК за отчетный период для формирования отчета об исполнении республиканского бюджета. Формирование ежеквартальной отчетности по освоению внешних займов и расходованию средств софинансирования внешних займов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расчета сумм вознаграждения, подлежащих выплате по кредитным договорам, и уведомление заемщиков об уплате в республиканский бюджет причитающихся сумм основного долга, вознаграждений и прочих платежей на соответствующие коды Единой бюджетной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обеспечение учета долговых обязательств по правительственным требованиям, возникающих в результате бюджетного кредитования, в том числе по требованиям, связанным с исполнением государством обязательств по его гарантиям и поручительствам;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формирование ежемесячной, ежеквартальной, ежегодной сводной информации по погашению заемщиками задолженностей по бюджетным кредитам и их остаткам перед республиканским бюджетом и предоставление данной информации соответствующим пользователям для проведения мониторинга и оценки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мероприятий по взысканию у местных исполнительных органов Республики Казахстан просроченных обязательств по бюджетным кредитам;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составление и утверждение прогнозного графика платежей, согласование информации по покупке необходимого объема требуемых иностранных валют в предстоящем месяце по выполнению правительственных долговых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регистрация государственных займов (кроме государственных эмиссионных ценных бумаг, выпущенных Министерством финансов и краткосрочных нот Национального Банка Республики Казахстан), государственных гарантий, гарантированных государством займов, поручительств государства, займов под поручительства государства, а также сделок по хеджированию займов и кредитных договоров, заключенных Министерством финансов и дополнительных договоров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подготовка и представление в заинтересованные государственные органы отчетности по исполнению республиканского и местных бюджетов и иной отчетности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подготовка и представление отчета о движении денег на контрольном счете наличности Национального фонда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составление отчета о поступлениях и использовании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44-1) составление отчета о поступлениях и использовании Фонда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составление годового отчета о формировании и использовании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взаимодействия ИИСК с платежными системами;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бесперебойного функционирования информационных систем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обеспечение информационной безопасности информационных систем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предварительный и текущий контроль соответствия действующему бюджетному законодательству финансовых документов, представляемых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контроль за соответствием сводному плану финансирования индивидуальных планов финансирования государственных учреждений, а также на соответствие кодам Единой бюджетной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контроль за правильностью зачисления денег от реализации товаров (работ, услуг) на счета государственных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проверки представляемых государственными учреждениями индивидуальных планов финансирования по обязательствам и платежам, сводных планов поступлений и финансирования по платежам, сводных планов финансирования по обязательствам, справок о внесении изменений в индивидуальные планы финансирования, сводные планы поступлений и финансирования по платежам, сводный план финансирования по обязательствам, платежных поручений, счетов к оплате, счетов-фактур, счет-извещений, актов выполненных работ, накладных и других документов, установленных законодательством Республики Казахстан и гражданско-правовых сделок на соответствие бюджетному законодательству;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проверки представляемых субъектами квазигосударственного сектора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контроль за проведением операций по расходам денег от реализации товаров (работ,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проверки представляемых государственными учреждениями заявок на конвертацию, реконвертацию иностранной валюты, заявлений на перевод денег в иностранной валюте на соответствие бюджетному законодательству;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приема и проверки квартальной, полугодовой, годовой бюджетной и полугодовой, годовой консолидированной финансовой отчетности администраторов республиканских бюджетных программ и местных уполномоченных органов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сверки информации по суммам таможенных пошлин полученной от уполномоченных органов государств - 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контроль за соблюдением требований безопасности при работе территориальных подразделений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приостановление осуществляемых платежей государственных учреждений при нарушении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других нормативных правовых актов, определяющих порядок исполнения бюджета, принятие которых предусмотрено Бюджетным кодексом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выпуск эмиссионных ценных бумаг Правительства Республики Казахстан на внутреннем рынке ценных бумаг;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61) исключен приказом Первого заместителя Премьер-Министра РК – Министра финансов РК от 26.04.2019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62) исключен приказом вице-министра финансов РК от 07.03.2019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осуществление координации деятельности территориальных органов казначейства в сфере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потерпевшим, а также в пределах компетенции в сфере исполнения международных договоров государств-членов ЕАЭС, ратифицированных Республикой Казахстан, производит проверки территориальных органов по вопросам соблюдения норм бюджетного законодательства, а также осуществляет контроль за надлежащим выполнением территориальными органами возложенных на них в установленном порядке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63-1) регистрация государственных обязательств по проектам государственно-частного партнерства, в том числе государственных концессионных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63-2) мониторинг и анализ государственных обязательств проектов государственно-частного партнерства и концессии;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63-3) осуществление текущего контроля при проведении платежей со счетов государственных закупок в рамках казначейского сопровождения;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иных функций, предусмотренных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приказами Министра финансов РК от 01.06.2017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23.08.2018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Комитета: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государственных учреждений информацию и сведения, необходимые для организации исполнения республиканского и местных бюджетов, а в случае их несвоевременного представления, запрашивать бухгалтерскую отчетность;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предложения, направленные на соблюдение финансовой дисциплины, целевое и эффективное использование государственных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единый казначейский счет и банковские счета в тенге и иностранной валюте;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государственных органов, ответственных за реализацию инвестиционных проектов, отчеты о поступлении (освоении) и расходовании средств правительственных внешних займов;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предложения по практическому использованию опыта работы казначейства зарубежных стран;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изменения в помесячный график осуществления выплат по бюджетным программам с учетом прогнозных объемов поступлений по согласованию с администраторами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выявлении нарушений в финансовых документах государственных учреждений направлять их на рассмотрение в соответствующие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рассматривать проекты нормативных правовых актов по вопросам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проверку деятельности структурных и территориальных подразделений Комитета, вносить предложения по ее совершенствованию;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следующие банковские операции в национальной и иностранной валюте в отношении и за счет средств государственного бюджета (без права делегирования их осуществления третьим лицам), а также в отношении денег от реализации государственными учреждениями товаров (работ, услуг); денег от спонсорской, благотворительной помощи для государственных учреждений, получаемой ими в соответствии с законодательными актами Республики Казахстан; денег, передаваемых государственному учреждению в соответствии с законодательными актами Республики Казахстан физическими и (или) юридическими лицами на условиях их возвратности либо перечисления при наступлении определенных условий в соответствующий бюджет или третьим лицам; денег, предусмотренных на соответствующий финансовый год в законе о республиканском бюджете либо в решении маслихата о местном бюджете, на увеличение уставных капиталов субъектов квазигосударственного сектора и их использованием на реализацию инвестиционных проектов: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открытие, ведение и закрытие контрольных счетов наличности и счетов, предусмотренных бюджетным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переводные операции: проведение платежей на основании счетов к оплате государственных учреждений, платежных поручений органов государственных доходов и субъектов квазигосударственного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аккредитива, исполнение обязательств по нему и закрытие.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вице-министра финансов РК от 07.03.2019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осуществляет руководство территориальными подразделениями.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возглавляет Председатель, назначаемый на должность и освобождаемый от должности Министром финансов Республики Казахстан.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имеет двух заместителей, которые назначаются на должность и освобождаются от должности ответственным секретарем Министерства финансов Республики Казахстан в установленном законодательством порядке.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департаментов казначейства по областям, городам республиканского значения и столицы, назначаются на должность и освобождается от должности ответственным секретарем Министерства финансов Республики Казахстан.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Первого заместителя Премьер-Министра РК – Министра финансов РК от 26.04.2019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организует и руководит работой Комитета и несет персональную ответственность за не выполнение возложенных на Комитет функций и задач.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осуществляет следующие полномочия: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территориальных органов и руководителей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Департаментов казначейства по областям, городам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районных, городских, районных в городах управлений казначейства Департаментов казначейства по областям и городу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службы ведомственного контроля Департаментов казначейства по областям;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Комитета, о департаментах казначейства по областям, городам республиканского значения, столицы, о районных городских, районных в городах управлений казначейства Департаментов казначейства по областям и городу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в пределах лимита штатной численности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в установленном порядке решает вопросы командирования, предоставления отпусков, подготовки (переподготовки), повышения квалификации, поощрения, премирования руководителей департаментов казначейства по областям, городам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компетенции подписывает нормативные правовые и правовые акты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представляет Комитет во всех государственных органах и иных организациях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курирует юридическое подразделение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приказами Министра финансов РК от 02.03.2016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23.08.2018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26.04.2019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Во время отсутствия председателя Комитета его обязанности исполняет один из его заместителей, определяемый Председателем Комитета.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может образовать коллегию, которая рассматривает вопросы деятельности органов казначейства и является консультативно-совещательным органом. Численный и персональный состав коллегии утверждается Председателем Комитета.</w:t>
      </w:r>
    </w:p>
    <w:bookmarkEnd w:id="30"/>
    <w:bookmarkStart w:name="z1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4"/>
    <w:bookmarkStart w:name="z1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Комитета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