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e4692" w14:textId="f9e46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29 октября 2014 года № 84 "Об утверждении Правил эксплуатации магистральных нефтепроводов"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 июля 2015 года № 469. Зарегистрирован в Министерстве юстиции Республики Казахстан 4 сентября 2015 года № 12025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29 октября 2014 года № 84 «Об утверждении Правил эксплуатации магистральных нефтепроводов» (зарегистрированный в Реестре государственной регистрации нормативных правовых актов за № 10107, опубликованный в информационно-правовой системе «Әділет» 30 января 2015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эксплуатации магистральных нефтепроводов, утвержденных указанным приказом, вносится изменение в текст на казахском языке,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нефтяной промышленности Министерства энергетики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В.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июля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 августа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