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d583" w14:textId="649d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сертификации и выдачи сертификата годности аэродрома (вертодрома)</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24 февраля 2015 года № 187. Зарегистрирован в Министерстве юстиции Республики Казахстан 11 сентября 2015 года № 12052.</w:t>
      </w:r>
    </w:p>
    <w:p>
      <w:pPr>
        <w:spacing w:after="0"/>
        <w:ind w:left="0"/>
        <w:jc w:val="both"/>
      </w:pPr>
      <w:bookmarkStart w:name="z1" w:id="0"/>
      <w:r>
        <w:rPr>
          <w:rFonts w:ascii="Times New Roman"/>
          <w:b w:val="false"/>
          <w:i w:val="false"/>
          <w:color w:val="000000"/>
          <w:sz w:val="28"/>
        </w:rPr>
        <w:t xml:space="preserve">
      В соответствии с подпунктом 41-38) пункта 1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31.03.2023 </w:t>
      </w:r>
      <w:r>
        <w:rPr>
          <w:rFonts w:ascii="Times New Roman"/>
          <w:b w:val="false"/>
          <w:i w:val="false"/>
          <w:color w:val="000000"/>
          <w:sz w:val="28"/>
        </w:rPr>
        <w:t>№ 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сертификации и выдачи сертификата годности аэродрома (вертодрома).</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bookmarkStart w:name="z8"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11"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4" w:id="7"/>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7"/>
    <w:bookmarkStart w:name="z5" w:id="8"/>
    <w:p>
      <w:pPr>
        <w:spacing w:after="0"/>
        <w:ind w:left="0"/>
        <w:jc w:val="both"/>
      </w:pPr>
      <w:r>
        <w:rPr>
          <w:rFonts w:ascii="Times New Roman"/>
          <w:b w:val="false"/>
          <w:i w:val="false"/>
          <w:color w:val="000000"/>
          <w:sz w:val="28"/>
        </w:rPr>
        <w:t>
      4. Настоящий приказ вводится в действие со дня истечения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по</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p>
      <w:pPr>
        <w:spacing w:after="0"/>
        <w:ind w:left="0"/>
        <w:jc w:val="both"/>
      </w:pPr>
      <w:r>
        <w:rPr>
          <w:rFonts w:ascii="Times New Roman"/>
          <w:b w:val="false"/>
          <w:i w:val="false"/>
          <w:color w:val="000000"/>
          <w:sz w:val="28"/>
        </w:rPr>
        <w:t xml:space="preserve">
      "СОГЛАСОВАНО"   </w:t>
      </w:r>
    </w:p>
    <w:bookmarkStart w:name="z12" w:id="9"/>
    <w:p>
      <w:pPr>
        <w:spacing w:after="0"/>
        <w:ind w:left="0"/>
        <w:jc w:val="both"/>
      </w:pPr>
      <w:r>
        <w:rPr>
          <w:rFonts w:ascii="Times New Roman"/>
          <w:b w:val="false"/>
          <w:i w:val="false"/>
          <w:color w:val="000000"/>
          <w:sz w:val="28"/>
        </w:rPr>
        <w:t xml:space="preserve">
      Министр национальной экономики   </w:t>
      </w:r>
    </w:p>
    <w:bookmarkEnd w:id="9"/>
    <w:bookmarkStart w:name="z13" w:id="10"/>
    <w:p>
      <w:pPr>
        <w:spacing w:after="0"/>
        <w:ind w:left="0"/>
        <w:jc w:val="both"/>
      </w:pPr>
      <w:r>
        <w:rPr>
          <w:rFonts w:ascii="Times New Roman"/>
          <w:b w:val="false"/>
          <w:i w:val="false"/>
          <w:color w:val="000000"/>
          <w:sz w:val="28"/>
        </w:rPr>
        <w:t xml:space="preserve">
      Республики Казахстан   </w:t>
      </w:r>
    </w:p>
    <w:bookmarkEnd w:id="10"/>
    <w:bookmarkStart w:name="z14" w:id="11"/>
    <w:p>
      <w:pPr>
        <w:spacing w:after="0"/>
        <w:ind w:left="0"/>
        <w:jc w:val="both"/>
      </w:pPr>
      <w:r>
        <w:rPr>
          <w:rFonts w:ascii="Times New Roman"/>
          <w:b w:val="false"/>
          <w:i w:val="false"/>
          <w:color w:val="000000"/>
          <w:sz w:val="28"/>
        </w:rPr>
        <w:t xml:space="preserve">
      __________________ Е.А. Досаев   </w:t>
      </w:r>
    </w:p>
    <w:bookmarkEnd w:id="11"/>
    <w:bookmarkStart w:name="z15" w:id="12"/>
    <w:p>
      <w:pPr>
        <w:spacing w:after="0"/>
        <w:ind w:left="0"/>
        <w:jc w:val="both"/>
      </w:pPr>
      <w:r>
        <w:rPr>
          <w:rFonts w:ascii="Times New Roman"/>
          <w:b w:val="false"/>
          <w:i w:val="false"/>
          <w:color w:val="000000"/>
          <w:sz w:val="28"/>
        </w:rPr>
        <w:t>
      12 августа 2015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2015 года № 187</w:t>
            </w:r>
          </w:p>
        </w:tc>
      </w:tr>
    </w:tbl>
    <w:bookmarkStart w:name="z7" w:id="13"/>
    <w:p>
      <w:pPr>
        <w:spacing w:after="0"/>
        <w:ind w:left="0"/>
        <w:jc w:val="left"/>
      </w:pPr>
      <w:r>
        <w:rPr>
          <w:rFonts w:ascii="Times New Roman"/>
          <w:b/>
          <w:i w:val="false"/>
          <w:color w:val="000000"/>
        </w:rPr>
        <w:t xml:space="preserve"> Правила сертификации и выдачи сертификата годности аэродрома (вертодрома)</w:t>
      </w:r>
    </w:p>
    <w:bookmarkEnd w:id="13"/>
    <w:p>
      <w:pPr>
        <w:spacing w:after="0"/>
        <w:ind w:left="0"/>
        <w:jc w:val="both"/>
      </w:pPr>
      <w:r>
        <w:rPr>
          <w:rFonts w:ascii="Times New Roman"/>
          <w:b w:val="false"/>
          <w:i w:val="false"/>
          <w:color w:val="ff0000"/>
          <w:sz w:val="28"/>
        </w:rPr>
        <w:t xml:space="preserve">
      Сноска. Правила - в редакции приказа и.о. Министра индустрии и инфраструктурного развития РК от 31.03.2023 </w:t>
      </w:r>
      <w:r>
        <w:rPr>
          <w:rFonts w:ascii="Times New Roman"/>
          <w:b w:val="false"/>
          <w:i w:val="false"/>
          <w:color w:val="ff0000"/>
          <w:sz w:val="28"/>
        </w:rPr>
        <w:t>№ 201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14"/>
    <w:p>
      <w:pPr>
        <w:spacing w:after="0"/>
        <w:ind w:left="0"/>
        <w:jc w:val="left"/>
      </w:pPr>
      <w:r>
        <w:rPr>
          <w:rFonts w:ascii="Times New Roman"/>
          <w:b/>
          <w:i w:val="false"/>
          <w:color w:val="000000"/>
        </w:rPr>
        <w:t xml:space="preserve"> Глава 1. Общие положения</w:t>
      </w:r>
    </w:p>
    <w:bookmarkEnd w:id="14"/>
    <w:bookmarkStart w:name="z17" w:id="15"/>
    <w:p>
      <w:pPr>
        <w:spacing w:after="0"/>
        <w:ind w:left="0"/>
        <w:jc w:val="both"/>
      </w:pPr>
      <w:r>
        <w:rPr>
          <w:rFonts w:ascii="Times New Roman"/>
          <w:b w:val="false"/>
          <w:i w:val="false"/>
          <w:color w:val="000000"/>
          <w:sz w:val="28"/>
        </w:rPr>
        <w:t xml:space="preserve">
      1. Настоящие Правила сертификации и выдачи сертификата годности аэродрома (вертодрома) (далее - Правила) разработаны в соответствии с подпунктом 41-38)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определяют порядок сертификации и выдачи сертификатов годности аэродромов (вертодромов) гражданской авиации Республики Казахстан.</w:t>
      </w:r>
    </w:p>
    <w:bookmarkEnd w:id="15"/>
    <w:bookmarkStart w:name="z18" w:id="16"/>
    <w:p>
      <w:pPr>
        <w:spacing w:after="0"/>
        <w:ind w:left="0"/>
        <w:jc w:val="both"/>
      </w:pPr>
      <w:r>
        <w:rPr>
          <w:rFonts w:ascii="Times New Roman"/>
          <w:b w:val="false"/>
          <w:i w:val="false"/>
          <w:color w:val="000000"/>
          <w:sz w:val="28"/>
        </w:rPr>
        <w:t>
      Правила обеспечивают эффективное соблюдение сертификационных требований эксплуатантами сертифицированных аэродромов (вертодромов) и формирует основу для реализации уполномоченной организацией в сфере гражданской авиации функций регулирования в области обеспечения безопасности полетов на сертифицированных аэродромах (вертодромах). Процесс сертификации, представленный в настоящих Правилах, устанавливает исходную базу для постоянного надзора за обеспечением безопасности полетов эксплуатантами сертифицированных аэродромов и соблюдения ими сертификационных требований.</w:t>
      </w:r>
    </w:p>
    <w:bookmarkEnd w:id="16"/>
    <w:bookmarkStart w:name="z19" w:id="17"/>
    <w:p>
      <w:pPr>
        <w:spacing w:after="0"/>
        <w:ind w:left="0"/>
        <w:jc w:val="both"/>
      </w:pPr>
      <w:r>
        <w:rPr>
          <w:rFonts w:ascii="Times New Roman"/>
          <w:b w:val="false"/>
          <w:i w:val="false"/>
          <w:color w:val="000000"/>
          <w:sz w:val="28"/>
        </w:rPr>
        <w:t xml:space="preserve">
      Информация о состоянии сертификации аэродромов (вертодрома) предоставляется уполномоченной организацией в сфере гражданской авиации в службу аэронавигационной информации для опубликования в сборнике аэронавигационной информации в соответствии с требованиями Правил обеспечения аэронавигационной информацией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за № 15427).</w:t>
      </w:r>
    </w:p>
    <w:bookmarkEnd w:id="17"/>
    <w:bookmarkStart w:name="z20" w:id="18"/>
    <w:p>
      <w:pPr>
        <w:spacing w:after="0"/>
        <w:ind w:left="0"/>
        <w:jc w:val="both"/>
      </w:pPr>
      <w:r>
        <w:rPr>
          <w:rFonts w:ascii="Times New Roman"/>
          <w:b w:val="false"/>
          <w:i w:val="false"/>
          <w:color w:val="000000"/>
          <w:sz w:val="28"/>
        </w:rPr>
        <w:t xml:space="preserve">
      2. Сертификации подлежат аэродромы (вертодромы), используемые гражданской авиацией, а также аэродромы совместного использования и базирования, на которых выполняются полеты,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66 Закона. Для целей сертификации полеты,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пункта 2 статьи 66 Закона, относятся к коммерческой воздушной перевозке.</w:t>
      </w:r>
    </w:p>
    <w:bookmarkEnd w:id="18"/>
    <w:bookmarkStart w:name="z21" w:id="19"/>
    <w:p>
      <w:pPr>
        <w:spacing w:after="0"/>
        <w:ind w:left="0"/>
        <w:jc w:val="both"/>
      </w:pPr>
      <w:r>
        <w:rPr>
          <w:rFonts w:ascii="Times New Roman"/>
          <w:b w:val="false"/>
          <w:i w:val="false"/>
          <w:color w:val="000000"/>
          <w:sz w:val="28"/>
        </w:rPr>
        <w:t xml:space="preserve">
      Допускается сертификация аэродромов (вертодромов) по заявке эксплуатанта аэродрома (вертодрома), на которых не выполняются виды полетов,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66 Закона.</w:t>
      </w:r>
    </w:p>
    <w:bookmarkEnd w:id="19"/>
    <w:bookmarkStart w:name="z22" w:id="20"/>
    <w:p>
      <w:pPr>
        <w:spacing w:after="0"/>
        <w:ind w:left="0"/>
        <w:jc w:val="both"/>
      </w:pPr>
      <w:r>
        <w:rPr>
          <w:rFonts w:ascii="Times New Roman"/>
          <w:b w:val="false"/>
          <w:i w:val="false"/>
          <w:color w:val="000000"/>
          <w:sz w:val="28"/>
        </w:rPr>
        <w:t>
      3. В Правилах используются следующие основные понятия:</w:t>
      </w:r>
    </w:p>
    <w:bookmarkEnd w:id="20"/>
    <w:bookmarkStart w:name="z23" w:id="21"/>
    <w:p>
      <w:pPr>
        <w:spacing w:after="0"/>
        <w:ind w:left="0"/>
        <w:jc w:val="both"/>
      </w:pPr>
      <w:r>
        <w:rPr>
          <w:rFonts w:ascii="Times New Roman"/>
          <w:b w:val="false"/>
          <w:i w:val="false"/>
          <w:color w:val="000000"/>
          <w:sz w:val="28"/>
        </w:rPr>
        <w:t>
      1) уполномоченная организация в сфере гражданской авиации (далее – уполномоченная организация)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 (далее - уполномоченная организация);</w:t>
      </w:r>
    </w:p>
    <w:bookmarkEnd w:id="21"/>
    <w:bookmarkStart w:name="z24" w:id="22"/>
    <w:p>
      <w:pPr>
        <w:spacing w:after="0"/>
        <w:ind w:left="0"/>
        <w:jc w:val="both"/>
      </w:pPr>
      <w:r>
        <w:rPr>
          <w:rFonts w:ascii="Times New Roman"/>
          <w:b w:val="false"/>
          <w:i w:val="false"/>
          <w:color w:val="000000"/>
          <w:sz w:val="28"/>
        </w:rPr>
        <w:t>
      2) сертификат годности аэродрома (вертодрома) - документ, выданный уполномоченной организацией в сфере гражданской авиации, удостоверяющий соответствие аэродрома (вертодрома) сертификационным требованиям (далее - сертификат);</w:t>
      </w:r>
    </w:p>
    <w:bookmarkEnd w:id="22"/>
    <w:bookmarkStart w:name="z25" w:id="23"/>
    <w:p>
      <w:pPr>
        <w:spacing w:after="0"/>
        <w:ind w:left="0"/>
        <w:jc w:val="both"/>
      </w:pPr>
      <w:r>
        <w:rPr>
          <w:rFonts w:ascii="Times New Roman"/>
          <w:b w:val="false"/>
          <w:i w:val="false"/>
          <w:color w:val="000000"/>
          <w:sz w:val="28"/>
        </w:rPr>
        <w:t>
      3) эксплуатант аэродрома (вертодрома) - физическое или юридическое лицо Республики Казахстан, а также другого государства в соответствии с международными договорами, ратифицированными Республикой Казахстан, которое использует аэродром (вертодром);</w:t>
      </w:r>
    </w:p>
    <w:bookmarkEnd w:id="23"/>
    <w:bookmarkStart w:name="z26" w:id="24"/>
    <w:p>
      <w:pPr>
        <w:spacing w:after="0"/>
        <w:ind w:left="0"/>
        <w:jc w:val="both"/>
      </w:pPr>
      <w:r>
        <w:rPr>
          <w:rFonts w:ascii="Times New Roman"/>
          <w:b w:val="false"/>
          <w:i w:val="false"/>
          <w:color w:val="000000"/>
          <w:sz w:val="28"/>
        </w:rPr>
        <w:t>
      4) вертодром на уровне поверхности – вертодром, расположенный на земной поверхности или на сооружении на поверхности земли;</w:t>
      </w:r>
    </w:p>
    <w:bookmarkEnd w:id="24"/>
    <w:bookmarkStart w:name="z27" w:id="25"/>
    <w:p>
      <w:pPr>
        <w:spacing w:after="0"/>
        <w:ind w:left="0"/>
        <w:jc w:val="both"/>
      </w:pPr>
      <w:r>
        <w:rPr>
          <w:rFonts w:ascii="Times New Roman"/>
          <w:b w:val="false"/>
          <w:i w:val="false"/>
          <w:color w:val="000000"/>
          <w:sz w:val="28"/>
        </w:rPr>
        <w:t>
      5) вертодром, приподнятый над поверхностью – вертодром, расположенный на приподнятой конструкции;</w:t>
      </w:r>
    </w:p>
    <w:bookmarkEnd w:id="25"/>
    <w:bookmarkStart w:name="z28" w:id="26"/>
    <w:p>
      <w:pPr>
        <w:spacing w:after="0"/>
        <w:ind w:left="0"/>
        <w:jc w:val="both"/>
      </w:pPr>
      <w:r>
        <w:rPr>
          <w:rFonts w:ascii="Times New Roman"/>
          <w:b w:val="false"/>
          <w:i w:val="false"/>
          <w:color w:val="000000"/>
          <w:sz w:val="28"/>
        </w:rPr>
        <w:t>
      6) вертопалуба – вертодром, расположенный на неподвижном или плавающем объекте в открытом море, например на разведочной и/или эксплуатационной установке, используемой для добычи нефти или газа;</w:t>
      </w:r>
    </w:p>
    <w:bookmarkEnd w:id="26"/>
    <w:bookmarkStart w:name="z29" w:id="27"/>
    <w:p>
      <w:pPr>
        <w:spacing w:after="0"/>
        <w:ind w:left="0"/>
        <w:jc w:val="both"/>
      </w:pPr>
      <w:r>
        <w:rPr>
          <w:rFonts w:ascii="Times New Roman"/>
          <w:b w:val="false"/>
          <w:i w:val="false"/>
          <w:color w:val="000000"/>
          <w:sz w:val="28"/>
        </w:rPr>
        <w:t>
      7) критический самолет - тип самолета, характеристики которого предъявляют наиболее жесткие требования к соответствующим элементам физической инфраструктуры, средствам и обслуживанию, которые данный аэродром предназначен обеспечивать;</w:t>
      </w:r>
    </w:p>
    <w:bookmarkEnd w:id="27"/>
    <w:bookmarkStart w:name="z30" w:id="28"/>
    <w:p>
      <w:pPr>
        <w:spacing w:after="0"/>
        <w:ind w:left="0"/>
        <w:jc w:val="both"/>
      </w:pPr>
      <w:r>
        <w:rPr>
          <w:rFonts w:ascii="Times New Roman"/>
          <w:b w:val="false"/>
          <w:i w:val="false"/>
          <w:color w:val="000000"/>
          <w:sz w:val="28"/>
        </w:rPr>
        <w:t>
      8) заявка - письменное обращение заявителя в уполномоченную организацию для прохождения процедуры сертификационного обследования;</w:t>
      </w:r>
    </w:p>
    <w:bookmarkEnd w:id="28"/>
    <w:bookmarkStart w:name="z31" w:id="29"/>
    <w:p>
      <w:pPr>
        <w:spacing w:after="0"/>
        <w:ind w:left="0"/>
        <w:jc w:val="both"/>
      </w:pPr>
      <w:r>
        <w:rPr>
          <w:rFonts w:ascii="Times New Roman"/>
          <w:b w:val="false"/>
          <w:i w:val="false"/>
          <w:color w:val="000000"/>
          <w:sz w:val="28"/>
        </w:rPr>
        <w:t>
      9) заявитель - физическое или юридическое лицо, обратившееся в уполномоченную организацию для получения сертификата;</w:t>
      </w:r>
    </w:p>
    <w:bookmarkEnd w:id="29"/>
    <w:bookmarkStart w:name="z32" w:id="30"/>
    <w:p>
      <w:pPr>
        <w:spacing w:after="0"/>
        <w:ind w:left="0"/>
        <w:jc w:val="both"/>
      </w:pPr>
      <w:r>
        <w:rPr>
          <w:rFonts w:ascii="Times New Roman"/>
          <w:b w:val="false"/>
          <w:i w:val="false"/>
          <w:color w:val="000000"/>
          <w:sz w:val="28"/>
        </w:rPr>
        <w:t>
      10) сертифицированный аэродром (вертодром) – аэродром (вертодром), эксплуатанту которого выдан сертификат годности аэродрома (вертодрома).</w:t>
      </w:r>
    </w:p>
    <w:bookmarkEnd w:id="30"/>
    <w:bookmarkStart w:name="z33" w:id="31"/>
    <w:p>
      <w:pPr>
        <w:spacing w:after="0"/>
        <w:ind w:left="0"/>
        <w:jc w:val="both"/>
      </w:pPr>
      <w:r>
        <w:rPr>
          <w:rFonts w:ascii="Times New Roman"/>
          <w:b w:val="false"/>
          <w:i w:val="false"/>
          <w:color w:val="000000"/>
          <w:sz w:val="28"/>
        </w:rPr>
        <w:t>
      11) сертификационное обследование - осуществляемая уполномоченной организацией проверка аэродрома, его структурных подразделений, оборудования, эксплуатационных процедур, технологических процессов по содержанию и эксплуатации аэродрома, документации организационной структуры, а также компетентности специалистов заявителя на соответствие сертификационным требованиям;</w:t>
      </w:r>
    </w:p>
    <w:bookmarkEnd w:id="31"/>
    <w:bookmarkStart w:name="z34" w:id="32"/>
    <w:p>
      <w:pPr>
        <w:spacing w:after="0"/>
        <w:ind w:left="0"/>
        <w:jc w:val="both"/>
      </w:pPr>
      <w:r>
        <w:rPr>
          <w:rFonts w:ascii="Times New Roman"/>
          <w:b w:val="false"/>
          <w:i w:val="false"/>
          <w:color w:val="000000"/>
          <w:sz w:val="28"/>
        </w:rPr>
        <w:t>
      12) система управления безопасностью полетов (далее - СУБП) - системный подход к управлению безопасностью полетов, включая организационную структуру, иерархию ответственности, обязанности, руководящие принципы и процедуры</w:t>
      </w:r>
    </w:p>
    <w:bookmarkEnd w:id="32"/>
    <w:bookmarkStart w:name="z35" w:id="33"/>
    <w:p>
      <w:pPr>
        <w:spacing w:after="0"/>
        <w:ind w:left="0"/>
        <w:jc w:val="both"/>
      </w:pPr>
      <w:r>
        <w:rPr>
          <w:rFonts w:ascii="Times New Roman"/>
          <w:b w:val="false"/>
          <w:i w:val="false"/>
          <w:color w:val="000000"/>
          <w:sz w:val="28"/>
        </w:rPr>
        <w:t>
      4. Целью сертификации годности аэродрома (вертодромов) является обеспечение безопасности полетов воздушных судов на земле и в воздухе, а также обеспечение безопасности аэродрома (вертодрома) для жизни и здоровья людей, охраны имущества граждан и окружающей среды.</w:t>
      </w:r>
    </w:p>
    <w:bookmarkEnd w:id="33"/>
    <w:bookmarkStart w:name="z36" w:id="34"/>
    <w:p>
      <w:pPr>
        <w:spacing w:after="0"/>
        <w:ind w:left="0"/>
        <w:jc w:val="both"/>
      </w:pPr>
      <w:r>
        <w:rPr>
          <w:rFonts w:ascii="Times New Roman"/>
          <w:b w:val="false"/>
          <w:i w:val="false"/>
          <w:color w:val="000000"/>
          <w:sz w:val="28"/>
        </w:rPr>
        <w:t>
      Эксплуатант сертифицированного аэродрома обеспечивает соответствие сертификационным требованиям, предъявляемым к эксплуатанту аэродрома.</w:t>
      </w:r>
    </w:p>
    <w:bookmarkEnd w:id="34"/>
    <w:bookmarkStart w:name="z37" w:id="35"/>
    <w:p>
      <w:pPr>
        <w:spacing w:after="0"/>
        <w:ind w:left="0"/>
        <w:jc w:val="both"/>
      </w:pPr>
      <w:r>
        <w:rPr>
          <w:rFonts w:ascii="Times New Roman"/>
          <w:b w:val="false"/>
          <w:i w:val="false"/>
          <w:color w:val="000000"/>
          <w:sz w:val="28"/>
        </w:rPr>
        <w:t>
      При сертификационном обследовании Эксплуатант демонстрирует способность и средства, а также финансово-экономическое положение и правоспособность, для соблюдения требований по:</w:t>
      </w:r>
    </w:p>
    <w:bookmarkEnd w:id="35"/>
    <w:bookmarkStart w:name="z38" w:id="36"/>
    <w:p>
      <w:pPr>
        <w:spacing w:after="0"/>
        <w:ind w:left="0"/>
        <w:jc w:val="both"/>
      </w:pPr>
      <w:r>
        <w:rPr>
          <w:rFonts w:ascii="Times New Roman"/>
          <w:b w:val="false"/>
          <w:i w:val="false"/>
          <w:color w:val="000000"/>
          <w:sz w:val="28"/>
        </w:rPr>
        <w:t>
      1) обеспечению физических и технических характеристик, установленных к объектам аэродромов гражданской авиации;</w:t>
      </w:r>
    </w:p>
    <w:bookmarkEnd w:id="36"/>
    <w:bookmarkStart w:name="z39" w:id="37"/>
    <w:p>
      <w:pPr>
        <w:spacing w:after="0"/>
        <w:ind w:left="0"/>
        <w:jc w:val="both"/>
      </w:pPr>
      <w:r>
        <w:rPr>
          <w:rFonts w:ascii="Times New Roman"/>
          <w:b w:val="false"/>
          <w:i w:val="false"/>
          <w:color w:val="000000"/>
          <w:sz w:val="28"/>
        </w:rPr>
        <w:t>
      2) процедурам эксплуатации, включая:</w:t>
      </w:r>
    </w:p>
    <w:bookmarkEnd w:id="37"/>
    <w:bookmarkStart w:name="z40" w:id="38"/>
    <w:p>
      <w:pPr>
        <w:spacing w:after="0"/>
        <w:ind w:left="0"/>
        <w:jc w:val="both"/>
      </w:pPr>
      <w:r>
        <w:rPr>
          <w:rFonts w:ascii="Times New Roman"/>
          <w:b w:val="false"/>
          <w:i w:val="false"/>
          <w:color w:val="000000"/>
          <w:sz w:val="28"/>
        </w:rPr>
        <w:t>
      представление аэродромных данных;</w:t>
      </w:r>
    </w:p>
    <w:bookmarkEnd w:id="38"/>
    <w:bookmarkStart w:name="z41" w:id="39"/>
    <w:p>
      <w:pPr>
        <w:spacing w:after="0"/>
        <w:ind w:left="0"/>
        <w:jc w:val="both"/>
      </w:pPr>
      <w:r>
        <w:rPr>
          <w:rFonts w:ascii="Times New Roman"/>
          <w:b w:val="false"/>
          <w:i w:val="false"/>
          <w:color w:val="000000"/>
          <w:sz w:val="28"/>
        </w:rPr>
        <w:t>
      инспектирование рабочей площади аэродрома;</w:t>
      </w:r>
    </w:p>
    <w:bookmarkEnd w:id="39"/>
    <w:bookmarkStart w:name="z42" w:id="40"/>
    <w:p>
      <w:pPr>
        <w:spacing w:after="0"/>
        <w:ind w:left="0"/>
        <w:jc w:val="both"/>
      </w:pPr>
      <w:r>
        <w:rPr>
          <w:rFonts w:ascii="Times New Roman"/>
          <w:b w:val="false"/>
          <w:i w:val="false"/>
          <w:color w:val="000000"/>
          <w:sz w:val="28"/>
        </w:rPr>
        <w:t>
      техническое обслуживание рабочей площади аэродрома;</w:t>
      </w:r>
    </w:p>
    <w:bookmarkEnd w:id="40"/>
    <w:bookmarkStart w:name="z43" w:id="41"/>
    <w:p>
      <w:pPr>
        <w:spacing w:after="0"/>
        <w:ind w:left="0"/>
        <w:jc w:val="both"/>
      </w:pPr>
      <w:r>
        <w:rPr>
          <w:rFonts w:ascii="Times New Roman"/>
          <w:b w:val="false"/>
          <w:i w:val="false"/>
          <w:color w:val="000000"/>
          <w:sz w:val="28"/>
        </w:rPr>
        <w:t>
      защита от снега и обледенения и других опасных метеорологических условий на аэродроме;</w:t>
      </w:r>
    </w:p>
    <w:bookmarkEnd w:id="41"/>
    <w:bookmarkStart w:name="z44" w:id="42"/>
    <w:p>
      <w:pPr>
        <w:spacing w:after="0"/>
        <w:ind w:left="0"/>
        <w:jc w:val="both"/>
      </w:pPr>
      <w:r>
        <w:rPr>
          <w:rFonts w:ascii="Times New Roman"/>
          <w:b w:val="false"/>
          <w:i w:val="false"/>
          <w:color w:val="000000"/>
          <w:sz w:val="28"/>
        </w:rPr>
        <w:t>
      контроль за препятствиями;</w:t>
      </w:r>
    </w:p>
    <w:bookmarkEnd w:id="42"/>
    <w:bookmarkStart w:name="z45" w:id="43"/>
    <w:p>
      <w:pPr>
        <w:spacing w:after="0"/>
        <w:ind w:left="0"/>
        <w:jc w:val="both"/>
      </w:pPr>
      <w:r>
        <w:rPr>
          <w:rFonts w:ascii="Times New Roman"/>
          <w:b w:val="false"/>
          <w:i w:val="false"/>
          <w:color w:val="000000"/>
          <w:sz w:val="28"/>
        </w:rPr>
        <w:t>
      процедуры в условиях ограниченной видимости;</w:t>
      </w:r>
    </w:p>
    <w:bookmarkEnd w:id="43"/>
    <w:bookmarkStart w:name="z46" w:id="44"/>
    <w:p>
      <w:pPr>
        <w:spacing w:after="0"/>
        <w:ind w:left="0"/>
        <w:jc w:val="both"/>
      </w:pPr>
      <w:r>
        <w:rPr>
          <w:rFonts w:ascii="Times New Roman"/>
          <w:b w:val="false"/>
          <w:i w:val="false"/>
          <w:color w:val="000000"/>
          <w:sz w:val="28"/>
        </w:rPr>
        <w:t>
      электросветотехническое обеспечение полетов;</w:t>
      </w:r>
    </w:p>
    <w:bookmarkEnd w:id="44"/>
    <w:bookmarkStart w:name="z47" w:id="45"/>
    <w:p>
      <w:pPr>
        <w:spacing w:after="0"/>
        <w:ind w:left="0"/>
        <w:jc w:val="both"/>
      </w:pPr>
      <w:r>
        <w:rPr>
          <w:rFonts w:ascii="Times New Roman"/>
          <w:b w:val="false"/>
          <w:i w:val="false"/>
          <w:color w:val="000000"/>
          <w:sz w:val="28"/>
        </w:rPr>
        <w:t>
      управление опасностями, создаваемыми птицами и дикими животными для полетов гражданских воздушных судов;</w:t>
      </w:r>
    </w:p>
    <w:bookmarkEnd w:id="45"/>
    <w:bookmarkStart w:name="z48" w:id="46"/>
    <w:p>
      <w:pPr>
        <w:spacing w:after="0"/>
        <w:ind w:left="0"/>
        <w:jc w:val="both"/>
      </w:pPr>
      <w:r>
        <w:rPr>
          <w:rFonts w:ascii="Times New Roman"/>
          <w:b w:val="false"/>
          <w:i w:val="false"/>
          <w:color w:val="000000"/>
          <w:sz w:val="28"/>
        </w:rPr>
        <w:t>
      планирование мероприятий на случай аварийной обстановки на аэродроме;</w:t>
      </w:r>
    </w:p>
    <w:bookmarkEnd w:id="46"/>
    <w:bookmarkStart w:name="z49" w:id="47"/>
    <w:p>
      <w:pPr>
        <w:spacing w:after="0"/>
        <w:ind w:left="0"/>
        <w:jc w:val="both"/>
      </w:pPr>
      <w:r>
        <w:rPr>
          <w:rFonts w:ascii="Times New Roman"/>
          <w:b w:val="false"/>
          <w:i w:val="false"/>
          <w:color w:val="000000"/>
          <w:sz w:val="28"/>
        </w:rPr>
        <w:t>
      аварийно-спасательное обеспечение полетов;</w:t>
      </w:r>
    </w:p>
    <w:bookmarkEnd w:id="47"/>
    <w:bookmarkStart w:name="z50" w:id="48"/>
    <w:p>
      <w:pPr>
        <w:spacing w:after="0"/>
        <w:ind w:left="0"/>
        <w:jc w:val="both"/>
      </w:pPr>
      <w:r>
        <w:rPr>
          <w:rFonts w:ascii="Times New Roman"/>
          <w:b w:val="false"/>
          <w:i w:val="false"/>
          <w:color w:val="000000"/>
          <w:sz w:val="28"/>
        </w:rPr>
        <w:t>
      удаление самолета, потерявшего способность двигаться;</w:t>
      </w:r>
    </w:p>
    <w:bookmarkEnd w:id="48"/>
    <w:bookmarkStart w:name="z51" w:id="49"/>
    <w:p>
      <w:pPr>
        <w:spacing w:after="0"/>
        <w:ind w:left="0"/>
        <w:jc w:val="both"/>
      </w:pPr>
      <w:r>
        <w:rPr>
          <w:rFonts w:ascii="Times New Roman"/>
          <w:b w:val="false"/>
          <w:i w:val="false"/>
          <w:color w:val="000000"/>
          <w:sz w:val="28"/>
        </w:rPr>
        <w:t>
      эксплуатация транспортных средств на аэродроме;</w:t>
      </w:r>
    </w:p>
    <w:bookmarkEnd w:id="49"/>
    <w:bookmarkStart w:name="z52" w:id="50"/>
    <w:p>
      <w:pPr>
        <w:spacing w:after="0"/>
        <w:ind w:left="0"/>
        <w:jc w:val="both"/>
      </w:pPr>
      <w:r>
        <w:rPr>
          <w:rFonts w:ascii="Times New Roman"/>
          <w:b w:val="false"/>
          <w:i w:val="false"/>
          <w:color w:val="000000"/>
          <w:sz w:val="28"/>
        </w:rPr>
        <w:t>
      организация деятельности на перроне;</w:t>
      </w:r>
    </w:p>
    <w:bookmarkEnd w:id="50"/>
    <w:bookmarkStart w:name="z53" w:id="51"/>
    <w:p>
      <w:pPr>
        <w:spacing w:after="0"/>
        <w:ind w:left="0"/>
        <w:jc w:val="both"/>
      </w:pPr>
      <w:r>
        <w:rPr>
          <w:rFonts w:ascii="Times New Roman"/>
          <w:b w:val="false"/>
          <w:i w:val="false"/>
          <w:color w:val="000000"/>
          <w:sz w:val="28"/>
        </w:rPr>
        <w:t>
      управление безопасностью деятельности на перроне;</w:t>
      </w:r>
    </w:p>
    <w:bookmarkEnd w:id="51"/>
    <w:bookmarkStart w:name="z54" w:id="52"/>
    <w:p>
      <w:pPr>
        <w:spacing w:after="0"/>
        <w:ind w:left="0"/>
        <w:jc w:val="both"/>
      </w:pPr>
      <w:r>
        <w:rPr>
          <w:rFonts w:ascii="Times New Roman"/>
          <w:b w:val="false"/>
          <w:i w:val="false"/>
          <w:color w:val="000000"/>
          <w:sz w:val="28"/>
        </w:rPr>
        <w:t>
      управлению безопасностью полетов;</w:t>
      </w:r>
    </w:p>
    <w:bookmarkEnd w:id="52"/>
    <w:bookmarkStart w:name="z55" w:id="53"/>
    <w:p>
      <w:pPr>
        <w:spacing w:after="0"/>
        <w:ind w:left="0"/>
        <w:jc w:val="both"/>
      </w:pPr>
      <w:r>
        <w:rPr>
          <w:rFonts w:ascii="Times New Roman"/>
          <w:b w:val="false"/>
          <w:i w:val="false"/>
          <w:color w:val="000000"/>
          <w:sz w:val="28"/>
        </w:rPr>
        <w:t>
      обеспечению обслуживания пассажиров;</w:t>
      </w:r>
    </w:p>
    <w:bookmarkEnd w:id="53"/>
    <w:bookmarkStart w:name="z56" w:id="54"/>
    <w:p>
      <w:pPr>
        <w:spacing w:after="0"/>
        <w:ind w:left="0"/>
        <w:jc w:val="both"/>
      </w:pPr>
      <w:r>
        <w:rPr>
          <w:rFonts w:ascii="Times New Roman"/>
          <w:b w:val="false"/>
          <w:i w:val="false"/>
          <w:color w:val="000000"/>
          <w:sz w:val="28"/>
        </w:rPr>
        <w:t xml:space="preserve">
      доступ в контролируемую зону и обеспечение требований авиационной безопасности. </w:t>
      </w:r>
    </w:p>
    <w:bookmarkEnd w:id="54"/>
    <w:bookmarkStart w:name="z57" w:id="55"/>
    <w:p>
      <w:pPr>
        <w:spacing w:after="0"/>
        <w:ind w:left="0"/>
        <w:jc w:val="both"/>
      </w:pPr>
      <w:r>
        <w:rPr>
          <w:rFonts w:ascii="Times New Roman"/>
          <w:b w:val="false"/>
          <w:i w:val="false"/>
          <w:color w:val="000000"/>
          <w:sz w:val="28"/>
        </w:rPr>
        <w:t xml:space="preserve">
      5. Сертификационные требования предусматривают наличие у Эксплуатанта: </w:t>
      </w:r>
    </w:p>
    <w:bookmarkEnd w:id="55"/>
    <w:bookmarkStart w:name="z58" w:id="56"/>
    <w:p>
      <w:pPr>
        <w:spacing w:after="0"/>
        <w:ind w:left="0"/>
        <w:jc w:val="both"/>
      </w:pPr>
      <w:r>
        <w:rPr>
          <w:rFonts w:ascii="Times New Roman"/>
          <w:b w:val="false"/>
          <w:i w:val="false"/>
          <w:color w:val="000000"/>
          <w:sz w:val="28"/>
        </w:rPr>
        <w:t>
      1) ответственного (первого) руководителя, обладающего полномочиями по выделению финансовых средств, необходимых для обеспечения деятельности на аэродроме в соответствии с установленными законодательством требованиями. Ответственный руководитель обеспечивает организацию и поддержание эффективной системы управления деятельностью на аэродроме;</w:t>
      </w:r>
    </w:p>
    <w:bookmarkEnd w:id="56"/>
    <w:bookmarkStart w:name="z59" w:id="57"/>
    <w:p>
      <w:pPr>
        <w:spacing w:after="0"/>
        <w:ind w:left="0"/>
        <w:jc w:val="both"/>
      </w:pPr>
      <w:r>
        <w:rPr>
          <w:rFonts w:ascii="Times New Roman"/>
          <w:b w:val="false"/>
          <w:i w:val="false"/>
          <w:color w:val="000000"/>
          <w:sz w:val="28"/>
        </w:rPr>
        <w:t>
      2) руководителя(ей), ответственного(ых) за управление и контроль производственной деятельностью на аэродроме и техническое обслуживание и ремонт объектов аэродрома, спецтехники, средств и оборудования (далее – технические директора);</w:t>
      </w:r>
    </w:p>
    <w:bookmarkEnd w:id="57"/>
    <w:bookmarkStart w:name="z60" w:id="58"/>
    <w:p>
      <w:pPr>
        <w:spacing w:after="0"/>
        <w:ind w:left="0"/>
        <w:jc w:val="both"/>
      </w:pPr>
      <w:r>
        <w:rPr>
          <w:rFonts w:ascii="Times New Roman"/>
          <w:b w:val="false"/>
          <w:i w:val="false"/>
          <w:color w:val="000000"/>
          <w:sz w:val="28"/>
        </w:rPr>
        <w:t>
      3) инспектора (менеджера) по безопасности полетов, ответственного за разработку, поддержание и ежедневное администрирование системой управления безопасностью полетов. Инспектор (менеджер) по безопасности полетов является независимым от любых руководителей организации и имеет прямой доступ к ответственному руководителю и другим руководителям организации по вопросам безопасности полетов, непосредственно подчиняется ответственному руководителю;</w:t>
      </w:r>
    </w:p>
    <w:bookmarkEnd w:id="58"/>
    <w:bookmarkStart w:name="z61" w:id="59"/>
    <w:p>
      <w:pPr>
        <w:spacing w:after="0"/>
        <w:ind w:left="0"/>
        <w:jc w:val="both"/>
      </w:pPr>
      <w:r>
        <w:rPr>
          <w:rFonts w:ascii="Times New Roman"/>
          <w:b w:val="false"/>
          <w:i w:val="false"/>
          <w:color w:val="000000"/>
          <w:sz w:val="28"/>
        </w:rPr>
        <w:t>
      4) начальников служб, подразделений, смен, количество которых соизмеримо с объемом деятельности, задач и обязанностями с учетом организационной структуры и численности персонала;</w:t>
      </w:r>
    </w:p>
    <w:bookmarkEnd w:id="59"/>
    <w:bookmarkStart w:name="z62" w:id="60"/>
    <w:p>
      <w:pPr>
        <w:spacing w:after="0"/>
        <w:ind w:left="0"/>
        <w:jc w:val="both"/>
      </w:pPr>
      <w:r>
        <w:rPr>
          <w:rFonts w:ascii="Times New Roman"/>
          <w:b w:val="false"/>
          <w:i w:val="false"/>
          <w:color w:val="000000"/>
          <w:sz w:val="28"/>
        </w:rPr>
        <w:t>
      5) организационной структуры, штатного расписания, подтверждающего достаточность специалистов для осуществления деятельности в соответствии с установленными законодательством требованиями;</w:t>
      </w:r>
    </w:p>
    <w:bookmarkEnd w:id="60"/>
    <w:bookmarkStart w:name="z63" w:id="61"/>
    <w:p>
      <w:pPr>
        <w:spacing w:after="0"/>
        <w:ind w:left="0"/>
        <w:jc w:val="both"/>
      </w:pPr>
      <w:r>
        <w:rPr>
          <w:rFonts w:ascii="Times New Roman"/>
          <w:b w:val="false"/>
          <w:i w:val="false"/>
          <w:color w:val="000000"/>
          <w:sz w:val="28"/>
        </w:rPr>
        <w:t xml:space="preserve">
      6) надлежащей компетенции у персонала, осуществляющего эксплуатационную деятельность, техническое обслуживание объектов аэродрома, средств и оборудования, управление деятельностью на аэродроме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подготовка которых соответствует типовым программам профессиональной подготовки авиационного персонала, участвующего в обеспечении безопасности полетов,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Реестре государственной регистрации нормативных правовых актов за № 8785);</w:t>
      </w:r>
    </w:p>
    <w:bookmarkEnd w:id="61"/>
    <w:bookmarkStart w:name="z64" w:id="62"/>
    <w:p>
      <w:pPr>
        <w:spacing w:after="0"/>
        <w:ind w:left="0"/>
        <w:jc w:val="both"/>
      </w:pPr>
      <w:r>
        <w:rPr>
          <w:rFonts w:ascii="Times New Roman"/>
          <w:b w:val="false"/>
          <w:i w:val="false"/>
          <w:color w:val="000000"/>
          <w:sz w:val="28"/>
        </w:rPr>
        <w:t>
      7) руководство по обеспечению профессиональной подготовки персонала эксплуатанта аэродрома;</w:t>
      </w:r>
    </w:p>
    <w:bookmarkEnd w:id="62"/>
    <w:bookmarkStart w:name="z65" w:id="63"/>
    <w:p>
      <w:pPr>
        <w:spacing w:after="0"/>
        <w:ind w:left="0"/>
        <w:jc w:val="both"/>
      </w:pPr>
      <w:r>
        <w:rPr>
          <w:rFonts w:ascii="Times New Roman"/>
          <w:b w:val="false"/>
          <w:i w:val="false"/>
          <w:color w:val="000000"/>
          <w:sz w:val="28"/>
        </w:rPr>
        <w:t>
      8) утвержденных должностных инструкций, определяющих обязанности и ответственность руководящего состава и специалистов;</w:t>
      </w:r>
    </w:p>
    <w:bookmarkEnd w:id="63"/>
    <w:bookmarkStart w:name="z66" w:id="64"/>
    <w:p>
      <w:pPr>
        <w:spacing w:after="0"/>
        <w:ind w:left="0"/>
        <w:jc w:val="both"/>
      </w:pPr>
      <w:r>
        <w:rPr>
          <w:rFonts w:ascii="Times New Roman"/>
          <w:b w:val="false"/>
          <w:i w:val="false"/>
          <w:color w:val="000000"/>
          <w:sz w:val="28"/>
        </w:rPr>
        <w:t>
      9) утвержденного генерального плана, на не менее, чем 5 лет, содержащего подробные этапы развития инфраструктуры аэропорта и землепользования и перечень приоритетных задач, включая план реализации. Генеральный план разрабатывается эксплуатантом аэродрома на основе информации об экономической целесообразности, прогнозов перевозок, текущих и будущих требований, предъявляемых, в частности, эксплуатантами воздушных судов, а также периодически пересматривается с учетом объем воздушного движения на аэродроме (для аэродромов, обслуживающих международные воздушные перевозки);</w:t>
      </w:r>
    </w:p>
    <w:bookmarkEnd w:id="64"/>
    <w:bookmarkStart w:name="z67" w:id="65"/>
    <w:p>
      <w:pPr>
        <w:spacing w:after="0"/>
        <w:ind w:left="0"/>
        <w:jc w:val="both"/>
      </w:pPr>
      <w:r>
        <w:rPr>
          <w:rFonts w:ascii="Times New Roman"/>
          <w:b w:val="false"/>
          <w:i w:val="false"/>
          <w:color w:val="000000"/>
          <w:sz w:val="28"/>
        </w:rPr>
        <w:t>
      10) утвержденного первым руководителем эксплуатанта аэродрома Руководства по аэродрому, которое согласовывается с уполномоченной организацией. Руководство по аэродрому разрабатывается в соответствии с положениями настоящих Правил, DOC 9774 AN\969 "Руководство по сертификации аэродромов" ИКАО, DOC 9981 "Правила аэронавигационного обслуживания. Аэродромы" ИКАО.</w:t>
      </w:r>
    </w:p>
    <w:bookmarkEnd w:id="65"/>
    <w:bookmarkStart w:name="z68" w:id="66"/>
    <w:p>
      <w:pPr>
        <w:spacing w:after="0"/>
        <w:ind w:left="0"/>
        <w:jc w:val="both"/>
      </w:pPr>
      <w:r>
        <w:rPr>
          <w:rFonts w:ascii="Times New Roman"/>
          <w:b w:val="false"/>
          <w:i w:val="false"/>
          <w:color w:val="000000"/>
          <w:sz w:val="28"/>
        </w:rPr>
        <w:t>
      11) системы управления безопасностью полетов и утвержденного Руководства по управлению безопасностью полетов, включая описание системы документации по безопасности полетов, согласованного с уполномоченной организацией;</w:t>
      </w:r>
    </w:p>
    <w:bookmarkEnd w:id="66"/>
    <w:bookmarkStart w:name="z69" w:id="67"/>
    <w:p>
      <w:pPr>
        <w:spacing w:after="0"/>
        <w:ind w:left="0"/>
        <w:jc w:val="both"/>
      </w:pPr>
      <w:r>
        <w:rPr>
          <w:rFonts w:ascii="Times New Roman"/>
          <w:b w:val="false"/>
          <w:i w:val="false"/>
          <w:color w:val="000000"/>
          <w:sz w:val="28"/>
        </w:rPr>
        <w:t>
      12) системы управления качеством аэронавигационных данных и аэронавигационной информации, относящихся к аэродромной деятельности;</w:t>
      </w:r>
    </w:p>
    <w:bookmarkEnd w:id="67"/>
    <w:bookmarkStart w:name="z70" w:id="68"/>
    <w:p>
      <w:pPr>
        <w:spacing w:after="0"/>
        <w:ind w:left="0"/>
        <w:jc w:val="both"/>
      </w:pPr>
      <w:r>
        <w:rPr>
          <w:rFonts w:ascii="Times New Roman"/>
          <w:b w:val="false"/>
          <w:i w:val="false"/>
          <w:color w:val="000000"/>
          <w:sz w:val="28"/>
        </w:rPr>
        <w:t>
      13) соглашений с подрядными организациями, если часть деятельности эксплуатанта аэродрома, входящей в область действия сертификата годности аэродрома, осуществляется подрядными организациями (техническое обслуживание и ремонт объектов, оборудования и спецтехники аэродрома, сбор аэронавигационных данных, обучение персонала, аварийно-спасательное обеспечение полетов, проектирование объектов аэродрома);</w:t>
      </w:r>
    </w:p>
    <w:bookmarkEnd w:id="68"/>
    <w:bookmarkStart w:name="z71" w:id="69"/>
    <w:p>
      <w:pPr>
        <w:spacing w:after="0"/>
        <w:ind w:left="0"/>
        <w:jc w:val="both"/>
      </w:pPr>
      <w:r>
        <w:rPr>
          <w:rFonts w:ascii="Times New Roman"/>
          <w:b w:val="false"/>
          <w:i w:val="false"/>
          <w:color w:val="000000"/>
          <w:sz w:val="28"/>
        </w:rPr>
        <w:t>
      14) системы внутреннего контроля соблюдения сертификационных требований, требований установленных на аэродроме правил и процедур как самим эксплуатантом аэродрома, так сторонними и подрядными организациями, осуществляющими деятельность на аэродроме;</w:t>
      </w:r>
    </w:p>
    <w:bookmarkEnd w:id="69"/>
    <w:bookmarkStart w:name="z72" w:id="70"/>
    <w:p>
      <w:pPr>
        <w:spacing w:after="0"/>
        <w:ind w:left="0"/>
        <w:jc w:val="both"/>
      </w:pPr>
      <w:r>
        <w:rPr>
          <w:rFonts w:ascii="Times New Roman"/>
          <w:b w:val="false"/>
          <w:i w:val="false"/>
          <w:color w:val="000000"/>
          <w:sz w:val="28"/>
        </w:rPr>
        <w:t>
      15) инструкций по взаимодействию (координации) со службами организаций гражданской авиации, в случаях предусмотренных законодательством Республики Казахстан;</w:t>
      </w:r>
    </w:p>
    <w:bookmarkEnd w:id="70"/>
    <w:bookmarkStart w:name="z73" w:id="71"/>
    <w:p>
      <w:pPr>
        <w:spacing w:after="0"/>
        <w:ind w:left="0"/>
        <w:jc w:val="both"/>
      </w:pPr>
      <w:r>
        <w:rPr>
          <w:rFonts w:ascii="Times New Roman"/>
          <w:b w:val="false"/>
          <w:i w:val="false"/>
          <w:color w:val="000000"/>
          <w:sz w:val="28"/>
        </w:rPr>
        <w:t>
      16) утвержденного аварийного плана по организации и проведению аварийно-спасательных работ;</w:t>
      </w:r>
    </w:p>
    <w:bookmarkEnd w:id="71"/>
    <w:bookmarkStart w:name="z74" w:id="72"/>
    <w:p>
      <w:pPr>
        <w:spacing w:after="0"/>
        <w:ind w:left="0"/>
        <w:jc w:val="both"/>
      </w:pPr>
      <w:r>
        <w:rPr>
          <w:rFonts w:ascii="Times New Roman"/>
          <w:b w:val="false"/>
          <w:i w:val="false"/>
          <w:color w:val="000000"/>
          <w:sz w:val="28"/>
        </w:rPr>
        <w:t>
      17) аэропортового комитета, рабочей группы по безопасности полетов, рабочей группы по безопасности операций на ВПП, образованных в соответствии с нормативными правовыми актами в сфере гражданской авиации;</w:t>
      </w:r>
    </w:p>
    <w:bookmarkEnd w:id="72"/>
    <w:bookmarkStart w:name="z75" w:id="73"/>
    <w:p>
      <w:pPr>
        <w:spacing w:after="0"/>
        <w:ind w:left="0"/>
        <w:jc w:val="both"/>
      </w:pPr>
      <w:r>
        <w:rPr>
          <w:rFonts w:ascii="Times New Roman"/>
          <w:b w:val="false"/>
          <w:i w:val="false"/>
          <w:color w:val="000000"/>
          <w:sz w:val="28"/>
        </w:rPr>
        <w:t>
      18) необходимого количества технических средств, оборудования, спецтехники, зданий и помещений, средств индивидуальной защиты для осуществления деятельности, состояние которых отвечает требованиям безопасности, позволяет эффективно выполнить необходимые задачи и функции.</w:t>
      </w:r>
    </w:p>
    <w:bookmarkEnd w:id="73"/>
    <w:bookmarkStart w:name="z76" w:id="74"/>
    <w:p>
      <w:pPr>
        <w:spacing w:after="0"/>
        <w:ind w:left="0"/>
        <w:jc w:val="both"/>
      </w:pPr>
      <w:r>
        <w:rPr>
          <w:rFonts w:ascii="Times New Roman"/>
          <w:b w:val="false"/>
          <w:i w:val="false"/>
          <w:color w:val="000000"/>
          <w:sz w:val="28"/>
        </w:rPr>
        <w:t>
      6. Сертификационными требованиями к объектам аэродрома, представлению данных по аэродрому, аэродромному обеспечению полетов, контролю, мониторингу и учету препятствий на приаэродромной территории, управлению опасностями, создаваемыми птицами и дикими животными, организации работы специального транспорта в аэропортах Республики Казахстан являются:</w:t>
      </w:r>
    </w:p>
    <w:bookmarkEnd w:id="74"/>
    <w:bookmarkStart w:name="z77" w:id="75"/>
    <w:p>
      <w:pPr>
        <w:spacing w:after="0"/>
        <w:ind w:left="0"/>
        <w:jc w:val="both"/>
      </w:pPr>
      <w:r>
        <w:rPr>
          <w:rFonts w:ascii="Times New Roman"/>
          <w:b w:val="false"/>
          <w:i w:val="false"/>
          <w:color w:val="000000"/>
          <w:sz w:val="28"/>
        </w:rPr>
        <w:t xml:space="preserve">
      1) требования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за № 12303) и приложения 14 к Международной </w:t>
      </w:r>
      <w:r>
        <w:rPr>
          <w:rFonts w:ascii="Times New Roman"/>
          <w:b w:val="false"/>
          <w:i w:val="false"/>
          <w:color w:val="000000"/>
          <w:sz w:val="28"/>
        </w:rPr>
        <w:t>конвенции</w:t>
      </w:r>
      <w:r>
        <w:rPr>
          <w:rFonts w:ascii="Times New Roman"/>
          <w:b w:val="false"/>
          <w:i w:val="false"/>
          <w:color w:val="000000"/>
          <w:sz w:val="28"/>
        </w:rPr>
        <w:t xml:space="preserve"> гражданской авиации. Аэродромы том 1 "Проектирование и эксплуатация аэродрома";</w:t>
      </w:r>
    </w:p>
    <w:bookmarkEnd w:id="75"/>
    <w:bookmarkStart w:name="z78" w:id="76"/>
    <w:p>
      <w:pPr>
        <w:spacing w:after="0"/>
        <w:ind w:left="0"/>
        <w:jc w:val="both"/>
      </w:pPr>
      <w:r>
        <w:rPr>
          <w:rFonts w:ascii="Times New Roman"/>
          <w:b w:val="false"/>
          <w:i w:val="false"/>
          <w:color w:val="000000"/>
          <w:sz w:val="28"/>
        </w:rPr>
        <w:t xml:space="preserve">
      2) требования правил обеспечения аэронавигационной информацией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июня 2017 года № 420 (зарегистрирован в Реестре государственной регистрации нормативных правовых актов за № 15427), в части предоставления аэронавигационных данных по аэродрому;</w:t>
      </w:r>
    </w:p>
    <w:bookmarkEnd w:id="76"/>
    <w:bookmarkStart w:name="z79" w:id="77"/>
    <w:p>
      <w:pPr>
        <w:spacing w:after="0"/>
        <w:ind w:left="0"/>
        <w:jc w:val="both"/>
      </w:pPr>
      <w:r>
        <w:rPr>
          <w:rFonts w:ascii="Times New Roman"/>
          <w:b w:val="false"/>
          <w:i w:val="false"/>
          <w:color w:val="000000"/>
          <w:sz w:val="28"/>
        </w:rPr>
        <w:t xml:space="preserve">
      3) требования правил аэродромного обеспечения 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7 октября 2015 года № 978 (зарегистрирован в Реестре государственной регистрации нормативных правовых актов за № 12360);</w:t>
      </w:r>
    </w:p>
    <w:bookmarkEnd w:id="77"/>
    <w:bookmarkStart w:name="z80" w:id="78"/>
    <w:p>
      <w:pPr>
        <w:spacing w:after="0"/>
        <w:ind w:left="0"/>
        <w:jc w:val="both"/>
      </w:pPr>
      <w:r>
        <w:rPr>
          <w:rFonts w:ascii="Times New Roman"/>
          <w:b w:val="false"/>
          <w:i w:val="false"/>
          <w:color w:val="000000"/>
          <w:sz w:val="28"/>
        </w:rPr>
        <w:t xml:space="preserve">
      4) требования правил по организации работы специального транспорта в аэропортах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327 (зарегистрирован в Реестре государственной регистрации нормативных правовых актов за № 11676);</w:t>
      </w:r>
    </w:p>
    <w:bookmarkEnd w:id="78"/>
    <w:bookmarkStart w:name="z81" w:id="79"/>
    <w:p>
      <w:pPr>
        <w:spacing w:after="0"/>
        <w:ind w:left="0"/>
        <w:jc w:val="both"/>
      </w:pPr>
      <w:r>
        <w:rPr>
          <w:rFonts w:ascii="Times New Roman"/>
          <w:b w:val="false"/>
          <w:i w:val="false"/>
          <w:color w:val="000000"/>
          <w:sz w:val="28"/>
        </w:rPr>
        <w:t>
      5) требования правил управления опасностями, создаваемыми птицами и иными животными, для полетов гражданских воздушных судов в Республике Казахстан;</w:t>
      </w:r>
    </w:p>
    <w:bookmarkEnd w:id="79"/>
    <w:bookmarkStart w:name="z82" w:id="80"/>
    <w:p>
      <w:pPr>
        <w:spacing w:after="0"/>
        <w:ind w:left="0"/>
        <w:jc w:val="both"/>
      </w:pPr>
      <w:r>
        <w:rPr>
          <w:rFonts w:ascii="Times New Roman"/>
          <w:b w:val="false"/>
          <w:i w:val="false"/>
          <w:color w:val="000000"/>
          <w:sz w:val="28"/>
        </w:rPr>
        <w:t xml:space="preserve">
      6) требования правил выдачи разрешений на осуществление деятельности, которая может предоставлять угрозу безопасности полетов воздушных судов,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мая 2011 года № 504;</w:t>
      </w:r>
    </w:p>
    <w:bookmarkEnd w:id="80"/>
    <w:bookmarkStart w:name="z83" w:id="81"/>
    <w:p>
      <w:pPr>
        <w:spacing w:after="0"/>
        <w:ind w:left="0"/>
        <w:jc w:val="both"/>
      </w:pPr>
      <w:r>
        <w:rPr>
          <w:rFonts w:ascii="Times New Roman"/>
          <w:b w:val="false"/>
          <w:i w:val="false"/>
          <w:color w:val="000000"/>
          <w:sz w:val="28"/>
        </w:rPr>
        <w:t>
      7) наличие разработанного Руководство по техническому обслуживанию, содержанию и ремонту аэродромов, утвержденных технологий работы;</w:t>
      </w:r>
    </w:p>
    <w:bookmarkEnd w:id="81"/>
    <w:bookmarkStart w:name="z84" w:id="82"/>
    <w:p>
      <w:pPr>
        <w:spacing w:after="0"/>
        <w:ind w:left="0"/>
        <w:jc w:val="both"/>
      </w:pPr>
      <w:r>
        <w:rPr>
          <w:rFonts w:ascii="Times New Roman"/>
          <w:b w:val="false"/>
          <w:i w:val="false"/>
          <w:color w:val="000000"/>
          <w:sz w:val="28"/>
        </w:rPr>
        <w:t>
      8) наличие процедур по дефектация аэродромных покрытий (акты дефектации, акты осмотра элементов аэродрома);</w:t>
      </w:r>
    </w:p>
    <w:bookmarkEnd w:id="82"/>
    <w:bookmarkStart w:name="z85" w:id="83"/>
    <w:p>
      <w:pPr>
        <w:spacing w:after="0"/>
        <w:ind w:left="0"/>
        <w:jc w:val="both"/>
      </w:pPr>
      <w:r>
        <w:rPr>
          <w:rFonts w:ascii="Times New Roman"/>
          <w:b w:val="false"/>
          <w:i w:val="false"/>
          <w:color w:val="000000"/>
          <w:sz w:val="28"/>
        </w:rPr>
        <w:t>
      9) наличие процедур оценки условий торможения воздушных судов, устройств по измерению коэффициента сцепления;</w:t>
      </w:r>
    </w:p>
    <w:bookmarkEnd w:id="83"/>
    <w:bookmarkStart w:name="z86" w:id="84"/>
    <w:p>
      <w:pPr>
        <w:spacing w:after="0"/>
        <w:ind w:left="0"/>
        <w:jc w:val="both"/>
      </w:pPr>
      <w:r>
        <w:rPr>
          <w:rFonts w:ascii="Times New Roman"/>
          <w:b w:val="false"/>
          <w:i w:val="false"/>
          <w:color w:val="000000"/>
          <w:sz w:val="28"/>
        </w:rPr>
        <w:t>
      10) наличие специальной техники, предназначенной для содержания аэродрома;</w:t>
      </w:r>
    </w:p>
    <w:bookmarkEnd w:id="84"/>
    <w:bookmarkStart w:name="z87" w:id="85"/>
    <w:p>
      <w:pPr>
        <w:spacing w:after="0"/>
        <w:ind w:left="0"/>
        <w:jc w:val="both"/>
      </w:pPr>
      <w:r>
        <w:rPr>
          <w:rFonts w:ascii="Times New Roman"/>
          <w:b w:val="false"/>
          <w:i w:val="false"/>
          <w:color w:val="000000"/>
          <w:sz w:val="28"/>
        </w:rPr>
        <w:t>
      11) наличие утвержденных процедур по организации работы специального транспорта на аэродроме;</w:t>
      </w:r>
    </w:p>
    <w:bookmarkEnd w:id="85"/>
    <w:bookmarkStart w:name="z88" w:id="86"/>
    <w:p>
      <w:pPr>
        <w:spacing w:after="0"/>
        <w:ind w:left="0"/>
        <w:jc w:val="both"/>
      </w:pPr>
      <w:r>
        <w:rPr>
          <w:rFonts w:ascii="Times New Roman"/>
          <w:b w:val="false"/>
          <w:i w:val="false"/>
          <w:color w:val="000000"/>
          <w:sz w:val="28"/>
        </w:rPr>
        <w:t>
      12) проведение мероприятий по мониторингу, оценке и учету препятствий и принятия мер по их устранению, в том числе и неаэронавигационных огней, представляющих угрозу безопасности полетов, проведения строительных работ и другой деятельности в районе аэродрома и на приаэродромной территорий.</w:t>
      </w:r>
    </w:p>
    <w:bookmarkEnd w:id="86"/>
    <w:bookmarkStart w:name="z89" w:id="87"/>
    <w:p>
      <w:pPr>
        <w:spacing w:after="0"/>
        <w:ind w:left="0"/>
        <w:jc w:val="both"/>
      </w:pPr>
      <w:r>
        <w:rPr>
          <w:rFonts w:ascii="Times New Roman"/>
          <w:b w:val="false"/>
          <w:i w:val="false"/>
          <w:color w:val="000000"/>
          <w:sz w:val="28"/>
        </w:rPr>
        <w:t>
      7. Сертификационными требованиями по электросветотехническому обеспечению полетов являются:</w:t>
      </w:r>
    </w:p>
    <w:bookmarkEnd w:id="87"/>
    <w:bookmarkStart w:name="z90" w:id="88"/>
    <w:p>
      <w:pPr>
        <w:spacing w:after="0"/>
        <w:ind w:left="0"/>
        <w:jc w:val="both"/>
      </w:pPr>
      <w:r>
        <w:rPr>
          <w:rFonts w:ascii="Times New Roman"/>
          <w:b w:val="false"/>
          <w:i w:val="false"/>
          <w:color w:val="000000"/>
          <w:sz w:val="28"/>
        </w:rPr>
        <w:t xml:space="preserve">
      1) требования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за № 12303), в части электроснабжения аэродрома и светотехнического оборудования;</w:t>
      </w:r>
    </w:p>
    <w:bookmarkEnd w:id="88"/>
    <w:bookmarkStart w:name="z91" w:id="89"/>
    <w:p>
      <w:pPr>
        <w:spacing w:after="0"/>
        <w:ind w:left="0"/>
        <w:jc w:val="both"/>
      </w:pPr>
      <w:r>
        <w:rPr>
          <w:rFonts w:ascii="Times New Roman"/>
          <w:b w:val="false"/>
          <w:i w:val="false"/>
          <w:color w:val="000000"/>
          <w:sz w:val="28"/>
        </w:rPr>
        <w:t xml:space="preserve">
      2) требования правил электросветотехнического обеспечения полетов гражданской авиации РК,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350 (зарегистрирован в Реестре государственной регистрации нормативных правовых актов за № 11637);</w:t>
      </w:r>
    </w:p>
    <w:bookmarkEnd w:id="89"/>
    <w:bookmarkStart w:name="z92" w:id="90"/>
    <w:p>
      <w:pPr>
        <w:spacing w:after="0"/>
        <w:ind w:left="0"/>
        <w:jc w:val="both"/>
      </w:pPr>
      <w:r>
        <w:rPr>
          <w:rFonts w:ascii="Times New Roman"/>
          <w:b w:val="false"/>
          <w:i w:val="false"/>
          <w:color w:val="000000"/>
          <w:sz w:val="28"/>
        </w:rPr>
        <w:t>
      3) наличие технологических процедур по инспектированию и обслуживанию электросветотехнического оборудования;</w:t>
      </w:r>
    </w:p>
    <w:bookmarkEnd w:id="90"/>
    <w:bookmarkStart w:name="z93" w:id="91"/>
    <w:p>
      <w:pPr>
        <w:spacing w:after="0"/>
        <w:ind w:left="0"/>
        <w:jc w:val="both"/>
      </w:pPr>
      <w:r>
        <w:rPr>
          <w:rFonts w:ascii="Times New Roman"/>
          <w:b w:val="false"/>
          <w:i w:val="false"/>
          <w:color w:val="000000"/>
          <w:sz w:val="28"/>
        </w:rPr>
        <w:t>
      4) наличие технических схем электросветотехнического оборудования.</w:t>
      </w:r>
    </w:p>
    <w:bookmarkEnd w:id="91"/>
    <w:bookmarkStart w:name="z94" w:id="92"/>
    <w:p>
      <w:pPr>
        <w:spacing w:after="0"/>
        <w:ind w:left="0"/>
        <w:jc w:val="both"/>
      </w:pPr>
      <w:r>
        <w:rPr>
          <w:rFonts w:ascii="Times New Roman"/>
          <w:b w:val="false"/>
          <w:i w:val="false"/>
          <w:color w:val="000000"/>
          <w:sz w:val="28"/>
        </w:rPr>
        <w:t>
      8. Сертификационными требованиями по пожарной безопасности, аварийно-спасательному обеспечению полетов являются:</w:t>
      </w:r>
    </w:p>
    <w:bookmarkEnd w:id="92"/>
    <w:bookmarkStart w:name="z95" w:id="93"/>
    <w:p>
      <w:pPr>
        <w:spacing w:after="0"/>
        <w:ind w:left="0"/>
        <w:jc w:val="both"/>
      </w:pPr>
      <w:r>
        <w:rPr>
          <w:rFonts w:ascii="Times New Roman"/>
          <w:b w:val="false"/>
          <w:i w:val="false"/>
          <w:color w:val="000000"/>
          <w:sz w:val="28"/>
        </w:rPr>
        <w:t xml:space="preserve">
      1) требования норм годности к эксплуатации аэродромов годности физических характеристик нормам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(зарегистрирован в Реестре государственной регистрации нормативных правовых актов за № 12303), в части аварийно-спасательного оборудования, типа и количества огнетушащего состава;</w:t>
      </w:r>
    </w:p>
    <w:bookmarkEnd w:id="93"/>
    <w:bookmarkStart w:name="z96" w:id="94"/>
    <w:p>
      <w:pPr>
        <w:spacing w:after="0"/>
        <w:ind w:left="0"/>
        <w:jc w:val="both"/>
      </w:pPr>
      <w:r>
        <w:rPr>
          <w:rFonts w:ascii="Times New Roman"/>
          <w:b w:val="false"/>
          <w:i w:val="false"/>
          <w:color w:val="000000"/>
          <w:sz w:val="28"/>
        </w:rPr>
        <w:t xml:space="preserve">
      2) требования правил пожарной безопасности в гражданской авиации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324 (зарегистрирован в Реестре государственной регистрации нормативных правовых актов за № 12217);</w:t>
      </w:r>
    </w:p>
    <w:bookmarkEnd w:id="94"/>
    <w:bookmarkStart w:name="z97" w:id="95"/>
    <w:p>
      <w:pPr>
        <w:spacing w:after="0"/>
        <w:ind w:left="0"/>
        <w:jc w:val="both"/>
      </w:pPr>
      <w:r>
        <w:rPr>
          <w:rFonts w:ascii="Times New Roman"/>
          <w:b w:val="false"/>
          <w:i w:val="false"/>
          <w:color w:val="000000"/>
          <w:sz w:val="28"/>
        </w:rPr>
        <w:t xml:space="preserve">
      3) требования правил аварийно-спасательного обеспечения полетов в аэропортах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26 марта 2015 года № 325 (зарегистрирован в Реестре государственной регистрации нормативных правовых актов за № 12216).</w:t>
      </w:r>
    </w:p>
    <w:bookmarkEnd w:id="95"/>
    <w:bookmarkStart w:name="z98" w:id="96"/>
    <w:p>
      <w:pPr>
        <w:spacing w:after="0"/>
        <w:ind w:left="0"/>
        <w:jc w:val="both"/>
      </w:pPr>
      <w:r>
        <w:rPr>
          <w:rFonts w:ascii="Times New Roman"/>
          <w:b w:val="false"/>
          <w:i w:val="false"/>
          <w:color w:val="000000"/>
          <w:sz w:val="28"/>
        </w:rPr>
        <w:t>
      9. Сертификационными требованиями по обеспечению гражданских воздушных судов горюче-смазочными материалами и специальными жидкостями являются:</w:t>
      </w:r>
    </w:p>
    <w:bookmarkEnd w:id="96"/>
    <w:bookmarkStart w:name="z99" w:id="97"/>
    <w:p>
      <w:pPr>
        <w:spacing w:after="0"/>
        <w:ind w:left="0"/>
        <w:jc w:val="both"/>
      </w:pPr>
      <w:r>
        <w:rPr>
          <w:rFonts w:ascii="Times New Roman"/>
          <w:b w:val="false"/>
          <w:i w:val="false"/>
          <w:color w:val="000000"/>
          <w:sz w:val="28"/>
        </w:rPr>
        <w:t xml:space="preserve">
      1) требования к организациям по обеспечению горюче-смазочными материалами гражданских воздушных судов, утвержденных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24 февраля 2015 года № 188 (зарегистрирован в Реестре государственной регистрации нормативных правовых актов за № 11856);</w:t>
      </w:r>
    </w:p>
    <w:bookmarkEnd w:id="97"/>
    <w:bookmarkStart w:name="z100" w:id="98"/>
    <w:p>
      <w:pPr>
        <w:spacing w:after="0"/>
        <w:ind w:left="0"/>
        <w:jc w:val="both"/>
      </w:pPr>
      <w:r>
        <w:rPr>
          <w:rFonts w:ascii="Times New Roman"/>
          <w:b w:val="false"/>
          <w:i w:val="false"/>
          <w:color w:val="000000"/>
          <w:sz w:val="28"/>
        </w:rPr>
        <w:t xml:space="preserve">
      2) требования правил обеспечения авиационными горюче-смазочными материалами гражданских воздушных судов, утвержденные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24 февраля 2015 года № 190 (зарегистрирован в Реестре государственной регистрации нормативных правовых актов за № 11677);</w:t>
      </w:r>
    </w:p>
    <w:bookmarkEnd w:id="98"/>
    <w:bookmarkStart w:name="z101" w:id="99"/>
    <w:p>
      <w:pPr>
        <w:spacing w:after="0"/>
        <w:ind w:left="0"/>
        <w:jc w:val="both"/>
      </w:pPr>
      <w:r>
        <w:rPr>
          <w:rFonts w:ascii="Times New Roman"/>
          <w:b w:val="false"/>
          <w:i w:val="false"/>
          <w:color w:val="000000"/>
          <w:sz w:val="28"/>
        </w:rPr>
        <w:t xml:space="preserve">
      3) требования правил хранения, подготовки к выдаче на заправку и проведения контроля качества авиационных горюче-смазочных материалов и специальных жидкостей в организациях гражданской авиации Республики Казахстан, утвержденные </w:t>
      </w:r>
      <w:r>
        <w:rPr>
          <w:rFonts w:ascii="Times New Roman"/>
          <w:b w:val="false"/>
          <w:i w:val="false"/>
          <w:color w:val="000000"/>
          <w:sz w:val="28"/>
        </w:rPr>
        <w:t>приказом</w:t>
      </w:r>
      <w:r>
        <w:rPr>
          <w:rFonts w:ascii="Times New Roman"/>
          <w:b w:val="false"/>
          <w:i w:val="false"/>
          <w:color w:val="000000"/>
          <w:sz w:val="28"/>
        </w:rPr>
        <w:t xml:space="preserve"> и.о. Министра по инвестициям и развитию Республики Казахстан от 24 февраля 2015 года № 191 (зарегистрирован в Реестре государственной регистрации нормативных правовых актов за № 11678);</w:t>
      </w:r>
    </w:p>
    <w:bookmarkEnd w:id="99"/>
    <w:bookmarkStart w:name="z102" w:id="100"/>
    <w:p>
      <w:pPr>
        <w:spacing w:after="0"/>
        <w:ind w:left="0"/>
        <w:jc w:val="both"/>
      </w:pPr>
      <w:r>
        <w:rPr>
          <w:rFonts w:ascii="Times New Roman"/>
          <w:b w:val="false"/>
          <w:i w:val="false"/>
          <w:color w:val="000000"/>
          <w:sz w:val="28"/>
        </w:rPr>
        <w:t>
      4) наличие необходимых объектов авиатопливообеспечения в технически-исправном состоянии.</w:t>
      </w:r>
    </w:p>
    <w:bookmarkEnd w:id="100"/>
    <w:bookmarkStart w:name="z103" w:id="101"/>
    <w:p>
      <w:pPr>
        <w:spacing w:after="0"/>
        <w:ind w:left="0"/>
        <w:jc w:val="both"/>
      </w:pPr>
      <w:r>
        <w:rPr>
          <w:rFonts w:ascii="Times New Roman"/>
          <w:b w:val="false"/>
          <w:i w:val="false"/>
          <w:color w:val="000000"/>
          <w:sz w:val="28"/>
        </w:rPr>
        <w:t>
      10. Сертификационными требованиями по управлению безопасностью полетов являются:</w:t>
      </w:r>
    </w:p>
    <w:bookmarkEnd w:id="101"/>
    <w:bookmarkStart w:name="z104" w:id="102"/>
    <w:p>
      <w:pPr>
        <w:spacing w:after="0"/>
        <w:ind w:left="0"/>
        <w:jc w:val="both"/>
      </w:pPr>
      <w:r>
        <w:rPr>
          <w:rFonts w:ascii="Times New Roman"/>
          <w:b w:val="false"/>
          <w:i w:val="false"/>
          <w:color w:val="000000"/>
          <w:sz w:val="28"/>
        </w:rPr>
        <w:t xml:space="preserve">
      1) требования программы по безопасности полетов в сфере гражданской авиации,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марта 2016 года № 136 в части системы управления безопасностью полетов эксплуатантов аэродромов;</w:t>
      </w:r>
    </w:p>
    <w:bookmarkEnd w:id="102"/>
    <w:bookmarkStart w:name="z105" w:id="103"/>
    <w:p>
      <w:pPr>
        <w:spacing w:after="0"/>
        <w:ind w:left="0"/>
        <w:jc w:val="both"/>
      </w:pPr>
      <w:r>
        <w:rPr>
          <w:rFonts w:ascii="Times New Roman"/>
          <w:b w:val="false"/>
          <w:i w:val="false"/>
          <w:color w:val="000000"/>
          <w:sz w:val="28"/>
        </w:rPr>
        <w:t xml:space="preserve">
      2) требования типовых инструкций по управлению безопасностью полетов эксплуатантов гражданских воздушных судов, в аэропортах, при обслуживании воздушного движения, при техническом обслуживании воздушных судов,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марта 2011 года № 173 (зарегистрирован в Реестре государственной регистрации нормативных правовых актов за № 6855) (далее - Типовые инструкций по управлению безопасностью полетов), в части эксплуатантов аэропортов;</w:t>
      </w:r>
    </w:p>
    <w:bookmarkEnd w:id="103"/>
    <w:bookmarkStart w:name="z106" w:id="104"/>
    <w:p>
      <w:pPr>
        <w:spacing w:after="0"/>
        <w:ind w:left="0"/>
        <w:jc w:val="both"/>
      </w:pPr>
      <w:r>
        <w:rPr>
          <w:rFonts w:ascii="Times New Roman"/>
          <w:b w:val="false"/>
          <w:i w:val="false"/>
          <w:color w:val="000000"/>
          <w:sz w:val="28"/>
        </w:rPr>
        <w:t>
      3) назначение ответственного за безопасность полетов руководителя, должностного лица, ответственного за разработку и эффективное функционирование системы управления безопасностью полетов;</w:t>
      </w:r>
    </w:p>
    <w:bookmarkEnd w:id="104"/>
    <w:bookmarkStart w:name="z107" w:id="105"/>
    <w:p>
      <w:pPr>
        <w:spacing w:after="0"/>
        <w:ind w:left="0"/>
        <w:jc w:val="both"/>
      </w:pPr>
      <w:r>
        <w:rPr>
          <w:rFonts w:ascii="Times New Roman"/>
          <w:b w:val="false"/>
          <w:i w:val="false"/>
          <w:color w:val="000000"/>
          <w:sz w:val="28"/>
        </w:rPr>
        <w:t>
      4) наличие утвержденного плана разработки, реализации и улучшения системы управления безопасностью полетов на аэродроме;</w:t>
      </w:r>
    </w:p>
    <w:bookmarkEnd w:id="105"/>
    <w:bookmarkStart w:name="z108" w:id="106"/>
    <w:p>
      <w:pPr>
        <w:spacing w:after="0"/>
        <w:ind w:left="0"/>
        <w:jc w:val="both"/>
      </w:pPr>
      <w:r>
        <w:rPr>
          <w:rFonts w:ascii="Times New Roman"/>
          <w:b w:val="false"/>
          <w:i w:val="false"/>
          <w:color w:val="000000"/>
          <w:sz w:val="28"/>
        </w:rPr>
        <w:t>
      5) наличие согласованных с уполномоченной организацией показателей эффективности обеспечения безопасности полетов и целевых уровней безопасности полетов;</w:t>
      </w:r>
    </w:p>
    <w:bookmarkEnd w:id="106"/>
    <w:bookmarkStart w:name="z109" w:id="107"/>
    <w:p>
      <w:pPr>
        <w:spacing w:after="0"/>
        <w:ind w:left="0"/>
        <w:jc w:val="both"/>
      </w:pPr>
      <w:r>
        <w:rPr>
          <w:rFonts w:ascii="Times New Roman"/>
          <w:b w:val="false"/>
          <w:i w:val="false"/>
          <w:color w:val="000000"/>
          <w:sz w:val="28"/>
        </w:rPr>
        <w:t>
      6) процедур и процессов система управления безопасностью полетов.</w:t>
      </w:r>
    </w:p>
    <w:bookmarkEnd w:id="107"/>
    <w:bookmarkStart w:name="z110" w:id="108"/>
    <w:p>
      <w:pPr>
        <w:spacing w:after="0"/>
        <w:ind w:left="0"/>
        <w:jc w:val="both"/>
      </w:pPr>
      <w:r>
        <w:rPr>
          <w:rFonts w:ascii="Times New Roman"/>
          <w:b w:val="false"/>
          <w:i w:val="false"/>
          <w:color w:val="000000"/>
          <w:sz w:val="28"/>
        </w:rPr>
        <w:t xml:space="preserve">
      Эксплуатант сертифицированного аэродрома внедряет СУБП, в соответствии требованиями Типовых инструкций по управлению безопасностью полетов, Приложении 19 к конвенции о международной гражданской авиации "Управление безопасностью полетов" и DOC 9859 "Руководство по управлению безопасностью полетов". </w:t>
      </w:r>
    </w:p>
    <w:bookmarkEnd w:id="108"/>
    <w:bookmarkStart w:name="z111" w:id="109"/>
    <w:p>
      <w:pPr>
        <w:spacing w:after="0"/>
        <w:ind w:left="0"/>
        <w:jc w:val="both"/>
      </w:pPr>
      <w:r>
        <w:rPr>
          <w:rFonts w:ascii="Times New Roman"/>
          <w:b w:val="false"/>
          <w:i w:val="false"/>
          <w:color w:val="000000"/>
          <w:sz w:val="28"/>
        </w:rPr>
        <w:t>
      СУБП предназначена для обеспечения организованного и упорядоченного подход к управлению безопасностью полетов на аэродроме. Порядок управления осуществлением изменений, проведения оценки безопасности полетов, представления данных и проведения анализов, касающихся событий в области безопасности полетов на аэродромах, а также осуществления постоянного мониторинга по обеспечению соблюдения соответствующих технических требований для смягчения воздействия выявленного риска, содержится в инструктивном материале, разрабатываемом уполномоченной организацией на основании документа ИКАО DOC 9981 "Правила аэронавигационного обслуживания Аэродромы".</w:t>
      </w:r>
    </w:p>
    <w:bookmarkEnd w:id="109"/>
    <w:bookmarkStart w:name="z112" w:id="110"/>
    <w:p>
      <w:pPr>
        <w:spacing w:after="0"/>
        <w:ind w:left="0"/>
        <w:jc w:val="both"/>
      </w:pPr>
      <w:r>
        <w:rPr>
          <w:rFonts w:ascii="Times New Roman"/>
          <w:b w:val="false"/>
          <w:i w:val="false"/>
          <w:color w:val="000000"/>
          <w:sz w:val="28"/>
        </w:rPr>
        <w:t>
      При сертификации уполномоченная организация проверяет СУБП эксплуатанта аэродрома.</w:t>
      </w:r>
    </w:p>
    <w:bookmarkEnd w:id="110"/>
    <w:bookmarkStart w:name="z113" w:id="111"/>
    <w:p>
      <w:pPr>
        <w:spacing w:after="0"/>
        <w:ind w:left="0"/>
        <w:jc w:val="both"/>
      </w:pPr>
      <w:r>
        <w:rPr>
          <w:rFonts w:ascii="Times New Roman"/>
          <w:b w:val="false"/>
          <w:i w:val="false"/>
          <w:color w:val="000000"/>
          <w:sz w:val="28"/>
        </w:rPr>
        <w:t>
      При первичной сертификации эксплуатанта нового аэродрома допускается внедрение СУБП не в полной мере, учитывая требуемые сроки ее внедрения, однако эксплуатант аэродрома обеспечивает как минимум следующие вопросы:</w:t>
      </w:r>
    </w:p>
    <w:bookmarkEnd w:id="111"/>
    <w:bookmarkStart w:name="z114" w:id="112"/>
    <w:p>
      <w:pPr>
        <w:spacing w:after="0"/>
        <w:ind w:left="0"/>
        <w:jc w:val="both"/>
      </w:pPr>
      <w:r>
        <w:rPr>
          <w:rFonts w:ascii="Times New Roman"/>
          <w:b w:val="false"/>
          <w:i w:val="false"/>
          <w:color w:val="000000"/>
          <w:sz w:val="28"/>
        </w:rPr>
        <w:t>
      1) имеется политика в сфере обеспечения безопасности полетов, которая утверждена первым руководителем эксплуатанта аэродрома и отражает обязательства организации, касающиеся обеспечения безопасности полетов;</w:t>
      </w:r>
    </w:p>
    <w:bookmarkEnd w:id="112"/>
    <w:bookmarkStart w:name="z115" w:id="113"/>
    <w:p>
      <w:pPr>
        <w:spacing w:after="0"/>
        <w:ind w:left="0"/>
        <w:jc w:val="both"/>
      </w:pPr>
      <w:r>
        <w:rPr>
          <w:rFonts w:ascii="Times New Roman"/>
          <w:b w:val="false"/>
          <w:i w:val="false"/>
          <w:color w:val="000000"/>
          <w:sz w:val="28"/>
        </w:rPr>
        <w:t xml:space="preserve">
      2) закреплена ответственность первого руководителя за обеспечение безопасности полетов, </w:t>
      </w:r>
    </w:p>
    <w:bookmarkEnd w:id="113"/>
    <w:bookmarkStart w:name="z116" w:id="114"/>
    <w:p>
      <w:pPr>
        <w:spacing w:after="0"/>
        <w:ind w:left="0"/>
        <w:jc w:val="both"/>
      </w:pPr>
      <w:r>
        <w:rPr>
          <w:rFonts w:ascii="Times New Roman"/>
          <w:b w:val="false"/>
          <w:i w:val="false"/>
          <w:color w:val="000000"/>
          <w:sz w:val="28"/>
        </w:rPr>
        <w:t>
      3) назначено должностное лицо уровня не ниже начальника службы, ответственное за разработку, внедрение и администрирование СУБП, которое независимо от производственных служб (заместитель первого руководителя по безопасности полетов, инспектор по безопасности полетов и т.п.);</w:t>
      </w:r>
    </w:p>
    <w:bookmarkEnd w:id="114"/>
    <w:bookmarkStart w:name="z117" w:id="115"/>
    <w:p>
      <w:pPr>
        <w:spacing w:after="0"/>
        <w:ind w:left="0"/>
        <w:jc w:val="both"/>
      </w:pPr>
      <w:r>
        <w:rPr>
          <w:rFonts w:ascii="Times New Roman"/>
          <w:b w:val="false"/>
          <w:i w:val="false"/>
          <w:color w:val="000000"/>
          <w:sz w:val="28"/>
        </w:rPr>
        <w:t>
      4) обязанности и ответственность за обеспечение безопасности полетов закреплены в должностных инструкциях каждого сотрудника, включая первого руководителя;</w:t>
      </w:r>
    </w:p>
    <w:bookmarkEnd w:id="115"/>
    <w:bookmarkStart w:name="z118" w:id="116"/>
    <w:p>
      <w:pPr>
        <w:spacing w:after="0"/>
        <w:ind w:left="0"/>
        <w:jc w:val="both"/>
      </w:pPr>
      <w:r>
        <w:rPr>
          <w:rFonts w:ascii="Times New Roman"/>
          <w:b w:val="false"/>
          <w:i w:val="false"/>
          <w:color w:val="000000"/>
          <w:sz w:val="28"/>
        </w:rPr>
        <w:t>
      5) эксплуатантом аэродрома разработаны правила, предусматривающие:</w:t>
      </w:r>
    </w:p>
    <w:bookmarkEnd w:id="116"/>
    <w:bookmarkStart w:name="z119" w:id="117"/>
    <w:p>
      <w:pPr>
        <w:spacing w:after="0"/>
        <w:ind w:left="0"/>
        <w:jc w:val="both"/>
      </w:pPr>
      <w:r>
        <w:rPr>
          <w:rFonts w:ascii="Times New Roman"/>
          <w:b w:val="false"/>
          <w:i w:val="false"/>
          <w:color w:val="000000"/>
          <w:sz w:val="28"/>
        </w:rPr>
        <w:t>
      персонал и субподрядчики представляют сведения об инцидентах и имеется описание процедур, позволяющих им представлять такие сведения;</w:t>
      </w:r>
    </w:p>
    <w:bookmarkEnd w:id="117"/>
    <w:bookmarkStart w:name="z120" w:id="118"/>
    <w:p>
      <w:pPr>
        <w:spacing w:after="0"/>
        <w:ind w:left="0"/>
        <w:jc w:val="both"/>
      </w:pPr>
      <w:r>
        <w:rPr>
          <w:rFonts w:ascii="Times New Roman"/>
          <w:b w:val="false"/>
          <w:i w:val="false"/>
          <w:color w:val="000000"/>
          <w:sz w:val="28"/>
        </w:rPr>
        <w:t>
      инциденты анализируются и осуществляется контроль за предпринимаемыми затем действиями;</w:t>
      </w:r>
    </w:p>
    <w:bookmarkEnd w:id="118"/>
    <w:bookmarkStart w:name="z121" w:id="119"/>
    <w:p>
      <w:pPr>
        <w:spacing w:after="0"/>
        <w:ind w:left="0"/>
        <w:jc w:val="both"/>
      </w:pPr>
      <w:r>
        <w:rPr>
          <w:rFonts w:ascii="Times New Roman"/>
          <w:b w:val="false"/>
          <w:i w:val="false"/>
          <w:color w:val="000000"/>
          <w:sz w:val="28"/>
        </w:rPr>
        <w:t>
      обеспечивается хранение отчетов и результатов анализа инцидентов;</w:t>
      </w:r>
    </w:p>
    <w:bookmarkEnd w:id="119"/>
    <w:bookmarkStart w:name="z122" w:id="120"/>
    <w:p>
      <w:pPr>
        <w:spacing w:after="0"/>
        <w:ind w:left="0"/>
        <w:jc w:val="both"/>
      </w:pPr>
      <w:r>
        <w:rPr>
          <w:rFonts w:ascii="Times New Roman"/>
          <w:b w:val="false"/>
          <w:i w:val="false"/>
          <w:color w:val="000000"/>
          <w:sz w:val="28"/>
        </w:rPr>
        <w:t>
      сведения об инцидентах сообщаются уполномоченной организации и уполномоченному органу в сфере гражданской авиации;</w:t>
      </w:r>
    </w:p>
    <w:bookmarkEnd w:id="120"/>
    <w:bookmarkStart w:name="z123" w:id="121"/>
    <w:p>
      <w:pPr>
        <w:spacing w:after="0"/>
        <w:ind w:left="0"/>
        <w:jc w:val="both"/>
      </w:pPr>
      <w:r>
        <w:rPr>
          <w:rFonts w:ascii="Times New Roman"/>
          <w:b w:val="false"/>
          <w:i w:val="false"/>
          <w:color w:val="000000"/>
          <w:sz w:val="28"/>
        </w:rPr>
        <w:t>
      обеспечивается координация действий с другими партнерами;</w:t>
      </w:r>
    </w:p>
    <w:bookmarkEnd w:id="121"/>
    <w:bookmarkStart w:name="z124" w:id="122"/>
    <w:p>
      <w:pPr>
        <w:spacing w:after="0"/>
        <w:ind w:left="0"/>
        <w:jc w:val="both"/>
      </w:pPr>
      <w:r>
        <w:rPr>
          <w:rFonts w:ascii="Times New Roman"/>
          <w:b w:val="false"/>
          <w:i w:val="false"/>
          <w:color w:val="000000"/>
          <w:sz w:val="28"/>
        </w:rPr>
        <w:t>
      6) эксплуатант аэродрома разработал правила определения, анализа и оценки факторов, представляющих опасность для безопасного производства полетов воздушными судами, а также осуществления соответствующих мероприятий по уменьшению такой опасности;</w:t>
      </w:r>
    </w:p>
    <w:bookmarkEnd w:id="122"/>
    <w:bookmarkStart w:name="z125" w:id="123"/>
    <w:p>
      <w:pPr>
        <w:spacing w:after="0"/>
        <w:ind w:left="0"/>
        <w:jc w:val="both"/>
      </w:pPr>
      <w:r>
        <w:rPr>
          <w:rFonts w:ascii="Times New Roman"/>
          <w:b w:val="false"/>
          <w:i w:val="false"/>
          <w:color w:val="000000"/>
          <w:sz w:val="28"/>
        </w:rPr>
        <w:t>
      7) эксплуатантом аэродрома разработаны правила, согласно которым в случае любого изменения на аэродроме его последствия для безопасности полетов анализируются и перечисляются вытекающие опасные факторы, которые могут иметь место. В правилах определяются ответственные лица по проведению анализа, процедуры контроля и принимаемых мер по устранению опасных факторов, включая критерий проведения анализа. Результаты этих оценок регистрируются и хранятся;</w:t>
      </w:r>
    </w:p>
    <w:bookmarkEnd w:id="123"/>
    <w:bookmarkStart w:name="z126" w:id="124"/>
    <w:p>
      <w:pPr>
        <w:spacing w:after="0"/>
        <w:ind w:left="0"/>
        <w:jc w:val="both"/>
      </w:pPr>
      <w:r>
        <w:rPr>
          <w:rFonts w:ascii="Times New Roman"/>
          <w:b w:val="false"/>
          <w:i w:val="false"/>
          <w:color w:val="000000"/>
          <w:sz w:val="28"/>
        </w:rPr>
        <w:t>
      8) эксплуатант аэродрома устанавливает и контролирует свои собственные показатели состояния безопасности полетов, отражающие его критерии безопасности полетов, с тем чтобы иметь возможность анализировать потенциальные недостатки.</w:t>
      </w:r>
    </w:p>
    <w:bookmarkEnd w:id="124"/>
    <w:bookmarkStart w:name="z127" w:id="125"/>
    <w:p>
      <w:pPr>
        <w:spacing w:after="0"/>
        <w:ind w:left="0"/>
        <w:jc w:val="both"/>
      </w:pPr>
      <w:r>
        <w:rPr>
          <w:rFonts w:ascii="Times New Roman"/>
          <w:b w:val="false"/>
          <w:i w:val="false"/>
          <w:color w:val="000000"/>
          <w:sz w:val="28"/>
        </w:rPr>
        <w:t>
      9) эксплуатант аэродрома разработал программу проверок состояния безопасности полетов, которая включает программу подготовки проверяющих;</w:t>
      </w:r>
    </w:p>
    <w:bookmarkEnd w:id="125"/>
    <w:bookmarkStart w:name="z128" w:id="126"/>
    <w:p>
      <w:pPr>
        <w:spacing w:after="0"/>
        <w:ind w:left="0"/>
        <w:jc w:val="both"/>
      </w:pPr>
      <w:r>
        <w:rPr>
          <w:rFonts w:ascii="Times New Roman"/>
          <w:b w:val="false"/>
          <w:i w:val="false"/>
          <w:color w:val="000000"/>
          <w:sz w:val="28"/>
        </w:rPr>
        <w:t>
      10) эксплуатант аэродрома разработал процесс распространения информации, касающейся безопасности полетов.</w:t>
      </w:r>
    </w:p>
    <w:bookmarkEnd w:id="126"/>
    <w:bookmarkStart w:name="z129" w:id="127"/>
    <w:p>
      <w:pPr>
        <w:spacing w:after="0"/>
        <w:ind w:left="0"/>
        <w:jc w:val="both"/>
      </w:pPr>
      <w:r>
        <w:rPr>
          <w:rFonts w:ascii="Times New Roman"/>
          <w:b w:val="false"/>
          <w:i w:val="false"/>
          <w:color w:val="000000"/>
          <w:sz w:val="28"/>
        </w:rPr>
        <w:t xml:space="preserve">
      11. Для эксплуатанта сертифицированного вертодрома сертификационными требованиями являются требования действующих норм годности к эксплуатации аэродромов (вертодромов) гражданской авиации,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381 "Об утверждении норм годности к эксплуатации аэродромов (вертодромов) гражданской авиации" (зарегистрирован в Реестре государственной регистрации нормативных правовых актов за № 12303) (далее - НГЭА РК). </w:t>
      </w:r>
    </w:p>
    <w:bookmarkEnd w:id="127"/>
    <w:bookmarkStart w:name="z130" w:id="128"/>
    <w:p>
      <w:pPr>
        <w:spacing w:after="0"/>
        <w:ind w:left="0"/>
        <w:jc w:val="both"/>
      </w:pPr>
      <w:r>
        <w:rPr>
          <w:rFonts w:ascii="Times New Roman"/>
          <w:b w:val="false"/>
          <w:i w:val="false"/>
          <w:color w:val="000000"/>
          <w:sz w:val="28"/>
        </w:rPr>
        <w:t xml:space="preserve">
      12. Эксплуатант аэродрома обеспечивает, что ответственный (первый) руководитель, предусмотренный </w:t>
      </w:r>
      <w:r>
        <w:rPr>
          <w:rFonts w:ascii="Times New Roman"/>
          <w:b w:val="false"/>
          <w:i w:val="false"/>
          <w:color w:val="000000"/>
          <w:sz w:val="28"/>
        </w:rPr>
        <w:t>подпунктом 1</w:t>
      </w:r>
      <w:r>
        <w:rPr>
          <w:rFonts w:ascii="Times New Roman"/>
          <w:b w:val="false"/>
          <w:i w:val="false"/>
          <w:color w:val="000000"/>
          <w:sz w:val="28"/>
        </w:rPr>
        <w:t xml:space="preserve"> пункта 5 настоящих Правил обладает техническими знаниями и пониманием деятельности на аэродроме, играет ведущую роль в обеспечении соблюдения стандартов безопасности.</w:t>
      </w:r>
    </w:p>
    <w:bookmarkEnd w:id="128"/>
    <w:bookmarkStart w:name="z131" w:id="129"/>
    <w:p>
      <w:pPr>
        <w:spacing w:after="0"/>
        <w:ind w:left="0"/>
        <w:jc w:val="both"/>
      </w:pPr>
      <w:r>
        <w:rPr>
          <w:rFonts w:ascii="Times New Roman"/>
          <w:b w:val="false"/>
          <w:i w:val="false"/>
          <w:color w:val="000000"/>
          <w:sz w:val="28"/>
        </w:rPr>
        <w:t>
      Ответственный руководитель обеспечивает:</w:t>
      </w:r>
    </w:p>
    <w:bookmarkEnd w:id="129"/>
    <w:bookmarkStart w:name="z132" w:id="130"/>
    <w:p>
      <w:pPr>
        <w:spacing w:after="0"/>
        <w:ind w:left="0"/>
        <w:jc w:val="both"/>
      </w:pPr>
      <w:r>
        <w:rPr>
          <w:rFonts w:ascii="Times New Roman"/>
          <w:b w:val="false"/>
          <w:i w:val="false"/>
          <w:color w:val="000000"/>
          <w:sz w:val="28"/>
        </w:rPr>
        <w:t>
      1) наличие всех ресурсов, включая финансовые, необходимых для эксплуатации аэродрома в соответствии с требованиями, установленными законодательством в сфере гражданской авиации и в руководстве по аэродрому;</w:t>
      </w:r>
    </w:p>
    <w:bookmarkEnd w:id="130"/>
    <w:bookmarkStart w:name="z133" w:id="131"/>
    <w:p>
      <w:pPr>
        <w:spacing w:after="0"/>
        <w:ind w:left="0"/>
        <w:jc w:val="both"/>
      </w:pPr>
      <w:r>
        <w:rPr>
          <w:rFonts w:ascii="Times New Roman"/>
          <w:b w:val="false"/>
          <w:i w:val="false"/>
          <w:color w:val="000000"/>
          <w:sz w:val="28"/>
        </w:rPr>
        <w:t>
      2) соответствующее сокращение объемов, видов деятельности на аэродроме, если происходит сокращение уровня доступных ресурсов или появляются внештатные условия (обстоятельства), которые ухудшают состояние безопасности полетов;</w:t>
      </w:r>
    </w:p>
    <w:bookmarkEnd w:id="131"/>
    <w:bookmarkStart w:name="z134" w:id="132"/>
    <w:p>
      <w:pPr>
        <w:spacing w:after="0"/>
        <w:ind w:left="0"/>
        <w:jc w:val="both"/>
      </w:pPr>
      <w:r>
        <w:rPr>
          <w:rFonts w:ascii="Times New Roman"/>
          <w:b w:val="false"/>
          <w:i w:val="false"/>
          <w:color w:val="000000"/>
          <w:sz w:val="28"/>
        </w:rPr>
        <w:t>
      3) разработку, внедрение и продвижение политики в области безопасности полетов;</w:t>
      </w:r>
    </w:p>
    <w:bookmarkEnd w:id="132"/>
    <w:bookmarkStart w:name="z135" w:id="133"/>
    <w:p>
      <w:pPr>
        <w:spacing w:after="0"/>
        <w:ind w:left="0"/>
        <w:jc w:val="both"/>
      </w:pPr>
      <w:r>
        <w:rPr>
          <w:rFonts w:ascii="Times New Roman"/>
          <w:b w:val="false"/>
          <w:i w:val="false"/>
          <w:color w:val="000000"/>
          <w:sz w:val="28"/>
        </w:rPr>
        <w:t>
      4) соответствие деятельности на аэродроме сертификационным требованиям, системе управления безопасностью полетов эксплуатанта аэродрома, требованиям управления качеством предоставления аэронавигационных данных и аэронавигационной информации об аэродроме и соответствующим требованиям, установленным на аэродроме;</w:t>
      </w:r>
    </w:p>
    <w:bookmarkEnd w:id="133"/>
    <w:bookmarkStart w:name="z136" w:id="134"/>
    <w:p>
      <w:pPr>
        <w:spacing w:after="0"/>
        <w:ind w:left="0"/>
        <w:jc w:val="both"/>
      </w:pPr>
      <w:r>
        <w:rPr>
          <w:rFonts w:ascii="Times New Roman"/>
          <w:b w:val="false"/>
          <w:i w:val="false"/>
          <w:color w:val="000000"/>
          <w:sz w:val="28"/>
        </w:rPr>
        <w:t>
      Ответственный руководитель обладает:</w:t>
      </w:r>
    </w:p>
    <w:bookmarkEnd w:id="134"/>
    <w:bookmarkStart w:name="z137" w:id="135"/>
    <w:p>
      <w:pPr>
        <w:spacing w:after="0"/>
        <w:ind w:left="0"/>
        <w:jc w:val="both"/>
      </w:pPr>
      <w:r>
        <w:rPr>
          <w:rFonts w:ascii="Times New Roman"/>
          <w:b w:val="false"/>
          <w:i w:val="false"/>
          <w:color w:val="000000"/>
          <w:sz w:val="28"/>
        </w:rPr>
        <w:t>
      1) необходимыми полномочиями для управления деятельностью на аэродроме;</w:t>
      </w:r>
    </w:p>
    <w:bookmarkEnd w:id="135"/>
    <w:bookmarkStart w:name="z138" w:id="136"/>
    <w:p>
      <w:pPr>
        <w:spacing w:after="0"/>
        <w:ind w:left="0"/>
        <w:jc w:val="both"/>
      </w:pPr>
      <w:r>
        <w:rPr>
          <w:rFonts w:ascii="Times New Roman"/>
          <w:b w:val="false"/>
          <w:i w:val="false"/>
          <w:color w:val="000000"/>
          <w:sz w:val="28"/>
        </w:rPr>
        <w:t>
      2) надлежащими знаниями и пониманием стандартов и нормативных правовых актов в области безопасности полетов;</w:t>
      </w:r>
    </w:p>
    <w:bookmarkEnd w:id="136"/>
    <w:bookmarkStart w:name="z139" w:id="137"/>
    <w:p>
      <w:pPr>
        <w:spacing w:after="0"/>
        <w:ind w:left="0"/>
        <w:jc w:val="both"/>
      </w:pPr>
      <w:r>
        <w:rPr>
          <w:rFonts w:ascii="Times New Roman"/>
          <w:b w:val="false"/>
          <w:i w:val="false"/>
          <w:color w:val="000000"/>
          <w:sz w:val="28"/>
        </w:rPr>
        <w:t>
      3) пониманием требований к компетенции руководящего состава, чтобы гарантировать наличие компетентных должностных лиц на руководящих должностях;</w:t>
      </w:r>
    </w:p>
    <w:bookmarkEnd w:id="137"/>
    <w:bookmarkStart w:name="z140" w:id="138"/>
    <w:p>
      <w:pPr>
        <w:spacing w:after="0"/>
        <w:ind w:left="0"/>
        <w:jc w:val="both"/>
      </w:pPr>
      <w:r>
        <w:rPr>
          <w:rFonts w:ascii="Times New Roman"/>
          <w:b w:val="false"/>
          <w:i w:val="false"/>
          <w:color w:val="000000"/>
          <w:sz w:val="28"/>
        </w:rPr>
        <w:t>
      4) знанием, пониманием принципов и методов систем управления безопасностью полетов, управления качеством, управления авиационной безопасностью, и как они применяются в организации;</w:t>
      </w:r>
    </w:p>
    <w:bookmarkEnd w:id="138"/>
    <w:bookmarkStart w:name="z141" w:id="139"/>
    <w:p>
      <w:pPr>
        <w:spacing w:after="0"/>
        <w:ind w:left="0"/>
        <w:jc w:val="both"/>
      </w:pPr>
      <w:r>
        <w:rPr>
          <w:rFonts w:ascii="Times New Roman"/>
          <w:b w:val="false"/>
          <w:i w:val="false"/>
          <w:color w:val="000000"/>
          <w:sz w:val="28"/>
        </w:rPr>
        <w:t>
      5) знанием роли ответственного руководителя;</w:t>
      </w:r>
    </w:p>
    <w:bookmarkEnd w:id="139"/>
    <w:bookmarkStart w:name="z142" w:id="140"/>
    <w:p>
      <w:pPr>
        <w:spacing w:after="0"/>
        <w:ind w:left="0"/>
        <w:jc w:val="both"/>
      </w:pPr>
      <w:r>
        <w:rPr>
          <w:rFonts w:ascii="Times New Roman"/>
          <w:b w:val="false"/>
          <w:i w:val="false"/>
          <w:color w:val="000000"/>
          <w:sz w:val="28"/>
        </w:rPr>
        <w:t>
      6) знаниями и пониманием ключевых вопросов управления рисками на аэродроме.</w:t>
      </w:r>
    </w:p>
    <w:bookmarkEnd w:id="140"/>
    <w:bookmarkStart w:name="z143" w:id="141"/>
    <w:p>
      <w:pPr>
        <w:spacing w:after="0"/>
        <w:ind w:left="0"/>
        <w:jc w:val="both"/>
      </w:pPr>
      <w:r>
        <w:rPr>
          <w:rFonts w:ascii="Times New Roman"/>
          <w:b w:val="false"/>
          <w:i w:val="false"/>
          <w:color w:val="000000"/>
          <w:sz w:val="28"/>
        </w:rPr>
        <w:t>
      Делегирование обязанностей ответственного руководителя:</w:t>
      </w:r>
    </w:p>
    <w:bookmarkEnd w:id="141"/>
    <w:bookmarkStart w:name="z144" w:id="142"/>
    <w:p>
      <w:pPr>
        <w:spacing w:after="0"/>
        <w:ind w:left="0"/>
        <w:jc w:val="both"/>
      </w:pPr>
      <w:r>
        <w:rPr>
          <w:rFonts w:ascii="Times New Roman"/>
          <w:b w:val="false"/>
          <w:i w:val="false"/>
          <w:color w:val="000000"/>
          <w:sz w:val="28"/>
        </w:rPr>
        <w:t>
      в периоды отсутствия повседневные обязанности ответственного руководителя делегируются соответствующему руководителю организации, согласно приказу о делегировании полномочий, однако ответственность за деятельностью аэродрома остается за ответственным руководителем.</w:t>
      </w:r>
    </w:p>
    <w:bookmarkEnd w:id="142"/>
    <w:bookmarkStart w:name="z145" w:id="143"/>
    <w:p>
      <w:pPr>
        <w:spacing w:after="0"/>
        <w:ind w:left="0"/>
        <w:jc w:val="both"/>
      </w:pPr>
      <w:r>
        <w:rPr>
          <w:rFonts w:ascii="Times New Roman"/>
          <w:b w:val="false"/>
          <w:i w:val="false"/>
          <w:color w:val="000000"/>
          <w:sz w:val="28"/>
        </w:rPr>
        <w:t>
      В зависимости от размера и сложности организации обязанности в области обучения делегируются менеджеру по обучению, который обеспечивает разработку, координацию, реализацию программ обучения и ведет соответствующий учет обучения персонала, а также программ проверки квалификации.</w:t>
      </w:r>
    </w:p>
    <w:bookmarkEnd w:id="143"/>
    <w:bookmarkStart w:name="z146" w:id="144"/>
    <w:p>
      <w:pPr>
        <w:spacing w:after="0"/>
        <w:ind w:left="0"/>
        <w:jc w:val="both"/>
      </w:pPr>
      <w:r>
        <w:rPr>
          <w:rFonts w:ascii="Times New Roman"/>
          <w:b w:val="false"/>
          <w:i w:val="false"/>
          <w:color w:val="000000"/>
          <w:sz w:val="28"/>
        </w:rPr>
        <w:t xml:space="preserve">
      13. Для выполнения своих обязанностей технические директора,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5 настоящих Правил, обеспечиваются необходимыми ресурсами.</w:t>
      </w:r>
    </w:p>
    <w:bookmarkEnd w:id="144"/>
    <w:bookmarkStart w:name="z147" w:id="145"/>
    <w:p>
      <w:pPr>
        <w:spacing w:after="0"/>
        <w:ind w:left="0"/>
        <w:jc w:val="both"/>
      </w:pPr>
      <w:r>
        <w:rPr>
          <w:rFonts w:ascii="Times New Roman"/>
          <w:b w:val="false"/>
          <w:i w:val="false"/>
          <w:color w:val="000000"/>
          <w:sz w:val="28"/>
        </w:rPr>
        <w:t>
      В целях обеспечения ежедневного контроля за производственной деятельностью эксплуатантом аэродрома предусматривается порядок замещения технических директоров.</w:t>
      </w:r>
    </w:p>
    <w:bookmarkEnd w:id="145"/>
    <w:bookmarkStart w:name="z148" w:id="146"/>
    <w:p>
      <w:pPr>
        <w:spacing w:after="0"/>
        <w:ind w:left="0"/>
        <w:jc w:val="both"/>
      </w:pPr>
      <w:r>
        <w:rPr>
          <w:rFonts w:ascii="Times New Roman"/>
          <w:b w:val="false"/>
          <w:i w:val="false"/>
          <w:color w:val="000000"/>
          <w:sz w:val="28"/>
        </w:rPr>
        <w:t>
      Допускается совмещение обязанностей техническими директорами с учетом объема производственной деятельности и сложности организационной структуры предприятия.</w:t>
      </w:r>
    </w:p>
    <w:bookmarkEnd w:id="146"/>
    <w:bookmarkStart w:name="z149" w:id="147"/>
    <w:p>
      <w:pPr>
        <w:spacing w:after="0"/>
        <w:ind w:left="0"/>
        <w:jc w:val="both"/>
      </w:pPr>
      <w:r>
        <w:rPr>
          <w:rFonts w:ascii="Times New Roman"/>
          <w:b w:val="false"/>
          <w:i w:val="false"/>
          <w:color w:val="000000"/>
          <w:sz w:val="28"/>
        </w:rPr>
        <w:t>
      Технические директора обладают следующими компетенциями:</w:t>
      </w:r>
    </w:p>
    <w:bookmarkEnd w:id="147"/>
    <w:bookmarkStart w:name="z150" w:id="148"/>
    <w:p>
      <w:pPr>
        <w:spacing w:after="0"/>
        <w:ind w:left="0"/>
        <w:jc w:val="both"/>
      </w:pPr>
      <w:r>
        <w:rPr>
          <w:rFonts w:ascii="Times New Roman"/>
          <w:b w:val="false"/>
          <w:i w:val="false"/>
          <w:color w:val="000000"/>
          <w:sz w:val="28"/>
        </w:rPr>
        <w:t>
      1) практический опыт и знания в области эксплуатации и/или технического обслуживания аэродромов;</w:t>
      </w:r>
    </w:p>
    <w:bookmarkEnd w:id="148"/>
    <w:bookmarkStart w:name="z151" w:id="149"/>
    <w:p>
      <w:pPr>
        <w:spacing w:after="0"/>
        <w:ind w:left="0"/>
        <w:jc w:val="both"/>
      </w:pPr>
      <w:r>
        <w:rPr>
          <w:rFonts w:ascii="Times New Roman"/>
          <w:b w:val="false"/>
          <w:i w:val="false"/>
          <w:color w:val="000000"/>
          <w:sz w:val="28"/>
        </w:rPr>
        <w:t>
      2) всестороннее знание применимых требований в области аэродромов;</w:t>
      </w:r>
    </w:p>
    <w:bookmarkEnd w:id="149"/>
    <w:bookmarkStart w:name="z152" w:id="150"/>
    <w:p>
      <w:pPr>
        <w:spacing w:after="0"/>
        <w:ind w:left="0"/>
        <w:jc w:val="both"/>
      </w:pPr>
      <w:r>
        <w:rPr>
          <w:rFonts w:ascii="Times New Roman"/>
          <w:b w:val="false"/>
          <w:i w:val="false"/>
          <w:color w:val="000000"/>
          <w:sz w:val="28"/>
        </w:rPr>
        <w:t xml:space="preserve">
      3) знания в области управления безопасностью и качеством; </w:t>
      </w:r>
    </w:p>
    <w:bookmarkEnd w:id="150"/>
    <w:bookmarkStart w:name="z153" w:id="151"/>
    <w:p>
      <w:pPr>
        <w:spacing w:after="0"/>
        <w:ind w:left="0"/>
        <w:jc w:val="both"/>
      </w:pPr>
      <w:r>
        <w:rPr>
          <w:rFonts w:ascii="Times New Roman"/>
          <w:b w:val="false"/>
          <w:i w:val="false"/>
          <w:color w:val="000000"/>
          <w:sz w:val="28"/>
        </w:rPr>
        <w:t>
      4) знание руководства по аэродрому.</w:t>
      </w:r>
    </w:p>
    <w:bookmarkEnd w:id="151"/>
    <w:bookmarkStart w:name="z154" w:id="152"/>
    <w:p>
      <w:pPr>
        <w:spacing w:after="0"/>
        <w:ind w:left="0"/>
        <w:jc w:val="both"/>
      </w:pPr>
      <w:r>
        <w:rPr>
          <w:rFonts w:ascii="Times New Roman"/>
          <w:b w:val="false"/>
          <w:i w:val="false"/>
          <w:color w:val="000000"/>
          <w:sz w:val="28"/>
        </w:rPr>
        <w:t xml:space="preserve">
      14. Инспектор (менеджер) по безопасности полетов, предусмотренный </w:t>
      </w:r>
      <w:r>
        <w:rPr>
          <w:rFonts w:ascii="Times New Roman"/>
          <w:b w:val="false"/>
          <w:i w:val="false"/>
          <w:color w:val="000000"/>
          <w:sz w:val="28"/>
        </w:rPr>
        <w:t>подпунктом 3</w:t>
      </w:r>
      <w:r>
        <w:rPr>
          <w:rFonts w:ascii="Times New Roman"/>
          <w:b w:val="false"/>
          <w:i w:val="false"/>
          <w:color w:val="000000"/>
          <w:sz w:val="28"/>
        </w:rPr>
        <w:t xml:space="preserve"> пункта 5 настоящих Правил, координирует разработку, администрирование и поддержание эффективной системы управления безопасностью полетов.</w:t>
      </w:r>
    </w:p>
    <w:bookmarkEnd w:id="152"/>
    <w:bookmarkStart w:name="z155" w:id="153"/>
    <w:p>
      <w:pPr>
        <w:spacing w:after="0"/>
        <w:ind w:left="0"/>
        <w:jc w:val="both"/>
      </w:pPr>
      <w:r>
        <w:rPr>
          <w:rFonts w:ascii="Times New Roman"/>
          <w:b w:val="false"/>
          <w:i w:val="false"/>
          <w:color w:val="000000"/>
          <w:sz w:val="28"/>
        </w:rPr>
        <w:t>
      К функциям инспектора (менеджера по безопасности полетов) относится:</w:t>
      </w:r>
    </w:p>
    <w:bookmarkEnd w:id="153"/>
    <w:bookmarkStart w:name="z156" w:id="154"/>
    <w:p>
      <w:pPr>
        <w:spacing w:after="0"/>
        <w:ind w:left="0"/>
        <w:jc w:val="both"/>
      </w:pPr>
      <w:r>
        <w:rPr>
          <w:rFonts w:ascii="Times New Roman"/>
          <w:b w:val="false"/>
          <w:i w:val="false"/>
          <w:color w:val="000000"/>
          <w:sz w:val="28"/>
        </w:rPr>
        <w:t>
      1) обеспечение выявления опасностей, анализа рисков в области безопасности полетов и управления ими;</w:t>
      </w:r>
    </w:p>
    <w:bookmarkEnd w:id="154"/>
    <w:bookmarkStart w:name="z157" w:id="155"/>
    <w:p>
      <w:pPr>
        <w:spacing w:after="0"/>
        <w:ind w:left="0"/>
        <w:jc w:val="both"/>
      </w:pPr>
      <w:r>
        <w:rPr>
          <w:rFonts w:ascii="Times New Roman"/>
          <w:b w:val="false"/>
          <w:i w:val="false"/>
          <w:color w:val="000000"/>
          <w:sz w:val="28"/>
        </w:rPr>
        <w:t>
      2) контроль внедрения и функционирования системы управления безопасностью полетов, включая принятие действий по обеспечению безопасности полетов;</w:t>
      </w:r>
    </w:p>
    <w:bookmarkEnd w:id="155"/>
    <w:bookmarkStart w:name="z158" w:id="156"/>
    <w:p>
      <w:pPr>
        <w:spacing w:after="0"/>
        <w:ind w:left="0"/>
        <w:jc w:val="both"/>
      </w:pPr>
      <w:r>
        <w:rPr>
          <w:rFonts w:ascii="Times New Roman"/>
          <w:b w:val="false"/>
          <w:i w:val="false"/>
          <w:color w:val="000000"/>
          <w:sz w:val="28"/>
        </w:rPr>
        <w:t>
      3) управление системой сообщений по безопасности аэродрома;</w:t>
      </w:r>
    </w:p>
    <w:bookmarkEnd w:id="156"/>
    <w:bookmarkStart w:name="z159" w:id="157"/>
    <w:p>
      <w:pPr>
        <w:spacing w:after="0"/>
        <w:ind w:left="0"/>
        <w:jc w:val="both"/>
      </w:pPr>
      <w:r>
        <w:rPr>
          <w:rFonts w:ascii="Times New Roman"/>
          <w:b w:val="false"/>
          <w:i w:val="false"/>
          <w:color w:val="000000"/>
          <w:sz w:val="28"/>
        </w:rPr>
        <w:t>
      4) предоставление периодических отчетов о состоянии безопасности полетов, основанных на соответствующих показателях безопасности полетов;</w:t>
      </w:r>
    </w:p>
    <w:bookmarkEnd w:id="157"/>
    <w:bookmarkStart w:name="z160" w:id="158"/>
    <w:p>
      <w:pPr>
        <w:spacing w:after="0"/>
        <w:ind w:left="0"/>
        <w:jc w:val="both"/>
      </w:pPr>
      <w:r>
        <w:rPr>
          <w:rFonts w:ascii="Times New Roman"/>
          <w:b w:val="false"/>
          <w:i w:val="false"/>
          <w:color w:val="000000"/>
          <w:sz w:val="28"/>
        </w:rPr>
        <w:t>
      5) организация ведения документации по управлению безопасностью полетов;</w:t>
      </w:r>
    </w:p>
    <w:bookmarkEnd w:id="158"/>
    <w:bookmarkStart w:name="z161" w:id="159"/>
    <w:p>
      <w:pPr>
        <w:spacing w:after="0"/>
        <w:ind w:left="0"/>
        <w:jc w:val="both"/>
      </w:pPr>
      <w:r>
        <w:rPr>
          <w:rFonts w:ascii="Times New Roman"/>
          <w:b w:val="false"/>
          <w:i w:val="false"/>
          <w:color w:val="000000"/>
          <w:sz w:val="28"/>
        </w:rPr>
        <w:t>
      6) организация обучения управлению безопасностью полетов и его соответствие установленным стандартам;</w:t>
      </w:r>
    </w:p>
    <w:bookmarkEnd w:id="159"/>
    <w:bookmarkStart w:name="z162" w:id="160"/>
    <w:p>
      <w:pPr>
        <w:spacing w:after="0"/>
        <w:ind w:left="0"/>
        <w:jc w:val="both"/>
      </w:pPr>
      <w:r>
        <w:rPr>
          <w:rFonts w:ascii="Times New Roman"/>
          <w:b w:val="false"/>
          <w:i w:val="false"/>
          <w:color w:val="000000"/>
          <w:sz w:val="28"/>
        </w:rPr>
        <w:t xml:space="preserve">
      7) консультации по вопросам безопасности полетов; </w:t>
      </w:r>
    </w:p>
    <w:bookmarkEnd w:id="160"/>
    <w:bookmarkStart w:name="z163" w:id="161"/>
    <w:p>
      <w:pPr>
        <w:spacing w:after="0"/>
        <w:ind w:left="0"/>
        <w:jc w:val="both"/>
      </w:pPr>
      <w:r>
        <w:rPr>
          <w:rFonts w:ascii="Times New Roman"/>
          <w:b w:val="false"/>
          <w:i w:val="false"/>
          <w:color w:val="000000"/>
          <w:sz w:val="28"/>
        </w:rPr>
        <w:t>
      8) инициирование и участие во внутренних расследованиях авиационных событий.</w:t>
      </w:r>
    </w:p>
    <w:bookmarkEnd w:id="161"/>
    <w:bookmarkStart w:name="z164" w:id="162"/>
    <w:p>
      <w:pPr>
        <w:spacing w:after="0"/>
        <w:ind w:left="0"/>
        <w:jc w:val="both"/>
      </w:pPr>
      <w:r>
        <w:rPr>
          <w:rFonts w:ascii="Times New Roman"/>
          <w:b w:val="false"/>
          <w:i w:val="false"/>
          <w:color w:val="000000"/>
          <w:sz w:val="28"/>
        </w:rPr>
        <w:t>
      Инспектор (менеджер) по безопасности полетов обладает следующими компетенциями:</w:t>
      </w:r>
    </w:p>
    <w:bookmarkEnd w:id="162"/>
    <w:bookmarkStart w:name="z165" w:id="163"/>
    <w:p>
      <w:pPr>
        <w:spacing w:after="0"/>
        <w:ind w:left="0"/>
        <w:jc w:val="both"/>
      </w:pPr>
      <w:r>
        <w:rPr>
          <w:rFonts w:ascii="Times New Roman"/>
          <w:b w:val="false"/>
          <w:i w:val="false"/>
          <w:color w:val="000000"/>
          <w:sz w:val="28"/>
        </w:rPr>
        <w:t>
      1) практический опыт и знания в области эксплуатации аэродромов или технического обслуживания аэродромов;</w:t>
      </w:r>
    </w:p>
    <w:bookmarkEnd w:id="163"/>
    <w:bookmarkStart w:name="z166" w:id="164"/>
    <w:p>
      <w:pPr>
        <w:spacing w:after="0"/>
        <w:ind w:left="0"/>
        <w:jc w:val="both"/>
      </w:pPr>
      <w:r>
        <w:rPr>
          <w:rFonts w:ascii="Times New Roman"/>
          <w:b w:val="false"/>
          <w:i w:val="false"/>
          <w:color w:val="000000"/>
          <w:sz w:val="28"/>
        </w:rPr>
        <w:t>
      2) знания в области управления безопасностью полетов и качеством;</w:t>
      </w:r>
    </w:p>
    <w:bookmarkEnd w:id="164"/>
    <w:bookmarkStart w:name="z167" w:id="165"/>
    <w:p>
      <w:pPr>
        <w:spacing w:after="0"/>
        <w:ind w:left="0"/>
        <w:jc w:val="both"/>
      </w:pPr>
      <w:r>
        <w:rPr>
          <w:rFonts w:ascii="Times New Roman"/>
          <w:b w:val="false"/>
          <w:i w:val="false"/>
          <w:color w:val="000000"/>
          <w:sz w:val="28"/>
        </w:rPr>
        <w:t xml:space="preserve">
      3) знание руководства по аэродрому; </w:t>
      </w:r>
    </w:p>
    <w:bookmarkEnd w:id="165"/>
    <w:bookmarkStart w:name="z168" w:id="166"/>
    <w:p>
      <w:pPr>
        <w:spacing w:after="0"/>
        <w:ind w:left="0"/>
        <w:jc w:val="both"/>
      </w:pPr>
      <w:r>
        <w:rPr>
          <w:rFonts w:ascii="Times New Roman"/>
          <w:b w:val="false"/>
          <w:i w:val="false"/>
          <w:color w:val="000000"/>
          <w:sz w:val="28"/>
        </w:rPr>
        <w:t>
      4) знание требований нормативных правовых актов и стандартов, включая международные стандарты в области аэродромов.</w:t>
      </w:r>
    </w:p>
    <w:bookmarkEnd w:id="166"/>
    <w:bookmarkStart w:name="z169" w:id="167"/>
    <w:p>
      <w:pPr>
        <w:spacing w:after="0"/>
        <w:ind w:left="0"/>
        <w:jc w:val="both"/>
      </w:pPr>
      <w:r>
        <w:rPr>
          <w:rFonts w:ascii="Times New Roman"/>
          <w:b w:val="false"/>
          <w:i w:val="false"/>
          <w:color w:val="000000"/>
          <w:sz w:val="28"/>
        </w:rPr>
        <w:t>
      В целях исключения конфликта интересов функции и обязанности инспектора (менеджера) по безопасности полетов не выполняются техническими директорами.</w:t>
      </w:r>
    </w:p>
    <w:bookmarkEnd w:id="167"/>
    <w:bookmarkStart w:name="z170" w:id="168"/>
    <w:p>
      <w:pPr>
        <w:spacing w:after="0"/>
        <w:ind w:left="0"/>
        <w:jc w:val="both"/>
      </w:pPr>
      <w:r>
        <w:rPr>
          <w:rFonts w:ascii="Times New Roman"/>
          <w:b w:val="false"/>
          <w:i w:val="false"/>
          <w:color w:val="000000"/>
          <w:sz w:val="28"/>
        </w:rPr>
        <w:t>
      15. Сертификат является неотчуждаемым и не передается другому лицу.</w:t>
      </w:r>
    </w:p>
    <w:bookmarkEnd w:id="168"/>
    <w:bookmarkStart w:name="z171" w:id="169"/>
    <w:p>
      <w:pPr>
        <w:spacing w:after="0"/>
        <w:ind w:left="0"/>
        <w:jc w:val="both"/>
      </w:pPr>
      <w:r>
        <w:rPr>
          <w:rFonts w:ascii="Times New Roman"/>
          <w:b w:val="false"/>
          <w:i w:val="false"/>
          <w:color w:val="000000"/>
          <w:sz w:val="28"/>
        </w:rPr>
        <w:t xml:space="preserve">
      Сертификат выдается сроком на пять лет с указанием области и срока действия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 По истечении срока действия, сертификат считается недействительным.</w:t>
      </w:r>
    </w:p>
    <w:bookmarkEnd w:id="169"/>
    <w:bookmarkStart w:name="z172" w:id="170"/>
    <w:p>
      <w:pPr>
        <w:spacing w:after="0"/>
        <w:ind w:left="0"/>
        <w:jc w:val="both"/>
      </w:pPr>
      <w:r>
        <w:rPr>
          <w:rFonts w:ascii="Times New Roman"/>
          <w:b w:val="false"/>
          <w:i w:val="false"/>
          <w:color w:val="000000"/>
          <w:sz w:val="28"/>
        </w:rPr>
        <w:t xml:space="preserve">
      При выявлении в процессе сертификационного обследования отступлений от сертификационных требований, комиссией устанавливается возможность выдачи сертификата с ограниченным сроком действия на период устранения несоответствий сертификационным требованиям, с указанием принятых заявителем дополнительных мер, обеспечивающих уровень безопасности полетов, эквивалентный установленному, также в случае не устранения замечаний комиссии, при предыдущем сертификационном и инспекционном обследовании аэродрома. Возможность выдачи сертификата с ограниченным сроком действия указывается с соответствующим обоснованием в Акте сертификационного обследования (далее – Акт сертификационного обследования), составленного по форме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w:t>
      </w:r>
    </w:p>
    <w:bookmarkEnd w:id="170"/>
    <w:bookmarkStart w:name="z173" w:id="171"/>
    <w:p>
      <w:pPr>
        <w:spacing w:after="0"/>
        <w:ind w:left="0"/>
        <w:jc w:val="both"/>
      </w:pPr>
      <w:r>
        <w:rPr>
          <w:rFonts w:ascii="Times New Roman"/>
          <w:b w:val="false"/>
          <w:i w:val="false"/>
          <w:color w:val="000000"/>
          <w:sz w:val="28"/>
        </w:rPr>
        <w:t>
      16. При необходимости для сертификации годности аэродромов, оборудованных светосигнальным, радиотехническим и метеооборудованием по II, III категорий Международной организации гражданской авиации (далее - ИКАО), уполномоченной организацией привлекаются специалисты международных организаций гражданской авиации.</w:t>
      </w:r>
    </w:p>
    <w:bookmarkEnd w:id="171"/>
    <w:bookmarkStart w:name="z635" w:id="172"/>
    <w:p>
      <w:pPr>
        <w:spacing w:after="0"/>
        <w:ind w:left="0"/>
        <w:jc w:val="both"/>
      </w:pPr>
      <w:r>
        <w:rPr>
          <w:rFonts w:ascii="Times New Roman"/>
          <w:b w:val="false"/>
          <w:i w:val="false"/>
          <w:color w:val="000000"/>
          <w:sz w:val="28"/>
        </w:rPr>
        <w:t xml:space="preserve">
      16-1. За сертификацию и выдачу сертификата годности аэродрома (вертодрома) взимается плата в порядке и размерах, которые определены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24 марта 2023 года № 177 "Об утверждении Правил взимания платежей в сфере гражданской авиации Республики Казахстан" (зарегистрирован в Реестре государственной регистрации нормативных правовых актов № 32120) (далее – Правила взимания платежей) и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17 марта 2023 года № 167 "Об утверждении перечня платных услуг уполномоченной организации в сфере гражданской авиации и ставок платежей в сфере гражданской авиации" (зарегистрирован в в Реестре государственной регистрации нормативных правовых актов № 32089) (далее-Перечень платных услуг уполномоченной организации в сфере гражданской авиации и ставок платежей в сфере гражданской авиации).</w:t>
      </w:r>
    </w:p>
    <w:bookmarkEnd w:id="172"/>
    <w:p>
      <w:pPr>
        <w:spacing w:after="0"/>
        <w:ind w:left="0"/>
        <w:jc w:val="both"/>
      </w:pPr>
      <w:r>
        <w:rPr>
          <w:rFonts w:ascii="Times New Roman"/>
          <w:b w:val="false"/>
          <w:i w:val="false"/>
          <w:color w:val="000000"/>
          <w:sz w:val="28"/>
        </w:rPr>
        <w:t>
      Сертификация и выдача сертификата годности аэродрома (вертодрома) осуществляется после внесения платы в бюджет уполномоченной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73"/>
    <w:p>
      <w:pPr>
        <w:spacing w:after="0"/>
        <w:ind w:left="0"/>
        <w:jc w:val="left"/>
      </w:pPr>
      <w:r>
        <w:rPr>
          <w:rFonts w:ascii="Times New Roman"/>
          <w:b/>
          <w:i w:val="false"/>
          <w:color w:val="000000"/>
        </w:rPr>
        <w:t xml:space="preserve"> Глава 2. Порядок подачи заявки и документов</w:t>
      </w:r>
    </w:p>
    <w:bookmarkEnd w:id="173"/>
    <w:bookmarkStart w:name="z175" w:id="174"/>
    <w:p>
      <w:pPr>
        <w:spacing w:after="0"/>
        <w:ind w:left="0"/>
        <w:jc w:val="both"/>
      </w:pPr>
      <w:r>
        <w:rPr>
          <w:rFonts w:ascii="Times New Roman"/>
          <w:b w:val="false"/>
          <w:i w:val="false"/>
          <w:color w:val="000000"/>
          <w:sz w:val="28"/>
        </w:rPr>
        <w:t>
      17. Государственная услуга "Выдача сертификата годности аэродрома (вертодрома)" (далее - государственная услуга) оказывается уполномоченной организацией согласно настоящим Правилам.</w:t>
      </w:r>
    </w:p>
    <w:bookmarkEnd w:id="174"/>
    <w:bookmarkStart w:name="z176" w:id="175"/>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посредством веб-портала "электронного правительства" (далее – портал).</w:t>
      </w:r>
    </w:p>
    <w:bookmarkEnd w:id="175"/>
    <w:bookmarkStart w:name="z177" w:id="176"/>
    <w:p>
      <w:pPr>
        <w:spacing w:after="0"/>
        <w:ind w:left="0"/>
        <w:jc w:val="both"/>
      </w:pPr>
      <w:r>
        <w:rPr>
          <w:rFonts w:ascii="Times New Roman"/>
          <w:b w:val="false"/>
          <w:i w:val="false"/>
          <w:color w:val="000000"/>
          <w:sz w:val="28"/>
        </w:rPr>
        <w:t xml:space="preserve">
      Для получения государственной услуги "Выдача сертификата годности аэродрома (вертодрома)" заявитель за 35 (тридцать пять) рабочих дней до окончания срока действующего сертификата через веб-портал "электронного правительства" направляет в уполномоченную организацию заявку на проведение сертификации годности аэродрома (вертодрома) (далее – заявка)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документы, предусмотренные пунктом 8 перечня основных требований к оказанию государственной услуги Выдача сертификата годности аэродрома (вертодрома)" (далее – Перечень основных требований к оказанию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76"/>
    <w:bookmarkStart w:name="z178" w:id="177"/>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Перечне основных требований к оказанию государственной услуги.</w:t>
      </w:r>
    </w:p>
    <w:bookmarkEnd w:id="177"/>
    <w:bookmarkStart w:name="z179" w:id="178"/>
    <w:p>
      <w:pPr>
        <w:spacing w:after="0"/>
        <w:ind w:left="0"/>
        <w:jc w:val="both"/>
      </w:pPr>
      <w:r>
        <w:rPr>
          <w:rFonts w:ascii="Times New Roman"/>
          <w:b w:val="false"/>
          <w:i w:val="false"/>
          <w:color w:val="000000"/>
          <w:sz w:val="28"/>
        </w:rPr>
        <w:t>
      При подаче заявителем всех необходимых документов в электронном виде посредством портала - в "личном кабинете", отображается его статус о принятии запроса для оказания государственной услуги с указанием даты получения результата государственной услуги.</w:t>
      </w:r>
    </w:p>
    <w:bookmarkEnd w:id="178"/>
    <w:bookmarkStart w:name="z180" w:id="179"/>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Республики Казахстан, регистрация заявки по оказанию государственной услуги осуществляется следующим рабочим днем.</w:t>
      </w:r>
    </w:p>
    <w:bookmarkEnd w:id="179"/>
    <w:bookmarkStart w:name="z181" w:id="180"/>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уполномоченная организация получает из соответствующих государственных информационных систем через шлюз "электронного правительства".</w:t>
      </w:r>
    </w:p>
    <w:bookmarkEnd w:id="180"/>
    <w:bookmarkStart w:name="z182" w:id="181"/>
    <w:p>
      <w:pPr>
        <w:spacing w:after="0"/>
        <w:ind w:left="0"/>
        <w:jc w:val="both"/>
      </w:pPr>
      <w:r>
        <w:rPr>
          <w:rFonts w:ascii="Times New Roman"/>
          <w:b w:val="false"/>
          <w:i w:val="false"/>
          <w:color w:val="000000"/>
          <w:sz w:val="28"/>
        </w:rPr>
        <w:t>
      Уполномоченная организация получает электронные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bookmarkEnd w:id="181"/>
    <w:bookmarkStart w:name="z183" w:id="182"/>
    <w:p>
      <w:pPr>
        <w:spacing w:after="0"/>
        <w:ind w:left="0"/>
        <w:jc w:val="both"/>
      </w:pPr>
      <w:r>
        <w:rPr>
          <w:rFonts w:ascii="Times New Roman"/>
          <w:b w:val="false"/>
          <w:i w:val="false"/>
          <w:color w:val="000000"/>
          <w:sz w:val="28"/>
        </w:rPr>
        <w:t xml:space="preserve">
      Заявитель дает согласие на сбор и обработку персональных данных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персональных данных и их защите", на использование сведений, составляющих охраняемую законом тайну, содержащихся в информационных системах.</w:t>
      </w:r>
    </w:p>
    <w:bookmarkEnd w:id="182"/>
    <w:bookmarkStart w:name="z184" w:id="18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истребование от заявителя документов, получаемых из информационных систем, не допускается.</w:t>
      </w:r>
    </w:p>
    <w:bookmarkEnd w:id="183"/>
    <w:bookmarkStart w:name="z185" w:id="184"/>
    <w:p>
      <w:pPr>
        <w:spacing w:after="0"/>
        <w:ind w:left="0"/>
        <w:jc w:val="both"/>
      </w:pPr>
      <w:r>
        <w:rPr>
          <w:rFonts w:ascii="Times New Roman"/>
          <w:b w:val="false"/>
          <w:i w:val="false"/>
          <w:color w:val="000000"/>
          <w:sz w:val="28"/>
        </w:rPr>
        <w:t>
      18. Служащий уполномоченной организации осуществляет регистрацию документов и сведений, в день их поступления и назначает исполнителя.</w:t>
      </w:r>
    </w:p>
    <w:bookmarkEnd w:id="184"/>
    <w:bookmarkStart w:name="z186" w:id="185"/>
    <w:p>
      <w:pPr>
        <w:spacing w:after="0"/>
        <w:ind w:left="0"/>
        <w:jc w:val="both"/>
      </w:pPr>
      <w:r>
        <w:rPr>
          <w:rFonts w:ascii="Times New Roman"/>
          <w:b w:val="false"/>
          <w:i w:val="false"/>
          <w:color w:val="000000"/>
          <w:sz w:val="28"/>
        </w:rPr>
        <w:t>
      Срок рассмотрения заявки и документов составляет 15 (пятнадцать) рабочих дней с момента регистрации заявки.</w:t>
      </w:r>
    </w:p>
    <w:bookmarkEnd w:id="185"/>
    <w:bookmarkStart w:name="z187" w:id="186"/>
    <w:p>
      <w:pPr>
        <w:spacing w:after="0"/>
        <w:ind w:left="0"/>
        <w:jc w:val="both"/>
      </w:pPr>
      <w:r>
        <w:rPr>
          <w:rFonts w:ascii="Times New Roman"/>
          <w:b w:val="false"/>
          <w:i w:val="false"/>
          <w:color w:val="000000"/>
          <w:sz w:val="28"/>
        </w:rPr>
        <w:t xml:space="preserve">
      Исполнитель: </w:t>
      </w:r>
    </w:p>
    <w:bookmarkEnd w:id="186"/>
    <w:bookmarkStart w:name="z188" w:id="187"/>
    <w:p>
      <w:pPr>
        <w:spacing w:after="0"/>
        <w:ind w:left="0"/>
        <w:jc w:val="both"/>
      </w:pPr>
      <w:r>
        <w:rPr>
          <w:rFonts w:ascii="Times New Roman"/>
          <w:b w:val="false"/>
          <w:i w:val="false"/>
          <w:color w:val="000000"/>
          <w:sz w:val="28"/>
        </w:rPr>
        <w:t>
      1) рассматривает представленные документы, на предмет соответствия требованиям настоящих Правил;</w:t>
      </w:r>
    </w:p>
    <w:bookmarkEnd w:id="187"/>
    <w:bookmarkStart w:name="z189" w:id="188"/>
    <w:p>
      <w:pPr>
        <w:spacing w:after="0"/>
        <w:ind w:left="0"/>
        <w:jc w:val="both"/>
      </w:pPr>
      <w:r>
        <w:rPr>
          <w:rFonts w:ascii="Times New Roman"/>
          <w:b w:val="false"/>
          <w:i w:val="false"/>
          <w:color w:val="000000"/>
          <w:sz w:val="28"/>
        </w:rPr>
        <w:t>
      2) при наличии оснований для отказа в рассмотрении документов, предусмотренных в пункте 9 Перечня основных требований к оказанию государственной услуги, направляет услугополучателю мотивированный отказ в оказании государственной услуги.</w:t>
      </w:r>
    </w:p>
    <w:bookmarkEnd w:id="188"/>
    <w:bookmarkStart w:name="z190" w:id="189"/>
    <w:p>
      <w:pPr>
        <w:spacing w:after="0"/>
        <w:ind w:left="0"/>
        <w:jc w:val="both"/>
      </w:pPr>
      <w:r>
        <w:rPr>
          <w:rFonts w:ascii="Times New Roman"/>
          <w:b w:val="false"/>
          <w:i w:val="false"/>
          <w:color w:val="000000"/>
          <w:sz w:val="28"/>
        </w:rPr>
        <w:t>
      При представлении заявителем документов с истекшим сроком действия и (или) при установлении факта неполноты представленных документов согласно пункту 8 Перечня основных требований к оказанию государственной услуги, уполномоченная организация в течение 2 (двух) рабочих дней с момента регистрации направляет мотивированный ответ об отказе о дальнейшем рассмотрении заявки.</w:t>
      </w:r>
    </w:p>
    <w:bookmarkEnd w:id="189"/>
    <w:bookmarkStart w:name="z191" w:id="190"/>
    <w:p>
      <w:pPr>
        <w:spacing w:after="0"/>
        <w:ind w:left="0"/>
        <w:jc w:val="both"/>
      </w:pPr>
      <w:r>
        <w:rPr>
          <w:rFonts w:ascii="Times New Roman"/>
          <w:b w:val="false"/>
          <w:i w:val="false"/>
          <w:color w:val="000000"/>
          <w:sz w:val="28"/>
        </w:rPr>
        <w:t xml:space="preserve">
      При отказе в оказании государственной услуги на основании </w:t>
      </w:r>
      <w:r>
        <w:rPr>
          <w:rFonts w:ascii="Times New Roman"/>
          <w:b w:val="false"/>
          <w:i w:val="false"/>
          <w:color w:val="000000"/>
          <w:sz w:val="28"/>
        </w:rPr>
        <w:t>подпункта 2)</w:t>
      </w:r>
      <w:r>
        <w:rPr>
          <w:rFonts w:ascii="Times New Roman"/>
          <w:b w:val="false"/>
          <w:i w:val="false"/>
          <w:color w:val="000000"/>
          <w:sz w:val="28"/>
        </w:rPr>
        <w:t xml:space="preserve"> пункта 18 настоящих Правил уполномоченная организация направляет заявителю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190"/>
    <w:bookmarkStart w:name="z192" w:id="191"/>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рассмотрения заявки и документов. Заслушивание проводится не позднее двух рабочих дней со дня уведомления.</w:t>
      </w:r>
    </w:p>
    <w:bookmarkEnd w:id="191"/>
    <w:bookmarkStart w:name="z193" w:id="192"/>
    <w:p>
      <w:pPr>
        <w:spacing w:after="0"/>
        <w:ind w:left="0"/>
        <w:jc w:val="both"/>
      </w:pPr>
      <w:r>
        <w:rPr>
          <w:rFonts w:ascii="Times New Roman"/>
          <w:b w:val="false"/>
          <w:i w:val="false"/>
          <w:color w:val="000000"/>
          <w:sz w:val="28"/>
        </w:rPr>
        <w:t>
      По итогам проведения заслушивания заявителю выдается мотивированный отказ в оказании государственной услуги либо положительное решение о проведении сертификационного обследование аэродрома (вертодрома).</w:t>
      </w:r>
    </w:p>
    <w:bookmarkEnd w:id="192"/>
    <w:bookmarkStart w:name="z194" w:id="193"/>
    <w:p>
      <w:pPr>
        <w:spacing w:after="0"/>
        <w:ind w:left="0"/>
        <w:jc w:val="both"/>
      </w:pPr>
      <w:r>
        <w:rPr>
          <w:rFonts w:ascii="Times New Roman"/>
          <w:b w:val="false"/>
          <w:i w:val="false"/>
          <w:color w:val="000000"/>
          <w:sz w:val="28"/>
        </w:rPr>
        <w:t>
      19.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193"/>
    <w:bookmarkStart w:name="z195" w:id="194"/>
    <w:p>
      <w:pPr>
        <w:spacing w:after="0"/>
        <w:ind w:left="0"/>
        <w:jc w:val="both"/>
      </w:pPr>
      <w:r>
        <w:rPr>
          <w:rFonts w:ascii="Times New Roman"/>
          <w:b w:val="false"/>
          <w:i w:val="false"/>
          <w:color w:val="000000"/>
          <w:sz w:val="28"/>
        </w:rPr>
        <w:t>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194"/>
    <w:bookmarkStart w:name="z196" w:id="195"/>
    <w:p>
      <w:pPr>
        <w:spacing w:after="0"/>
        <w:ind w:left="0"/>
        <w:jc w:val="both"/>
      </w:pPr>
      <w:r>
        <w:rPr>
          <w:rFonts w:ascii="Times New Roman"/>
          <w:b w:val="false"/>
          <w:i w:val="false"/>
          <w:color w:val="000000"/>
          <w:sz w:val="28"/>
        </w:rPr>
        <w:t>
      Уполномоченный орган в сфере гражданской авиации в течение трех рабочих дней после государственной регистрации нормативного правого акта, направляет информацию о внесенных изменениях и (или) дополнениях в настоящие Правила, определяющие порядок оказания государственной услуги заявителю и в Единый контакт-центр.</w:t>
      </w:r>
    </w:p>
    <w:bookmarkEnd w:id="195"/>
    <w:bookmarkStart w:name="z197" w:id="196"/>
    <w:p>
      <w:pPr>
        <w:spacing w:after="0"/>
        <w:ind w:left="0"/>
        <w:jc w:val="left"/>
      </w:pPr>
      <w:r>
        <w:rPr>
          <w:rFonts w:ascii="Times New Roman"/>
          <w:b/>
          <w:i w:val="false"/>
          <w:color w:val="000000"/>
        </w:rPr>
        <w:t xml:space="preserve"> Глава 3. Порядок сертификации годности аэродрома (вертодрома)</w:t>
      </w:r>
    </w:p>
    <w:bookmarkEnd w:id="196"/>
    <w:bookmarkStart w:name="z198" w:id="197"/>
    <w:p>
      <w:pPr>
        <w:spacing w:after="0"/>
        <w:ind w:left="0"/>
        <w:jc w:val="both"/>
      </w:pPr>
      <w:r>
        <w:rPr>
          <w:rFonts w:ascii="Times New Roman"/>
          <w:b w:val="false"/>
          <w:i w:val="false"/>
          <w:color w:val="000000"/>
          <w:sz w:val="28"/>
        </w:rPr>
        <w:t>
      20. Порядок сертификации годности аэродрома (вертодрома) предусматривает следующую последовательность процедур:</w:t>
      </w:r>
    </w:p>
    <w:bookmarkEnd w:id="197"/>
    <w:bookmarkStart w:name="z199" w:id="198"/>
    <w:p>
      <w:pPr>
        <w:spacing w:after="0"/>
        <w:ind w:left="0"/>
        <w:jc w:val="both"/>
      </w:pPr>
      <w:r>
        <w:rPr>
          <w:rFonts w:ascii="Times New Roman"/>
          <w:b w:val="false"/>
          <w:i w:val="false"/>
          <w:color w:val="000000"/>
          <w:sz w:val="28"/>
        </w:rPr>
        <w:t>
      1) посредством портала подача заявителем в уполномоченную организацию заявки с документами, подтверждающими соответствие сертификационным требованиям. Заявка на повторную сертификацию подается не позднее чем за тридцать пять рабочих дней до окончания срока действующего сертификата;</w:t>
      </w:r>
    </w:p>
    <w:bookmarkEnd w:id="198"/>
    <w:bookmarkStart w:name="z200" w:id="199"/>
    <w:p>
      <w:pPr>
        <w:spacing w:after="0"/>
        <w:ind w:left="0"/>
        <w:jc w:val="both"/>
      </w:pPr>
      <w:r>
        <w:rPr>
          <w:rFonts w:ascii="Times New Roman"/>
          <w:b w:val="false"/>
          <w:i w:val="false"/>
          <w:color w:val="000000"/>
          <w:sz w:val="28"/>
        </w:rPr>
        <w:t xml:space="preserve">
      2) предварительная оценка и принятие решения по заявке на проведение сертификации годности аэродрома (вертодрома) уполномоченной организацией,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99"/>
    <w:bookmarkStart w:name="z201" w:id="200"/>
    <w:p>
      <w:pPr>
        <w:spacing w:after="0"/>
        <w:ind w:left="0"/>
        <w:jc w:val="both"/>
      </w:pPr>
      <w:r>
        <w:rPr>
          <w:rFonts w:ascii="Times New Roman"/>
          <w:b w:val="false"/>
          <w:i w:val="false"/>
          <w:color w:val="000000"/>
          <w:sz w:val="28"/>
        </w:rPr>
        <w:t>
      3) проведение комиссией уполномоченной организации сертификационного обследования с выездом на место;</w:t>
      </w:r>
    </w:p>
    <w:bookmarkEnd w:id="200"/>
    <w:bookmarkStart w:name="z202" w:id="201"/>
    <w:p>
      <w:pPr>
        <w:spacing w:after="0"/>
        <w:ind w:left="0"/>
        <w:jc w:val="both"/>
      </w:pPr>
      <w:r>
        <w:rPr>
          <w:rFonts w:ascii="Times New Roman"/>
          <w:b w:val="false"/>
          <w:i w:val="false"/>
          <w:color w:val="000000"/>
          <w:sz w:val="28"/>
        </w:rPr>
        <w:t>
      4) после принятия решения выдача (отказ в выдаче) сертификата осуществляются уполномоченной организацией посредством портала.</w:t>
      </w:r>
    </w:p>
    <w:bookmarkEnd w:id="201"/>
    <w:bookmarkStart w:name="z203" w:id="202"/>
    <w:p>
      <w:pPr>
        <w:spacing w:after="0"/>
        <w:ind w:left="0"/>
        <w:jc w:val="both"/>
      </w:pPr>
      <w:r>
        <w:rPr>
          <w:rFonts w:ascii="Times New Roman"/>
          <w:b w:val="false"/>
          <w:i w:val="false"/>
          <w:color w:val="000000"/>
          <w:sz w:val="28"/>
        </w:rPr>
        <w:t>
      Каждая последующая процедура выполняется при положительных результатах предыдущей.</w:t>
      </w:r>
    </w:p>
    <w:bookmarkEnd w:id="202"/>
    <w:bookmarkStart w:name="z204" w:id="203"/>
    <w:p>
      <w:pPr>
        <w:spacing w:after="0"/>
        <w:ind w:left="0"/>
        <w:jc w:val="both"/>
      </w:pPr>
      <w:r>
        <w:rPr>
          <w:rFonts w:ascii="Times New Roman"/>
          <w:b w:val="false"/>
          <w:i w:val="false"/>
          <w:color w:val="000000"/>
          <w:sz w:val="28"/>
        </w:rPr>
        <w:t xml:space="preserve">
      21. При первоначальной сертификации при открытии нового аэродрома эксплуатант аэродрома направляет в уполномоченную организацию заявление с приложением документов согласно </w:t>
      </w:r>
      <w:r>
        <w:rPr>
          <w:rFonts w:ascii="Times New Roman"/>
          <w:b w:val="false"/>
          <w:i w:val="false"/>
          <w:color w:val="000000"/>
          <w:sz w:val="28"/>
        </w:rPr>
        <w:t>статье 67</w:t>
      </w:r>
      <w:r>
        <w:rPr>
          <w:rFonts w:ascii="Times New Roman"/>
          <w:b w:val="false"/>
          <w:i w:val="false"/>
          <w:color w:val="000000"/>
          <w:sz w:val="28"/>
        </w:rPr>
        <w:t xml:space="preserve"> Закона, не позднее чем за два месяца до подачи заявки на сертификацию. </w:t>
      </w:r>
    </w:p>
    <w:bookmarkEnd w:id="203"/>
    <w:bookmarkStart w:name="z205" w:id="204"/>
    <w:p>
      <w:pPr>
        <w:spacing w:after="0"/>
        <w:ind w:left="0"/>
        <w:jc w:val="both"/>
      </w:pPr>
      <w:r>
        <w:rPr>
          <w:rFonts w:ascii="Times New Roman"/>
          <w:b w:val="false"/>
          <w:i w:val="false"/>
          <w:color w:val="000000"/>
          <w:sz w:val="28"/>
        </w:rPr>
        <w:t>
      Уполномоченная организация, после получения заявки, по согласованию с эксплуатантом аэродрома проводит до начала сертификации технические инспекции инфраструктуры аэродрома и его оборудования в целях проверки соответствия требованиям норм годности к эксплуатации аэродромов гражданской авиации, связанным с планируемыми на аэродроме операциями.</w:t>
      </w:r>
    </w:p>
    <w:bookmarkEnd w:id="204"/>
    <w:bookmarkStart w:name="z206" w:id="205"/>
    <w:p>
      <w:pPr>
        <w:spacing w:after="0"/>
        <w:ind w:left="0"/>
        <w:jc w:val="both"/>
      </w:pPr>
      <w:r>
        <w:rPr>
          <w:rFonts w:ascii="Times New Roman"/>
          <w:b w:val="false"/>
          <w:i w:val="false"/>
          <w:color w:val="000000"/>
          <w:sz w:val="28"/>
        </w:rPr>
        <w:t>
      Продолжительность и количество технических инспекций зависит от готовности инфраструктуры и объектов аэродрома и их сложности.</w:t>
      </w:r>
    </w:p>
    <w:bookmarkEnd w:id="205"/>
    <w:bookmarkStart w:name="z207" w:id="206"/>
    <w:p>
      <w:pPr>
        <w:spacing w:after="0"/>
        <w:ind w:left="0"/>
        <w:jc w:val="both"/>
      </w:pPr>
      <w:r>
        <w:rPr>
          <w:rFonts w:ascii="Times New Roman"/>
          <w:b w:val="false"/>
          <w:i w:val="false"/>
          <w:color w:val="000000"/>
          <w:sz w:val="28"/>
        </w:rPr>
        <w:t>
      Технические инспекции аэродрома включают проверку:</w:t>
      </w:r>
    </w:p>
    <w:bookmarkEnd w:id="206"/>
    <w:bookmarkStart w:name="z208" w:id="207"/>
    <w:p>
      <w:pPr>
        <w:spacing w:after="0"/>
        <w:ind w:left="0"/>
        <w:jc w:val="both"/>
      </w:pPr>
      <w:r>
        <w:rPr>
          <w:rFonts w:ascii="Times New Roman"/>
          <w:b w:val="false"/>
          <w:i w:val="false"/>
          <w:color w:val="000000"/>
          <w:sz w:val="28"/>
        </w:rPr>
        <w:t>
      1) инфраструктуры (летные полосы, взлетно-посадочная полоса, рулежная дорожка, перроны, служебные дороги, специальные площадки, концевые зоны безопасности, свободная зона), поверхностей ограничения препятствий, визуальных средств (маркеры, огни, знаки, указатели), электрических систем, а также аэродромного оборудования, предназначенного для использования самолетами;</w:t>
      </w:r>
    </w:p>
    <w:bookmarkEnd w:id="207"/>
    <w:bookmarkStart w:name="z209" w:id="208"/>
    <w:p>
      <w:pPr>
        <w:spacing w:after="0"/>
        <w:ind w:left="0"/>
        <w:jc w:val="both"/>
      </w:pPr>
      <w:r>
        <w:rPr>
          <w:rFonts w:ascii="Times New Roman"/>
          <w:b w:val="false"/>
          <w:i w:val="false"/>
          <w:color w:val="000000"/>
          <w:sz w:val="28"/>
        </w:rPr>
        <w:t>
      2) уровня требуемой пожарной защиты, аварийно-спасательного оборудования;</w:t>
      </w:r>
    </w:p>
    <w:bookmarkEnd w:id="208"/>
    <w:bookmarkStart w:name="z210" w:id="209"/>
    <w:p>
      <w:pPr>
        <w:spacing w:after="0"/>
        <w:ind w:left="0"/>
        <w:jc w:val="both"/>
      </w:pPr>
      <w:r>
        <w:rPr>
          <w:rFonts w:ascii="Times New Roman"/>
          <w:b w:val="false"/>
          <w:i w:val="false"/>
          <w:color w:val="000000"/>
          <w:sz w:val="28"/>
        </w:rPr>
        <w:t>
      3) оборудования и инфраструктуры для предотвращения опасностей столкновения с птицами и дикими животными.</w:t>
      </w:r>
    </w:p>
    <w:bookmarkEnd w:id="209"/>
    <w:bookmarkStart w:name="z211" w:id="210"/>
    <w:p>
      <w:pPr>
        <w:spacing w:after="0"/>
        <w:ind w:left="0"/>
        <w:jc w:val="both"/>
      </w:pPr>
      <w:r>
        <w:rPr>
          <w:rFonts w:ascii="Times New Roman"/>
          <w:b w:val="false"/>
          <w:i w:val="false"/>
          <w:color w:val="000000"/>
          <w:sz w:val="28"/>
        </w:rPr>
        <w:t xml:space="preserve">
      Технические инспекции проводятся авиационными инспекторами уполномоченной организации с использованием контрольных листов проверки. </w:t>
      </w:r>
    </w:p>
    <w:bookmarkEnd w:id="210"/>
    <w:bookmarkStart w:name="z212" w:id="211"/>
    <w:p>
      <w:pPr>
        <w:spacing w:after="0"/>
        <w:ind w:left="0"/>
        <w:jc w:val="both"/>
      </w:pPr>
      <w:r>
        <w:rPr>
          <w:rFonts w:ascii="Times New Roman"/>
          <w:b w:val="false"/>
          <w:i w:val="false"/>
          <w:color w:val="000000"/>
          <w:sz w:val="28"/>
        </w:rPr>
        <w:t>
      По результатам проверок составляется акт сертификационного обследования, в котором указываются выявленные несоответствия установленным сертификационным требованиям, которые необходимо устранить, а также рекомендации для дальнейшей успешной сертификации.</w:t>
      </w:r>
    </w:p>
    <w:bookmarkEnd w:id="211"/>
    <w:bookmarkStart w:name="z213" w:id="212"/>
    <w:p>
      <w:pPr>
        <w:spacing w:after="0"/>
        <w:ind w:left="0"/>
        <w:jc w:val="both"/>
      </w:pPr>
      <w:r>
        <w:rPr>
          <w:rFonts w:ascii="Times New Roman"/>
          <w:b w:val="false"/>
          <w:i w:val="false"/>
          <w:color w:val="000000"/>
          <w:sz w:val="28"/>
        </w:rPr>
        <w:t>
      22. Для получения сертификата физические и юридические лица направляют в уполномоченную организацию, через портал следующие документы:</w:t>
      </w:r>
    </w:p>
    <w:bookmarkEnd w:id="212"/>
    <w:bookmarkStart w:name="z637" w:id="213"/>
    <w:p>
      <w:pPr>
        <w:spacing w:after="0"/>
        <w:ind w:left="0"/>
        <w:jc w:val="both"/>
      </w:pPr>
      <w:r>
        <w:rPr>
          <w:rFonts w:ascii="Times New Roman"/>
          <w:b w:val="false"/>
          <w:i w:val="false"/>
          <w:color w:val="000000"/>
          <w:sz w:val="28"/>
        </w:rPr>
        <w:t>
      1) электронные копии договоров взаимодействия эксплуатанта с поставщиком аэронавигационного обслуживания и обеспечения авиационной безопасности (при закупке услуг);</w:t>
      </w:r>
    </w:p>
    <w:bookmarkEnd w:id="213"/>
    <w:bookmarkStart w:name="z638" w:id="214"/>
    <w:p>
      <w:pPr>
        <w:spacing w:after="0"/>
        <w:ind w:left="0"/>
        <w:jc w:val="both"/>
      </w:pPr>
      <w:r>
        <w:rPr>
          <w:rFonts w:ascii="Times New Roman"/>
          <w:b w:val="false"/>
          <w:i w:val="false"/>
          <w:color w:val="000000"/>
          <w:sz w:val="28"/>
        </w:rPr>
        <w:t>
      2) электронные копии действующих актов летных проверок системы светосигнального обеспечения полетов;</w:t>
      </w:r>
    </w:p>
    <w:bookmarkEnd w:id="214"/>
    <w:bookmarkStart w:name="z639" w:id="215"/>
    <w:p>
      <w:pPr>
        <w:spacing w:after="0"/>
        <w:ind w:left="0"/>
        <w:jc w:val="both"/>
      </w:pPr>
      <w:r>
        <w:rPr>
          <w:rFonts w:ascii="Times New Roman"/>
          <w:b w:val="false"/>
          <w:i w:val="false"/>
          <w:color w:val="000000"/>
          <w:sz w:val="28"/>
        </w:rPr>
        <w:t>
      3) электронные копии руководства по аэродрому (вертодрому), план по оперативному проведению аварийно-спасательных работ и тушению пожаров в районе аэродрома (вертодрома);</w:t>
      </w:r>
    </w:p>
    <w:bookmarkEnd w:id="215"/>
    <w:bookmarkStart w:name="z640" w:id="216"/>
    <w:p>
      <w:pPr>
        <w:spacing w:after="0"/>
        <w:ind w:left="0"/>
        <w:jc w:val="both"/>
      </w:pPr>
      <w:r>
        <w:rPr>
          <w:rFonts w:ascii="Times New Roman"/>
          <w:b w:val="false"/>
          <w:i w:val="false"/>
          <w:color w:val="000000"/>
          <w:sz w:val="28"/>
        </w:rPr>
        <w:t xml:space="preserve">
      4) электронные копии документов, подтверждающих прохождение обучения и поддержания профессионального уровня авиационного и инженерно-технического персонала; </w:t>
      </w:r>
    </w:p>
    <w:bookmarkEnd w:id="216"/>
    <w:bookmarkStart w:name="z641" w:id="217"/>
    <w:p>
      <w:pPr>
        <w:spacing w:after="0"/>
        <w:ind w:left="0"/>
        <w:jc w:val="both"/>
      </w:pPr>
      <w:r>
        <w:rPr>
          <w:rFonts w:ascii="Times New Roman"/>
          <w:b w:val="false"/>
          <w:i w:val="false"/>
          <w:color w:val="000000"/>
          <w:sz w:val="28"/>
        </w:rPr>
        <w:t xml:space="preserve">
      5) электронная копия документа, подтверждающего плату за услугу уполномоченной организации; </w:t>
      </w:r>
    </w:p>
    <w:bookmarkEnd w:id="217"/>
    <w:bookmarkStart w:name="z642" w:id="218"/>
    <w:p>
      <w:pPr>
        <w:spacing w:after="0"/>
        <w:ind w:left="0"/>
        <w:jc w:val="both"/>
      </w:pPr>
      <w:r>
        <w:rPr>
          <w:rFonts w:ascii="Times New Roman"/>
          <w:b w:val="false"/>
          <w:i w:val="false"/>
          <w:color w:val="000000"/>
          <w:sz w:val="28"/>
        </w:rPr>
        <w:t xml:space="preserve">
      6) электронная копия документа, подтверждающего оплату обязательных отчислений за осуществление уполномоченной организацией постоянного надзора за обеспечением безопасности полетов и авиационной безопасности, взимаемых в порядке и размере, определяемых </w:t>
      </w:r>
      <w:r>
        <w:rPr>
          <w:rFonts w:ascii="Times New Roman"/>
          <w:b w:val="false"/>
          <w:i w:val="false"/>
          <w:color w:val="000000"/>
          <w:sz w:val="28"/>
        </w:rPr>
        <w:t>Правилами</w:t>
      </w:r>
      <w:r>
        <w:rPr>
          <w:rFonts w:ascii="Times New Roman"/>
          <w:b w:val="false"/>
          <w:i w:val="false"/>
          <w:color w:val="000000"/>
          <w:sz w:val="28"/>
        </w:rPr>
        <w:t xml:space="preserve"> взимания платежей и </w:t>
      </w:r>
      <w:r>
        <w:rPr>
          <w:rFonts w:ascii="Times New Roman"/>
          <w:b w:val="false"/>
          <w:i w:val="false"/>
          <w:color w:val="000000"/>
          <w:sz w:val="28"/>
        </w:rPr>
        <w:t>Перечнем</w:t>
      </w:r>
      <w:r>
        <w:rPr>
          <w:rFonts w:ascii="Times New Roman"/>
          <w:b w:val="false"/>
          <w:i w:val="false"/>
          <w:color w:val="000000"/>
          <w:sz w:val="28"/>
        </w:rPr>
        <w:t xml:space="preserve"> платных услуг уполномоченной организации в сфере гражданской авиации и ставок платежей в сфере гражданской авиации (при повторной сертификации).</w:t>
      </w:r>
    </w:p>
    <w:bookmarkEnd w:id="218"/>
    <w:bookmarkStart w:name="z643" w:id="219"/>
    <w:p>
      <w:pPr>
        <w:spacing w:after="0"/>
        <w:ind w:left="0"/>
        <w:jc w:val="both"/>
      </w:pPr>
      <w:r>
        <w:rPr>
          <w:rFonts w:ascii="Times New Roman"/>
          <w:b w:val="false"/>
          <w:i w:val="false"/>
          <w:color w:val="000000"/>
          <w:sz w:val="28"/>
        </w:rPr>
        <w:t>
      К перечню подтверждающих документов, указанных в настоящем пункте настоящих Правил прилагаются заключения научно-исследовательских организаций и соответствующих компетентных органов, если они привлекались к разработке указанной документации.</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транспорта РК от 17.01.2024 </w:t>
      </w:r>
      <w:r>
        <w:rPr>
          <w:rFonts w:ascii="Times New Roman"/>
          <w:b w:val="false"/>
          <w:i w:val="false"/>
          <w:color w:val="00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20"/>
    <w:p>
      <w:pPr>
        <w:spacing w:after="0"/>
        <w:ind w:left="0"/>
        <w:jc w:val="both"/>
      </w:pPr>
      <w:r>
        <w:rPr>
          <w:rFonts w:ascii="Times New Roman"/>
          <w:b w:val="false"/>
          <w:i w:val="false"/>
          <w:color w:val="000000"/>
          <w:sz w:val="28"/>
        </w:rPr>
        <w:t>
      23. Общий срок сертификации составляет тридцать пять рабочих дней со дня подачи заявки.</w:t>
      </w:r>
    </w:p>
    <w:bookmarkEnd w:id="220"/>
    <w:bookmarkStart w:name="z220" w:id="221"/>
    <w:p>
      <w:pPr>
        <w:spacing w:after="0"/>
        <w:ind w:left="0"/>
        <w:jc w:val="left"/>
      </w:pPr>
      <w:r>
        <w:rPr>
          <w:rFonts w:ascii="Times New Roman"/>
          <w:b/>
          <w:i w:val="false"/>
          <w:color w:val="000000"/>
        </w:rPr>
        <w:t xml:space="preserve"> Глава 4. Предварительная оценка и принятие решения по заявке</w:t>
      </w:r>
    </w:p>
    <w:bookmarkEnd w:id="221"/>
    <w:bookmarkStart w:name="z221" w:id="222"/>
    <w:p>
      <w:pPr>
        <w:spacing w:after="0"/>
        <w:ind w:left="0"/>
        <w:jc w:val="both"/>
      </w:pPr>
      <w:r>
        <w:rPr>
          <w:rFonts w:ascii="Times New Roman"/>
          <w:b w:val="false"/>
          <w:i w:val="false"/>
          <w:color w:val="000000"/>
          <w:sz w:val="28"/>
        </w:rPr>
        <w:t>
      24. При предварительной оценке заявки устанавливаются:</w:t>
      </w:r>
    </w:p>
    <w:bookmarkEnd w:id="222"/>
    <w:bookmarkStart w:name="z222" w:id="223"/>
    <w:p>
      <w:pPr>
        <w:spacing w:after="0"/>
        <w:ind w:left="0"/>
        <w:jc w:val="both"/>
      </w:pPr>
      <w:r>
        <w:rPr>
          <w:rFonts w:ascii="Times New Roman"/>
          <w:b w:val="false"/>
          <w:i w:val="false"/>
          <w:color w:val="000000"/>
          <w:sz w:val="28"/>
        </w:rPr>
        <w:t>
      1) наличие документов, подтверждающих юридический статус заявителя;</w:t>
      </w:r>
    </w:p>
    <w:bookmarkEnd w:id="223"/>
    <w:bookmarkStart w:name="z223" w:id="224"/>
    <w:p>
      <w:pPr>
        <w:spacing w:after="0"/>
        <w:ind w:left="0"/>
        <w:jc w:val="both"/>
      </w:pPr>
      <w:r>
        <w:rPr>
          <w:rFonts w:ascii="Times New Roman"/>
          <w:b w:val="false"/>
          <w:i w:val="false"/>
          <w:color w:val="000000"/>
          <w:sz w:val="28"/>
        </w:rPr>
        <w:t xml:space="preserve">
      2) наличие документов, соответствующих требованиям,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w:t>
      </w:r>
    </w:p>
    <w:bookmarkEnd w:id="224"/>
    <w:bookmarkStart w:name="z224" w:id="225"/>
    <w:p>
      <w:pPr>
        <w:spacing w:after="0"/>
        <w:ind w:left="0"/>
        <w:jc w:val="both"/>
      </w:pPr>
      <w:r>
        <w:rPr>
          <w:rFonts w:ascii="Times New Roman"/>
          <w:b w:val="false"/>
          <w:i w:val="false"/>
          <w:color w:val="000000"/>
          <w:sz w:val="28"/>
        </w:rPr>
        <w:t>
      3) полнота представленной на рассмотрение документации, подтверждающей соответствие сертификационным требованиям;</w:t>
      </w:r>
    </w:p>
    <w:bookmarkEnd w:id="225"/>
    <w:bookmarkStart w:name="z225" w:id="226"/>
    <w:p>
      <w:pPr>
        <w:spacing w:after="0"/>
        <w:ind w:left="0"/>
        <w:jc w:val="both"/>
      </w:pPr>
      <w:r>
        <w:rPr>
          <w:rFonts w:ascii="Times New Roman"/>
          <w:b w:val="false"/>
          <w:i w:val="false"/>
          <w:color w:val="000000"/>
          <w:sz w:val="28"/>
        </w:rPr>
        <w:t>
      4) наличие плана обучения и повышения квалификации инженерно-технического персонала.</w:t>
      </w:r>
    </w:p>
    <w:bookmarkEnd w:id="226"/>
    <w:bookmarkStart w:name="z226" w:id="227"/>
    <w:p>
      <w:pPr>
        <w:spacing w:after="0"/>
        <w:ind w:left="0"/>
        <w:jc w:val="both"/>
      </w:pPr>
      <w:r>
        <w:rPr>
          <w:rFonts w:ascii="Times New Roman"/>
          <w:b w:val="false"/>
          <w:i w:val="false"/>
          <w:color w:val="000000"/>
          <w:sz w:val="28"/>
        </w:rPr>
        <w:t xml:space="preserve">
      25. При отсутствии замечаний по заявке уполномоченная организация информирует заявителя о процедурах сертификации, нормативных требованиях, на соответствие которым будет сертифицироваться аэродром (вертодрома) и вносит решение по заявке на проведение сертификации годности аэродрома (вертодрома)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27"/>
    <w:bookmarkStart w:name="z227" w:id="228"/>
    <w:p>
      <w:pPr>
        <w:spacing w:after="0"/>
        <w:ind w:left="0"/>
        <w:jc w:val="both"/>
      </w:pPr>
      <w:r>
        <w:rPr>
          <w:rFonts w:ascii="Times New Roman"/>
          <w:b w:val="false"/>
          <w:i w:val="false"/>
          <w:color w:val="000000"/>
          <w:sz w:val="28"/>
        </w:rPr>
        <w:t xml:space="preserve">
      26. Уведомление об отказе либо решение о проведении сертификации годности аэродрома (вертодрома) направляется посредством портала в "личный кабинет" заявителя, в форме электронного документа, подписанного электронной цифровой подписью (далее - ЭЦП) уполномоченного лица уполномоченной организации. При отказе о проведении сертификации годности аэродрома (вертодрома) исполнитель проводит заслушивание в порядке указанного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p>
    <w:bookmarkEnd w:id="228"/>
    <w:bookmarkStart w:name="z228" w:id="229"/>
    <w:p>
      <w:pPr>
        <w:spacing w:after="0"/>
        <w:ind w:left="0"/>
        <w:jc w:val="both"/>
      </w:pPr>
      <w:r>
        <w:rPr>
          <w:rFonts w:ascii="Times New Roman"/>
          <w:b w:val="false"/>
          <w:i w:val="false"/>
          <w:color w:val="000000"/>
          <w:sz w:val="28"/>
        </w:rPr>
        <w:t>
      По итогам проведения заслушивания заявителю выдается мотивированный отказ в выдаче сертификата годности аэродрома (вертодрома) либо положительное решение в выдаче сертификата годности аэродрома (вертодрома).</w:t>
      </w:r>
    </w:p>
    <w:bookmarkEnd w:id="229"/>
    <w:bookmarkStart w:name="z229" w:id="230"/>
    <w:p>
      <w:pPr>
        <w:spacing w:after="0"/>
        <w:ind w:left="0"/>
        <w:jc w:val="both"/>
      </w:pPr>
      <w:r>
        <w:rPr>
          <w:rFonts w:ascii="Times New Roman"/>
          <w:b w:val="false"/>
          <w:i w:val="false"/>
          <w:color w:val="000000"/>
          <w:sz w:val="28"/>
        </w:rPr>
        <w:t>
      27. При соответствии заявки и документов требованиям настоящих Правил, уполномоченной организацией создается Комиссия для проведения сертификационного обследования (далее - Комиссия), из числа авиационных инспекторов уполномоченной организации.</w:t>
      </w:r>
    </w:p>
    <w:bookmarkEnd w:id="230"/>
    <w:bookmarkStart w:name="z230" w:id="231"/>
    <w:p>
      <w:pPr>
        <w:spacing w:after="0"/>
        <w:ind w:left="0"/>
        <w:jc w:val="both"/>
      </w:pPr>
      <w:r>
        <w:rPr>
          <w:rFonts w:ascii="Times New Roman"/>
          <w:b w:val="false"/>
          <w:i w:val="false"/>
          <w:color w:val="000000"/>
          <w:sz w:val="28"/>
        </w:rPr>
        <w:t>
      28. В рамках процесса сертификации эксплуатант аэродрома разрабатывает и представляет уполномоченной организации на согласование руководство по аэродрому (далее - Руководство), содержащее всю необходимую информацию о месте расположения аэродрома, средствах, службах, оборудовании, эксплуатационных процедурах, организационной структуре и руководстве, включая систему управления безопасностью полетов.</w:t>
      </w:r>
    </w:p>
    <w:bookmarkEnd w:id="231"/>
    <w:bookmarkStart w:name="z231" w:id="232"/>
    <w:p>
      <w:pPr>
        <w:spacing w:after="0"/>
        <w:ind w:left="0"/>
        <w:jc w:val="both"/>
      </w:pPr>
      <w:r>
        <w:rPr>
          <w:rFonts w:ascii="Times New Roman"/>
          <w:b w:val="false"/>
          <w:i w:val="false"/>
          <w:color w:val="000000"/>
          <w:sz w:val="28"/>
        </w:rPr>
        <w:t>
      29. Наличие руководства по аэродрому является основным условием процесса сертификации аэродрома.</w:t>
      </w:r>
    </w:p>
    <w:bookmarkEnd w:id="232"/>
    <w:bookmarkStart w:name="z232" w:id="233"/>
    <w:p>
      <w:pPr>
        <w:spacing w:after="0"/>
        <w:ind w:left="0"/>
        <w:jc w:val="both"/>
      </w:pPr>
      <w:r>
        <w:rPr>
          <w:rFonts w:ascii="Times New Roman"/>
          <w:b w:val="false"/>
          <w:i w:val="false"/>
          <w:color w:val="000000"/>
          <w:sz w:val="28"/>
        </w:rPr>
        <w:t>
      Руководство по аэродрому представляется в уполномоченную организацию на рассмотрение до проведения сертификационного обследования аэродрома в целях проверки, что руководство содержит необходимую информацию, включая все процедуры, которые будут проверяться авиационными инспекторами уполномоченной организацией в ходе сертификационного обследования аэродрома.</w:t>
      </w:r>
    </w:p>
    <w:bookmarkEnd w:id="233"/>
    <w:bookmarkStart w:name="z233" w:id="234"/>
    <w:p>
      <w:pPr>
        <w:spacing w:after="0"/>
        <w:ind w:left="0"/>
        <w:jc w:val="both"/>
      </w:pPr>
      <w:r>
        <w:rPr>
          <w:rFonts w:ascii="Times New Roman"/>
          <w:b w:val="false"/>
          <w:i w:val="false"/>
          <w:color w:val="000000"/>
          <w:sz w:val="28"/>
        </w:rPr>
        <w:t>
      Уполномоченная организация официально уведомляет эксплуатанта аэродрома о согласовании руководства по аэродрому.</w:t>
      </w:r>
    </w:p>
    <w:bookmarkEnd w:id="234"/>
    <w:bookmarkStart w:name="z234" w:id="235"/>
    <w:p>
      <w:pPr>
        <w:spacing w:after="0"/>
        <w:ind w:left="0"/>
        <w:jc w:val="both"/>
      </w:pPr>
      <w:r>
        <w:rPr>
          <w:rFonts w:ascii="Times New Roman"/>
          <w:b w:val="false"/>
          <w:i w:val="false"/>
          <w:color w:val="000000"/>
          <w:sz w:val="28"/>
        </w:rPr>
        <w:t>
      Эксплуатант аэродрома уведомляет уполномоченную организацию о любых изменениях руководства по аэродрому.</w:t>
      </w:r>
    </w:p>
    <w:bookmarkEnd w:id="235"/>
    <w:bookmarkStart w:name="z235" w:id="236"/>
    <w:p>
      <w:pPr>
        <w:spacing w:after="0"/>
        <w:ind w:left="0"/>
        <w:jc w:val="both"/>
      </w:pPr>
      <w:r>
        <w:rPr>
          <w:rFonts w:ascii="Times New Roman"/>
          <w:b w:val="false"/>
          <w:i w:val="false"/>
          <w:color w:val="000000"/>
          <w:sz w:val="28"/>
        </w:rPr>
        <w:t>
      Приказом руководителя эксплуатанта аэродрома назначается ответственное лицо за составление, своевременного внесения изменений и дополнении в руководство по аэродрому.</w:t>
      </w:r>
    </w:p>
    <w:bookmarkEnd w:id="236"/>
    <w:bookmarkStart w:name="z236" w:id="237"/>
    <w:p>
      <w:pPr>
        <w:spacing w:after="0"/>
        <w:ind w:left="0"/>
        <w:jc w:val="both"/>
      </w:pPr>
      <w:r>
        <w:rPr>
          <w:rFonts w:ascii="Times New Roman"/>
          <w:b w:val="false"/>
          <w:i w:val="false"/>
          <w:color w:val="000000"/>
          <w:sz w:val="28"/>
        </w:rPr>
        <w:t>
      Руководство по аэродрому обновляется в установленном порядке с регистрацией в нем всех поправок, дат их вступления в силу и утверждения поправок.</w:t>
      </w:r>
    </w:p>
    <w:bookmarkEnd w:id="237"/>
    <w:bookmarkStart w:name="z237" w:id="238"/>
    <w:p>
      <w:pPr>
        <w:spacing w:after="0"/>
        <w:ind w:left="0"/>
        <w:jc w:val="both"/>
      </w:pPr>
      <w:r>
        <w:rPr>
          <w:rFonts w:ascii="Times New Roman"/>
          <w:b w:val="false"/>
          <w:i w:val="false"/>
          <w:color w:val="000000"/>
          <w:sz w:val="28"/>
        </w:rPr>
        <w:t>
      Контрольные экземпляры действующего руководства по аэродрому хранятся у эксплуатанта аэродрома и уполномоченной организации в сфере гражданской авиации.</w:t>
      </w:r>
    </w:p>
    <w:bookmarkEnd w:id="238"/>
    <w:bookmarkStart w:name="z238" w:id="239"/>
    <w:p>
      <w:pPr>
        <w:spacing w:after="0"/>
        <w:ind w:left="0"/>
        <w:jc w:val="both"/>
      </w:pPr>
      <w:r>
        <w:rPr>
          <w:rFonts w:ascii="Times New Roman"/>
          <w:b w:val="false"/>
          <w:i w:val="false"/>
          <w:color w:val="000000"/>
          <w:sz w:val="28"/>
        </w:rPr>
        <w:t>
      30. Эксплуатант аэродрома определяет и обеспечивает доступ к руководству по аэродрому или его соответствующим частям всему эксплуатационному персоналу, включая персонал сторонних организаций, обязанности которого связаны либо с обеспечением безопасности аэродромных операций, либо предусматривают его доступ в рабочие зоны аэродрома.</w:t>
      </w:r>
    </w:p>
    <w:bookmarkEnd w:id="239"/>
    <w:bookmarkStart w:name="z239" w:id="240"/>
    <w:p>
      <w:pPr>
        <w:spacing w:after="0"/>
        <w:ind w:left="0"/>
        <w:jc w:val="both"/>
      </w:pPr>
      <w:r>
        <w:rPr>
          <w:rFonts w:ascii="Times New Roman"/>
          <w:b w:val="false"/>
          <w:i w:val="false"/>
          <w:color w:val="000000"/>
          <w:sz w:val="28"/>
        </w:rPr>
        <w:t>
      При использовании электронных средств рассылки руководства по аэродрому эксплуатант аэродрома устанавливает порядок отслеживания поправок и подтверждения их получения.</w:t>
      </w:r>
    </w:p>
    <w:bookmarkEnd w:id="240"/>
    <w:bookmarkStart w:name="z240" w:id="241"/>
    <w:p>
      <w:pPr>
        <w:spacing w:after="0"/>
        <w:ind w:left="0"/>
        <w:jc w:val="both"/>
      </w:pPr>
      <w:r>
        <w:rPr>
          <w:rFonts w:ascii="Times New Roman"/>
          <w:b w:val="false"/>
          <w:i w:val="false"/>
          <w:color w:val="000000"/>
          <w:sz w:val="28"/>
        </w:rPr>
        <w:t>
      31. В руководстве по аэродрому приводятся его назначение и цели, а также порядок его использования эксплуатационным персоналом и другими заинтересованными сторонами.</w:t>
      </w:r>
    </w:p>
    <w:bookmarkEnd w:id="241"/>
    <w:bookmarkStart w:name="z241" w:id="242"/>
    <w:p>
      <w:pPr>
        <w:spacing w:after="0"/>
        <w:ind w:left="0"/>
        <w:jc w:val="both"/>
      </w:pPr>
      <w:r>
        <w:rPr>
          <w:rFonts w:ascii="Times New Roman"/>
          <w:b w:val="false"/>
          <w:i w:val="false"/>
          <w:color w:val="000000"/>
          <w:sz w:val="28"/>
        </w:rPr>
        <w:t>
      Руководство по аэродрому содержит всю соответствующую информацию, касающуюся организационной и эксплуатационной структуры. Для всего эксплуатационного персонала аэродрома оно обеспечивает возможность получения полной информации о своих обязанностях и сфере ответственности в части обеспечения безопасности полетов, включая информацию и инструкции, касающиеся вопросов, оговоренных в применимых нормах. Оно содержит описание аэродромных служб и средств, всех эксплуатационных процедур и любых действующих ограничений.</w:t>
      </w:r>
    </w:p>
    <w:bookmarkEnd w:id="242"/>
    <w:bookmarkStart w:name="z242" w:id="243"/>
    <w:p>
      <w:pPr>
        <w:spacing w:after="0"/>
        <w:ind w:left="0"/>
        <w:jc w:val="both"/>
      </w:pPr>
      <w:r>
        <w:rPr>
          <w:rFonts w:ascii="Times New Roman"/>
          <w:b w:val="false"/>
          <w:i w:val="false"/>
          <w:color w:val="000000"/>
          <w:sz w:val="28"/>
        </w:rPr>
        <w:t>
      Эксплуатант аэродрома обеспечивает соответствие каждого положения руководства по аэродрому конкретной операции и внесение необходимых поправок и добавлений.</w:t>
      </w:r>
    </w:p>
    <w:bookmarkEnd w:id="243"/>
    <w:bookmarkStart w:name="z243" w:id="244"/>
    <w:p>
      <w:pPr>
        <w:spacing w:after="0"/>
        <w:ind w:left="0"/>
        <w:jc w:val="both"/>
      </w:pPr>
      <w:r>
        <w:rPr>
          <w:rFonts w:ascii="Times New Roman"/>
          <w:b w:val="false"/>
          <w:i w:val="false"/>
          <w:color w:val="000000"/>
          <w:sz w:val="28"/>
        </w:rPr>
        <w:t>
      Руководство по аэродрому описывает СУБП эксплуатанта аэродрома и показывает, каким образом аэродром планирует оценивать свою деятельность с точки зрения целевых показателей безопасности полетов.</w:t>
      </w:r>
    </w:p>
    <w:bookmarkEnd w:id="244"/>
    <w:bookmarkStart w:name="z244" w:id="245"/>
    <w:p>
      <w:pPr>
        <w:spacing w:after="0"/>
        <w:ind w:left="0"/>
        <w:jc w:val="both"/>
      </w:pPr>
      <w:r>
        <w:rPr>
          <w:rFonts w:ascii="Times New Roman"/>
          <w:b w:val="false"/>
          <w:i w:val="false"/>
          <w:color w:val="000000"/>
          <w:sz w:val="28"/>
        </w:rPr>
        <w:t>
      Руководство по аэродрому содержит подробные сведения или соответствующие перекрестные ссылки на официально принятую или признанную документацию, касающуюся политики аэродрома в области обеспечения безопасности полетов, используемых эксплуатационных процедур и инструкций.</w:t>
      </w:r>
    </w:p>
    <w:bookmarkEnd w:id="245"/>
    <w:bookmarkStart w:name="z245" w:id="246"/>
    <w:p>
      <w:pPr>
        <w:spacing w:after="0"/>
        <w:ind w:left="0"/>
        <w:jc w:val="both"/>
      </w:pPr>
      <w:r>
        <w:rPr>
          <w:rFonts w:ascii="Times New Roman"/>
          <w:b w:val="false"/>
          <w:i w:val="false"/>
          <w:color w:val="000000"/>
          <w:sz w:val="28"/>
        </w:rPr>
        <w:t xml:space="preserve">
      Для крупных аэродромов с учетом объемов и сложности операций вместо включения детального описания самих операций в руководство по аэродрому допускается приводить ссылки на процедуры, инструкции и их положения. Например, допускается, что эксплуатант аэродрома разрабатывает и использует руководство по СУБП для описания своего подхода к обеспечению безопасности эксплуатации аэродрома. </w:t>
      </w:r>
    </w:p>
    <w:bookmarkEnd w:id="246"/>
    <w:bookmarkStart w:name="z246" w:id="247"/>
    <w:p>
      <w:pPr>
        <w:spacing w:after="0"/>
        <w:ind w:left="0"/>
        <w:jc w:val="both"/>
      </w:pPr>
      <w:r>
        <w:rPr>
          <w:rFonts w:ascii="Times New Roman"/>
          <w:b w:val="false"/>
          <w:i w:val="false"/>
          <w:color w:val="000000"/>
          <w:sz w:val="28"/>
        </w:rPr>
        <w:t>
      Для небольших аэродромов руководство является простым и кратким документом, содержащим основные процедуры обеспечения безопасности повседневных операций.</w:t>
      </w:r>
    </w:p>
    <w:bookmarkEnd w:id="247"/>
    <w:bookmarkStart w:name="z247" w:id="248"/>
    <w:p>
      <w:pPr>
        <w:spacing w:after="0"/>
        <w:ind w:left="0"/>
        <w:jc w:val="both"/>
      </w:pPr>
      <w:r>
        <w:rPr>
          <w:rFonts w:ascii="Times New Roman"/>
          <w:b w:val="false"/>
          <w:i w:val="false"/>
          <w:color w:val="000000"/>
          <w:sz w:val="28"/>
        </w:rPr>
        <w:t>
      32. Общая часть руководства по аэродрому состоит из следующих разделов:</w:t>
      </w:r>
    </w:p>
    <w:bookmarkEnd w:id="248"/>
    <w:bookmarkStart w:name="z248" w:id="249"/>
    <w:p>
      <w:pPr>
        <w:spacing w:after="0"/>
        <w:ind w:left="0"/>
        <w:jc w:val="both"/>
      </w:pPr>
      <w:r>
        <w:rPr>
          <w:rFonts w:ascii="Times New Roman"/>
          <w:b w:val="false"/>
          <w:i w:val="false"/>
          <w:color w:val="000000"/>
          <w:sz w:val="28"/>
        </w:rPr>
        <w:t>
      1) титульный лист;</w:t>
      </w:r>
    </w:p>
    <w:bookmarkEnd w:id="249"/>
    <w:bookmarkStart w:name="z249" w:id="250"/>
    <w:p>
      <w:pPr>
        <w:spacing w:after="0"/>
        <w:ind w:left="0"/>
        <w:jc w:val="both"/>
      </w:pPr>
      <w:r>
        <w:rPr>
          <w:rFonts w:ascii="Times New Roman"/>
          <w:b w:val="false"/>
          <w:i w:val="false"/>
          <w:color w:val="000000"/>
          <w:sz w:val="28"/>
        </w:rPr>
        <w:t>
      2) лист регистрации изменений, где регистрируются все изменения (номера и даты изданий и ревизий документа и основания для них, указывается лицо, выполнившее ревизию), описываются процедуры внесения изменений, обстоятельства, при которых может потребоваться разработка поправок;</w:t>
      </w:r>
    </w:p>
    <w:bookmarkEnd w:id="250"/>
    <w:bookmarkStart w:name="z250" w:id="251"/>
    <w:p>
      <w:pPr>
        <w:spacing w:after="0"/>
        <w:ind w:left="0"/>
        <w:jc w:val="both"/>
      </w:pPr>
      <w:r>
        <w:rPr>
          <w:rFonts w:ascii="Times New Roman"/>
          <w:b w:val="false"/>
          <w:i w:val="false"/>
          <w:color w:val="000000"/>
          <w:sz w:val="28"/>
        </w:rPr>
        <w:t>
      3) лист учета поправок, где кратко описываются обновления и/или исправления, вносимые в руководство по аэродрому в ходе его ревизии или переиздания;</w:t>
      </w:r>
    </w:p>
    <w:bookmarkEnd w:id="251"/>
    <w:bookmarkStart w:name="z251" w:id="252"/>
    <w:p>
      <w:pPr>
        <w:spacing w:after="0"/>
        <w:ind w:left="0"/>
        <w:jc w:val="both"/>
      </w:pPr>
      <w:r>
        <w:rPr>
          <w:rFonts w:ascii="Times New Roman"/>
          <w:b w:val="false"/>
          <w:i w:val="false"/>
          <w:color w:val="000000"/>
          <w:sz w:val="28"/>
        </w:rPr>
        <w:t>
      4) лист и процедуры рассылки руководства по аэродрому;</w:t>
      </w:r>
    </w:p>
    <w:bookmarkEnd w:id="252"/>
    <w:bookmarkStart w:name="z252" w:id="253"/>
    <w:p>
      <w:pPr>
        <w:spacing w:after="0"/>
        <w:ind w:left="0"/>
        <w:jc w:val="both"/>
      </w:pPr>
      <w:r>
        <w:rPr>
          <w:rFonts w:ascii="Times New Roman"/>
          <w:b w:val="false"/>
          <w:i w:val="false"/>
          <w:color w:val="000000"/>
          <w:sz w:val="28"/>
        </w:rPr>
        <w:t>
      5) перечень действующих страниц;</w:t>
      </w:r>
    </w:p>
    <w:bookmarkEnd w:id="253"/>
    <w:bookmarkStart w:name="z253" w:id="254"/>
    <w:p>
      <w:pPr>
        <w:spacing w:after="0"/>
        <w:ind w:left="0"/>
        <w:jc w:val="both"/>
      </w:pPr>
      <w:r>
        <w:rPr>
          <w:rFonts w:ascii="Times New Roman"/>
          <w:b w:val="false"/>
          <w:i w:val="false"/>
          <w:color w:val="000000"/>
          <w:sz w:val="28"/>
        </w:rPr>
        <w:t>
      6) оглавление;</w:t>
      </w:r>
    </w:p>
    <w:bookmarkEnd w:id="254"/>
    <w:bookmarkStart w:name="z254" w:id="255"/>
    <w:p>
      <w:pPr>
        <w:spacing w:after="0"/>
        <w:ind w:left="0"/>
        <w:jc w:val="both"/>
      </w:pPr>
      <w:r>
        <w:rPr>
          <w:rFonts w:ascii="Times New Roman"/>
          <w:b w:val="false"/>
          <w:i w:val="false"/>
          <w:color w:val="000000"/>
          <w:sz w:val="28"/>
        </w:rPr>
        <w:t>
      7) термины и сокращения, где содержится краткое пояснение общих терминов, используемых в руководстве, включая наименования должностей и сокращения.</w:t>
      </w:r>
    </w:p>
    <w:bookmarkEnd w:id="255"/>
    <w:bookmarkStart w:name="z255" w:id="256"/>
    <w:p>
      <w:pPr>
        <w:spacing w:after="0"/>
        <w:ind w:left="0"/>
        <w:jc w:val="both"/>
      </w:pPr>
      <w:r>
        <w:rPr>
          <w:rFonts w:ascii="Times New Roman"/>
          <w:b w:val="false"/>
          <w:i w:val="false"/>
          <w:color w:val="000000"/>
          <w:sz w:val="28"/>
        </w:rPr>
        <w:t>
      33. Руководство по аэродрому (далее - Руководство) включает информацию общего характера:</w:t>
      </w:r>
    </w:p>
    <w:bookmarkEnd w:id="256"/>
    <w:bookmarkStart w:name="z256" w:id="257"/>
    <w:p>
      <w:pPr>
        <w:spacing w:after="0"/>
        <w:ind w:left="0"/>
        <w:jc w:val="both"/>
      </w:pPr>
      <w:r>
        <w:rPr>
          <w:rFonts w:ascii="Times New Roman"/>
          <w:b w:val="false"/>
          <w:i w:val="false"/>
          <w:color w:val="000000"/>
          <w:sz w:val="28"/>
        </w:rPr>
        <w:t>
      1) назначение и сфера действия Руководства, где описывается назначение и цели руководства, а также порядок его использования эксплуатационным персоналом и другими заинтересованными сторонами.</w:t>
      </w:r>
    </w:p>
    <w:bookmarkEnd w:id="257"/>
    <w:bookmarkStart w:name="z257" w:id="258"/>
    <w:p>
      <w:pPr>
        <w:spacing w:after="0"/>
        <w:ind w:left="0"/>
        <w:jc w:val="both"/>
      </w:pPr>
      <w:r>
        <w:rPr>
          <w:rFonts w:ascii="Times New Roman"/>
          <w:b w:val="false"/>
          <w:i w:val="false"/>
          <w:color w:val="000000"/>
          <w:sz w:val="28"/>
        </w:rPr>
        <w:t>
      В данном разделе дается описание, что Руководство содержит всю соответствующую информацию, касающуюся организационной и эксплуатационной структуры эксплуатанта аэродрома. Для всего эксплуатационного персонала аэродрома оно обеспечивает возможность получения полной информации о своих обязанностях и сфере ответственности в части обеспечения безопасности полетов, включая информацию и инструкции, касающиеся вопросов, оговоренных в применимых нормах. Оно содержит описание аэродромных служб и средств, всех эксплуатационных процедур и любых действующих ограничений.</w:t>
      </w:r>
    </w:p>
    <w:bookmarkEnd w:id="258"/>
    <w:bookmarkStart w:name="z258" w:id="259"/>
    <w:p>
      <w:pPr>
        <w:spacing w:after="0"/>
        <w:ind w:left="0"/>
        <w:jc w:val="both"/>
      </w:pPr>
      <w:r>
        <w:rPr>
          <w:rFonts w:ascii="Times New Roman"/>
          <w:b w:val="false"/>
          <w:i w:val="false"/>
          <w:color w:val="000000"/>
          <w:sz w:val="28"/>
        </w:rPr>
        <w:t>
      2) правовая основа сертификации аэродрома, где включаются юридические положения, касающиеся сертификации аэродрома согласно установленных норм законодательства;</w:t>
      </w:r>
    </w:p>
    <w:bookmarkEnd w:id="259"/>
    <w:bookmarkStart w:name="z259" w:id="260"/>
    <w:p>
      <w:pPr>
        <w:spacing w:after="0"/>
        <w:ind w:left="0"/>
        <w:jc w:val="both"/>
      </w:pPr>
      <w:r>
        <w:rPr>
          <w:rFonts w:ascii="Times New Roman"/>
          <w:b w:val="false"/>
          <w:i w:val="false"/>
          <w:color w:val="000000"/>
          <w:sz w:val="28"/>
        </w:rPr>
        <w:t>
      3) условия использования аэродрома и описание планируемых операций;</w:t>
      </w:r>
    </w:p>
    <w:bookmarkEnd w:id="260"/>
    <w:bookmarkStart w:name="z260" w:id="261"/>
    <w:p>
      <w:pPr>
        <w:spacing w:after="0"/>
        <w:ind w:left="0"/>
        <w:jc w:val="both"/>
      </w:pPr>
      <w:r>
        <w:rPr>
          <w:rFonts w:ascii="Times New Roman"/>
          <w:b w:val="false"/>
          <w:i w:val="false"/>
          <w:color w:val="000000"/>
          <w:sz w:val="28"/>
        </w:rPr>
        <w:t>
      4) регламент работы аэродрома и условия использования, где включается заявление о том, что аэродром открыт для всех эксплуатантов воздушных судов ВС на равных условиях;</w:t>
      </w:r>
    </w:p>
    <w:bookmarkEnd w:id="261"/>
    <w:bookmarkStart w:name="z261" w:id="262"/>
    <w:p>
      <w:pPr>
        <w:spacing w:after="0"/>
        <w:ind w:left="0"/>
        <w:jc w:val="both"/>
      </w:pPr>
      <w:r>
        <w:rPr>
          <w:rFonts w:ascii="Times New Roman"/>
          <w:b w:val="false"/>
          <w:i w:val="false"/>
          <w:color w:val="000000"/>
          <w:sz w:val="28"/>
        </w:rPr>
        <w:t>
      5) критические самолеты, которые аэродром планирует обслуживать;</w:t>
      </w:r>
    </w:p>
    <w:bookmarkEnd w:id="262"/>
    <w:bookmarkStart w:name="z262" w:id="263"/>
    <w:p>
      <w:pPr>
        <w:spacing w:after="0"/>
        <w:ind w:left="0"/>
        <w:jc w:val="both"/>
      </w:pPr>
      <w:r>
        <w:rPr>
          <w:rFonts w:ascii="Times New Roman"/>
          <w:b w:val="false"/>
          <w:i w:val="false"/>
          <w:color w:val="000000"/>
          <w:sz w:val="28"/>
        </w:rPr>
        <w:t>
      6) категория обеспечиваемых взлетно-посадочных полос (далее – ВПП), где дается описание ВПП: необорудованная, оборудованная, включая неточные и точные заходы на посадку;</w:t>
      </w:r>
    </w:p>
    <w:bookmarkEnd w:id="263"/>
    <w:bookmarkStart w:name="z263" w:id="264"/>
    <w:p>
      <w:pPr>
        <w:spacing w:after="0"/>
        <w:ind w:left="0"/>
        <w:jc w:val="both"/>
      </w:pPr>
      <w:r>
        <w:rPr>
          <w:rFonts w:ascii="Times New Roman"/>
          <w:b w:val="false"/>
          <w:i w:val="false"/>
          <w:color w:val="000000"/>
          <w:sz w:val="28"/>
        </w:rPr>
        <w:t>
      7) характер полетов, выполняемых на аэродроме: коммерческие, пассажирские, грузовые воздушные перевозки, авиационные работы, полеты авиации общего назначения;</w:t>
      </w:r>
    </w:p>
    <w:bookmarkEnd w:id="264"/>
    <w:bookmarkStart w:name="z264" w:id="265"/>
    <w:p>
      <w:pPr>
        <w:spacing w:after="0"/>
        <w:ind w:left="0"/>
        <w:jc w:val="both"/>
      </w:pPr>
      <w:r>
        <w:rPr>
          <w:rFonts w:ascii="Times New Roman"/>
          <w:b w:val="false"/>
          <w:i w:val="false"/>
          <w:color w:val="000000"/>
          <w:sz w:val="28"/>
        </w:rPr>
        <w:t>
      8) тип полетов, разрешенных к выполнению на аэродроме: международные/внутренние, регулярные/нерегулярные, полеты, выполняемые по правилам полетов по приборам (ППП) и/или правилам визуальных полетов (ПВП);</w:t>
      </w:r>
    </w:p>
    <w:bookmarkEnd w:id="265"/>
    <w:bookmarkStart w:name="z265" w:id="266"/>
    <w:p>
      <w:pPr>
        <w:spacing w:after="0"/>
        <w:ind w:left="0"/>
        <w:jc w:val="both"/>
      </w:pPr>
      <w:r>
        <w:rPr>
          <w:rFonts w:ascii="Times New Roman"/>
          <w:b w:val="false"/>
          <w:i w:val="false"/>
          <w:color w:val="000000"/>
          <w:sz w:val="28"/>
        </w:rPr>
        <w:t>
      9) минимальная дальность видимости на ВПП (RVR), разрешающая эксплуатацию аэродрома;</w:t>
      </w:r>
    </w:p>
    <w:bookmarkEnd w:id="266"/>
    <w:bookmarkStart w:name="z266" w:id="267"/>
    <w:p>
      <w:pPr>
        <w:spacing w:after="0"/>
        <w:ind w:left="0"/>
        <w:jc w:val="both"/>
      </w:pPr>
      <w:r>
        <w:rPr>
          <w:rFonts w:ascii="Times New Roman"/>
          <w:b w:val="false"/>
          <w:i w:val="false"/>
          <w:color w:val="000000"/>
          <w:sz w:val="28"/>
        </w:rPr>
        <w:t>
      10) система аэронавигационной информации и процедуры опубликования этой информации.</w:t>
      </w:r>
    </w:p>
    <w:bookmarkEnd w:id="267"/>
    <w:bookmarkStart w:name="z267" w:id="268"/>
    <w:p>
      <w:pPr>
        <w:spacing w:after="0"/>
        <w:ind w:left="0"/>
        <w:jc w:val="both"/>
      </w:pPr>
      <w:r>
        <w:rPr>
          <w:rFonts w:ascii="Times New Roman"/>
          <w:b w:val="false"/>
          <w:i w:val="false"/>
          <w:color w:val="000000"/>
          <w:sz w:val="28"/>
        </w:rPr>
        <w:t>
      В данном разделе приводится описание системы менеджмента качества аэронавигационных данных и информации, обеспечения их достоверности (точности) и качества, процедуры передачи для опубликования в службу аэронавигационной информации для обеспечения целей безопасности полетов;</w:t>
      </w:r>
    </w:p>
    <w:bookmarkEnd w:id="268"/>
    <w:bookmarkStart w:name="z268" w:id="269"/>
    <w:p>
      <w:pPr>
        <w:spacing w:after="0"/>
        <w:ind w:left="0"/>
        <w:jc w:val="both"/>
      </w:pPr>
      <w:r>
        <w:rPr>
          <w:rFonts w:ascii="Times New Roman"/>
          <w:b w:val="false"/>
          <w:i w:val="false"/>
          <w:color w:val="000000"/>
          <w:sz w:val="28"/>
        </w:rPr>
        <w:t>
      11) система регистрации полетов, выполняемых воздушными судами на аэродроме, которая включает описание метода и процедур по регистрации количества взлет-посадочных операций, типа, максимальной взлетной массы воздушного судна, даты и числа пассажиров.</w:t>
      </w:r>
    </w:p>
    <w:bookmarkEnd w:id="269"/>
    <w:bookmarkStart w:name="z269" w:id="270"/>
    <w:p>
      <w:pPr>
        <w:spacing w:after="0"/>
        <w:ind w:left="0"/>
        <w:jc w:val="both"/>
      </w:pPr>
      <w:r>
        <w:rPr>
          <w:rFonts w:ascii="Times New Roman"/>
          <w:b w:val="false"/>
          <w:i w:val="false"/>
          <w:color w:val="000000"/>
          <w:sz w:val="28"/>
        </w:rPr>
        <w:t xml:space="preserve">
      12) обязанности эксплуатанта аэродрома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64 Закона;</w:t>
      </w:r>
    </w:p>
    <w:bookmarkEnd w:id="270"/>
    <w:bookmarkStart w:name="z270" w:id="271"/>
    <w:p>
      <w:pPr>
        <w:spacing w:after="0"/>
        <w:ind w:left="0"/>
        <w:jc w:val="both"/>
      </w:pPr>
      <w:r>
        <w:rPr>
          <w:rFonts w:ascii="Times New Roman"/>
          <w:b w:val="false"/>
          <w:i w:val="false"/>
          <w:color w:val="000000"/>
          <w:sz w:val="28"/>
        </w:rPr>
        <w:t>
      13) требуемая квалификация персонала, где приводится описание процедур обеспечения компетенции персонала, который осуществляет эксплуатацию, техническое обслуживание аэродрома и управление;</w:t>
      </w:r>
    </w:p>
    <w:bookmarkEnd w:id="271"/>
    <w:bookmarkStart w:name="z271" w:id="272"/>
    <w:p>
      <w:pPr>
        <w:spacing w:after="0"/>
        <w:ind w:left="0"/>
        <w:jc w:val="both"/>
      </w:pPr>
      <w:r>
        <w:rPr>
          <w:rFonts w:ascii="Times New Roman"/>
          <w:b w:val="false"/>
          <w:i w:val="false"/>
          <w:color w:val="000000"/>
          <w:sz w:val="28"/>
        </w:rPr>
        <w:t>
      В данном разделе приводятся квалификационные требования (требования к образованию, опыту работы, навыкам) и программы обучения с их описанием, включая виды обучения, периодичность, продолжительность каждого вида обучения, перечень тем с кратким описанием, порядок обучения и оценка знаний с минимальным проходным баллом, применяемые стандарты обучения для персонала обеспечивающего эксплуатацию аэродрома, техническое обслуживание аэродрома и его объектов; процедуры организации обучения и допуска персонала к самостоятельной работе, ведение и хранение записей; аттестация персонала, ее периодичность, порядок аттестации, процедуры для непрошедших аттестацию, процесс проверки (валидации) самой программы, ведение и хранение записей.</w:t>
      </w:r>
    </w:p>
    <w:bookmarkEnd w:id="272"/>
    <w:bookmarkStart w:name="z272" w:id="273"/>
    <w:p>
      <w:pPr>
        <w:spacing w:after="0"/>
        <w:ind w:left="0"/>
        <w:jc w:val="both"/>
      </w:pPr>
      <w:r>
        <w:rPr>
          <w:rFonts w:ascii="Times New Roman"/>
          <w:b w:val="false"/>
          <w:i w:val="false"/>
          <w:color w:val="000000"/>
          <w:sz w:val="28"/>
        </w:rPr>
        <w:t>
      34. Руководство включает информацию об администрации аэродрома, в том числе:</w:t>
      </w:r>
    </w:p>
    <w:bookmarkEnd w:id="273"/>
    <w:bookmarkStart w:name="z273" w:id="274"/>
    <w:p>
      <w:pPr>
        <w:spacing w:after="0"/>
        <w:ind w:left="0"/>
        <w:jc w:val="both"/>
      </w:pPr>
      <w:r>
        <w:rPr>
          <w:rFonts w:ascii="Times New Roman"/>
          <w:b w:val="false"/>
          <w:i w:val="false"/>
          <w:color w:val="000000"/>
          <w:sz w:val="28"/>
        </w:rPr>
        <w:t>
      1) название и адрес аэродрома;</w:t>
      </w:r>
    </w:p>
    <w:bookmarkEnd w:id="274"/>
    <w:bookmarkStart w:name="z274" w:id="275"/>
    <w:p>
      <w:pPr>
        <w:spacing w:after="0"/>
        <w:ind w:left="0"/>
        <w:jc w:val="both"/>
      </w:pPr>
      <w:r>
        <w:rPr>
          <w:rFonts w:ascii="Times New Roman"/>
          <w:b w:val="false"/>
          <w:i w:val="false"/>
          <w:color w:val="000000"/>
          <w:sz w:val="28"/>
        </w:rPr>
        <w:t>
      2) наименование и адрес эксплуатанта аэродрома;</w:t>
      </w:r>
    </w:p>
    <w:bookmarkEnd w:id="275"/>
    <w:bookmarkStart w:name="z275" w:id="276"/>
    <w:p>
      <w:pPr>
        <w:spacing w:after="0"/>
        <w:ind w:left="0"/>
        <w:jc w:val="both"/>
      </w:pPr>
      <w:r>
        <w:rPr>
          <w:rFonts w:ascii="Times New Roman"/>
          <w:b w:val="false"/>
          <w:i w:val="false"/>
          <w:color w:val="000000"/>
          <w:sz w:val="28"/>
        </w:rPr>
        <w:t>
      3) данные об ответственном руководителе (ФИО, контактный телефон, электронный адрес), несущем общую ответственность за безопасность на аэродроме;</w:t>
      </w:r>
    </w:p>
    <w:bookmarkEnd w:id="276"/>
    <w:bookmarkStart w:name="z276" w:id="277"/>
    <w:p>
      <w:pPr>
        <w:spacing w:after="0"/>
        <w:ind w:left="0"/>
        <w:jc w:val="both"/>
      </w:pPr>
      <w:r>
        <w:rPr>
          <w:rFonts w:ascii="Times New Roman"/>
          <w:b w:val="false"/>
          <w:i w:val="false"/>
          <w:color w:val="000000"/>
          <w:sz w:val="28"/>
        </w:rPr>
        <w:t>
      4) организационная структура, где приводятся схема общей организационной структуры эксплуатанта аэродрома, схемы организационных структур отдельных департаментов и служб, с наименованием должностных лиц, департаментов и служб, между которыми приводятся линии связи и подчиненности. Приводится описание должностей, ответственности и обязанностей руководителей, ключевого эксплуатационного персонала, их контактные данные;</w:t>
      </w:r>
    </w:p>
    <w:bookmarkEnd w:id="277"/>
    <w:bookmarkStart w:name="z277" w:id="278"/>
    <w:p>
      <w:pPr>
        <w:spacing w:after="0"/>
        <w:ind w:left="0"/>
        <w:jc w:val="both"/>
      </w:pPr>
      <w:r>
        <w:rPr>
          <w:rFonts w:ascii="Times New Roman"/>
          <w:b w:val="false"/>
          <w:i w:val="false"/>
          <w:color w:val="000000"/>
          <w:sz w:val="28"/>
        </w:rPr>
        <w:t>
      5) аэропортовые комитеты, где приводится информация об аэропортовых комитетах или аналогичных структурах, регламент их работы (например, комитет по безопасности операций на ВПП, комитет по борьбе с опасностями, создаваемыми птицами и животными, комитет по безопасности полетов).</w:t>
      </w:r>
    </w:p>
    <w:bookmarkEnd w:id="278"/>
    <w:bookmarkStart w:name="z278" w:id="279"/>
    <w:p>
      <w:pPr>
        <w:spacing w:after="0"/>
        <w:ind w:left="0"/>
        <w:jc w:val="both"/>
      </w:pPr>
      <w:r>
        <w:rPr>
          <w:rFonts w:ascii="Times New Roman"/>
          <w:b w:val="false"/>
          <w:i w:val="false"/>
          <w:color w:val="000000"/>
          <w:sz w:val="28"/>
        </w:rPr>
        <w:t>
      35. В Руководстве приводятся данные о расположении аэродрома:</w:t>
      </w:r>
    </w:p>
    <w:bookmarkEnd w:id="279"/>
    <w:bookmarkStart w:name="z279" w:id="280"/>
    <w:p>
      <w:pPr>
        <w:spacing w:after="0"/>
        <w:ind w:left="0"/>
        <w:jc w:val="both"/>
      </w:pPr>
      <w:r>
        <w:rPr>
          <w:rFonts w:ascii="Times New Roman"/>
          <w:b w:val="false"/>
          <w:i w:val="false"/>
          <w:color w:val="000000"/>
          <w:sz w:val="28"/>
        </w:rPr>
        <w:t>
      1) план аэродрома с указанием аэропортовых средств для эксплуатации аэродрома, где приводится план, показывающий местоположение контрольной точки аэродрома, расположение ВПП, рулежных дорожек (далее- РД) и перронов; маркировка и светосигнальное оборудование аэродрома (включая указатель траектории точного захода на посадку - PAPI, систему визуальной индикации глиссады (VASIS), если имеется, и светоограждение препятствий); размещение навигационных средств и метеорологического оборудования в пределах летных полос, включая места расположения ветроуказателей;</w:t>
      </w:r>
    </w:p>
    <w:bookmarkEnd w:id="280"/>
    <w:bookmarkStart w:name="z280" w:id="281"/>
    <w:p>
      <w:pPr>
        <w:spacing w:after="0"/>
        <w:ind w:left="0"/>
        <w:jc w:val="both"/>
      </w:pPr>
      <w:r>
        <w:rPr>
          <w:rFonts w:ascii="Times New Roman"/>
          <w:b w:val="false"/>
          <w:i w:val="false"/>
          <w:color w:val="000000"/>
          <w:sz w:val="28"/>
        </w:rPr>
        <w:t>
      2) план аэродрома с указанием его границ;</w:t>
      </w:r>
    </w:p>
    <w:bookmarkEnd w:id="281"/>
    <w:bookmarkStart w:name="z281" w:id="282"/>
    <w:p>
      <w:pPr>
        <w:spacing w:after="0"/>
        <w:ind w:left="0"/>
        <w:jc w:val="both"/>
      </w:pPr>
      <w:r>
        <w:rPr>
          <w:rFonts w:ascii="Times New Roman"/>
          <w:b w:val="false"/>
          <w:i w:val="false"/>
          <w:color w:val="000000"/>
          <w:sz w:val="28"/>
        </w:rPr>
        <w:t>
      3) план с указанием расстояния от аэродрома до населенных пунктов, где приводится план с указанием расстояния от аэродрома до ближайшего города (населенного пункта) и других населенных районов, а также мест размещения всех аэродромных средств и оборудования, находящиеся за пределами границ аэродрома;</w:t>
      </w:r>
    </w:p>
    <w:bookmarkEnd w:id="282"/>
    <w:bookmarkStart w:name="z282" w:id="283"/>
    <w:p>
      <w:pPr>
        <w:spacing w:after="0"/>
        <w:ind w:left="0"/>
        <w:jc w:val="both"/>
      </w:pPr>
      <w:r>
        <w:rPr>
          <w:rFonts w:ascii="Times New Roman"/>
          <w:b w:val="false"/>
          <w:i w:val="false"/>
          <w:color w:val="000000"/>
          <w:sz w:val="28"/>
        </w:rPr>
        <w:t>
      4) процедуры обновления и обеспечения точности планов;</w:t>
      </w:r>
    </w:p>
    <w:bookmarkEnd w:id="283"/>
    <w:bookmarkStart w:name="z283" w:id="284"/>
    <w:p>
      <w:pPr>
        <w:spacing w:after="0"/>
        <w:ind w:left="0"/>
        <w:jc w:val="both"/>
      </w:pPr>
      <w:r>
        <w:rPr>
          <w:rFonts w:ascii="Times New Roman"/>
          <w:b w:val="false"/>
          <w:i w:val="false"/>
          <w:color w:val="000000"/>
          <w:sz w:val="28"/>
        </w:rPr>
        <w:t>
      5) право собственности на земельный участок, план земельного участка, на котором расположен аэродром, с указанием границ.</w:t>
      </w:r>
    </w:p>
    <w:bookmarkEnd w:id="284"/>
    <w:bookmarkStart w:name="z284" w:id="285"/>
    <w:p>
      <w:pPr>
        <w:spacing w:after="0"/>
        <w:ind w:left="0"/>
        <w:jc w:val="both"/>
      </w:pPr>
      <w:r>
        <w:rPr>
          <w:rFonts w:ascii="Times New Roman"/>
          <w:b w:val="false"/>
          <w:i w:val="false"/>
          <w:color w:val="000000"/>
          <w:sz w:val="28"/>
        </w:rPr>
        <w:t>
      36. В Руководстве приводятся данные аэродрома, подлежащие передаче службе аэронавигационной информации (далее - САИ):</w:t>
      </w:r>
    </w:p>
    <w:bookmarkEnd w:id="285"/>
    <w:bookmarkStart w:name="z285" w:id="286"/>
    <w:p>
      <w:pPr>
        <w:spacing w:after="0"/>
        <w:ind w:left="0"/>
        <w:jc w:val="both"/>
      </w:pPr>
      <w:r>
        <w:rPr>
          <w:rFonts w:ascii="Times New Roman"/>
          <w:b w:val="false"/>
          <w:i w:val="false"/>
          <w:color w:val="000000"/>
          <w:sz w:val="28"/>
        </w:rPr>
        <w:t>
      1) информация общего характера, включая</w:t>
      </w:r>
    </w:p>
    <w:bookmarkEnd w:id="286"/>
    <w:bookmarkStart w:name="z286" w:id="287"/>
    <w:p>
      <w:pPr>
        <w:spacing w:after="0"/>
        <w:ind w:left="0"/>
        <w:jc w:val="both"/>
      </w:pPr>
      <w:r>
        <w:rPr>
          <w:rFonts w:ascii="Times New Roman"/>
          <w:b w:val="false"/>
          <w:i w:val="false"/>
          <w:color w:val="000000"/>
          <w:sz w:val="28"/>
        </w:rPr>
        <w:t>
      название аэродрома, кодовое обозначение аэродрома, адрес аэродрома;</w:t>
      </w:r>
    </w:p>
    <w:bookmarkEnd w:id="287"/>
    <w:bookmarkStart w:name="z287" w:id="288"/>
    <w:p>
      <w:pPr>
        <w:spacing w:after="0"/>
        <w:ind w:left="0"/>
        <w:jc w:val="both"/>
      </w:pPr>
      <w:r>
        <w:rPr>
          <w:rFonts w:ascii="Times New Roman"/>
          <w:b w:val="false"/>
          <w:i w:val="false"/>
          <w:color w:val="000000"/>
          <w:sz w:val="28"/>
        </w:rPr>
        <w:t>
      место расположения аэродрома (удаление и направление до ближайшего населенного пункта);</w:t>
      </w:r>
    </w:p>
    <w:bookmarkEnd w:id="288"/>
    <w:bookmarkStart w:name="z288" w:id="289"/>
    <w:p>
      <w:pPr>
        <w:spacing w:after="0"/>
        <w:ind w:left="0"/>
        <w:jc w:val="both"/>
      </w:pPr>
      <w:r>
        <w:rPr>
          <w:rFonts w:ascii="Times New Roman"/>
          <w:b w:val="false"/>
          <w:i w:val="false"/>
          <w:color w:val="000000"/>
          <w:sz w:val="28"/>
        </w:rPr>
        <w:t>
      географические координаты контрольной точки аэродрома (КТА), определенные в всемирной геодезической системе координат -1984 (далее – WGS-84);</w:t>
      </w:r>
    </w:p>
    <w:bookmarkEnd w:id="289"/>
    <w:bookmarkStart w:name="z289" w:id="290"/>
    <w:p>
      <w:pPr>
        <w:spacing w:after="0"/>
        <w:ind w:left="0"/>
        <w:jc w:val="both"/>
      </w:pPr>
      <w:r>
        <w:rPr>
          <w:rFonts w:ascii="Times New Roman"/>
          <w:b w:val="false"/>
          <w:i w:val="false"/>
          <w:color w:val="000000"/>
          <w:sz w:val="28"/>
        </w:rPr>
        <w:t>
      превышение и волна геоида аэродрома;</w:t>
      </w:r>
    </w:p>
    <w:bookmarkEnd w:id="290"/>
    <w:bookmarkStart w:name="z290" w:id="291"/>
    <w:p>
      <w:pPr>
        <w:spacing w:after="0"/>
        <w:ind w:left="0"/>
        <w:jc w:val="both"/>
      </w:pPr>
      <w:r>
        <w:rPr>
          <w:rFonts w:ascii="Times New Roman"/>
          <w:b w:val="false"/>
          <w:i w:val="false"/>
          <w:color w:val="000000"/>
          <w:sz w:val="28"/>
        </w:rPr>
        <w:t>
      превышение и волна геоида ВПП, в том числе превышения и волна геоида порогов ВПП, превышение конца ВПП и точек значительного возвышения или понижения вдоль ВПП, а также наибольшее превышение зоны приземления ВПП, предназначенной для точных заходов на посадку;</w:t>
      </w:r>
    </w:p>
    <w:bookmarkEnd w:id="291"/>
    <w:bookmarkStart w:name="z291" w:id="292"/>
    <w:p>
      <w:pPr>
        <w:spacing w:after="0"/>
        <w:ind w:left="0"/>
        <w:jc w:val="both"/>
      </w:pPr>
      <w:r>
        <w:rPr>
          <w:rFonts w:ascii="Times New Roman"/>
          <w:b w:val="false"/>
          <w:i w:val="false"/>
          <w:color w:val="000000"/>
          <w:sz w:val="28"/>
        </w:rPr>
        <w:t>
      превышение перрона;</w:t>
      </w:r>
    </w:p>
    <w:bookmarkEnd w:id="292"/>
    <w:bookmarkStart w:name="z292" w:id="293"/>
    <w:p>
      <w:pPr>
        <w:spacing w:after="0"/>
        <w:ind w:left="0"/>
        <w:jc w:val="both"/>
      </w:pPr>
      <w:r>
        <w:rPr>
          <w:rFonts w:ascii="Times New Roman"/>
          <w:b w:val="false"/>
          <w:i w:val="false"/>
          <w:color w:val="000000"/>
          <w:sz w:val="28"/>
        </w:rPr>
        <w:t>
      расчетная температура воздуха в районе аэродрома, которая определяется как среднемесячная температура, вычисленная на основе суточных максимальных температур самого жаркого месяца нескольких лет;</w:t>
      </w:r>
    </w:p>
    <w:bookmarkEnd w:id="293"/>
    <w:bookmarkStart w:name="z293" w:id="294"/>
    <w:p>
      <w:pPr>
        <w:spacing w:after="0"/>
        <w:ind w:left="0"/>
        <w:jc w:val="both"/>
      </w:pPr>
      <w:r>
        <w:rPr>
          <w:rFonts w:ascii="Times New Roman"/>
          <w:b w:val="false"/>
          <w:i w:val="false"/>
          <w:color w:val="000000"/>
          <w:sz w:val="28"/>
        </w:rPr>
        <w:t>
      данные об эксплуатанте аэродрома, где приводятся название эксплуатанта аэродрома, адрес и номера телефонов для связи в любое время;</w:t>
      </w:r>
    </w:p>
    <w:bookmarkEnd w:id="294"/>
    <w:bookmarkStart w:name="z294" w:id="295"/>
    <w:p>
      <w:pPr>
        <w:spacing w:after="0"/>
        <w:ind w:left="0"/>
        <w:jc w:val="both"/>
      </w:pPr>
      <w:r>
        <w:rPr>
          <w:rFonts w:ascii="Times New Roman"/>
          <w:b w:val="false"/>
          <w:i w:val="false"/>
          <w:color w:val="000000"/>
          <w:sz w:val="28"/>
        </w:rPr>
        <w:t>
      2) размеры аэродрома и связанная с ним информация, включая</w:t>
      </w:r>
    </w:p>
    <w:bookmarkEnd w:id="295"/>
    <w:bookmarkStart w:name="z295" w:id="296"/>
    <w:p>
      <w:pPr>
        <w:spacing w:after="0"/>
        <w:ind w:left="0"/>
        <w:jc w:val="both"/>
      </w:pPr>
      <w:r>
        <w:rPr>
          <w:rFonts w:ascii="Times New Roman"/>
          <w:b w:val="false"/>
          <w:i w:val="false"/>
          <w:color w:val="000000"/>
          <w:sz w:val="28"/>
        </w:rPr>
        <w:t>
      взлетно-посадочная полоса, где приводятся следующие данные: истинный азимут, цифровое обозначение ВПП, длина, ширина, расположение смещенного порога ВПП, уклон, тип поверхности, тип ВПП, а для ВПП, оборудованной для точных заходов на посадку, - наличие зоны, свободной от препятствий (OFZ);</w:t>
      </w:r>
    </w:p>
    <w:bookmarkEnd w:id="296"/>
    <w:bookmarkStart w:name="z296" w:id="297"/>
    <w:p>
      <w:pPr>
        <w:spacing w:after="0"/>
        <w:ind w:left="0"/>
        <w:jc w:val="both"/>
      </w:pPr>
      <w:r>
        <w:rPr>
          <w:rFonts w:ascii="Times New Roman"/>
          <w:b w:val="false"/>
          <w:i w:val="false"/>
          <w:color w:val="000000"/>
          <w:sz w:val="28"/>
        </w:rPr>
        <w:t>
      летная полоса, где приводятся длина, ширина и тип поверхности летной полосы (STRIP), концевых зон безопасности ВПП (RESA), концевых полос торможения (SWY);</w:t>
      </w:r>
    </w:p>
    <w:bookmarkEnd w:id="297"/>
    <w:bookmarkStart w:name="z297" w:id="298"/>
    <w:p>
      <w:pPr>
        <w:spacing w:after="0"/>
        <w:ind w:left="0"/>
        <w:jc w:val="both"/>
      </w:pPr>
      <w:r>
        <w:rPr>
          <w:rFonts w:ascii="Times New Roman"/>
          <w:b w:val="false"/>
          <w:i w:val="false"/>
          <w:color w:val="000000"/>
          <w:sz w:val="28"/>
        </w:rPr>
        <w:t>
      рулежные дорожки, где приводятся длина, ширина, тип и прочность поверхности рулежных дорожек;</w:t>
      </w:r>
    </w:p>
    <w:bookmarkEnd w:id="298"/>
    <w:bookmarkStart w:name="z298" w:id="299"/>
    <w:p>
      <w:pPr>
        <w:spacing w:after="0"/>
        <w:ind w:left="0"/>
        <w:jc w:val="both"/>
      </w:pPr>
      <w:r>
        <w:rPr>
          <w:rFonts w:ascii="Times New Roman"/>
          <w:b w:val="false"/>
          <w:i w:val="false"/>
          <w:color w:val="000000"/>
          <w:sz w:val="28"/>
        </w:rPr>
        <w:t>
      перрон и места стоянок, где приводятся тип, прочность поверхности перрона и мест стоянки воздушных судов;</w:t>
      </w:r>
    </w:p>
    <w:bookmarkEnd w:id="299"/>
    <w:bookmarkStart w:name="z299" w:id="300"/>
    <w:p>
      <w:pPr>
        <w:spacing w:after="0"/>
        <w:ind w:left="0"/>
        <w:jc w:val="both"/>
      </w:pPr>
      <w:r>
        <w:rPr>
          <w:rFonts w:ascii="Times New Roman"/>
          <w:b w:val="false"/>
          <w:i w:val="false"/>
          <w:color w:val="000000"/>
          <w:sz w:val="28"/>
        </w:rPr>
        <w:t>
      полоса свободная от препятствий (CWY) где приводятся длина и профиль земной поверхности полосы, свободной от препятствий;</w:t>
      </w:r>
    </w:p>
    <w:bookmarkEnd w:id="300"/>
    <w:bookmarkStart w:name="z300" w:id="301"/>
    <w:p>
      <w:pPr>
        <w:spacing w:after="0"/>
        <w:ind w:left="0"/>
        <w:jc w:val="both"/>
      </w:pPr>
      <w:r>
        <w:rPr>
          <w:rFonts w:ascii="Times New Roman"/>
          <w:b w:val="false"/>
          <w:i w:val="false"/>
          <w:color w:val="000000"/>
          <w:sz w:val="28"/>
        </w:rPr>
        <w:t>
      визуальные средства для схем захода на посадку, где приводится описание типа системы огней приближения и системы визуальной индикации глиссады (PAPI/ APAPI и T-VASIS/ ATVASIS), описание маркировки и системы огней ВПП, рулежных дорожек и перронов, других визуальных средств ориентации и управления на рулежных дорожках (включая огни мест ожидания у ВПП, промежуточных мест ожидания и линий "стоп") и перронах; расположение и тип системы визуальной стыковки с телескопическим трапом (при ее наличии); наличие резервного источника питания для огней;</w:t>
      </w:r>
    </w:p>
    <w:bookmarkEnd w:id="301"/>
    <w:bookmarkStart w:name="z301" w:id="302"/>
    <w:p>
      <w:pPr>
        <w:spacing w:after="0"/>
        <w:ind w:left="0"/>
        <w:jc w:val="both"/>
      </w:pPr>
      <w:r>
        <w:rPr>
          <w:rFonts w:ascii="Times New Roman"/>
          <w:b w:val="false"/>
          <w:i w:val="false"/>
          <w:color w:val="000000"/>
          <w:sz w:val="28"/>
        </w:rPr>
        <w:t>
      аэродромные места проверки VOR, где приводится описание расположения аэродромных мест проверки VOR и их радиочастоты;</w:t>
      </w:r>
    </w:p>
    <w:bookmarkEnd w:id="302"/>
    <w:bookmarkStart w:name="z302" w:id="303"/>
    <w:p>
      <w:pPr>
        <w:spacing w:after="0"/>
        <w:ind w:left="0"/>
        <w:jc w:val="both"/>
      </w:pPr>
      <w:r>
        <w:rPr>
          <w:rFonts w:ascii="Times New Roman"/>
          <w:b w:val="false"/>
          <w:i w:val="false"/>
          <w:color w:val="000000"/>
          <w:sz w:val="28"/>
        </w:rPr>
        <w:t>
      стандартные маршруты руления воздушных судов, их расположение и обозначение;</w:t>
      </w:r>
    </w:p>
    <w:bookmarkEnd w:id="303"/>
    <w:bookmarkStart w:name="z303" w:id="304"/>
    <w:p>
      <w:pPr>
        <w:spacing w:after="0"/>
        <w:ind w:left="0"/>
        <w:jc w:val="both"/>
      </w:pPr>
      <w:r>
        <w:rPr>
          <w:rFonts w:ascii="Times New Roman"/>
          <w:b w:val="false"/>
          <w:i w:val="false"/>
          <w:color w:val="000000"/>
          <w:sz w:val="28"/>
        </w:rPr>
        <w:t>
      расстояния между радионавигационным оборудованием и ВПП с точностью до ближайшего метра, где приводятся расстояния между курсовым и глиссадным радиомаяками, составляющими систему посадки по приборам (ILS), или азимутальной и угломестной антеннами микроволновой системы посадки (MLS) и соответствующими концами ВПП;</w:t>
      </w:r>
    </w:p>
    <w:bookmarkEnd w:id="304"/>
    <w:bookmarkStart w:name="z304" w:id="305"/>
    <w:p>
      <w:pPr>
        <w:spacing w:after="0"/>
        <w:ind w:left="0"/>
        <w:jc w:val="both"/>
      </w:pPr>
      <w:r>
        <w:rPr>
          <w:rFonts w:ascii="Times New Roman"/>
          <w:b w:val="false"/>
          <w:i w:val="false"/>
          <w:color w:val="000000"/>
          <w:sz w:val="28"/>
        </w:rPr>
        <w:t>
      географические координаты каждого порога;</w:t>
      </w:r>
    </w:p>
    <w:bookmarkEnd w:id="305"/>
    <w:bookmarkStart w:name="z305" w:id="306"/>
    <w:p>
      <w:pPr>
        <w:spacing w:after="0"/>
        <w:ind w:left="0"/>
        <w:jc w:val="both"/>
      </w:pPr>
      <w:r>
        <w:rPr>
          <w:rFonts w:ascii="Times New Roman"/>
          <w:b w:val="false"/>
          <w:i w:val="false"/>
          <w:color w:val="000000"/>
          <w:sz w:val="28"/>
        </w:rPr>
        <w:t>
      географические координаты соответствующих точек осевой линии рулежных дорожек;</w:t>
      </w:r>
    </w:p>
    <w:bookmarkEnd w:id="306"/>
    <w:bookmarkStart w:name="z306" w:id="307"/>
    <w:p>
      <w:pPr>
        <w:spacing w:after="0"/>
        <w:ind w:left="0"/>
        <w:jc w:val="both"/>
      </w:pPr>
      <w:r>
        <w:rPr>
          <w:rFonts w:ascii="Times New Roman"/>
          <w:b w:val="false"/>
          <w:i w:val="false"/>
          <w:color w:val="000000"/>
          <w:sz w:val="28"/>
        </w:rPr>
        <w:t>
      географические координаты каждого места стоянки воздушных судов;</w:t>
      </w:r>
    </w:p>
    <w:bookmarkEnd w:id="307"/>
    <w:bookmarkStart w:name="z307" w:id="308"/>
    <w:p>
      <w:pPr>
        <w:spacing w:after="0"/>
        <w:ind w:left="0"/>
        <w:jc w:val="both"/>
      </w:pPr>
      <w:r>
        <w:rPr>
          <w:rFonts w:ascii="Times New Roman"/>
          <w:b w:val="false"/>
          <w:i w:val="false"/>
          <w:color w:val="000000"/>
          <w:sz w:val="28"/>
        </w:rPr>
        <w:t>
      описание, географические координаты и превышения препятствий, где приводится перечень объектов с их описанием, географическими координатами, превышениями, которые проникают установленные на аэродроме поверхности ограничения препятствий независимо от наличия у них светоограждения и указания в сборниках аэронавигационной информации;</w:t>
      </w:r>
    </w:p>
    <w:bookmarkEnd w:id="308"/>
    <w:bookmarkStart w:name="z308" w:id="309"/>
    <w:p>
      <w:pPr>
        <w:spacing w:after="0"/>
        <w:ind w:left="0"/>
        <w:jc w:val="both"/>
      </w:pPr>
      <w:r>
        <w:rPr>
          <w:rFonts w:ascii="Times New Roman"/>
          <w:b w:val="false"/>
          <w:i w:val="false"/>
          <w:color w:val="000000"/>
          <w:sz w:val="28"/>
        </w:rPr>
        <w:t>
      тип искусственного покрытия и его несущая способность, установленная по методу "классификационное число воздушного судна – классификационное число покрытия (АСN-PCN);</w:t>
      </w:r>
    </w:p>
    <w:bookmarkEnd w:id="309"/>
    <w:bookmarkStart w:name="z309" w:id="310"/>
    <w:p>
      <w:pPr>
        <w:spacing w:after="0"/>
        <w:ind w:left="0"/>
        <w:jc w:val="both"/>
      </w:pPr>
      <w:r>
        <w:rPr>
          <w:rFonts w:ascii="Times New Roman"/>
          <w:b w:val="false"/>
          <w:i w:val="false"/>
          <w:color w:val="000000"/>
          <w:sz w:val="28"/>
        </w:rPr>
        <w:t>
      площадки предполетной проверки высотомеров, где приводится описание мест площадок предполетной проверки высотомеров, установленных на аэродроме, и их превышение;</w:t>
      </w:r>
    </w:p>
    <w:bookmarkEnd w:id="310"/>
    <w:bookmarkStart w:name="z310" w:id="311"/>
    <w:p>
      <w:pPr>
        <w:spacing w:after="0"/>
        <w:ind w:left="0"/>
        <w:jc w:val="both"/>
      </w:pPr>
      <w:r>
        <w:rPr>
          <w:rFonts w:ascii="Times New Roman"/>
          <w:b w:val="false"/>
          <w:i w:val="false"/>
          <w:color w:val="000000"/>
          <w:sz w:val="28"/>
        </w:rPr>
        <w:t>
      объявленные дистанции, где приводятся данные по располагаемой длине разбега (РДР), располагаемой взлетной дистанции (РДВ), располагаемой дистанции прерванного взлета (РДПВ), располагаемой посадочной дистанции (РПД);</w:t>
      </w:r>
    </w:p>
    <w:bookmarkEnd w:id="311"/>
    <w:bookmarkStart w:name="z311" w:id="312"/>
    <w:p>
      <w:pPr>
        <w:spacing w:after="0"/>
        <w:ind w:left="0"/>
        <w:jc w:val="both"/>
      </w:pPr>
      <w:r>
        <w:rPr>
          <w:rFonts w:ascii="Times New Roman"/>
          <w:b w:val="false"/>
          <w:i w:val="false"/>
          <w:color w:val="000000"/>
          <w:sz w:val="28"/>
        </w:rPr>
        <w:t>
      удаление воздушных судов, потерявших способность двигаться, где приводятся данные о назначенном приказом должностном лице, ответственном за координацию выполнения мероприятий на аэродроме по удалению воздушного судна, потерявшего способность двигаться, номера контактных телефонов, адреса электронной почты, а также информация о возможностях по удалению ВС, путем указания самого тяжелого типа ВС, с удалением которого службы способны справиться;</w:t>
      </w:r>
    </w:p>
    <w:bookmarkEnd w:id="312"/>
    <w:bookmarkStart w:name="z312" w:id="313"/>
    <w:p>
      <w:pPr>
        <w:spacing w:after="0"/>
        <w:ind w:left="0"/>
        <w:jc w:val="both"/>
      </w:pPr>
      <w:r>
        <w:rPr>
          <w:rFonts w:ascii="Times New Roman"/>
          <w:b w:val="false"/>
          <w:i w:val="false"/>
          <w:color w:val="000000"/>
          <w:sz w:val="28"/>
        </w:rPr>
        <w:t>
      спасание и борьба с пожаром, где предоставляется информация об установленном уровне требуемой пожарной защиты на аэродроме (далее - УТПЗ), выраженном с использованием категории аварийно-спасательных и противопожарных служб, которая соответствует самому длинному самолету, использующему данный аэродром, а также типу и количеству огнегасящих веществ, имеющихся на аэродроме.</w:t>
      </w:r>
    </w:p>
    <w:bookmarkEnd w:id="313"/>
    <w:bookmarkStart w:name="z313" w:id="314"/>
    <w:p>
      <w:pPr>
        <w:spacing w:after="0"/>
        <w:ind w:left="0"/>
        <w:jc w:val="both"/>
      </w:pPr>
      <w:r>
        <w:rPr>
          <w:rFonts w:ascii="Times New Roman"/>
          <w:b w:val="false"/>
          <w:i w:val="false"/>
          <w:color w:val="000000"/>
          <w:sz w:val="28"/>
        </w:rPr>
        <w:t>
      37. В Руководстве приводится перечень разрешенных отступлений от сертификационных требований, согласованных уполномоченной организацией, с их обоснованиями и ссылками на соответствующие эквивалентные уровни безопасности полетов.</w:t>
      </w:r>
    </w:p>
    <w:bookmarkEnd w:id="314"/>
    <w:bookmarkStart w:name="z314" w:id="315"/>
    <w:p>
      <w:pPr>
        <w:spacing w:after="0"/>
        <w:ind w:left="0"/>
        <w:jc w:val="both"/>
      </w:pPr>
      <w:r>
        <w:rPr>
          <w:rFonts w:ascii="Times New Roman"/>
          <w:b w:val="false"/>
          <w:i w:val="false"/>
          <w:color w:val="000000"/>
          <w:sz w:val="28"/>
        </w:rPr>
        <w:t xml:space="preserve">
      38. Руководство содержит сведения об эксплуатационных процедурах аэродрома и мерах по обеспечению безопасности авиационных операций на аэродроме. Для каждой процедуры указываются обязанности эксплуатанта аэродрома, перечисляются задачи, которые решаются эксплуатантом аэродрома или его партнерами, описываются или приводятся ссылки на отдельные инструкции, в которых описаны, способы и процедуры выполнения этих задач вместе с такими необходимыми сведениями, как периодичность и характер проводимых работ. </w:t>
      </w:r>
    </w:p>
    <w:bookmarkEnd w:id="315"/>
    <w:bookmarkStart w:name="z315" w:id="316"/>
    <w:p>
      <w:pPr>
        <w:spacing w:after="0"/>
        <w:ind w:left="0"/>
        <w:jc w:val="both"/>
      </w:pPr>
      <w:r>
        <w:rPr>
          <w:rFonts w:ascii="Times New Roman"/>
          <w:b w:val="false"/>
          <w:i w:val="false"/>
          <w:color w:val="000000"/>
          <w:sz w:val="28"/>
        </w:rPr>
        <w:t>
      Эксплуатационные процедуры включают:</w:t>
      </w:r>
    </w:p>
    <w:bookmarkEnd w:id="316"/>
    <w:bookmarkStart w:name="z316" w:id="317"/>
    <w:p>
      <w:pPr>
        <w:spacing w:after="0"/>
        <w:ind w:left="0"/>
        <w:jc w:val="both"/>
      </w:pPr>
      <w:r>
        <w:rPr>
          <w:rFonts w:ascii="Times New Roman"/>
          <w:b w:val="false"/>
          <w:i w:val="false"/>
          <w:color w:val="000000"/>
          <w:sz w:val="28"/>
        </w:rPr>
        <w:t>
      1) предоставление информации об аэродроме, где приводится описание процедуры и информационных систем, применяемых для рассылки данных и информации об аэродроме, их изменениях, включаемой в сборник аэронавигационной информации (далее - AIP), а также процедуры предоставления запросов в САИ на выпуск NOTAM, в том числе:</w:t>
      </w:r>
    </w:p>
    <w:bookmarkEnd w:id="317"/>
    <w:bookmarkStart w:name="z317" w:id="318"/>
    <w:p>
      <w:pPr>
        <w:spacing w:after="0"/>
        <w:ind w:left="0"/>
        <w:jc w:val="both"/>
      </w:pPr>
      <w:r>
        <w:rPr>
          <w:rFonts w:ascii="Times New Roman"/>
          <w:b w:val="false"/>
          <w:i w:val="false"/>
          <w:color w:val="000000"/>
          <w:sz w:val="28"/>
        </w:rPr>
        <w:t>
      порядок предоставления информации в уполномоченную организацию в сфере гражданской авиации и службу аэронавигационной информации о любых изменениях на аэродроме и регистрации уведомлении об этих изменениях в рабочие и не рабочие часы работы аэродрома;</w:t>
      </w:r>
    </w:p>
    <w:bookmarkEnd w:id="318"/>
    <w:bookmarkStart w:name="z318" w:id="319"/>
    <w:p>
      <w:pPr>
        <w:spacing w:after="0"/>
        <w:ind w:left="0"/>
        <w:jc w:val="both"/>
      </w:pPr>
      <w:r>
        <w:rPr>
          <w:rFonts w:ascii="Times New Roman"/>
          <w:b w:val="false"/>
          <w:i w:val="false"/>
          <w:color w:val="000000"/>
          <w:sz w:val="28"/>
        </w:rPr>
        <w:t>
      должностные лица, представляющие информацию, их функции и область представления информации, номера телефонов для связи в рабочие и не рабочие часы аэродрома;</w:t>
      </w:r>
    </w:p>
    <w:bookmarkEnd w:id="319"/>
    <w:bookmarkStart w:name="z319" w:id="320"/>
    <w:p>
      <w:pPr>
        <w:spacing w:after="0"/>
        <w:ind w:left="0"/>
        <w:jc w:val="both"/>
      </w:pPr>
      <w:r>
        <w:rPr>
          <w:rFonts w:ascii="Times New Roman"/>
          <w:b w:val="false"/>
          <w:i w:val="false"/>
          <w:color w:val="000000"/>
          <w:sz w:val="28"/>
        </w:rPr>
        <w:t>
      указанные уполномоченной организацией в сфере гражданской авиации адрес и номера телефонов, в которые сообщается информация об изменениях;</w:t>
      </w:r>
    </w:p>
    <w:bookmarkEnd w:id="320"/>
    <w:bookmarkStart w:name="z320" w:id="321"/>
    <w:p>
      <w:pPr>
        <w:spacing w:after="0"/>
        <w:ind w:left="0"/>
        <w:jc w:val="both"/>
      </w:pPr>
      <w:r>
        <w:rPr>
          <w:rFonts w:ascii="Times New Roman"/>
          <w:b w:val="false"/>
          <w:i w:val="false"/>
          <w:color w:val="000000"/>
          <w:sz w:val="28"/>
        </w:rPr>
        <w:t>
      2) контроль доступа в контролируемую зону аэродрома и зоны ограниченного доступа, включая:</w:t>
      </w:r>
    </w:p>
    <w:bookmarkEnd w:id="321"/>
    <w:bookmarkStart w:name="z321" w:id="322"/>
    <w:p>
      <w:pPr>
        <w:spacing w:after="0"/>
        <w:ind w:left="0"/>
        <w:jc w:val="both"/>
      </w:pPr>
      <w:r>
        <w:rPr>
          <w:rFonts w:ascii="Times New Roman"/>
          <w:b w:val="false"/>
          <w:i w:val="false"/>
          <w:color w:val="000000"/>
          <w:sz w:val="28"/>
        </w:rPr>
        <w:t>
       сведения об установленных и подлежащих выполнению процедурах по авиационной безопасности, обеспечивающих контроль доступа в контролируемую зону аэродрома и зоны ограниченного доступа, обеспечиваемых службой авиационной безопасности (САБ), ответственной за предотвращение незаконного вмешательства в деятельность гражданской авиации на аэродроме и предотвращение несанкционированного проникновения лиц, транспортных средств, животных на территорию аэродрома;</w:t>
      </w:r>
    </w:p>
    <w:bookmarkEnd w:id="322"/>
    <w:bookmarkStart w:name="z322" w:id="323"/>
    <w:p>
      <w:pPr>
        <w:spacing w:after="0"/>
        <w:ind w:left="0"/>
        <w:jc w:val="both"/>
      </w:pPr>
      <w:r>
        <w:rPr>
          <w:rFonts w:ascii="Times New Roman"/>
          <w:b w:val="false"/>
          <w:i w:val="false"/>
          <w:color w:val="000000"/>
          <w:sz w:val="28"/>
        </w:rPr>
        <w:t>
      ведения о функциях по контролю доступа эксплуатанта аэродрома, эксплуатантов ВС, эксплуатантов ВС с постоянным базированием на аэродроме;</w:t>
      </w:r>
    </w:p>
    <w:bookmarkEnd w:id="323"/>
    <w:bookmarkStart w:name="z323" w:id="324"/>
    <w:p>
      <w:pPr>
        <w:spacing w:after="0"/>
        <w:ind w:left="0"/>
        <w:jc w:val="both"/>
      </w:pPr>
      <w:r>
        <w:rPr>
          <w:rFonts w:ascii="Times New Roman"/>
          <w:b w:val="false"/>
          <w:i w:val="false"/>
          <w:color w:val="000000"/>
          <w:sz w:val="28"/>
        </w:rPr>
        <w:t>
      перечень должностных лиц САБ и их функций, ответственных за контролирование доступа на аэродром, а также номера телефонов для связи с ними в рабочее и нерабочее время;</w:t>
      </w:r>
    </w:p>
    <w:bookmarkEnd w:id="324"/>
    <w:bookmarkStart w:name="z324" w:id="325"/>
    <w:p>
      <w:pPr>
        <w:spacing w:after="0"/>
        <w:ind w:left="0"/>
        <w:jc w:val="both"/>
      </w:pPr>
      <w:r>
        <w:rPr>
          <w:rFonts w:ascii="Times New Roman"/>
          <w:b w:val="false"/>
          <w:i w:val="false"/>
          <w:color w:val="000000"/>
          <w:sz w:val="28"/>
        </w:rPr>
        <w:t>
      3) планирование мероприятий на случай аварийной обстановки на аэродроме, где приводятся сведения об аварийном плане, который объединяет в себе планы ликвидации чрезвычайных ситуаций, возникающих на аэродроме или в его окрестностях, и состоит из следующих подразделов:</w:t>
      </w:r>
    </w:p>
    <w:bookmarkEnd w:id="325"/>
    <w:bookmarkStart w:name="z325" w:id="326"/>
    <w:p>
      <w:pPr>
        <w:spacing w:after="0"/>
        <w:ind w:left="0"/>
        <w:jc w:val="both"/>
      </w:pPr>
      <w:r>
        <w:rPr>
          <w:rFonts w:ascii="Times New Roman"/>
          <w:b w:val="false"/>
          <w:i w:val="false"/>
          <w:color w:val="000000"/>
          <w:sz w:val="28"/>
        </w:rPr>
        <w:t>
      планы действий на случай аварийных ситуаций, где приводится информация о имеющихся на аэродроме планах действий на случай аварийных ситуаций, возникающих на аэродроме или в его окрестностях в результате инцидентов и происшествий с воздушным судном, пожаров в зданиях, актов незаконного вмешательства в деятельность гражданской авиации (угроза взрыва воздушных судов или зданий, незаконного захвата воздушных судов), эпидемий и аварий техногенного и природного характера, исходя из местных условий а также план действий на случай аварий в аэропорту, охватывающий мероприятия по обеспечению безопасной деятельности в ходе аварийной ситуации и переход к нормальной деятельности после аварийной ситуации;</w:t>
      </w:r>
    </w:p>
    <w:bookmarkEnd w:id="326"/>
    <w:bookmarkStart w:name="z326" w:id="327"/>
    <w:p>
      <w:pPr>
        <w:spacing w:after="0"/>
        <w:ind w:left="0"/>
        <w:jc w:val="both"/>
      </w:pPr>
      <w:r>
        <w:rPr>
          <w:rFonts w:ascii="Times New Roman"/>
          <w:b w:val="false"/>
          <w:i w:val="false"/>
          <w:color w:val="000000"/>
          <w:sz w:val="28"/>
        </w:rPr>
        <w:t>
      перечень организаций, агентств и представителей государственных органов, с которыми устанавливается связь и взаимодействие;</w:t>
      </w:r>
    </w:p>
    <w:bookmarkEnd w:id="327"/>
    <w:bookmarkStart w:name="z327" w:id="328"/>
    <w:p>
      <w:pPr>
        <w:spacing w:after="0"/>
        <w:ind w:left="0"/>
        <w:jc w:val="both"/>
      </w:pPr>
      <w:r>
        <w:rPr>
          <w:rFonts w:ascii="Times New Roman"/>
          <w:b w:val="false"/>
          <w:i w:val="false"/>
          <w:color w:val="000000"/>
          <w:sz w:val="28"/>
        </w:rPr>
        <w:t>
      список организаций, агентств и наделенных соответствующими полномочиями лиц на территории аэропорта и за его пределами для выполнения необходимых функций, их номера телефонной связи, адреса электронной почты, SITA, AFTN, радиочастоты;</w:t>
      </w:r>
    </w:p>
    <w:bookmarkEnd w:id="328"/>
    <w:bookmarkStart w:name="z328" w:id="329"/>
    <w:p>
      <w:pPr>
        <w:spacing w:after="0"/>
        <w:ind w:left="0"/>
        <w:jc w:val="both"/>
      </w:pPr>
      <w:r>
        <w:rPr>
          <w:rFonts w:ascii="Times New Roman"/>
          <w:b w:val="false"/>
          <w:i w:val="false"/>
          <w:color w:val="000000"/>
          <w:sz w:val="28"/>
        </w:rPr>
        <w:t>
      руководители работ на месте аварийной ситуации, где приводятся положения о назначении и описание обязанностей руководителей по каждому типу чрезвычайной ситуации;</w:t>
      </w:r>
    </w:p>
    <w:bookmarkEnd w:id="329"/>
    <w:bookmarkStart w:name="z329" w:id="330"/>
    <w:p>
      <w:pPr>
        <w:spacing w:after="0"/>
        <w:ind w:left="0"/>
        <w:jc w:val="both"/>
      </w:pPr>
      <w:r>
        <w:rPr>
          <w:rFonts w:ascii="Times New Roman"/>
          <w:b w:val="false"/>
          <w:i w:val="false"/>
          <w:color w:val="000000"/>
          <w:sz w:val="28"/>
        </w:rPr>
        <w:t>
      представление докладов в случае аварийной ситуации, описание схем и порядка оповещения на случай аварийной ситуации на аэродроме;</w:t>
      </w:r>
    </w:p>
    <w:bookmarkEnd w:id="330"/>
    <w:bookmarkStart w:name="z330" w:id="331"/>
    <w:p>
      <w:pPr>
        <w:spacing w:after="0"/>
        <w:ind w:left="0"/>
        <w:jc w:val="both"/>
      </w:pPr>
      <w:r>
        <w:rPr>
          <w:rFonts w:ascii="Times New Roman"/>
          <w:b w:val="false"/>
          <w:i w:val="false"/>
          <w:color w:val="000000"/>
          <w:sz w:val="28"/>
        </w:rPr>
        <w:t>
      аэродромные средства и оборудование, которые используются в аварийной обстановке, их испытания и частота испытаний;</w:t>
      </w:r>
    </w:p>
    <w:bookmarkEnd w:id="331"/>
    <w:bookmarkStart w:name="z331" w:id="332"/>
    <w:p>
      <w:pPr>
        <w:spacing w:after="0"/>
        <w:ind w:left="0"/>
        <w:jc w:val="both"/>
      </w:pPr>
      <w:r>
        <w:rPr>
          <w:rFonts w:ascii="Times New Roman"/>
          <w:b w:val="false"/>
          <w:i w:val="false"/>
          <w:color w:val="000000"/>
          <w:sz w:val="28"/>
        </w:rPr>
        <w:t>
      средства связи, наличие и процедуры проверки работоспособности средств связи для руководства аварийно-спасательными работами;</w:t>
      </w:r>
    </w:p>
    <w:bookmarkEnd w:id="332"/>
    <w:bookmarkStart w:name="z332" w:id="333"/>
    <w:p>
      <w:pPr>
        <w:spacing w:after="0"/>
        <w:ind w:left="0"/>
        <w:jc w:val="both"/>
      </w:pPr>
      <w:r>
        <w:rPr>
          <w:rFonts w:ascii="Times New Roman"/>
          <w:b w:val="false"/>
          <w:i w:val="false"/>
          <w:color w:val="000000"/>
          <w:sz w:val="28"/>
        </w:rPr>
        <w:t>
      учения по проверке аварийного плана, периодичность таких учений;</w:t>
      </w:r>
    </w:p>
    <w:bookmarkEnd w:id="333"/>
    <w:bookmarkStart w:name="z333" w:id="334"/>
    <w:p>
      <w:pPr>
        <w:spacing w:after="0"/>
        <w:ind w:left="0"/>
        <w:jc w:val="both"/>
      </w:pPr>
      <w:r>
        <w:rPr>
          <w:rFonts w:ascii="Times New Roman"/>
          <w:b w:val="false"/>
          <w:i w:val="false"/>
          <w:color w:val="000000"/>
          <w:sz w:val="28"/>
        </w:rPr>
        <w:t>
      обучение персонала для ликвидации аварийных ситуаций;</w:t>
      </w:r>
    </w:p>
    <w:bookmarkEnd w:id="334"/>
    <w:bookmarkStart w:name="z334" w:id="335"/>
    <w:p>
      <w:pPr>
        <w:spacing w:after="0"/>
        <w:ind w:left="0"/>
        <w:jc w:val="both"/>
      </w:pPr>
      <w:r>
        <w:rPr>
          <w:rFonts w:ascii="Times New Roman"/>
          <w:b w:val="false"/>
          <w:i w:val="false"/>
          <w:color w:val="000000"/>
          <w:sz w:val="28"/>
        </w:rPr>
        <w:t>
      4) спасание и пожаротушение, где приводятся данные о средствах, оборудовании, персонале и процедурах в части их соответствия требованиям, предъявляемым в области спасания и пожаротушения на аэродроме, включая:</w:t>
      </w:r>
    </w:p>
    <w:bookmarkEnd w:id="335"/>
    <w:bookmarkStart w:name="z335" w:id="336"/>
    <w:p>
      <w:pPr>
        <w:spacing w:after="0"/>
        <w:ind w:left="0"/>
        <w:jc w:val="both"/>
      </w:pPr>
      <w:r>
        <w:rPr>
          <w:rFonts w:ascii="Times New Roman"/>
          <w:b w:val="false"/>
          <w:i w:val="false"/>
          <w:color w:val="000000"/>
          <w:sz w:val="28"/>
        </w:rPr>
        <w:t>
      определение категории аэродрома по УТПЗ, описание принципов, определяющих обеспечиваемую категорию УТПЗ аэродрома в зависимости от размеров наиболее крупного воздушного судна, выполняющего полеты в аэропорту;</w:t>
      </w:r>
    </w:p>
    <w:bookmarkEnd w:id="336"/>
    <w:bookmarkStart w:name="z336" w:id="337"/>
    <w:p>
      <w:pPr>
        <w:spacing w:after="0"/>
        <w:ind w:left="0"/>
        <w:jc w:val="both"/>
      </w:pPr>
      <w:r>
        <w:rPr>
          <w:rFonts w:ascii="Times New Roman"/>
          <w:b w:val="false"/>
          <w:i w:val="false"/>
          <w:color w:val="000000"/>
          <w:sz w:val="28"/>
        </w:rPr>
        <w:t>
      повышение категории аэродрома по УТПЗ, с описанием действий, осуществляемых службой поискового аварийно-спасательного обеспечения полетов (далее - СПАСОП) для повышения категории УТПЗ, описываются действия, осуществляемые также сторонними организациями и подразделениями эксплуатанта аэродрома;</w:t>
      </w:r>
    </w:p>
    <w:bookmarkEnd w:id="337"/>
    <w:bookmarkStart w:name="z337" w:id="338"/>
    <w:p>
      <w:pPr>
        <w:spacing w:after="0"/>
        <w:ind w:left="0"/>
        <w:jc w:val="both"/>
      </w:pPr>
      <w:r>
        <w:rPr>
          <w:rFonts w:ascii="Times New Roman"/>
          <w:b w:val="false"/>
          <w:i w:val="false"/>
          <w:color w:val="000000"/>
          <w:sz w:val="28"/>
        </w:rPr>
        <w:t>
      критерии обеспечения категории аэродрома по УТПЗ, где приводится описание количества предусмотренных (обеспечиваемых) на аэродроме огнегасящих веществ, обеспечиваемые нормы их расхода, количество пожарных автомобилей, укомплектованность персоналом, включая случаи понижения или повышения категории аэродрома по УТПЗ;</w:t>
      </w:r>
    </w:p>
    <w:bookmarkEnd w:id="338"/>
    <w:bookmarkStart w:name="z338" w:id="339"/>
    <w:p>
      <w:pPr>
        <w:spacing w:after="0"/>
        <w:ind w:left="0"/>
        <w:jc w:val="both"/>
      </w:pPr>
      <w:r>
        <w:rPr>
          <w:rFonts w:ascii="Times New Roman"/>
          <w:b w:val="false"/>
          <w:i w:val="false"/>
          <w:color w:val="000000"/>
          <w:sz w:val="28"/>
        </w:rPr>
        <w:t>
      дополнительные обязанности сотрудников СПАСОП;</w:t>
      </w:r>
    </w:p>
    <w:bookmarkEnd w:id="339"/>
    <w:bookmarkStart w:name="z339" w:id="340"/>
    <w:p>
      <w:pPr>
        <w:spacing w:after="0"/>
        <w:ind w:left="0"/>
        <w:jc w:val="both"/>
      </w:pPr>
      <w:r>
        <w:rPr>
          <w:rFonts w:ascii="Times New Roman"/>
          <w:b w:val="false"/>
          <w:i w:val="false"/>
          <w:color w:val="000000"/>
          <w:sz w:val="28"/>
        </w:rPr>
        <w:t>
      процедуры спасания и пожаротушения, которые включают процедуры контроля за участками движения самолетов с целью соответствующего оповещения персонала СПАСОП (ВПП, остальные участки рабочей площади), процедуры, показывающие, каким образом контролируется и обеспечивается нормативное время развертывания пожарно-спасательных расчетов (расположение АСС, распределения пожарных автомобилей по АСС, использование дорог и кратчайших маршрутов к ВПП с наименьшим количеством поворотов, схемы движения пожарных автомобилей к установленным точкам ВПП); процедуры, исключающие негативное влияние на возможность развертывания пожарно-спасательных расчетов во время выполнения дополнительных обязанностей персоналом СПАСОП;</w:t>
      </w:r>
    </w:p>
    <w:bookmarkEnd w:id="340"/>
    <w:bookmarkStart w:name="z340" w:id="341"/>
    <w:p>
      <w:pPr>
        <w:spacing w:after="0"/>
        <w:ind w:left="0"/>
        <w:jc w:val="both"/>
      </w:pPr>
      <w:r>
        <w:rPr>
          <w:rFonts w:ascii="Times New Roman"/>
          <w:b w:val="false"/>
          <w:i w:val="false"/>
          <w:color w:val="000000"/>
          <w:sz w:val="28"/>
        </w:rPr>
        <w:t xml:space="preserve">
      аварийно-спасательное оборудование для сложных условий в районе действия спасательных служб (водоемы, заболоченные участки, труднодоступные места, где невозможно применить обычные транспортные средства на колесном ходу и требуется дополнительное специализированное оборудование), особенно когда значительная часть участка захода на посадку/взлета проходит над этими районами. </w:t>
      </w:r>
    </w:p>
    <w:bookmarkEnd w:id="341"/>
    <w:bookmarkStart w:name="z341" w:id="342"/>
    <w:p>
      <w:pPr>
        <w:spacing w:after="0"/>
        <w:ind w:left="0"/>
        <w:jc w:val="both"/>
      </w:pPr>
      <w:r>
        <w:rPr>
          <w:rFonts w:ascii="Times New Roman"/>
          <w:b w:val="false"/>
          <w:i w:val="false"/>
          <w:color w:val="000000"/>
          <w:sz w:val="28"/>
        </w:rPr>
        <w:t>
      аварийное оборудование, представляемое сторонними организациями, включая описание порядка и основания для предоставления оборудование, а также наличие планов на случай непредоставления такого оборудования;</w:t>
      </w:r>
    </w:p>
    <w:bookmarkEnd w:id="342"/>
    <w:bookmarkStart w:name="z342" w:id="343"/>
    <w:p>
      <w:pPr>
        <w:spacing w:after="0"/>
        <w:ind w:left="0"/>
        <w:jc w:val="both"/>
      </w:pPr>
      <w:r>
        <w:rPr>
          <w:rFonts w:ascii="Times New Roman"/>
          <w:b w:val="false"/>
          <w:i w:val="false"/>
          <w:color w:val="000000"/>
          <w:sz w:val="28"/>
        </w:rPr>
        <w:t>
      квалификация персонала СПАСОП, где приводятся положения, описывающие процесс обеспечения профессиональной подготовки персонала СПАСОП, в том числе практические занятия в условиях возгорания топлива, использования дыхательных аппаратов при высокой температуре и наличии дыма, оказание первой медицинской помощи, аварийные процедуры в условиях ограниченной видимости (LVP), принципы техники безопасности и охраны труда при обучении персонала использованию средств защиты дыхательных путей и персональной защитной экипировки;</w:t>
      </w:r>
    </w:p>
    <w:bookmarkEnd w:id="343"/>
    <w:bookmarkStart w:name="z343" w:id="344"/>
    <w:p>
      <w:pPr>
        <w:spacing w:after="0"/>
        <w:ind w:left="0"/>
        <w:jc w:val="both"/>
      </w:pPr>
      <w:r>
        <w:rPr>
          <w:rFonts w:ascii="Times New Roman"/>
          <w:b w:val="false"/>
          <w:i w:val="false"/>
          <w:color w:val="000000"/>
          <w:sz w:val="28"/>
        </w:rPr>
        <w:t>
      доступ к местам авиационных происшествий за пределами аэродрома, где описываются процедуры, которые показывают, каким образом обеспечиваются подходы к местам авиационных происшествий в ближайших окрестностях аэродрома, в том числе для сложного рельефа;</w:t>
      </w:r>
    </w:p>
    <w:bookmarkEnd w:id="344"/>
    <w:bookmarkStart w:name="z344" w:id="345"/>
    <w:p>
      <w:pPr>
        <w:spacing w:after="0"/>
        <w:ind w:left="0"/>
        <w:jc w:val="both"/>
      </w:pPr>
      <w:r>
        <w:rPr>
          <w:rFonts w:ascii="Times New Roman"/>
          <w:b w:val="false"/>
          <w:i w:val="false"/>
          <w:color w:val="000000"/>
          <w:sz w:val="28"/>
        </w:rPr>
        <w:t>
      предоставление услуг пожарной безопасности, когда эксплуатант аэродрома предусматривает реагирование службы СПАСОП на пожары на расположенных на аэродроме и вблизи аэродрома объектах или предоставляет специальные виды противопожарных услуг сторонним организациям и службам аэропорта, включая описание процедуры обеспечения необходимой категории аэродрома по УТПЗ для бесперебойного и безопасного выполнения полетов на аэродроме;</w:t>
      </w:r>
    </w:p>
    <w:bookmarkEnd w:id="345"/>
    <w:bookmarkStart w:name="z345" w:id="346"/>
    <w:p>
      <w:pPr>
        <w:spacing w:after="0"/>
        <w:ind w:left="0"/>
        <w:jc w:val="both"/>
      </w:pPr>
      <w:r>
        <w:rPr>
          <w:rFonts w:ascii="Times New Roman"/>
          <w:b w:val="false"/>
          <w:i w:val="false"/>
          <w:color w:val="000000"/>
          <w:sz w:val="28"/>
        </w:rPr>
        <w:t>
      процедура снижения категории аэродрома по УТПЗ и ее восстановления во время авиационных происшествий, где описывается процедуры по обеспечению уровня УТПЗ на аэродроме для бесперебойного выполнения полетов, когда пожарно-спасательные расчеты выезжают на авиационное происшествие за пределами аэродрома.</w:t>
      </w:r>
    </w:p>
    <w:bookmarkEnd w:id="346"/>
    <w:bookmarkStart w:name="z346" w:id="347"/>
    <w:p>
      <w:pPr>
        <w:spacing w:after="0"/>
        <w:ind w:left="0"/>
        <w:jc w:val="both"/>
      </w:pPr>
      <w:r>
        <w:rPr>
          <w:rFonts w:ascii="Times New Roman"/>
          <w:b w:val="false"/>
          <w:i w:val="false"/>
          <w:color w:val="000000"/>
          <w:sz w:val="28"/>
        </w:rPr>
        <w:t>
      запасы воды, состояние и наличие водоисточников (водоемов и гидрантов) для повторной заправки водой пожарных автомобилей (схемы расположения, процедуры периодической проверки);</w:t>
      </w:r>
    </w:p>
    <w:bookmarkEnd w:id="347"/>
    <w:bookmarkStart w:name="z347" w:id="348"/>
    <w:p>
      <w:pPr>
        <w:spacing w:after="0"/>
        <w:ind w:left="0"/>
        <w:jc w:val="both"/>
      </w:pPr>
      <w:r>
        <w:rPr>
          <w:rFonts w:ascii="Times New Roman"/>
          <w:b w:val="false"/>
          <w:i w:val="false"/>
          <w:color w:val="000000"/>
          <w:sz w:val="28"/>
        </w:rPr>
        <w:t>
      аварийные процедуры в условиях ограниченной видимости;</w:t>
      </w:r>
    </w:p>
    <w:bookmarkEnd w:id="348"/>
    <w:bookmarkStart w:name="z348" w:id="349"/>
    <w:p>
      <w:pPr>
        <w:spacing w:after="0"/>
        <w:ind w:left="0"/>
        <w:jc w:val="both"/>
      </w:pPr>
      <w:r>
        <w:rPr>
          <w:rFonts w:ascii="Times New Roman"/>
          <w:b w:val="false"/>
          <w:i w:val="false"/>
          <w:color w:val="000000"/>
          <w:sz w:val="28"/>
        </w:rPr>
        <w:t>
      политики и процедуры использования и пополнения расходных материалов СПАСОП;</w:t>
      </w:r>
    </w:p>
    <w:bookmarkEnd w:id="349"/>
    <w:bookmarkStart w:name="z349" w:id="350"/>
    <w:p>
      <w:pPr>
        <w:spacing w:after="0"/>
        <w:ind w:left="0"/>
        <w:jc w:val="both"/>
      </w:pPr>
      <w:r>
        <w:rPr>
          <w:rFonts w:ascii="Times New Roman"/>
          <w:b w:val="false"/>
          <w:i w:val="false"/>
          <w:color w:val="000000"/>
          <w:sz w:val="28"/>
        </w:rPr>
        <w:t>
      5) инспектирование рабочей площади аэродрома, где приводится описание процедур проведения осмотров (оперативные проверки, контрольные проверки уровня 1) рабочей площади аэродрома и поверхностей ограничения препятствий, включая:</w:t>
      </w:r>
    </w:p>
    <w:bookmarkEnd w:id="350"/>
    <w:bookmarkStart w:name="z350" w:id="351"/>
    <w:p>
      <w:pPr>
        <w:spacing w:after="0"/>
        <w:ind w:left="0"/>
        <w:jc w:val="both"/>
      </w:pPr>
      <w:r>
        <w:rPr>
          <w:rFonts w:ascii="Times New Roman"/>
          <w:b w:val="false"/>
          <w:i w:val="false"/>
          <w:color w:val="000000"/>
          <w:sz w:val="28"/>
        </w:rPr>
        <w:t>
      порядок проведения осмотров рабочей площади аэродрома, где описывается проверка рабочей площади аэродрома, ее искусственные покрытия, их состояние, наличие на них посторонних предметов, состояние травяного покрова летной полосы, наличия неучтенных препятствий на летной полосе и вблизи аэродрома, периодичность проверок, применения контрольного перечня проведения проверки;</w:t>
      </w:r>
    </w:p>
    <w:bookmarkEnd w:id="351"/>
    <w:bookmarkStart w:name="z351" w:id="352"/>
    <w:p>
      <w:pPr>
        <w:spacing w:after="0"/>
        <w:ind w:left="0"/>
        <w:jc w:val="both"/>
      </w:pPr>
      <w:r>
        <w:rPr>
          <w:rFonts w:ascii="Times New Roman"/>
          <w:b w:val="false"/>
          <w:i w:val="false"/>
          <w:color w:val="000000"/>
          <w:sz w:val="28"/>
        </w:rPr>
        <w:t>
      внеплановая инспекция рабочей площади аэродрома, где приводится описание порядка инспекций перрона, ВПП и РД при получении донесений о наличии на рабочей площади аэродрома обломков посторонних предметов, после прекращения взлета из-за отказа двигателя, разрушения пневматика или колеса или инцидента, после которого остаются обломки посторонних предметов, представляющие опасность;</w:t>
      </w:r>
    </w:p>
    <w:bookmarkEnd w:id="352"/>
    <w:bookmarkStart w:name="z352" w:id="353"/>
    <w:p>
      <w:pPr>
        <w:spacing w:after="0"/>
        <w:ind w:left="0"/>
        <w:jc w:val="both"/>
      </w:pPr>
      <w:r>
        <w:rPr>
          <w:rFonts w:ascii="Times New Roman"/>
          <w:b w:val="false"/>
          <w:i w:val="false"/>
          <w:color w:val="000000"/>
          <w:sz w:val="28"/>
        </w:rPr>
        <w:t>
      оценка состояния ВПП и РД при наличии на них загрязнителей, подготовка и распространение донесений, вид загрязнителя, площадь покрытия загрязнителем, толщина слоя рыхлых загрязнителей, определение кода состояния ВПП, измерение коэффициента сцепления;</w:t>
      </w:r>
    </w:p>
    <w:bookmarkEnd w:id="353"/>
    <w:bookmarkStart w:name="z353" w:id="354"/>
    <w:p>
      <w:pPr>
        <w:spacing w:after="0"/>
        <w:ind w:left="0"/>
        <w:jc w:val="both"/>
      </w:pPr>
      <w:r>
        <w:rPr>
          <w:rFonts w:ascii="Times New Roman"/>
          <w:b w:val="false"/>
          <w:i w:val="false"/>
          <w:color w:val="000000"/>
          <w:sz w:val="28"/>
        </w:rPr>
        <w:t>
      взаимодействие с органами обслуживания воздушного движения при проведении осмотров рабочих площадей аэродрома и необходимые средства связи;</w:t>
      </w:r>
    </w:p>
    <w:bookmarkEnd w:id="354"/>
    <w:bookmarkStart w:name="z354" w:id="355"/>
    <w:p>
      <w:pPr>
        <w:spacing w:after="0"/>
        <w:ind w:left="0"/>
        <w:jc w:val="both"/>
      </w:pPr>
      <w:r>
        <w:rPr>
          <w:rFonts w:ascii="Times New Roman"/>
          <w:b w:val="false"/>
          <w:i w:val="false"/>
          <w:color w:val="000000"/>
          <w:sz w:val="28"/>
        </w:rPr>
        <w:t>
      представление данных о результатах инспекций и принятие мер, где приводится описание процедур о доведении информации о выявленных на аэродроме недостатках во все заинтересованные службы и организации для принятия мер их устранения, включая очистку искусственных покрытий, проведение ремонта участков рабочей площади, покоса травы, устранения дефектов светосигнального оборудования, устранения неучтенных препятствий, а также закрытия и прекращения эксплуатации отдельных участков рабочей площади при необходимости;</w:t>
      </w:r>
    </w:p>
    <w:bookmarkEnd w:id="355"/>
    <w:bookmarkStart w:name="z355" w:id="356"/>
    <w:p>
      <w:pPr>
        <w:spacing w:after="0"/>
        <w:ind w:left="0"/>
        <w:jc w:val="both"/>
      </w:pPr>
      <w:r>
        <w:rPr>
          <w:rFonts w:ascii="Times New Roman"/>
          <w:b w:val="false"/>
          <w:i w:val="false"/>
          <w:color w:val="000000"/>
          <w:sz w:val="28"/>
        </w:rPr>
        <w:t>
      порядок регистрации результатов инспекций, где приводятся положения, касающиеся порядка регистрации результатов проверки рабочей площади и регистрация принятых мер, направленных на устранение выявленных опасных условий в журнале состояния летного поля, место хранения журнала;</w:t>
      </w:r>
    </w:p>
    <w:bookmarkEnd w:id="356"/>
    <w:bookmarkStart w:name="z356" w:id="357"/>
    <w:p>
      <w:pPr>
        <w:spacing w:after="0"/>
        <w:ind w:left="0"/>
        <w:jc w:val="both"/>
      </w:pPr>
      <w:r>
        <w:rPr>
          <w:rFonts w:ascii="Times New Roman"/>
          <w:b w:val="false"/>
          <w:i w:val="false"/>
          <w:color w:val="000000"/>
          <w:sz w:val="28"/>
        </w:rPr>
        <w:t>
      список должностных лиц, ответственных за инспектирование рабочей площади, где приводится список должностных лиц аэродромной службы, ответственных за выполнение инспектирование рабочей площади аэродрома, принятие решений о годности рабочей площади к эксплуатации, описание основных функций данных должностных лиц, контактные данные для связи;</w:t>
      </w:r>
    </w:p>
    <w:bookmarkEnd w:id="357"/>
    <w:bookmarkStart w:name="z357" w:id="358"/>
    <w:p>
      <w:pPr>
        <w:spacing w:after="0"/>
        <w:ind w:left="0"/>
        <w:jc w:val="both"/>
      </w:pPr>
      <w:r>
        <w:rPr>
          <w:rFonts w:ascii="Times New Roman"/>
          <w:b w:val="false"/>
          <w:i w:val="false"/>
          <w:color w:val="000000"/>
          <w:sz w:val="28"/>
        </w:rPr>
        <w:t>
      6) техническое обслуживание (ремонт) рабочих площадей аэродрома, включая:</w:t>
      </w:r>
    </w:p>
    <w:bookmarkEnd w:id="358"/>
    <w:bookmarkStart w:name="z358" w:id="359"/>
    <w:p>
      <w:pPr>
        <w:spacing w:after="0"/>
        <w:ind w:left="0"/>
        <w:jc w:val="both"/>
      </w:pPr>
      <w:r>
        <w:rPr>
          <w:rFonts w:ascii="Times New Roman"/>
          <w:b w:val="false"/>
          <w:i w:val="false"/>
          <w:color w:val="000000"/>
          <w:sz w:val="28"/>
        </w:rPr>
        <w:t>
      виды и периодичность технического обслуживания рабочих площадей аэродрома с искусственным покрытием, в том числе оценки характеристик сцепления на ВПП, а также используемые для технического обслуживания средства;</w:t>
      </w:r>
    </w:p>
    <w:bookmarkEnd w:id="359"/>
    <w:bookmarkStart w:name="z359" w:id="360"/>
    <w:p>
      <w:pPr>
        <w:spacing w:after="0"/>
        <w:ind w:left="0"/>
        <w:jc w:val="both"/>
      </w:pPr>
      <w:r>
        <w:rPr>
          <w:rFonts w:ascii="Times New Roman"/>
          <w:b w:val="false"/>
          <w:i w:val="false"/>
          <w:color w:val="000000"/>
          <w:sz w:val="28"/>
        </w:rPr>
        <w:t>
      виды и периодичность технического обслуживания ВПП, РД, не имеющих искусственного покрытия (если имеется), а также используемые для технического обслуживания средства;</w:t>
      </w:r>
    </w:p>
    <w:bookmarkEnd w:id="360"/>
    <w:bookmarkStart w:name="z360" w:id="361"/>
    <w:p>
      <w:pPr>
        <w:spacing w:after="0"/>
        <w:ind w:left="0"/>
        <w:jc w:val="both"/>
      </w:pPr>
      <w:r>
        <w:rPr>
          <w:rFonts w:ascii="Times New Roman"/>
          <w:b w:val="false"/>
          <w:i w:val="false"/>
          <w:color w:val="000000"/>
          <w:sz w:val="28"/>
        </w:rPr>
        <w:t>
      виды и периодичность технического обслуживания летных полос, полос рулежных дорожек, концевых зон безопасности (КЗБ), полос свободных от препятствий, а также используемые для технического обслуживания средства;</w:t>
      </w:r>
    </w:p>
    <w:bookmarkEnd w:id="361"/>
    <w:bookmarkStart w:name="z361" w:id="362"/>
    <w:p>
      <w:pPr>
        <w:spacing w:after="0"/>
        <w:ind w:left="0"/>
        <w:jc w:val="both"/>
      </w:pPr>
      <w:r>
        <w:rPr>
          <w:rFonts w:ascii="Times New Roman"/>
          <w:b w:val="false"/>
          <w:i w:val="false"/>
          <w:color w:val="000000"/>
          <w:sz w:val="28"/>
        </w:rPr>
        <w:t>
      техническое обслуживание дренажной системы, где приводится описание дренажной системы на аэродроме, виды, порядок и периодичность технического обслуживания дренажной системы аэродрома, а также используемые для технического обслуживания средства;</w:t>
      </w:r>
    </w:p>
    <w:bookmarkEnd w:id="362"/>
    <w:bookmarkStart w:name="z362" w:id="363"/>
    <w:p>
      <w:pPr>
        <w:spacing w:after="0"/>
        <w:ind w:left="0"/>
        <w:jc w:val="both"/>
      </w:pPr>
      <w:r>
        <w:rPr>
          <w:rFonts w:ascii="Times New Roman"/>
          <w:b w:val="false"/>
          <w:i w:val="false"/>
          <w:color w:val="000000"/>
          <w:sz w:val="28"/>
        </w:rPr>
        <w:t>
      представление данных и принимаемые действия при отказах или возникновении небезопасных ситуаций на объектах аэродрома, где приводятся положения, касающиеся распространения информации об эксплуатационном состоянии аэродрома, временном выводе из эксплуатации частей и объектов рабочей площади аэродрома, включая закрытие ИВПП, РД, перрона, мест стоянок для проведения технического обслуживания и ремонта или при возникновении небезопасных ситуаций (наличие дефектов, временных препятствий);</w:t>
      </w:r>
    </w:p>
    <w:bookmarkEnd w:id="363"/>
    <w:bookmarkStart w:name="z363" w:id="364"/>
    <w:p>
      <w:pPr>
        <w:spacing w:after="0"/>
        <w:ind w:left="0"/>
        <w:jc w:val="both"/>
      </w:pPr>
      <w:r>
        <w:rPr>
          <w:rFonts w:ascii="Times New Roman"/>
          <w:b w:val="false"/>
          <w:i w:val="false"/>
          <w:color w:val="000000"/>
          <w:sz w:val="28"/>
        </w:rPr>
        <w:t>
      7) защита от снега и обледенения и других опасных метеорологических условий, где приводится описание процедур поддержания эксплуатационной годности на аэродромах, подверженных воздействию снега и обледенения, также приводится описание деятельности и применяемых мерах при опасных метеорологических явлениях, присущих региону (сильный ветер, гроза, пыльные бури, низкие и высокие температуры, условия низкой видимости), включая:</w:t>
      </w:r>
    </w:p>
    <w:bookmarkEnd w:id="364"/>
    <w:bookmarkStart w:name="z364" w:id="365"/>
    <w:p>
      <w:pPr>
        <w:spacing w:after="0"/>
        <w:ind w:left="0"/>
        <w:jc w:val="both"/>
      </w:pPr>
      <w:r>
        <w:rPr>
          <w:rFonts w:ascii="Times New Roman"/>
          <w:b w:val="false"/>
          <w:i w:val="false"/>
          <w:color w:val="000000"/>
          <w:sz w:val="28"/>
        </w:rPr>
        <w:t>
      план борьбы со снегом и обледенением, используемые средства и процедуры, обязанности и критерии, связанные с закрытием и последующим открытием ВПП и прочих частей рабочей площади аэродрома, описание координации действий по удалению снега и льда между эксплуатантом аэродрома и органом обслуживания воздушного движения (далее - ОВД);</w:t>
      </w:r>
    </w:p>
    <w:bookmarkEnd w:id="365"/>
    <w:bookmarkStart w:name="z365" w:id="366"/>
    <w:p>
      <w:pPr>
        <w:spacing w:after="0"/>
        <w:ind w:left="0"/>
        <w:jc w:val="both"/>
      </w:pPr>
      <w:r>
        <w:rPr>
          <w:rFonts w:ascii="Times New Roman"/>
          <w:b w:val="false"/>
          <w:i w:val="false"/>
          <w:color w:val="000000"/>
          <w:sz w:val="28"/>
        </w:rPr>
        <w:t>
      действия на случай опасных метеорологических явлений, которые могут иметь место на аэродроме, где приводится описание действий, предпринимаемых во время опасных метеорологических явлений на аэродроме, свойственных конкретному региону (например, грозы, сильные приземные ветры и шквалы, песчаные бури), распространение информации и контроль исполнения действий персоналом аэропорта и сторонних организаций, работающих на аэродроме, описание критериев, связанных с временным прекращением эксплуатации ВПП и выполнения определҰнных работ на аэродроме, а также должностные лица, ответственные за принятие таких решений;</w:t>
      </w:r>
    </w:p>
    <w:bookmarkEnd w:id="366"/>
    <w:bookmarkStart w:name="z366" w:id="367"/>
    <w:p>
      <w:pPr>
        <w:spacing w:after="0"/>
        <w:ind w:left="0"/>
        <w:jc w:val="both"/>
      </w:pPr>
      <w:r>
        <w:rPr>
          <w:rFonts w:ascii="Times New Roman"/>
          <w:b w:val="false"/>
          <w:i w:val="false"/>
          <w:color w:val="000000"/>
          <w:sz w:val="28"/>
        </w:rPr>
        <w:t>
      координация действий с поставщиком метеорологического обслуживания в целях получения информации о сложных метеорологических условиях на основании имеющихся соглашений (договоров);</w:t>
      </w:r>
    </w:p>
    <w:bookmarkEnd w:id="367"/>
    <w:bookmarkStart w:name="z367" w:id="368"/>
    <w:p>
      <w:pPr>
        <w:spacing w:after="0"/>
        <w:ind w:left="0"/>
        <w:jc w:val="both"/>
      </w:pPr>
      <w:r>
        <w:rPr>
          <w:rFonts w:ascii="Times New Roman"/>
          <w:b w:val="false"/>
          <w:i w:val="false"/>
          <w:color w:val="000000"/>
          <w:sz w:val="28"/>
        </w:rPr>
        <w:t>
      8) визуальные средства и электроснабжение аэродрома, где приводится информация о процедурах проверки и технического обслуживания аэронавигационных огней, светоограждение препятствий, знаков, маркеров и электроустановок, включая:</w:t>
      </w:r>
    </w:p>
    <w:bookmarkEnd w:id="368"/>
    <w:bookmarkStart w:name="z368" w:id="369"/>
    <w:p>
      <w:pPr>
        <w:spacing w:after="0"/>
        <w:ind w:left="0"/>
        <w:jc w:val="both"/>
      </w:pPr>
      <w:r>
        <w:rPr>
          <w:rFonts w:ascii="Times New Roman"/>
          <w:b w:val="false"/>
          <w:i w:val="false"/>
          <w:color w:val="000000"/>
          <w:sz w:val="28"/>
        </w:rPr>
        <w:t>
      описание распределения обязанностей по эксплуатации аэродромной системы наземных огней;</w:t>
      </w:r>
    </w:p>
    <w:bookmarkEnd w:id="369"/>
    <w:bookmarkStart w:name="z369" w:id="370"/>
    <w:p>
      <w:pPr>
        <w:spacing w:after="0"/>
        <w:ind w:left="0"/>
        <w:jc w:val="both"/>
      </w:pPr>
      <w:r>
        <w:rPr>
          <w:rFonts w:ascii="Times New Roman"/>
          <w:b w:val="false"/>
          <w:i w:val="false"/>
          <w:color w:val="000000"/>
          <w:sz w:val="28"/>
        </w:rPr>
        <w:t>
      процедуры эксплуатации светосигнальной системы, установки яркости светосигнальной системы, эксплуатация светосигнальной системы при введении процедур работы в условиях ограниченной видимости;</w:t>
      </w:r>
    </w:p>
    <w:bookmarkEnd w:id="370"/>
    <w:bookmarkStart w:name="z370" w:id="371"/>
    <w:p>
      <w:pPr>
        <w:spacing w:after="0"/>
        <w:ind w:left="0"/>
        <w:jc w:val="both"/>
      </w:pPr>
      <w:r>
        <w:rPr>
          <w:rFonts w:ascii="Times New Roman"/>
          <w:b w:val="false"/>
          <w:i w:val="false"/>
          <w:color w:val="000000"/>
          <w:sz w:val="28"/>
        </w:rPr>
        <w:t>
      резервные и аварийные источники электропитания, где приводится описание имеющихся резервных и аварийных источников электропитания, время переключения, а также процедуры эксплуатации при отказах основных источников электропитания, методы устранения частичных или общих отказов системы электроснабжения;</w:t>
      </w:r>
    </w:p>
    <w:bookmarkEnd w:id="371"/>
    <w:bookmarkStart w:name="z371" w:id="372"/>
    <w:p>
      <w:pPr>
        <w:spacing w:after="0"/>
        <w:ind w:left="0"/>
        <w:jc w:val="both"/>
      </w:pPr>
      <w:r>
        <w:rPr>
          <w:rFonts w:ascii="Times New Roman"/>
          <w:b w:val="false"/>
          <w:i w:val="false"/>
          <w:color w:val="000000"/>
          <w:sz w:val="28"/>
        </w:rPr>
        <w:t>
      порядок проведения проверок, где приводится описание процедур проведения проверок (технического контроля) за состоянием электроустановок и светосигнального оборудования (фотометрические характеристики огней, измерение интенсивности, угла расходимости луча и ориентации огней) и контрольные перечни проверок, в том числе характерные отказы светосигнального оборудования, при которых сохраняется категорированный минимум аэродрома.</w:t>
      </w:r>
    </w:p>
    <w:bookmarkEnd w:id="372"/>
    <w:bookmarkStart w:name="z372" w:id="373"/>
    <w:p>
      <w:pPr>
        <w:spacing w:after="0"/>
        <w:ind w:left="0"/>
        <w:jc w:val="both"/>
      </w:pPr>
      <w:r>
        <w:rPr>
          <w:rFonts w:ascii="Times New Roman"/>
          <w:b w:val="false"/>
          <w:i w:val="false"/>
          <w:color w:val="000000"/>
          <w:sz w:val="28"/>
        </w:rPr>
        <w:t>
      регистрация результатов проверок и принятие мер, направленных на устранение выявленных опасных условий;</w:t>
      </w:r>
    </w:p>
    <w:bookmarkEnd w:id="373"/>
    <w:bookmarkStart w:name="z373" w:id="374"/>
    <w:p>
      <w:pPr>
        <w:spacing w:after="0"/>
        <w:ind w:left="0"/>
        <w:jc w:val="both"/>
      </w:pPr>
      <w:r>
        <w:rPr>
          <w:rFonts w:ascii="Times New Roman"/>
          <w:b w:val="false"/>
          <w:i w:val="false"/>
          <w:color w:val="000000"/>
          <w:sz w:val="28"/>
        </w:rPr>
        <w:t>
      светоограждение препятствий, где приводится описание размещения и ответственности за светоограждение препятствий на территории и за пределами аэродрома, положения, касающиеся технического обслуживания светоограждения препятствий;</w:t>
      </w:r>
    </w:p>
    <w:bookmarkEnd w:id="374"/>
    <w:bookmarkStart w:name="z374" w:id="375"/>
    <w:p>
      <w:pPr>
        <w:spacing w:after="0"/>
        <w:ind w:left="0"/>
        <w:jc w:val="both"/>
      </w:pPr>
      <w:r>
        <w:rPr>
          <w:rFonts w:ascii="Times New Roman"/>
          <w:b w:val="false"/>
          <w:i w:val="false"/>
          <w:color w:val="000000"/>
          <w:sz w:val="28"/>
        </w:rPr>
        <w:t>
      описание порядка проведения технического обслуживания в том числе при аварийных ситуациях;</w:t>
      </w:r>
    </w:p>
    <w:bookmarkEnd w:id="375"/>
    <w:bookmarkStart w:name="z375" w:id="376"/>
    <w:p>
      <w:pPr>
        <w:spacing w:after="0"/>
        <w:ind w:left="0"/>
        <w:jc w:val="both"/>
      </w:pPr>
      <w:r>
        <w:rPr>
          <w:rFonts w:ascii="Times New Roman"/>
          <w:b w:val="false"/>
          <w:i w:val="false"/>
          <w:color w:val="000000"/>
          <w:sz w:val="28"/>
        </w:rPr>
        <w:t>
      контроль за работами, проводимыми на аэродроме и за его пределами, которые влияют на работу светосигнального оборудования, включая прокладку траншей и другие земляные работы;</w:t>
      </w:r>
    </w:p>
    <w:bookmarkEnd w:id="376"/>
    <w:bookmarkStart w:name="z376" w:id="377"/>
    <w:p>
      <w:pPr>
        <w:spacing w:after="0"/>
        <w:ind w:left="0"/>
        <w:jc w:val="both"/>
      </w:pPr>
      <w:r>
        <w:rPr>
          <w:rFonts w:ascii="Times New Roman"/>
          <w:b w:val="false"/>
          <w:i w:val="false"/>
          <w:color w:val="000000"/>
          <w:sz w:val="28"/>
        </w:rPr>
        <w:t>
      список должностных лиц и их функции, ответственные за проверку и техническое обслуживание систем огней, а также их номера телефонов для связи с этими лицами;</w:t>
      </w:r>
    </w:p>
    <w:bookmarkEnd w:id="377"/>
    <w:bookmarkStart w:name="z377" w:id="378"/>
    <w:p>
      <w:pPr>
        <w:spacing w:after="0"/>
        <w:ind w:left="0"/>
        <w:jc w:val="both"/>
      </w:pPr>
      <w:r>
        <w:rPr>
          <w:rFonts w:ascii="Times New Roman"/>
          <w:b w:val="false"/>
          <w:i w:val="false"/>
          <w:color w:val="000000"/>
          <w:sz w:val="28"/>
        </w:rPr>
        <w:t>
      9) обеспечение безопасного проведения работ на аэродроме по строительству и техническому обслуживанию на рабочей площади аэродрома и в его окрестностях, в том числе работы, которые выполняются выше поверхности ограничения препятствий, включая:</w:t>
      </w:r>
    </w:p>
    <w:bookmarkEnd w:id="378"/>
    <w:bookmarkStart w:name="z378" w:id="379"/>
    <w:p>
      <w:pPr>
        <w:spacing w:after="0"/>
        <w:ind w:left="0"/>
        <w:jc w:val="both"/>
      </w:pPr>
      <w:r>
        <w:rPr>
          <w:rFonts w:ascii="Times New Roman"/>
          <w:b w:val="false"/>
          <w:i w:val="false"/>
          <w:color w:val="000000"/>
          <w:sz w:val="28"/>
        </w:rPr>
        <w:t>
      процесс, обеспечивающий безопасную эксплуатацию аэродрома при проведении работ, состоящий из процедуры планирования работ, процедуры оценки безопасности планируемых изменений для выполняемых операций или используемых систем, процедуры разрешения на проведение работ, процедуры рассылки информации, касающейся проводимых работ, процедуры установления места проведения работ и возобновления операций воздушных судов, процедуры контроля и управления работами;</w:t>
      </w:r>
    </w:p>
    <w:bookmarkEnd w:id="379"/>
    <w:bookmarkStart w:name="z379" w:id="380"/>
    <w:p>
      <w:pPr>
        <w:spacing w:after="0"/>
        <w:ind w:left="0"/>
        <w:jc w:val="both"/>
      </w:pPr>
      <w:r>
        <w:rPr>
          <w:rFonts w:ascii="Times New Roman"/>
          <w:b w:val="false"/>
          <w:i w:val="false"/>
          <w:color w:val="000000"/>
          <w:sz w:val="28"/>
        </w:rPr>
        <w:t>
      связь с органами ОВД при проведении работ на аэродроме;</w:t>
      </w:r>
    </w:p>
    <w:bookmarkEnd w:id="380"/>
    <w:bookmarkStart w:name="z380" w:id="381"/>
    <w:p>
      <w:pPr>
        <w:spacing w:after="0"/>
        <w:ind w:left="0"/>
        <w:jc w:val="both"/>
      </w:pPr>
      <w:r>
        <w:rPr>
          <w:rFonts w:ascii="Times New Roman"/>
          <w:b w:val="false"/>
          <w:i w:val="false"/>
          <w:color w:val="000000"/>
          <w:sz w:val="28"/>
        </w:rPr>
        <w:t>
      должностные лица и организации, ответственные за планирование и выполнение таких работ (список организаций, должностных лиц, их функции, контактные данные), а также информация об обеспечении связи с этими лицами и организациями;</w:t>
      </w:r>
    </w:p>
    <w:bookmarkEnd w:id="381"/>
    <w:bookmarkStart w:name="z381" w:id="382"/>
    <w:p>
      <w:pPr>
        <w:spacing w:after="0"/>
        <w:ind w:left="0"/>
        <w:jc w:val="both"/>
      </w:pPr>
      <w:r>
        <w:rPr>
          <w:rFonts w:ascii="Times New Roman"/>
          <w:b w:val="false"/>
          <w:i w:val="false"/>
          <w:color w:val="000000"/>
          <w:sz w:val="28"/>
        </w:rPr>
        <w:t>
      должностные лица и организации, которые необходимо уведомлять о проведении работ на аэродроме (список должностных лиц, их контактные данные для связи в рабочее и нерабочее время с эксплуатантами, постоянно базирующимися на аэродроме, наземными службами и эксплуатантами воздушных судов, которые осведомляются о проведении работ);</w:t>
      </w:r>
    </w:p>
    <w:bookmarkEnd w:id="382"/>
    <w:bookmarkStart w:name="z382" w:id="383"/>
    <w:p>
      <w:pPr>
        <w:spacing w:after="0"/>
        <w:ind w:left="0"/>
        <w:jc w:val="both"/>
      </w:pPr>
      <w:r>
        <w:rPr>
          <w:rFonts w:ascii="Times New Roman"/>
          <w:b w:val="false"/>
          <w:i w:val="false"/>
          <w:color w:val="000000"/>
          <w:sz w:val="28"/>
        </w:rPr>
        <w:t>
      10) организация деятельности на перроне, включая:</w:t>
      </w:r>
    </w:p>
    <w:bookmarkEnd w:id="383"/>
    <w:bookmarkStart w:name="z383" w:id="384"/>
    <w:p>
      <w:pPr>
        <w:spacing w:after="0"/>
        <w:ind w:left="0"/>
        <w:jc w:val="both"/>
      </w:pPr>
      <w:r>
        <w:rPr>
          <w:rFonts w:ascii="Times New Roman"/>
          <w:b w:val="false"/>
          <w:i w:val="false"/>
          <w:color w:val="000000"/>
          <w:sz w:val="28"/>
        </w:rPr>
        <w:t>
      порядок взаимодействия между органами ОВД и службами, занимающимися организацией деятельности на перроне;</w:t>
      </w:r>
    </w:p>
    <w:bookmarkEnd w:id="384"/>
    <w:bookmarkStart w:name="z384" w:id="385"/>
    <w:p>
      <w:pPr>
        <w:spacing w:after="0"/>
        <w:ind w:left="0"/>
        <w:jc w:val="both"/>
      </w:pPr>
      <w:r>
        <w:rPr>
          <w:rFonts w:ascii="Times New Roman"/>
          <w:b w:val="false"/>
          <w:i w:val="false"/>
          <w:color w:val="000000"/>
          <w:sz w:val="28"/>
        </w:rPr>
        <w:t>
      порядок распределения мест стоянок воздушных судов;</w:t>
      </w:r>
    </w:p>
    <w:bookmarkEnd w:id="385"/>
    <w:bookmarkStart w:name="z385" w:id="386"/>
    <w:p>
      <w:pPr>
        <w:spacing w:after="0"/>
        <w:ind w:left="0"/>
        <w:jc w:val="both"/>
      </w:pPr>
      <w:r>
        <w:rPr>
          <w:rFonts w:ascii="Times New Roman"/>
          <w:b w:val="false"/>
          <w:i w:val="false"/>
          <w:color w:val="000000"/>
          <w:sz w:val="28"/>
        </w:rPr>
        <w:t>
      порядок запуска двигателей и обеспечение выдачи разрешения на буксировку воздушных судов, обеспечение безопасных расстояний;</w:t>
      </w:r>
    </w:p>
    <w:bookmarkEnd w:id="386"/>
    <w:bookmarkStart w:name="z386" w:id="387"/>
    <w:p>
      <w:pPr>
        <w:spacing w:after="0"/>
        <w:ind w:left="0"/>
        <w:jc w:val="both"/>
      </w:pPr>
      <w:r>
        <w:rPr>
          <w:rFonts w:ascii="Times New Roman"/>
          <w:b w:val="false"/>
          <w:i w:val="false"/>
          <w:color w:val="000000"/>
          <w:sz w:val="28"/>
        </w:rPr>
        <w:t>
      служба, ответственная за подачу сигналов на установку ВС на стоянку;</w:t>
      </w:r>
    </w:p>
    <w:bookmarkEnd w:id="387"/>
    <w:bookmarkStart w:name="z387" w:id="388"/>
    <w:p>
      <w:pPr>
        <w:spacing w:after="0"/>
        <w:ind w:left="0"/>
        <w:jc w:val="both"/>
      </w:pPr>
      <w:r>
        <w:rPr>
          <w:rFonts w:ascii="Times New Roman"/>
          <w:b w:val="false"/>
          <w:i w:val="false"/>
          <w:color w:val="000000"/>
          <w:sz w:val="28"/>
        </w:rPr>
        <w:t>
      служба, ответственная за лидирование воздушного судна;</w:t>
      </w:r>
    </w:p>
    <w:bookmarkEnd w:id="388"/>
    <w:bookmarkStart w:name="z388" w:id="389"/>
    <w:p>
      <w:pPr>
        <w:spacing w:after="0"/>
        <w:ind w:left="0"/>
        <w:jc w:val="both"/>
      </w:pPr>
      <w:r>
        <w:rPr>
          <w:rFonts w:ascii="Times New Roman"/>
          <w:b w:val="false"/>
          <w:i w:val="false"/>
          <w:color w:val="000000"/>
          <w:sz w:val="28"/>
        </w:rPr>
        <w:t>
      11) обеспечение безопасности на перроне, включая:</w:t>
      </w:r>
    </w:p>
    <w:bookmarkEnd w:id="389"/>
    <w:bookmarkStart w:name="z389" w:id="390"/>
    <w:p>
      <w:pPr>
        <w:spacing w:after="0"/>
        <w:ind w:left="0"/>
        <w:jc w:val="both"/>
      </w:pPr>
      <w:r>
        <w:rPr>
          <w:rFonts w:ascii="Times New Roman"/>
          <w:b w:val="false"/>
          <w:i w:val="false"/>
          <w:color w:val="000000"/>
          <w:sz w:val="28"/>
        </w:rPr>
        <w:t>
      меры и процедуры защиты от воздействия реактивной струи двигателей воздушного судна;</w:t>
      </w:r>
    </w:p>
    <w:bookmarkEnd w:id="390"/>
    <w:bookmarkStart w:name="z390" w:id="391"/>
    <w:p>
      <w:pPr>
        <w:spacing w:after="0"/>
        <w:ind w:left="0"/>
        <w:jc w:val="both"/>
      </w:pPr>
      <w:r>
        <w:rPr>
          <w:rFonts w:ascii="Times New Roman"/>
          <w:b w:val="false"/>
          <w:i w:val="false"/>
          <w:color w:val="000000"/>
          <w:sz w:val="28"/>
        </w:rPr>
        <w:t>
      меры безопасности при заправке воздушных судов топливом (заземление, применение электронных устройств, заправка с пассажирами на борту, первичные средства пожаротушения, разливы авиационных горюче смазочных материалов, размещение оборудования при заправке ВС);</w:t>
      </w:r>
    </w:p>
    <w:bookmarkEnd w:id="391"/>
    <w:bookmarkStart w:name="z391" w:id="392"/>
    <w:p>
      <w:pPr>
        <w:spacing w:after="0"/>
        <w:ind w:left="0"/>
        <w:jc w:val="both"/>
      </w:pPr>
      <w:r>
        <w:rPr>
          <w:rFonts w:ascii="Times New Roman"/>
          <w:b w:val="false"/>
          <w:i w:val="false"/>
          <w:color w:val="000000"/>
          <w:sz w:val="28"/>
        </w:rPr>
        <w:t>
      порядок уборки и очистки перрона;</w:t>
      </w:r>
    </w:p>
    <w:bookmarkEnd w:id="392"/>
    <w:bookmarkStart w:name="z392" w:id="393"/>
    <w:p>
      <w:pPr>
        <w:spacing w:after="0"/>
        <w:ind w:left="0"/>
        <w:jc w:val="both"/>
      </w:pPr>
      <w:r>
        <w:rPr>
          <w:rFonts w:ascii="Times New Roman"/>
          <w:b w:val="false"/>
          <w:i w:val="false"/>
          <w:color w:val="000000"/>
          <w:sz w:val="28"/>
        </w:rPr>
        <w:t>
      маркировка мест установки средств наземного обслуживания;</w:t>
      </w:r>
    </w:p>
    <w:bookmarkEnd w:id="393"/>
    <w:bookmarkStart w:name="z393" w:id="394"/>
    <w:p>
      <w:pPr>
        <w:spacing w:after="0"/>
        <w:ind w:left="0"/>
        <w:jc w:val="both"/>
      </w:pPr>
      <w:r>
        <w:rPr>
          <w:rFonts w:ascii="Times New Roman"/>
          <w:b w:val="false"/>
          <w:i w:val="false"/>
          <w:color w:val="000000"/>
          <w:sz w:val="28"/>
        </w:rPr>
        <w:t>
      расположение и порядок проверки средств пожаротушения на перроне;</w:t>
      </w:r>
    </w:p>
    <w:bookmarkEnd w:id="394"/>
    <w:bookmarkStart w:name="z394" w:id="395"/>
    <w:p>
      <w:pPr>
        <w:spacing w:after="0"/>
        <w:ind w:left="0"/>
        <w:jc w:val="both"/>
      </w:pPr>
      <w:r>
        <w:rPr>
          <w:rFonts w:ascii="Times New Roman"/>
          <w:b w:val="false"/>
          <w:i w:val="false"/>
          <w:color w:val="000000"/>
          <w:sz w:val="28"/>
        </w:rPr>
        <w:t>
      положения, касающиеся использования современных систем визуальной стыковки с телескопическим трапом (если они обеспечиваются);</w:t>
      </w:r>
    </w:p>
    <w:bookmarkEnd w:id="395"/>
    <w:bookmarkStart w:name="z395" w:id="396"/>
    <w:p>
      <w:pPr>
        <w:spacing w:after="0"/>
        <w:ind w:left="0"/>
        <w:jc w:val="both"/>
      </w:pPr>
      <w:r>
        <w:rPr>
          <w:rFonts w:ascii="Times New Roman"/>
          <w:b w:val="false"/>
          <w:i w:val="false"/>
          <w:color w:val="000000"/>
          <w:sz w:val="28"/>
        </w:rPr>
        <w:t>
      порядок передачи донесений (информации) о происшествиях и инцидентах на перроне;</w:t>
      </w:r>
    </w:p>
    <w:bookmarkEnd w:id="396"/>
    <w:bookmarkStart w:name="z396" w:id="397"/>
    <w:p>
      <w:pPr>
        <w:spacing w:after="0"/>
        <w:ind w:left="0"/>
        <w:jc w:val="both"/>
      </w:pPr>
      <w:r>
        <w:rPr>
          <w:rFonts w:ascii="Times New Roman"/>
          <w:b w:val="false"/>
          <w:i w:val="false"/>
          <w:color w:val="000000"/>
          <w:sz w:val="28"/>
        </w:rPr>
        <w:t>
      порядок организации проверок обеспечения требований безопасности на перроне, где приводится описание проводимых со стороны эксплуатанта аэродрома проверок, направленных на соблюдение всем работающим на перроне персоналом (в том числе и сторонних организаций) требований по обеспечению безопасности на перроне;</w:t>
      </w:r>
    </w:p>
    <w:bookmarkEnd w:id="397"/>
    <w:bookmarkStart w:name="z397" w:id="398"/>
    <w:p>
      <w:pPr>
        <w:spacing w:after="0"/>
        <w:ind w:left="0"/>
        <w:jc w:val="both"/>
      </w:pPr>
      <w:r>
        <w:rPr>
          <w:rFonts w:ascii="Times New Roman"/>
          <w:b w:val="false"/>
          <w:i w:val="false"/>
          <w:color w:val="000000"/>
          <w:sz w:val="28"/>
        </w:rPr>
        <w:t>
      12) процедуры управление транспортными средствами на рабочей площади аэродрома, установленные эксплуатантом аэродрома, включая:</w:t>
      </w:r>
    </w:p>
    <w:bookmarkEnd w:id="398"/>
    <w:bookmarkStart w:name="z398" w:id="399"/>
    <w:p>
      <w:pPr>
        <w:spacing w:after="0"/>
        <w:ind w:left="0"/>
        <w:jc w:val="both"/>
      </w:pPr>
      <w:r>
        <w:rPr>
          <w:rFonts w:ascii="Times New Roman"/>
          <w:b w:val="false"/>
          <w:i w:val="false"/>
          <w:color w:val="000000"/>
          <w:sz w:val="28"/>
        </w:rPr>
        <w:t>
      разработанные эксплуатантом аэродрома правила движения транспортных средств на аэродроме, ограничение скорости и методы контроля соблюдения правил, схемы движения;</w:t>
      </w:r>
    </w:p>
    <w:bookmarkEnd w:id="399"/>
    <w:bookmarkStart w:name="z399" w:id="400"/>
    <w:p>
      <w:pPr>
        <w:spacing w:after="0"/>
        <w:ind w:left="0"/>
        <w:jc w:val="both"/>
      </w:pPr>
      <w:r>
        <w:rPr>
          <w:rFonts w:ascii="Times New Roman"/>
          <w:b w:val="false"/>
          <w:i w:val="false"/>
          <w:color w:val="000000"/>
          <w:sz w:val="28"/>
        </w:rPr>
        <w:t>
      система выдачи талонов на право управления транспортным средством на аэродроме, где приводится описание методов и критериев выдачи водителям разрешений управлять транспортными средствами на рабочей площади аэродрома с разделением на ВПП и другие участки площади маневрирования, а также перроны и промышленные зоны;</w:t>
      </w:r>
    </w:p>
    <w:bookmarkEnd w:id="400"/>
    <w:bookmarkStart w:name="z400" w:id="401"/>
    <w:p>
      <w:pPr>
        <w:spacing w:after="0"/>
        <w:ind w:left="0"/>
        <w:jc w:val="both"/>
      </w:pPr>
      <w:r>
        <w:rPr>
          <w:rFonts w:ascii="Times New Roman"/>
          <w:b w:val="false"/>
          <w:i w:val="false"/>
          <w:color w:val="000000"/>
          <w:sz w:val="28"/>
        </w:rPr>
        <w:t>
      положения и средства, касающиеся обеспечения связи с органом ОВД;</w:t>
      </w:r>
    </w:p>
    <w:bookmarkEnd w:id="401"/>
    <w:bookmarkStart w:name="z401" w:id="402"/>
    <w:p>
      <w:pPr>
        <w:spacing w:after="0"/>
        <w:ind w:left="0"/>
        <w:jc w:val="both"/>
      </w:pPr>
      <w:r>
        <w:rPr>
          <w:rFonts w:ascii="Times New Roman"/>
          <w:b w:val="false"/>
          <w:i w:val="false"/>
          <w:color w:val="000000"/>
          <w:sz w:val="28"/>
        </w:rPr>
        <w:t>
      описание необходимого оснащения и требований к транспортным средствам, которые эксплуатируются на аэродроме;</w:t>
      </w:r>
    </w:p>
    <w:bookmarkEnd w:id="402"/>
    <w:bookmarkStart w:name="z402" w:id="403"/>
    <w:p>
      <w:pPr>
        <w:spacing w:after="0"/>
        <w:ind w:left="0"/>
        <w:jc w:val="both"/>
      </w:pPr>
      <w:r>
        <w:rPr>
          <w:rFonts w:ascii="Times New Roman"/>
          <w:b w:val="false"/>
          <w:i w:val="false"/>
          <w:color w:val="000000"/>
          <w:sz w:val="28"/>
        </w:rPr>
        <w:t>
      13) организация работ управления опасностями, создаваемыми птицами и иными животными, включая:</w:t>
      </w:r>
    </w:p>
    <w:bookmarkEnd w:id="403"/>
    <w:bookmarkStart w:name="z403" w:id="404"/>
    <w:p>
      <w:pPr>
        <w:spacing w:after="0"/>
        <w:ind w:left="0"/>
        <w:jc w:val="both"/>
      </w:pPr>
      <w:r>
        <w:rPr>
          <w:rFonts w:ascii="Times New Roman"/>
          <w:b w:val="false"/>
          <w:i w:val="false"/>
          <w:color w:val="000000"/>
          <w:sz w:val="28"/>
        </w:rPr>
        <w:t>
      мероприятия по оценке опасности, создаваемой птицами и иными животными;</w:t>
      </w:r>
    </w:p>
    <w:bookmarkEnd w:id="404"/>
    <w:bookmarkStart w:name="z404" w:id="405"/>
    <w:p>
      <w:pPr>
        <w:spacing w:after="0"/>
        <w:ind w:left="0"/>
        <w:jc w:val="both"/>
      </w:pPr>
      <w:r>
        <w:rPr>
          <w:rFonts w:ascii="Times New Roman"/>
          <w:b w:val="false"/>
          <w:i w:val="false"/>
          <w:color w:val="000000"/>
          <w:sz w:val="28"/>
        </w:rPr>
        <w:t>
      положения и методы, касающиеся отпугивания птиц и иных животных;</w:t>
      </w:r>
    </w:p>
    <w:bookmarkEnd w:id="405"/>
    <w:bookmarkStart w:name="z405" w:id="406"/>
    <w:p>
      <w:pPr>
        <w:spacing w:after="0"/>
        <w:ind w:left="0"/>
        <w:jc w:val="both"/>
      </w:pPr>
      <w:r>
        <w:rPr>
          <w:rFonts w:ascii="Times New Roman"/>
          <w:b w:val="false"/>
          <w:i w:val="false"/>
          <w:color w:val="000000"/>
          <w:sz w:val="28"/>
        </w:rPr>
        <w:t>
      мероприятия по реализации программы по борьбе с опасностями, создаваемыми птицами и иными животными;</w:t>
      </w:r>
    </w:p>
    <w:bookmarkEnd w:id="406"/>
    <w:bookmarkStart w:name="z406" w:id="407"/>
    <w:p>
      <w:pPr>
        <w:spacing w:after="0"/>
        <w:ind w:left="0"/>
        <w:jc w:val="both"/>
      </w:pPr>
      <w:r>
        <w:rPr>
          <w:rFonts w:ascii="Times New Roman"/>
          <w:b w:val="false"/>
          <w:i w:val="false"/>
          <w:color w:val="000000"/>
          <w:sz w:val="28"/>
        </w:rPr>
        <w:t>
      должностные лица, ответственные за контроль за живой природой, где приводится список должностных лиц, ответственных за контроль за живой природой, описание их функций, контактные данные для связи в рабочее и нерабочее время;</w:t>
      </w:r>
    </w:p>
    <w:bookmarkEnd w:id="407"/>
    <w:bookmarkStart w:name="z407" w:id="408"/>
    <w:p>
      <w:pPr>
        <w:spacing w:after="0"/>
        <w:ind w:left="0"/>
        <w:jc w:val="both"/>
      </w:pPr>
      <w:r>
        <w:rPr>
          <w:rFonts w:ascii="Times New Roman"/>
          <w:b w:val="false"/>
          <w:i w:val="false"/>
          <w:color w:val="000000"/>
          <w:sz w:val="28"/>
        </w:rPr>
        <w:t>
      14) мониторинг и контроль препятствий, где приводятся сведения о процедурах эксплуатанта аэродрома по мониторингу, учету и устранению препятствий, включая:</w:t>
      </w:r>
    </w:p>
    <w:bookmarkEnd w:id="408"/>
    <w:bookmarkStart w:name="z408" w:id="409"/>
    <w:p>
      <w:pPr>
        <w:spacing w:after="0"/>
        <w:ind w:left="0"/>
        <w:jc w:val="both"/>
      </w:pPr>
      <w:r>
        <w:rPr>
          <w:rFonts w:ascii="Times New Roman"/>
          <w:b w:val="false"/>
          <w:i w:val="false"/>
          <w:color w:val="000000"/>
          <w:sz w:val="28"/>
        </w:rPr>
        <w:t>
      организация контролирования поверхностей ограничения препятствий и карты аэродромных препятствий типа А, где приводится описание процедур мониторинга объектов в пределах поверхностей ограничения препятствий, установленных на аэродроме и приаэродромной территории, а также в пределах карты типа А, список должностных лиц, ответственных за выполнение мониторинга;</w:t>
      </w:r>
    </w:p>
    <w:bookmarkEnd w:id="409"/>
    <w:bookmarkStart w:name="z409" w:id="410"/>
    <w:p>
      <w:pPr>
        <w:spacing w:after="0"/>
        <w:ind w:left="0"/>
        <w:jc w:val="both"/>
      </w:pPr>
      <w:r>
        <w:rPr>
          <w:rFonts w:ascii="Times New Roman"/>
          <w:b w:val="false"/>
          <w:i w:val="false"/>
          <w:color w:val="000000"/>
          <w:sz w:val="28"/>
        </w:rPr>
        <w:t>
      порядок мониторинга и контроля высоты зданий или конструкций в пределах границ поверхностей ограничения препятствий для выявления критических препятствий;</w:t>
      </w:r>
    </w:p>
    <w:bookmarkEnd w:id="410"/>
    <w:bookmarkStart w:name="z410" w:id="411"/>
    <w:p>
      <w:pPr>
        <w:spacing w:after="0"/>
        <w:ind w:left="0"/>
        <w:jc w:val="both"/>
      </w:pPr>
      <w:r>
        <w:rPr>
          <w:rFonts w:ascii="Times New Roman"/>
          <w:b w:val="false"/>
          <w:i w:val="false"/>
          <w:color w:val="000000"/>
          <w:sz w:val="28"/>
        </w:rPr>
        <w:t>
      порядок ведения контроля за новым строительством в окрестностях аэродрома (формирование комиссии);</w:t>
      </w:r>
    </w:p>
    <w:bookmarkEnd w:id="411"/>
    <w:bookmarkStart w:name="z411" w:id="412"/>
    <w:p>
      <w:pPr>
        <w:spacing w:after="0"/>
        <w:ind w:left="0"/>
        <w:jc w:val="both"/>
      </w:pPr>
      <w:r>
        <w:rPr>
          <w:rFonts w:ascii="Times New Roman"/>
          <w:b w:val="false"/>
          <w:i w:val="false"/>
          <w:color w:val="000000"/>
          <w:sz w:val="28"/>
        </w:rPr>
        <w:t>
      процедура уведомления и предпринимаемые действия в случае появления неразрешенных препятствий;</w:t>
      </w:r>
    </w:p>
    <w:bookmarkEnd w:id="412"/>
    <w:bookmarkStart w:name="z412" w:id="413"/>
    <w:p>
      <w:pPr>
        <w:spacing w:after="0"/>
        <w:ind w:left="0"/>
        <w:jc w:val="both"/>
      </w:pPr>
      <w:r>
        <w:rPr>
          <w:rFonts w:ascii="Times New Roman"/>
          <w:b w:val="false"/>
          <w:i w:val="false"/>
          <w:color w:val="000000"/>
          <w:sz w:val="28"/>
        </w:rPr>
        <w:t>
      положения, касающиеся устранения препятствий;</w:t>
      </w:r>
    </w:p>
    <w:bookmarkEnd w:id="413"/>
    <w:bookmarkStart w:name="z413" w:id="414"/>
    <w:p>
      <w:pPr>
        <w:spacing w:after="0"/>
        <w:ind w:left="0"/>
        <w:jc w:val="both"/>
      </w:pPr>
      <w:r>
        <w:rPr>
          <w:rFonts w:ascii="Times New Roman"/>
          <w:b w:val="false"/>
          <w:i w:val="false"/>
          <w:color w:val="000000"/>
          <w:sz w:val="28"/>
        </w:rPr>
        <w:t>
      порядок уведомления уполномоченной организации в сфере гражданской авиации и соответствующих служб о характере и месте расположения препятствий, а также о любом последующем появлении или устранении препятствий, для принятия необходимых мер и внесении изменений в сборники AIP;</w:t>
      </w:r>
    </w:p>
    <w:bookmarkEnd w:id="414"/>
    <w:bookmarkStart w:name="z414" w:id="415"/>
    <w:p>
      <w:pPr>
        <w:spacing w:after="0"/>
        <w:ind w:left="0"/>
        <w:jc w:val="both"/>
      </w:pPr>
      <w:r>
        <w:rPr>
          <w:rFonts w:ascii="Times New Roman"/>
          <w:b w:val="false"/>
          <w:i w:val="false"/>
          <w:color w:val="000000"/>
          <w:sz w:val="28"/>
        </w:rPr>
        <w:t>
      15) удаление воздушных судов, потерявших способность двигаться при аварийной ситуации на рабочей площади, или непосредственной близости от нее, включая:</w:t>
      </w:r>
    </w:p>
    <w:bookmarkEnd w:id="415"/>
    <w:bookmarkStart w:name="z415" w:id="416"/>
    <w:p>
      <w:pPr>
        <w:spacing w:after="0"/>
        <w:ind w:left="0"/>
        <w:jc w:val="both"/>
      </w:pPr>
      <w:r>
        <w:rPr>
          <w:rFonts w:ascii="Times New Roman"/>
          <w:b w:val="false"/>
          <w:i w:val="false"/>
          <w:color w:val="000000"/>
          <w:sz w:val="28"/>
        </w:rPr>
        <w:t>
      план по удалению воздушных судов при аварийной посадке;</w:t>
      </w:r>
    </w:p>
    <w:bookmarkEnd w:id="416"/>
    <w:bookmarkStart w:name="z416" w:id="417"/>
    <w:p>
      <w:pPr>
        <w:spacing w:after="0"/>
        <w:ind w:left="0"/>
        <w:jc w:val="both"/>
      </w:pPr>
      <w:r>
        <w:rPr>
          <w:rFonts w:ascii="Times New Roman"/>
          <w:b w:val="false"/>
          <w:i w:val="false"/>
          <w:color w:val="000000"/>
          <w:sz w:val="28"/>
        </w:rPr>
        <w:t>
      функции эксплуатанта аэродрома и эксплуатанта воздушного судна;</w:t>
      </w:r>
    </w:p>
    <w:bookmarkEnd w:id="417"/>
    <w:bookmarkStart w:name="z417" w:id="418"/>
    <w:p>
      <w:pPr>
        <w:spacing w:after="0"/>
        <w:ind w:left="0"/>
        <w:jc w:val="both"/>
      </w:pPr>
      <w:r>
        <w:rPr>
          <w:rFonts w:ascii="Times New Roman"/>
          <w:b w:val="false"/>
          <w:i w:val="false"/>
          <w:color w:val="000000"/>
          <w:sz w:val="28"/>
        </w:rPr>
        <w:t>
      порядок уведомления эксплуатанта воздушного судна;</w:t>
      </w:r>
    </w:p>
    <w:bookmarkEnd w:id="418"/>
    <w:bookmarkStart w:name="z418" w:id="419"/>
    <w:p>
      <w:pPr>
        <w:spacing w:after="0"/>
        <w:ind w:left="0"/>
        <w:jc w:val="both"/>
      </w:pPr>
      <w:r>
        <w:rPr>
          <w:rFonts w:ascii="Times New Roman"/>
          <w:b w:val="false"/>
          <w:i w:val="false"/>
          <w:color w:val="000000"/>
          <w:sz w:val="28"/>
        </w:rPr>
        <w:t>
      порядок взаимодействия с органами обслуживания воздушного движения;</w:t>
      </w:r>
    </w:p>
    <w:bookmarkEnd w:id="419"/>
    <w:bookmarkStart w:name="z419" w:id="420"/>
    <w:p>
      <w:pPr>
        <w:spacing w:after="0"/>
        <w:ind w:left="0"/>
        <w:jc w:val="both"/>
      </w:pPr>
      <w:r>
        <w:rPr>
          <w:rFonts w:ascii="Times New Roman"/>
          <w:b w:val="false"/>
          <w:i w:val="false"/>
          <w:color w:val="000000"/>
          <w:sz w:val="28"/>
        </w:rPr>
        <w:t>
      порядок получения оборудования и привлечения персонала для удаления воздушного судна, потерявшего способность двигаться;</w:t>
      </w:r>
    </w:p>
    <w:bookmarkEnd w:id="420"/>
    <w:bookmarkStart w:name="z420" w:id="421"/>
    <w:p>
      <w:pPr>
        <w:spacing w:after="0"/>
        <w:ind w:left="0"/>
        <w:jc w:val="both"/>
      </w:pPr>
      <w:r>
        <w:rPr>
          <w:rFonts w:ascii="Times New Roman"/>
          <w:b w:val="false"/>
          <w:i w:val="false"/>
          <w:color w:val="000000"/>
          <w:sz w:val="28"/>
        </w:rPr>
        <w:t>
      16) обращение с опасными материалами, где приводятся сведения о процедурах безопасного обращения с опасными материалами и их хранения, включая:</w:t>
      </w:r>
    </w:p>
    <w:bookmarkEnd w:id="421"/>
    <w:bookmarkStart w:name="z421" w:id="422"/>
    <w:p>
      <w:pPr>
        <w:spacing w:after="0"/>
        <w:ind w:left="0"/>
        <w:jc w:val="both"/>
      </w:pPr>
      <w:r>
        <w:rPr>
          <w:rFonts w:ascii="Times New Roman"/>
          <w:b w:val="false"/>
          <w:i w:val="false"/>
          <w:color w:val="000000"/>
          <w:sz w:val="28"/>
        </w:rPr>
        <w:t>
      места хранения опасных материалов, где приводится описание порядка организации на аэродроме специальных зон, предназначенных для хранения легковоспламеняющихся жидкостей (включая авиационное топливо), и иных опасных материалов;</w:t>
      </w:r>
    </w:p>
    <w:bookmarkEnd w:id="422"/>
    <w:bookmarkStart w:name="z422" w:id="423"/>
    <w:p>
      <w:pPr>
        <w:spacing w:after="0"/>
        <w:ind w:left="0"/>
        <w:jc w:val="both"/>
      </w:pPr>
      <w:r>
        <w:rPr>
          <w:rFonts w:ascii="Times New Roman"/>
          <w:b w:val="false"/>
          <w:i w:val="false"/>
          <w:color w:val="000000"/>
          <w:sz w:val="28"/>
        </w:rPr>
        <w:t>
      способы доставки, хранения, обработки опасных материалов;</w:t>
      </w:r>
    </w:p>
    <w:bookmarkEnd w:id="423"/>
    <w:bookmarkStart w:name="z423" w:id="424"/>
    <w:p>
      <w:pPr>
        <w:spacing w:after="0"/>
        <w:ind w:left="0"/>
        <w:jc w:val="both"/>
      </w:pPr>
      <w:r>
        <w:rPr>
          <w:rFonts w:ascii="Times New Roman"/>
          <w:b w:val="false"/>
          <w:i w:val="false"/>
          <w:color w:val="000000"/>
          <w:sz w:val="28"/>
        </w:rPr>
        <w:t>
      17) эксплуатация аэродрома в условиях ограниченной видимости, включая:</w:t>
      </w:r>
    </w:p>
    <w:bookmarkEnd w:id="424"/>
    <w:bookmarkStart w:name="z424" w:id="425"/>
    <w:p>
      <w:pPr>
        <w:spacing w:after="0"/>
        <w:ind w:left="0"/>
        <w:jc w:val="both"/>
      </w:pPr>
      <w:r>
        <w:rPr>
          <w:rFonts w:ascii="Times New Roman"/>
          <w:b w:val="false"/>
          <w:i w:val="false"/>
          <w:color w:val="000000"/>
          <w:sz w:val="28"/>
        </w:rPr>
        <w:t>
      порядок уведомления об условиях ограниченной видимости на аэродроме, где приводится описание процедуры уведомления всего эксплуатационного персонала, участвующего в осуществлении деятельности на рабочей площади аэродрома;</w:t>
      </w:r>
    </w:p>
    <w:bookmarkEnd w:id="425"/>
    <w:bookmarkStart w:name="z425" w:id="426"/>
    <w:p>
      <w:pPr>
        <w:spacing w:after="0"/>
        <w:ind w:left="0"/>
        <w:jc w:val="both"/>
      </w:pPr>
      <w:r>
        <w:rPr>
          <w:rFonts w:ascii="Times New Roman"/>
          <w:b w:val="false"/>
          <w:i w:val="false"/>
          <w:color w:val="000000"/>
          <w:sz w:val="28"/>
        </w:rPr>
        <w:t>
      получение и рассылка метеорологической информации, включая значения дальности видимости на ВПП (RVR), список должностных лиц, ответственных за измерение дальности видимости на ВПП, и их контактные данные для связи в рабочее и нерабочее время;</w:t>
      </w:r>
    </w:p>
    <w:bookmarkEnd w:id="426"/>
    <w:bookmarkStart w:name="z426" w:id="427"/>
    <w:p>
      <w:pPr>
        <w:spacing w:after="0"/>
        <w:ind w:left="0"/>
        <w:jc w:val="both"/>
      </w:pPr>
      <w:r>
        <w:rPr>
          <w:rFonts w:ascii="Times New Roman"/>
          <w:b w:val="false"/>
          <w:i w:val="false"/>
          <w:color w:val="000000"/>
          <w:sz w:val="28"/>
        </w:rPr>
        <w:t>
      защита ВПП при объявлении процедур работы в условиях ограниченной видимости (если полеты разрешаются в таких условиях), где приводится описание процедур для защиты ВПП от несанкционированного занятия, прекращения выполнения работ и порядок контроля за операциями на ВПП;</w:t>
      </w:r>
    </w:p>
    <w:bookmarkEnd w:id="427"/>
    <w:bookmarkStart w:name="z427" w:id="428"/>
    <w:p>
      <w:pPr>
        <w:spacing w:after="0"/>
        <w:ind w:left="0"/>
        <w:jc w:val="both"/>
      </w:pPr>
      <w:r>
        <w:rPr>
          <w:rFonts w:ascii="Times New Roman"/>
          <w:b w:val="false"/>
          <w:i w:val="false"/>
          <w:color w:val="000000"/>
          <w:sz w:val="28"/>
        </w:rPr>
        <w:t>
      порядок и правила эксплуатации в условиях ограниченной видимости, где приводится описание процедур и правил эксплуатации до, в процессе и после выполнения полетов в условиях ограниченной видимости, включая применимые правила использования транспортных средств и персонала на рабочей площади, а также процедур по ограничению проведения строительных работ по техническому обслуживанию вблизи аэродромных электрических и навигационных систем при полетах в условиях ограниченной видимости;</w:t>
      </w:r>
    </w:p>
    <w:bookmarkEnd w:id="428"/>
    <w:bookmarkStart w:name="z428" w:id="429"/>
    <w:p>
      <w:pPr>
        <w:spacing w:after="0"/>
        <w:ind w:left="0"/>
        <w:jc w:val="both"/>
      </w:pPr>
      <w:r>
        <w:rPr>
          <w:rFonts w:ascii="Times New Roman"/>
          <w:b w:val="false"/>
          <w:i w:val="false"/>
          <w:color w:val="000000"/>
          <w:sz w:val="28"/>
        </w:rPr>
        <w:t>
      18) защита от помех мест расположения радиолокационных, навигационных средств и метеорологического оборудования, установленных на аэродроме, включая:</w:t>
      </w:r>
    </w:p>
    <w:bookmarkEnd w:id="429"/>
    <w:bookmarkStart w:name="z429" w:id="430"/>
    <w:p>
      <w:pPr>
        <w:spacing w:after="0"/>
        <w:ind w:left="0"/>
        <w:jc w:val="both"/>
      </w:pPr>
      <w:r>
        <w:rPr>
          <w:rFonts w:ascii="Times New Roman"/>
          <w:b w:val="false"/>
          <w:i w:val="false"/>
          <w:color w:val="000000"/>
          <w:sz w:val="28"/>
        </w:rPr>
        <w:t>
      порядок организации контроля за деятельностью в окрестностях мест расположения радиолокационных, навигационных средств и метеорологического оборудования;</w:t>
      </w:r>
    </w:p>
    <w:bookmarkEnd w:id="430"/>
    <w:bookmarkStart w:name="z430" w:id="431"/>
    <w:p>
      <w:pPr>
        <w:spacing w:after="0"/>
        <w:ind w:left="0"/>
        <w:jc w:val="both"/>
      </w:pPr>
      <w:r>
        <w:rPr>
          <w:rFonts w:ascii="Times New Roman"/>
          <w:b w:val="false"/>
          <w:i w:val="false"/>
          <w:color w:val="000000"/>
          <w:sz w:val="28"/>
        </w:rPr>
        <w:t>
      порядок наземного технического обслуживания, проводимого в окрестностях и в местах установки радиолокационных, радионавигационных средств и метеорологического оборудования;</w:t>
      </w:r>
    </w:p>
    <w:bookmarkEnd w:id="431"/>
    <w:bookmarkStart w:name="z431" w:id="432"/>
    <w:p>
      <w:pPr>
        <w:spacing w:after="0"/>
        <w:ind w:left="0"/>
        <w:jc w:val="both"/>
      </w:pPr>
      <w:r>
        <w:rPr>
          <w:rFonts w:ascii="Times New Roman"/>
          <w:b w:val="false"/>
          <w:i w:val="false"/>
          <w:color w:val="000000"/>
          <w:sz w:val="28"/>
        </w:rPr>
        <w:t>
      порядок установки знаков, предупреждающих о размещении радиолокационных, радионавигационных средств, а также об опасном микроволновом излучении.</w:t>
      </w:r>
    </w:p>
    <w:bookmarkEnd w:id="432"/>
    <w:bookmarkStart w:name="z432" w:id="433"/>
    <w:p>
      <w:pPr>
        <w:spacing w:after="0"/>
        <w:ind w:left="0"/>
        <w:jc w:val="both"/>
      </w:pPr>
      <w:r>
        <w:rPr>
          <w:rFonts w:ascii="Times New Roman"/>
          <w:b w:val="false"/>
          <w:i w:val="false"/>
          <w:color w:val="000000"/>
          <w:sz w:val="28"/>
        </w:rPr>
        <w:t>
      39. В руководстве описывается система управления безопасностью полетов, включая:</w:t>
      </w:r>
    </w:p>
    <w:bookmarkEnd w:id="433"/>
    <w:bookmarkStart w:name="z433" w:id="434"/>
    <w:p>
      <w:pPr>
        <w:spacing w:after="0"/>
        <w:ind w:left="0"/>
        <w:jc w:val="both"/>
      </w:pPr>
      <w:r>
        <w:rPr>
          <w:rFonts w:ascii="Times New Roman"/>
          <w:b w:val="false"/>
          <w:i w:val="false"/>
          <w:color w:val="000000"/>
          <w:sz w:val="28"/>
        </w:rPr>
        <w:t>
      1) контроль документооборота СУБП;</w:t>
      </w:r>
    </w:p>
    <w:bookmarkEnd w:id="434"/>
    <w:bookmarkStart w:name="z434" w:id="435"/>
    <w:p>
      <w:pPr>
        <w:spacing w:after="0"/>
        <w:ind w:left="0"/>
        <w:jc w:val="both"/>
      </w:pPr>
      <w:r>
        <w:rPr>
          <w:rFonts w:ascii="Times New Roman"/>
          <w:b w:val="false"/>
          <w:i w:val="false"/>
          <w:color w:val="000000"/>
          <w:sz w:val="28"/>
        </w:rPr>
        <w:t>
      2) нормативные требования к СУБП;</w:t>
      </w:r>
    </w:p>
    <w:bookmarkEnd w:id="435"/>
    <w:bookmarkStart w:name="z435" w:id="436"/>
    <w:p>
      <w:pPr>
        <w:spacing w:after="0"/>
        <w:ind w:left="0"/>
        <w:jc w:val="both"/>
      </w:pPr>
      <w:r>
        <w:rPr>
          <w:rFonts w:ascii="Times New Roman"/>
          <w:b w:val="false"/>
          <w:i w:val="false"/>
          <w:color w:val="000000"/>
          <w:sz w:val="28"/>
        </w:rPr>
        <w:t>
      3) описание авиационной системы (сфера распространения СУБП) и интеграция системы управления безопасностью полетов с другими управленческими системами;</w:t>
      </w:r>
    </w:p>
    <w:bookmarkEnd w:id="436"/>
    <w:bookmarkStart w:name="z436" w:id="437"/>
    <w:p>
      <w:pPr>
        <w:spacing w:after="0"/>
        <w:ind w:left="0"/>
        <w:jc w:val="both"/>
      </w:pPr>
      <w:r>
        <w:rPr>
          <w:rFonts w:ascii="Times New Roman"/>
          <w:b w:val="false"/>
          <w:i w:val="false"/>
          <w:color w:val="000000"/>
          <w:sz w:val="28"/>
        </w:rPr>
        <w:t>
      4) политика в области безопасности полетов;</w:t>
      </w:r>
    </w:p>
    <w:bookmarkEnd w:id="437"/>
    <w:bookmarkStart w:name="z437" w:id="438"/>
    <w:p>
      <w:pPr>
        <w:spacing w:after="0"/>
        <w:ind w:left="0"/>
        <w:jc w:val="both"/>
      </w:pPr>
      <w:r>
        <w:rPr>
          <w:rFonts w:ascii="Times New Roman"/>
          <w:b w:val="false"/>
          <w:i w:val="false"/>
          <w:color w:val="000000"/>
          <w:sz w:val="28"/>
        </w:rPr>
        <w:t>
      5) цели обеспечения безопасности полетов;</w:t>
      </w:r>
    </w:p>
    <w:bookmarkEnd w:id="438"/>
    <w:bookmarkStart w:name="z438" w:id="439"/>
    <w:p>
      <w:pPr>
        <w:spacing w:after="0"/>
        <w:ind w:left="0"/>
        <w:jc w:val="both"/>
      </w:pPr>
      <w:r>
        <w:rPr>
          <w:rFonts w:ascii="Times New Roman"/>
          <w:b w:val="false"/>
          <w:i w:val="false"/>
          <w:color w:val="000000"/>
          <w:sz w:val="28"/>
        </w:rPr>
        <w:t>
      6) ответственность за безопасность полетов и ведущие сотрудники;</w:t>
      </w:r>
    </w:p>
    <w:bookmarkEnd w:id="439"/>
    <w:bookmarkStart w:name="z439" w:id="440"/>
    <w:p>
      <w:pPr>
        <w:spacing w:after="0"/>
        <w:ind w:left="0"/>
        <w:jc w:val="both"/>
      </w:pPr>
      <w:r>
        <w:rPr>
          <w:rFonts w:ascii="Times New Roman"/>
          <w:b w:val="false"/>
          <w:i w:val="false"/>
          <w:color w:val="000000"/>
          <w:sz w:val="28"/>
        </w:rPr>
        <w:t>
      7) представление данных о безопасности полетов и корректирующие действия;</w:t>
      </w:r>
    </w:p>
    <w:bookmarkEnd w:id="440"/>
    <w:bookmarkStart w:name="z440" w:id="441"/>
    <w:p>
      <w:pPr>
        <w:spacing w:after="0"/>
        <w:ind w:left="0"/>
        <w:jc w:val="both"/>
      </w:pPr>
      <w:r>
        <w:rPr>
          <w:rFonts w:ascii="Times New Roman"/>
          <w:b w:val="false"/>
          <w:i w:val="false"/>
          <w:color w:val="000000"/>
          <w:sz w:val="28"/>
        </w:rPr>
        <w:t>
      8) выявление опасных факторов и оценка факторов риска;</w:t>
      </w:r>
    </w:p>
    <w:bookmarkEnd w:id="441"/>
    <w:bookmarkStart w:name="z441" w:id="442"/>
    <w:p>
      <w:pPr>
        <w:spacing w:after="0"/>
        <w:ind w:left="0"/>
        <w:jc w:val="both"/>
      </w:pPr>
      <w:r>
        <w:rPr>
          <w:rFonts w:ascii="Times New Roman"/>
          <w:b w:val="false"/>
          <w:i w:val="false"/>
          <w:color w:val="000000"/>
          <w:sz w:val="28"/>
        </w:rPr>
        <w:t>
      9) мониторинг и измерение эффективности обеспечения безопасности полетов;</w:t>
      </w:r>
    </w:p>
    <w:bookmarkEnd w:id="442"/>
    <w:bookmarkStart w:name="z442" w:id="443"/>
    <w:p>
      <w:pPr>
        <w:spacing w:after="0"/>
        <w:ind w:left="0"/>
        <w:jc w:val="both"/>
      </w:pPr>
      <w:r>
        <w:rPr>
          <w:rFonts w:ascii="Times New Roman"/>
          <w:b w:val="false"/>
          <w:i w:val="false"/>
          <w:color w:val="000000"/>
          <w:sz w:val="28"/>
        </w:rPr>
        <w:t>
      10) расследования и корректирующие действия в области обеспечения безопасности полетов;</w:t>
      </w:r>
    </w:p>
    <w:bookmarkEnd w:id="443"/>
    <w:bookmarkStart w:name="z443" w:id="444"/>
    <w:p>
      <w:pPr>
        <w:spacing w:after="0"/>
        <w:ind w:left="0"/>
        <w:jc w:val="both"/>
      </w:pPr>
      <w:r>
        <w:rPr>
          <w:rFonts w:ascii="Times New Roman"/>
          <w:b w:val="false"/>
          <w:i w:val="false"/>
          <w:color w:val="000000"/>
          <w:sz w:val="28"/>
        </w:rPr>
        <w:t>
      11) подготовка и обмен информацией в области обеспечения безопасности полетов;</w:t>
      </w:r>
    </w:p>
    <w:bookmarkEnd w:id="444"/>
    <w:bookmarkStart w:name="z444" w:id="445"/>
    <w:p>
      <w:pPr>
        <w:spacing w:after="0"/>
        <w:ind w:left="0"/>
        <w:jc w:val="both"/>
      </w:pPr>
      <w:r>
        <w:rPr>
          <w:rFonts w:ascii="Times New Roman"/>
          <w:b w:val="false"/>
          <w:i w:val="false"/>
          <w:color w:val="000000"/>
          <w:sz w:val="28"/>
        </w:rPr>
        <w:t>
      12) постоянное совершенствование и проверка СУБП;</w:t>
      </w:r>
    </w:p>
    <w:bookmarkEnd w:id="445"/>
    <w:bookmarkStart w:name="z445" w:id="446"/>
    <w:p>
      <w:pPr>
        <w:spacing w:after="0"/>
        <w:ind w:left="0"/>
        <w:jc w:val="both"/>
      </w:pPr>
      <w:r>
        <w:rPr>
          <w:rFonts w:ascii="Times New Roman"/>
          <w:b w:val="false"/>
          <w:i w:val="false"/>
          <w:color w:val="000000"/>
          <w:sz w:val="28"/>
        </w:rPr>
        <w:t>
      13) ведение документации СУБП;</w:t>
      </w:r>
    </w:p>
    <w:bookmarkEnd w:id="446"/>
    <w:bookmarkStart w:name="z446" w:id="447"/>
    <w:p>
      <w:pPr>
        <w:spacing w:after="0"/>
        <w:ind w:left="0"/>
        <w:jc w:val="both"/>
      </w:pPr>
      <w:r>
        <w:rPr>
          <w:rFonts w:ascii="Times New Roman"/>
          <w:b w:val="false"/>
          <w:i w:val="false"/>
          <w:color w:val="000000"/>
          <w:sz w:val="28"/>
        </w:rPr>
        <w:t>
      14) контролирование осуществления изменений.</w:t>
      </w:r>
    </w:p>
    <w:bookmarkEnd w:id="447"/>
    <w:bookmarkStart w:name="z447" w:id="448"/>
    <w:p>
      <w:pPr>
        <w:spacing w:after="0"/>
        <w:ind w:left="0"/>
        <w:jc w:val="both"/>
      </w:pPr>
      <w:r>
        <w:rPr>
          <w:rFonts w:ascii="Times New Roman"/>
          <w:b w:val="false"/>
          <w:i w:val="false"/>
          <w:color w:val="000000"/>
          <w:sz w:val="28"/>
        </w:rPr>
        <w:t>
      40. Если какие-либо сведения не включены в руководство по аэродрому вследствие того, что они не применяются к данному аэродрому, эксплуатант аэродрома указывает в соответствующем разделе руководства по аэродрому причину, по которой это имеет место.</w:t>
      </w:r>
    </w:p>
    <w:bookmarkEnd w:id="448"/>
    <w:bookmarkStart w:name="z448" w:id="449"/>
    <w:p>
      <w:pPr>
        <w:spacing w:after="0"/>
        <w:ind w:left="0"/>
        <w:jc w:val="left"/>
      </w:pPr>
      <w:r>
        <w:rPr>
          <w:rFonts w:ascii="Times New Roman"/>
          <w:b/>
          <w:i w:val="false"/>
          <w:color w:val="000000"/>
        </w:rPr>
        <w:t xml:space="preserve"> Глава 5. Порядок проведения сертификационного обследования и выдачи сертификата</w:t>
      </w:r>
    </w:p>
    <w:bookmarkEnd w:id="449"/>
    <w:bookmarkStart w:name="z449" w:id="450"/>
    <w:p>
      <w:pPr>
        <w:spacing w:after="0"/>
        <w:ind w:left="0"/>
        <w:jc w:val="both"/>
      </w:pPr>
      <w:r>
        <w:rPr>
          <w:rFonts w:ascii="Times New Roman"/>
          <w:b w:val="false"/>
          <w:i w:val="false"/>
          <w:color w:val="000000"/>
          <w:sz w:val="28"/>
        </w:rPr>
        <w:t>
      41. При сертификационном обследовании Комиссия выезжает на место проведения сертификационного обследования и рассматривает:</w:t>
      </w:r>
    </w:p>
    <w:bookmarkEnd w:id="450"/>
    <w:bookmarkStart w:name="z450" w:id="451"/>
    <w:p>
      <w:pPr>
        <w:spacing w:after="0"/>
        <w:ind w:left="0"/>
        <w:jc w:val="both"/>
      </w:pPr>
      <w:r>
        <w:rPr>
          <w:rFonts w:ascii="Times New Roman"/>
          <w:b w:val="false"/>
          <w:i w:val="false"/>
          <w:color w:val="000000"/>
          <w:sz w:val="28"/>
        </w:rPr>
        <w:t>
      1) объекты аэродрома (вертодрома), геометрические, физические характеристики аэродрома (вертодрома) и его оборудования на соответствие с руководством по аэродрому и сертификационным требованиям;</w:t>
      </w:r>
    </w:p>
    <w:bookmarkEnd w:id="451"/>
    <w:bookmarkStart w:name="z451" w:id="452"/>
    <w:p>
      <w:pPr>
        <w:spacing w:after="0"/>
        <w:ind w:left="0"/>
        <w:jc w:val="both"/>
      </w:pPr>
      <w:r>
        <w:rPr>
          <w:rFonts w:ascii="Times New Roman"/>
          <w:b w:val="false"/>
          <w:i w:val="false"/>
          <w:color w:val="000000"/>
          <w:sz w:val="28"/>
        </w:rPr>
        <w:t>
      2) процедуры эксплуатации аэродрома (вертодром) (полнота проводимых работ по содержанию аэродромов (вертодром) эксплуатационной готовности);</w:t>
      </w:r>
    </w:p>
    <w:bookmarkEnd w:id="452"/>
    <w:bookmarkStart w:name="z452" w:id="453"/>
    <w:p>
      <w:pPr>
        <w:spacing w:after="0"/>
        <w:ind w:left="0"/>
        <w:jc w:val="both"/>
      </w:pPr>
      <w:r>
        <w:rPr>
          <w:rFonts w:ascii="Times New Roman"/>
          <w:b w:val="false"/>
          <w:i w:val="false"/>
          <w:color w:val="000000"/>
          <w:sz w:val="28"/>
        </w:rPr>
        <w:t>
      3) систему обеспечения и управления безопасностью на аэродроме (вертодроме) (оценка возможности эксплуатантом содержать аэродром (вертодром) в состоянии, отвечающим сертификационным требованиям);</w:t>
      </w:r>
    </w:p>
    <w:bookmarkEnd w:id="453"/>
    <w:bookmarkStart w:name="z453" w:id="454"/>
    <w:p>
      <w:pPr>
        <w:spacing w:after="0"/>
        <w:ind w:left="0"/>
        <w:jc w:val="both"/>
      </w:pPr>
      <w:r>
        <w:rPr>
          <w:rFonts w:ascii="Times New Roman"/>
          <w:b w:val="false"/>
          <w:i w:val="false"/>
          <w:color w:val="000000"/>
          <w:sz w:val="28"/>
        </w:rPr>
        <w:t>
      4) организационную структуру, укомплектованность штата и основные принципы управления организации гражданской авиации (заявителя);</w:t>
      </w:r>
    </w:p>
    <w:bookmarkEnd w:id="454"/>
    <w:bookmarkStart w:name="z454" w:id="455"/>
    <w:p>
      <w:pPr>
        <w:spacing w:after="0"/>
        <w:ind w:left="0"/>
        <w:jc w:val="both"/>
      </w:pPr>
      <w:r>
        <w:rPr>
          <w:rFonts w:ascii="Times New Roman"/>
          <w:b w:val="false"/>
          <w:i w:val="false"/>
          <w:color w:val="000000"/>
          <w:sz w:val="28"/>
        </w:rPr>
        <w:t>
      5) опыт руководящего состава в организации и обеспечении деятельности организации гражданской авиации, а также специалистов, непосредственно связанных с обеспечением безопасности полетов;</w:t>
      </w:r>
    </w:p>
    <w:bookmarkEnd w:id="455"/>
    <w:bookmarkStart w:name="z455" w:id="456"/>
    <w:p>
      <w:pPr>
        <w:spacing w:after="0"/>
        <w:ind w:left="0"/>
        <w:jc w:val="both"/>
      </w:pPr>
      <w:r>
        <w:rPr>
          <w:rFonts w:ascii="Times New Roman"/>
          <w:b w:val="false"/>
          <w:i w:val="false"/>
          <w:color w:val="000000"/>
          <w:sz w:val="28"/>
        </w:rPr>
        <w:t>
      6) наличие договоров взаимодействия, заключенных заявителем с другими организациями на право пользования, техническое обслуживание, ремонт и контроль соответствующего специального оборудования, а также обучение авиационного персонала;</w:t>
      </w:r>
    </w:p>
    <w:bookmarkEnd w:id="456"/>
    <w:bookmarkStart w:name="z456" w:id="457"/>
    <w:p>
      <w:pPr>
        <w:spacing w:after="0"/>
        <w:ind w:left="0"/>
        <w:jc w:val="both"/>
      </w:pPr>
      <w:r>
        <w:rPr>
          <w:rFonts w:ascii="Times New Roman"/>
          <w:b w:val="false"/>
          <w:i w:val="false"/>
          <w:color w:val="000000"/>
          <w:sz w:val="28"/>
        </w:rPr>
        <w:t>
      7) наличие достаточного количества производственных площадей для обеспечения функциональных задач;</w:t>
      </w:r>
    </w:p>
    <w:bookmarkEnd w:id="457"/>
    <w:bookmarkStart w:name="z457" w:id="458"/>
    <w:p>
      <w:pPr>
        <w:spacing w:after="0"/>
        <w:ind w:left="0"/>
        <w:jc w:val="both"/>
      </w:pPr>
      <w:r>
        <w:rPr>
          <w:rFonts w:ascii="Times New Roman"/>
          <w:b w:val="false"/>
          <w:i w:val="false"/>
          <w:color w:val="000000"/>
          <w:sz w:val="28"/>
        </w:rPr>
        <w:t>
      8) наличие эксплуатационной технической документации;</w:t>
      </w:r>
    </w:p>
    <w:bookmarkEnd w:id="458"/>
    <w:bookmarkStart w:name="z458" w:id="459"/>
    <w:p>
      <w:pPr>
        <w:spacing w:after="0"/>
        <w:ind w:left="0"/>
        <w:jc w:val="both"/>
      </w:pPr>
      <w:r>
        <w:rPr>
          <w:rFonts w:ascii="Times New Roman"/>
          <w:b w:val="false"/>
          <w:i w:val="false"/>
          <w:color w:val="000000"/>
          <w:sz w:val="28"/>
        </w:rPr>
        <w:t>
      9) технические характеристики (показатели) объектов аэродрома, оборудования и средств производства организации гражданской авиации, проверка процедур производства, позволяющие определить способность заявителя обеспечить соответствие аэродрома (вертодрома) сертификационным и эксплуатационным требованиям при обслуживании критических самолетов, для которых предназначен аэродром;</w:t>
      </w:r>
    </w:p>
    <w:bookmarkEnd w:id="459"/>
    <w:bookmarkStart w:name="z459" w:id="460"/>
    <w:p>
      <w:pPr>
        <w:spacing w:after="0"/>
        <w:ind w:left="0"/>
        <w:jc w:val="both"/>
      </w:pPr>
      <w:r>
        <w:rPr>
          <w:rFonts w:ascii="Times New Roman"/>
          <w:b w:val="false"/>
          <w:i w:val="false"/>
          <w:color w:val="000000"/>
          <w:sz w:val="28"/>
        </w:rPr>
        <w:t>
      10) состояние защищенности аэродрома от актов незаконного вмешательства.</w:t>
      </w:r>
    </w:p>
    <w:bookmarkEnd w:id="460"/>
    <w:bookmarkStart w:name="z460" w:id="461"/>
    <w:p>
      <w:pPr>
        <w:spacing w:after="0"/>
        <w:ind w:left="0"/>
        <w:jc w:val="both"/>
      </w:pPr>
      <w:r>
        <w:rPr>
          <w:rFonts w:ascii="Times New Roman"/>
          <w:b w:val="false"/>
          <w:i w:val="false"/>
          <w:color w:val="000000"/>
          <w:sz w:val="28"/>
        </w:rPr>
        <w:t>
      42. В ходе сертификационного обследования определяется соответствие эксплуатанта аэродрома (вертодрома) сертификационным требованиям, предъявляемым к эксплуатанту аэродрома (вертодрома).</w:t>
      </w:r>
    </w:p>
    <w:bookmarkEnd w:id="461"/>
    <w:bookmarkStart w:name="z461" w:id="462"/>
    <w:p>
      <w:pPr>
        <w:spacing w:after="0"/>
        <w:ind w:left="0"/>
        <w:jc w:val="both"/>
      </w:pPr>
      <w:r>
        <w:rPr>
          <w:rFonts w:ascii="Times New Roman"/>
          <w:b w:val="false"/>
          <w:i w:val="false"/>
          <w:color w:val="000000"/>
          <w:sz w:val="28"/>
        </w:rPr>
        <w:t>
      Члены комиссии выполняют сертификационное обследование с использованием инструктивного материала и проверочных листов (чек-листы), разработанных и утвержденных уполномоченной организацией для авиационных инспекторов, на соответствие эксплуатанта аэродрома (вертодрома) установленным сертификационным требованиям.</w:t>
      </w:r>
    </w:p>
    <w:bookmarkEnd w:id="462"/>
    <w:bookmarkStart w:name="z462" w:id="463"/>
    <w:p>
      <w:pPr>
        <w:spacing w:after="0"/>
        <w:ind w:left="0"/>
        <w:jc w:val="both"/>
      </w:pPr>
      <w:r>
        <w:rPr>
          <w:rFonts w:ascii="Times New Roman"/>
          <w:b w:val="false"/>
          <w:i w:val="false"/>
          <w:color w:val="000000"/>
          <w:sz w:val="28"/>
        </w:rPr>
        <w:t>
      43. Срок сертификационного обследования составляет десять рабочих дней с момента принятия решения на проведение сертификационного обследования.</w:t>
      </w:r>
    </w:p>
    <w:bookmarkEnd w:id="463"/>
    <w:bookmarkStart w:name="z463" w:id="464"/>
    <w:p>
      <w:pPr>
        <w:spacing w:after="0"/>
        <w:ind w:left="0"/>
        <w:jc w:val="both"/>
      </w:pPr>
      <w:r>
        <w:rPr>
          <w:rFonts w:ascii="Times New Roman"/>
          <w:b w:val="false"/>
          <w:i w:val="false"/>
          <w:color w:val="000000"/>
          <w:sz w:val="28"/>
        </w:rPr>
        <w:t xml:space="preserve">
      44. Сертификационное обследование проводится согласно сертификационным требованиям и типовой программы сертификационного обследования,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настоящим Правилам. Типовая программа определяет область и элементы проверки, их соответствие сертификационным требованиям, уровни несоответствий.</w:t>
      </w:r>
    </w:p>
    <w:bookmarkEnd w:id="464"/>
    <w:bookmarkStart w:name="z464" w:id="465"/>
    <w:p>
      <w:pPr>
        <w:spacing w:after="0"/>
        <w:ind w:left="0"/>
        <w:jc w:val="both"/>
      </w:pPr>
      <w:r>
        <w:rPr>
          <w:rFonts w:ascii="Times New Roman"/>
          <w:b w:val="false"/>
          <w:i w:val="false"/>
          <w:color w:val="000000"/>
          <w:sz w:val="28"/>
        </w:rPr>
        <w:t xml:space="preserve">
      45. По результатам сертификационного обследования составляется акт сертификационного обследования аэродрома (вертодрома),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двух экземплярах с указанием фактического состояния аэродрома (вертодрома), выводов, рекомендаций и заключения о возможности (невозможности) выдачи сертификата. Акт сертификационного обследования подписывается всеми членами Комиссии и представляется заявителю для ознакомления.</w:t>
      </w:r>
    </w:p>
    <w:bookmarkEnd w:id="465"/>
    <w:bookmarkStart w:name="z465" w:id="466"/>
    <w:p>
      <w:pPr>
        <w:spacing w:after="0"/>
        <w:ind w:left="0"/>
        <w:jc w:val="both"/>
      </w:pPr>
      <w:r>
        <w:rPr>
          <w:rFonts w:ascii="Times New Roman"/>
          <w:b w:val="false"/>
          <w:i w:val="false"/>
          <w:color w:val="000000"/>
          <w:sz w:val="28"/>
        </w:rPr>
        <w:t xml:space="preserve">
      Несоответствия сертификационным требованиям, выявленные при сертификационном обследовании, подразделяются на три уровня: уровень 1, уровень 2 и уровень 3. </w:t>
      </w:r>
    </w:p>
    <w:bookmarkEnd w:id="466"/>
    <w:bookmarkStart w:name="z466" w:id="467"/>
    <w:p>
      <w:pPr>
        <w:spacing w:after="0"/>
        <w:ind w:left="0"/>
        <w:jc w:val="both"/>
      </w:pPr>
      <w:r>
        <w:rPr>
          <w:rFonts w:ascii="Times New Roman"/>
          <w:b w:val="false"/>
          <w:i w:val="false"/>
          <w:color w:val="000000"/>
          <w:sz w:val="28"/>
        </w:rPr>
        <w:t>
      К уровню 1 относится несоответствие сертификационным требованиям, препятствующее осуществлению деятельности.</w:t>
      </w:r>
    </w:p>
    <w:bookmarkEnd w:id="467"/>
    <w:bookmarkStart w:name="z467" w:id="468"/>
    <w:p>
      <w:pPr>
        <w:spacing w:after="0"/>
        <w:ind w:left="0"/>
        <w:jc w:val="both"/>
      </w:pPr>
      <w:r>
        <w:rPr>
          <w:rFonts w:ascii="Times New Roman"/>
          <w:b w:val="false"/>
          <w:i w:val="false"/>
          <w:color w:val="000000"/>
          <w:sz w:val="28"/>
        </w:rPr>
        <w:t xml:space="preserve">
      К уровню 2 относится несоответствие сертификационным требованиям, не препятствующее осуществлению деятельности при условии его устранения в сроки, согласованные с уполномоченной организацией в сфере гражданской авиации, или введения ограничений. </w:t>
      </w:r>
    </w:p>
    <w:bookmarkEnd w:id="468"/>
    <w:bookmarkStart w:name="z468" w:id="469"/>
    <w:p>
      <w:pPr>
        <w:spacing w:after="0"/>
        <w:ind w:left="0"/>
        <w:jc w:val="both"/>
      </w:pPr>
      <w:r>
        <w:rPr>
          <w:rFonts w:ascii="Times New Roman"/>
          <w:b w:val="false"/>
          <w:i w:val="false"/>
          <w:color w:val="000000"/>
          <w:sz w:val="28"/>
        </w:rPr>
        <w:t>
      К уровню 3 относится несоответствие сертификационным требованиям, не препятствующее осуществлению деятельности и подлежащее его устранению при совершенствовании производства.</w:t>
      </w:r>
    </w:p>
    <w:bookmarkEnd w:id="469"/>
    <w:bookmarkStart w:name="z469" w:id="470"/>
    <w:p>
      <w:pPr>
        <w:spacing w:after="0"/>
        <w:ind w:left="0"/>
        <w:jc w:val="both"/>
      </w:pPr>
      <w:r>
        <w:rPr>
          <w:rFonts w:ascii="Times New Roman"/>
          <w:b w:val="false"/>
          <w:i w:val="false"/>
          <w:color w:val="000000"/>
          <w:sz w:val="28"/>
        </w:rPr>
        <w:t xml:space="preserve">
      46. Несоответствия сертификационным требованиям уровня 1 характеризуются неспособностью заявителя обеспечить охрану жизни и здоровья человека, окружающей среды, безопасность полетов и авиационную безопасность, исходя из технических и финансовых возможностей заявителя. </w:t>
      </w:r>
    </w:p>
    <w:bookmarkEnd w:id="470"/>
    <w:bookmarkStart w:name="z470" w:id="471"/>
    <w:p>
      <w:pPr>
        <w:spacing w:after="0"/>
        <w:ind w:left="0"/>
        <w:jc w:val="both"/>
      </w:pPr>
      <w:r>
        <w:rPr>
          <w:rFonts w:ascii="Times New Roman"/>
          <w:b w:val="false"/>
          <w:i w:val="false"/>
          <w:color w:val="000000"/>
          <w:sz w:val="28"/>
        </w:rPr>
        <w:t xml:space="preserve">
       При несоответствии сертификационным требованиям уровня 1 уполномоченная организация в сфере гражданской авиации отказывает в выдаче сертификата либо ограничивает действие сертификата в случаях и порядке, установленных законодательством Республики Казахстан об использовании воздушного пространства Республики Казахстан и деятельности авиации, до момента устранения выявленных несоответствий заявителем. </w:t>
      </w:r>
    </w:p>
    <w:bookmarkEnd w:id="471"/>
    <w:bookmarkStart w:name="z471" w:id="472"/>
    <w:p>
      <w:pPr>
        <w:spacing w:after="0"/>
        <w:ind w:left="0"/>
        <w:jc w:val="both"/>
      </w:pPr>
      <w:r>
        <w:rPr>
          <w:rFonts w:ascii="Times New Roman"/>
          <w:b w:val="false"/>
          <w:i w:val="false"/>
          <w:color w:val="000000"/>
          <w:sz w:val="28"/>
        </w:rPr>
        <w:t xml:space="preserve">
      При несоответствии сертификационным требованиям уровня 2 уполномоченная организация: </w:t>
      </w:r>
    </w:p>
    <w:bookmarkEnd w:id="472"/>
    <w:bookmarkStart w:name="z472" w:id="473"/>
    <w:p>
      <w:pPr>
        <w:spacing w:after="0"/>
        <w:ind w:left="0"/>
        <w:jc w:val="both"/>
      </w:pPr>
      <w:r>
        <w:rPr>
          <w:rFonts w:ascii="Times New Roman"/>
          <w:b w:val="false"/>
          <w:i w:val="false"/>
          <w:color w:val="000000"/>
          <w:sz w:val="28"/>
        </w:rPr>
        <w:t xml:space="preserve">
      1) согласовывает срок для устранения выявленного несоответствия, не превышающий трех месяцев с момента его выявления. </w:t>
      </w:r>
    </w:p>
    <w:bookmarkEnd w:id="473"/>
    <w:bookmarkStart w:name="z473" w:id="474"/>
    <w:p>
      <w:pPr>
        <w:spacing w:after="0"/>
        <w:ind w:left="0"/>
        <w:jc w:val="both"/>
      </w:pPr>
      <w:r>
        <w:rPr>
          <w:rFonts w:ascii="Times New Roman"/>
          <w:b w:val="false"/>
          <w:i w:val="false"/>
          <w:color w:val="000000"/>
          <w:sz w:val="28"/>
        </w:rPr>
        <w:t>
      Уполномоченной организацией может быть согласован более длительный срок для устранения выявленного несоответствия, если имеются объективные причины, такие как неблагоприятные погодные условия, эпидемиологическая ситуация, проведение строительных работ, осуществление закупок в соответствии требованиями законодательства Республики Казахстана, которые временно препятствуют устранению несоответствия в течение трех месяцев. При этом заявитель принимает дополнительные меры, обеспечивающие уровень безопасности полетов и авиационной безопасности эквивалентный установленному.</w:t>
      </w:r>
    </w:p>
    <w:bookmarkEnd w:id="474"/>
    <w:bookmarkStart w:name="z474" w:id="475"/>
    <w:p>
      <w:pPr>
        <w:spacing w:after="0"/>
        <w:ind w:left="0"/>
        <w:jc w:val="both"/>
      </w:pPr>
      <w:r>
        <w:rPr>
          <w:rFonts w:ascii="Times New Roman"/>
          <w:b w:val="false"/>
          <w:i w:val="false"/>
          <w:color w:val="000000"/>
          <w:sz w:val="28"/>
        </w:rPr>
        <w:t>
      Заявитель разрабатывает план корректирующих действий по устранению выявленного несоответствия и представляет в уполномоченную организацию в сфере гражданской авиации в течение десяти рабочих дней с момента ознакомления с результатами сертификационного обследования;</w:t>
      </w:r>
    </w:p>
    <w:bookmarkEnd w:id="475"/>
    <w:bookmarkStart w:name="z475" w:id="476"/>
    <w:p>
      <w:pPr>
        <w:spacing w:after="0"/>
        <w:ind w:left="0"/>
        <w:jc w:val="both"/>
      </w:pPr>
      <w:r>
        <w:rPr>
          <w:rFonts w:ascii="Times New Roman"/>
          <w:b w:val="false"/>
          <w:i w:val="false"/>
          <w:color w:val="000000"/>
          <w:sz w:val="28"/>
        </w:rPr>
        <w:t>
      2) на основе оценки мер, предложенных заявителем по устранению выявленного несоответствия, согласовывает план корректирующих действий либо возвращает его на доработку с обоснованием.</w:t>
      </w:r>
    </w:p>
    <w:bookmarkEnd w:id="476"/>
    <w:bookmarkStart w:name="z476" w:id="477"/>
    <w:p>
      <w:pPr>
        <w:spacing w:after="0"/>
        <w:ind w:left="0"/>
        <w:jc w:val="both"/>
      </w:pPr>
      <w:r>
        <w:rPr>
          <w:rFonts w:ascii="Times New Roman"/>
          <w:b w:val="false"/>
          <w:i w:val="false"/>
          <w:color w:val="000000"/>
          <w:sz w:val="28"/>
        </w:rPr>
        <w:t xml:space="preserve">
      47. Уполномоченная организация контролирует представление эксплуатантом аэродрома (вертодрома) плана корректирующих действий и (или) выполнение корректирующих действий в установленные планом сроки. </w:t>
      </w:r>
    </w:p>
    <w:bookmarkEnd w:id="477"/>
    <w:bookmarkStart w:name="z477" w:id="478"/>
    <w:p>
      <w:pPr>
        <w:spacing w:after="0"/>
        <w:ind w:left="0"/>
        <w:jc w:val="both"/>
      </w:pPr>
      <w:r>
        <w:rPr>
          <w:rFonts w:ascii="Times New Roman"/>
          <w:b w:val="false"/>
          <w:i w:val="false"/>
          <w:color w:val="000000"/>
          <w:sz w:val="28"/>
        </w:rPr>
        <w:t>
      Если эксплуатант аэродрома (вертодрома) не представляет приемлемый план корректирующих действий или не выполняет корректирующие действия в сроки, установленные уполномоченной организацией, несоответствие сертификационным требованиям уровня 2 становится несоответствием сертификационным требованиям уровня 1 и уполномоченная организация отказывает в выдаче сертификата, отзывает или приостанавливает ранее выданный сертификат.</w:t>
      </w:r>
    </w:p>
    <w:bookmarkEnd w:id="478"/>
    <w:bookmarkStart w:name="z478" w:id="479"/>
    <w:p>
      <w:pPr>
        <w:spacing w:after="0"/>
        <w:ind w:left="0"/>
        <w:jc w:val="both"/>
      </w:pPr>
      <w:r>
        <w:rPr>
          <w:rFonts w:ascii="Times New Roman"/>
          <w:b w:val="false"/>
          <w:i w:val="false"/>
          <w:color w:val="000000"/>
          <w:sz w:val="28"/>
        </w:rPr>
        <w:t>
      48. Основанием для выдачи сертификата является акт сертификационного обследования, содержащий заключение о возможности выдачи сертификата.</w:t>
      </w:r>
    </w:p>
    <w:bookmarkEnd w:id="479"/>
    <w:bookmarkStart w:name="z479" w:id="480"/>
    <w:p>
      <w:pPr>
        <w:spacing w:after="0"/>
        <w:ind w:left="0"/>
        <w:jc w:val="both"/>
      </w:pPr>
      <w:r>
        <w:rPr>
          <w:rFonts w:ascii="Times New Roman"/>
          <w:b w:val="false"/>
          <w:i w:val="false"/>
          <w:color w:val="000000"/>
          <w:sz w:val="28"/>
        </w:rPr>
        <w:t>
      49. Срок оформления и выдача сертификата составляет десять рабочих дней после составления акта сертификационного обследования.</w:t>
      </w:r>
    </w:p>
    <w:bookmarkEnd w:id="480"/>
    <w:bookmarkStart w:name="z480" w:id="481"/>
    <w:p>
      <w:pPr>
        <w:spacing w:after="0"/>
        <w:ind w:left="0"/>
        <w:jc w:val="both"/>
      </w:pPr>
      <w:r>
        <w:rPr>
          <w:rFonts w:ascii="Times New Roman"/>
          <w:b w:val="false"/>
          <w:i w:val="false"/>
          <w:color w:val="000000"/>
          <w:sz w:val="28"/>
        </w:rPr>
        <w:t>
      При решении об отказе выдачи сертификата уполномоченная организация уведомляет заявителя о предварительном решении об отказе, а также времени и месте (способе) проведения заслушивания для возможности выразить заявителю позицию по предварительному решению.</w:t>
      </w:r>
    </w:p>
    <w:bookmarkEnd w:id="481"/>
    <w:bookmarkStart w:name="z481" w:id="482"/>
    <w:p>
      <w:pPr>
        <w:spacing w:after="0"/>
        <w:ind w:left="0"/>
        <w:jc w:val="both"/>
      </w:pPr>
      <w:r>
        <w:rPr>
          <w:rFonts w:ascii="Times New Roman"/>
          <w:b w:val="false"/>
          <w:i w:val="false"/>
          <w:color w:val="000000"/>
          <w:sz w:val="28"/>
        </w:rPr>
        <w:t>
      Уведомление о заслушивании направляется не менее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482"/>
    <w:bookmarkStart w:name="z482" w:id="483"/>
    <w:p>
      <w:pPr>
        <w:spacing w:after="0"/>
        <w:ind w:left="0"/>
        <w:jc w:val="both"/>
      </w:pPr>
      <w:r>
        <w:rPr>
          <w:rFonts w:ascii="Times New Roman"/>
          <w:b w:val="false"/>
          <w:i w:val="false"/>
          <w:color w:val="000000"/>
          <w:sz w:val="28"/>
        </w:rPr>
        <w:t>
      По результатам заслушивания уполномоченная организация выдает сертификат либо мотивированный отказ в выдачи сертификата.</w:t>
      </w:r>
    </w:p>
    <w:bookmarkEnd w:id="483"/>
    <w:bookmarkStart w:name="z483" w:id="484"/>
    <w:p>
      <w:pPr>
        <w:spacing w:after="0"/>
        <w:ind w:left="0"/>
        <w:jc w:val="both"/>
      </w:pPr>
      <w:r>
        <w:rPr>
          <w:rFonts w:ascii="Times New Roman"/>
          <w:b w:val="false"/>
          <w:i w:val="false"/>
          <w:color w:val="000000"/>
          <w:sz w:val="28"/>
        </w:rPr>
        <w:t>
      50. Сертификат либо мотивированный отказ направляется посредством портала в "личный кабинет" заявителя, в форме электронного документа, подписанного ЭЦП уполномоченного лица уполномоченной организации.</w:t>
      </w:r>
    </w:p>
    <w:bookmarkEnd w:id="484"/>
    <w:bookmarkStart w:name="z484" w:id="485"/>
    <w:p>
      <w:pPr>
        <w:spacing w:after="0"/>
        <w:ind w:left="0"/>
        <w:jc w:val="both"/>
      </w:pPr>
      <w:r>
        <w:rPr>
          <w:rFonts w:ascii="Times New Roman"/>
          <w:b w:val="false"/>
          <w:i w:val="false"/>
          <w:color w:val="000000"/>
          <w:sz w:val="28"/>
        </w:rPr>
        <w:t>
      51. Основаниями для отказа в выдачи сертификата являются:</w:t>
      </w:r>
    </w:p>
    <w:bookmarkEnd w:id="485"/>
    <w:bookmarkStart w:name="z485" w:id="486"/>
    <w:p>
      <w:pPr>
        <w:spacing w:after="0"/>
        <w:ind w:left="0"/>
        <w:jc w:val="both"/>
      </w:pPr>
      <w:r>
        <w:rPr>
          <w:rFonts w:ascii="Times New Roman"/>
          <w:b w:val="false"/>
          <w:i w:val="false"/>
          <w:color w:val="000000"/>
          <w:sz w:val="28"/>
        </w:rPr>
        <w:t>
      1) установление недостоверности документов, представленных заявителем для получения сертификата и (или) данных (сведений), содержащихся в них;</w:t>
      </w:r>
    </w:p>
    <w:bookmarkEnd w:id="486"/>
    <w:bookmarkStart w:name="z486" w:id="487"/>
    <w:p>
      <w:pPr>
        <w:spacing w:after="0"/>
        <w:ind w:left="0"/>
        <w:jc w:val="both"/>
      </w:pPr>
      <w:r>
        <w:rPr>
          <w:rFonts w:ascii="Times New Roman"/>
          <w:b w:val="false"/>
          <w:i w:val="false"/>
          <w:color w:val="000000"/>
          <w:sz w:val="28"/>
        </w:rPr>
        <w:t>
      2) несоответствие заявителя и (или) представленных материалов, объектов, данных и сведений, необходимых для выдачи сертификата, требованиям, установленным пунктом 1 статьи 64 Закона, нормам годности к эксплуатации гражданских аэродромов (вертодромов) и сертификационным требованиям;</w:t>
      </w:r>
    </w:p>
    <w:bookmarkEnd w:id="487"/>
    <w:bookmarkStart w:name="z487" w:id="488"/>
    <w:p>
      <w:pPr>
        <w:spacing w:after="0"/>
        <w:ind w:left="0"/>
        <w:jc w:val="both"/>
      </w:pPr>
      <w:r>
        <w:rPr>
          <w:rFonts w:ascii="Times New Roman"/>
          <w:b w:val="false"/>
          <w:i w:val="false"/>
          <w:color w:val="000000"/>
          <w:sz w:val="28"/>
        </w:rPr>
        <w:t>
      3)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сертификата годности.</w:t>
      </w:r>
    </w:p>
    <w:bookmarkEnd w:id="488"/>
    <w:bookmarkStart w:name="z488" w:id="489"/>
    <w:p>
      <w:pPr>
        <w:spacing w:after="0"/>
        <w:ind w:left="0"/>
        <w:jc w:val="both"/>
      </w:pPr>
      <w:r>
        <w:rPr>
          <w:rFonts w:ascii="Times New Roman"/>
          <w:b w:val="false"/>
          <w:i w:val="false"/>
          <w:color w:val="000000"/>
          <w:sz w:val="28"/>
        </w:rPr>
        <w:t>
      4)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сертификата годности;</w:t>
      </w:r>
    </w:p>
    <w:bookmarkEnd w:id="489"/>
    <w:bookmarkStart w:name="z489" w:id="490"/>
    <w:p>
      <w:pPr>
        <w:spacing w:after="0"/>
        <w:ind w:left="0"/>
        <w:jc w:val="both"/>
      </w:pPr>
      <w:r>
        <w:rPr>
          <w:rFonts w:ascii="Times New Roman"/>
          <w:b w:val="false"/>
          <w:i w:val="false"/>
          <w:color w:val="000000"/>
          <w:sz w:val="28"/>
        </w:rPr>
        <w:t xml:space="preserve">
      5) отсутствие согласия заявителя, предоставляемого в соответствии со статьей 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персональных данных и их защите", на доступ к персональным данным ограниченного доступа, которые требуются для получения сертификата годности.</w:t>
      </w:r>
    </w:p>
    <w:bookmarkEnd w:id="490"/>
    <w:bookmarkStart w:name="z490" w:id="491"/>
    <w:p>
      <w:pPr>
        <w:spacing w:after="0"/>
        <w:ind w:left="0"/>
        <w:jc w:val="both"/>
      </w:pPr>
      <w:r>
        <w:rPr>
          <w:rFonts w:ascii="Times New Roman"/>
          <w:b w:val="false"/>
          <w:i w:val="false"/>
          <w:color w:val="000000"/>
          <w:sz w:val="28"/>
        </w:rPr>
        <w:t>
      52. При отказе в выдаче сертификата заявителю дается мотивированный ответ с указанием причин отказа.</w:t>
      </w:r>
    </w:p>
    <w:bookmarkEnd w:id="491"/>
    <w:bookmarkStart w:name="z491" w:id="492"/>
    <w:p>
      <w:pPr>
        <w:spacing w:after="0"/>
        <w:ind w:left="0"/>
        <w:jc w:val="both"/>
      </w:pPr>
      <w:r>
        <w:rPr>
          <w:rFonts w:ascii="Times New Roman"/>
          <w:b w:val="false"/>
          <w:i w:val="false"/>
          <w:color w:val="000000"/>
          <w:sz w:val="28"/>
        </w:rPr>
        <w:t>
      53. Уполномоченная организация приостанавливает действие сертификата на срок до шести месяцев в случаях:</w:t>
      </w:r>
    </w:p>
    <w:bookmarkEnd w:id="492"/>
    <w:bookmarkStart w:name="z492" w:id="493"/>
    <w:p>
      <w:pPr>
        <w:spacing w:after="0"/>
        <w:ind w:left="0"/>
        <w:jc w:val="both"/>
      </w:pPr>
      <w:r>
        <w:rPr>
          <w:rFonts w:ascii="Times New Roman"/>
          <w:b w:val="false"/>
          <w:i w:val="false"/>
          <w:color w:val="000000"/>
          <w:sz w:val="28"/>
        </w:rPr>
        <w:t>
      1) несоблюдения эксплуатантом аэродрома (вертодрома) сертификационных требований;</w:t>
      </w:r>
    </w:p>
    <w:bookmarkEnd w:id="493"/>
    <w:bookmarkStart w:name="z493" w:id="494"/>
    <w:p>
      <w:pPr>
        <w:spacing w:after="0"/>
        <w:ind w:left="0"/>
        <w:jc w:val="both"/>
      </w:pPr>
      <w:r>
        <w:rPr>
          <w:rFonts w:ascii="Times New Roman"/>
          <w:b w:val="false"/>
          <w:i w:val="false"/>
          <w:color w:val="000000"/>
          <w:sz w:val="28"/>
        </w:rPr>
        <w:t>
      2) по заявлению эксплуатанта аэродрома (вертодрома).</w:t>
      </w:r>
    </w:p>
    <w:bookmarkEnd w:id="494"/>
    <w:bookmarkStart w:name="z494" w:id="495"/>
    <w:p>
      <w:pPr>
        <w:spacing w:after="0"/>
        <w:ind w:left="0"/>
        <w:jc w:val="both"/>
      </w:pPr>
      <w:r>
        <w:rPr>
          <w:rFonts w:ascii="Times New Roman"/>
          <w:b w:val="false"/>
          <w:i w:val="false"/>
          <w:color w:val="000000"/>
          <w:sz w:val="28"/>
        </w:rPr>
        <w:t>
      Уполномоченная организация приостанавливает действие сертификата с момента выявления (обнаружения) вышеназванных случаев.</w:t>
      </w:r>
    </w:p>
    <w:bookmarkEnd w:id="495"/>
    <w:bookmarkStart w:name="z495" w:id="496"/>
    <w:p>
      <w:pPr>
        <w:spacing w:after="0"/>
        <w:ind w:left="0"/>
        <w:jc w:val="both"/>
      </w:pPr>
      <w:r>
        <w:rPr>
          <w:rFonts w:ascii="Times New Roman"/>
          <w:b w:val="false"/>
          <w:i w:val="false"/>
          <w:color w:val="000000"/>
          <w:sz w:val="28"/>
        </w:rPr>
        <w:t>
      После устранения выявленных недостатков и представления в уполномоченную организация подтверждающих документов, восстановление действия сертификата осуществляется уполномоченной организацией после сертификационного обследования.</w:t>
      </w:r>
    </w:p>
    <w:bookmarkEnd w:id="496"/>
    <w:bookmarkStart w:name="z496" w:id="497"/>
    <w:p>
      <w:pPr>
        <w:spacing w:after="0"/>
        <w:ind w:left="0"/>
        <w:jc w:val="both"/>
      </w:pPr>
      <w:r>
        <w:rPr>
          <w:rFonts w:ascii="Times New Roman"/>
          <w:b w:val="false"/>
          <w:i w:val="false"/>
          <w:color w:val="000000"/>
          <w:sz w:val="28"/>
        </w:rPr>
        <w:t>
      54. Если эксплуатант аэродрома (вертодрома) в установленный срок не устранил выявленные несоответствия основания приостановления, уполномоченная организация отзывает сертификат.</w:t>
      </w:r>
    </w:p>
    <w:bookmarkEnd w:id="497"/>
    <w:bookmarkStart w:name="z497" w:id="498"/>
    <w:p>
      <w:pPr>
        <w:spacing w:after="0"/>
        <w:ind w:left="0"/>
        <w:jc w:val="both"/>
      </w:pPr>
      <w:r>
        <w:rPr>
          <w:rFonts w:ascii="Times New Roman"/>
          <w:b w:val="false"/>
          <w:i w:val="false"/>
          <w:color w:val="000000"/>
          <w:sz w:val="28"/>
        </w:rPr>
        <w:t>
      55. Выдача сертификата в случае его отзыва, производится после проведения повторной сертификации в порядке, предусмотренном настоящими Правилами.</w:t>
      </w:r>
    </w:p>
    <w:bookmarkEnd w:id="498"/>
    <w:bookmarkStart w:name="z498" w:id="499"/>
    <w:p>
      <w:pPr>
        <w:spacing w:after="0"/>
        <w:ind w:left="0"/>
        <w:jc w:val="both"/>
      </w:pPr>
      <w:r>
        <w:rPr>
          <w:rFonts w:ascii="Times New Roman"/>
          <w:b w:val="false"/>
          <w:i w:val="false"/>
          <w:color w:val="000000"/>
          <w:sz w:val="28"/>
        </w:rPr>
        <w:t>
      56. В случае приостановления действия или отзыва сертификата, уполномоченная организация доводит до сведения о принятом решении владельца сертификата.</w:t>
      </w:r>
    </w:p>
    <w:bookmarkEnd w:id="499"/>
    <w:bookmarkStart w:name="z499" w:id="500"/>
    <w:p>
      <w:pPr>
        <w:spacing w:after="0"/>
        <w:ind w:left="0"/>
        <w:jc w:val="both"/>
      </w:pPr>
      <w:r>
        <w:rPr>
          <w:rFonts w:ascii="Times New Roman"/>
          <w:b w:val="false"/>
          <w:i w:val="false"/>
          <w:color w:val="000000"/>
          <w:sz w:val="28"/>
        </w:rPr>
        <w:t>
      Отмена действия сертификата вступает в силу с момента получения эксплуатантом аэродрома извещения о приостановления действия сертификата или отзыва сертификата.</w:t>
      </w:r>
    </w:p>
    <w:bookmarkEnd w:id="500"/>
    <w:bookmarkStart w:name="z500" w:id="501"/>
    <w:p>
      <w:pPr>
        <w:spacing w:after="0"/>
        <w:ind w:left="0"/>
        <w:jc w:val="both"/>
      </w:pPr>
      <w:r>
        <w:rPr>
          <w:rFonts w:ascii="Times New Roman"/>
          <w:b w:val="false"/>
          <w:i w:val="false"/>
          <w:color w:val="000000"/>
          <w:sz w:val="28"/>
        </w:rPr>
        <w:t>
      Эксплуатант аэродрома оповещает уполномоченную организацию о получении извещения со дня его получения.</w:t>
      </w:r>
    </w:p>
    <w:bookmarkEnd w:id="501"/>
    <w:bookmarkStart w:name="z501" w:id="502"/>
    <w:p>
      <w:pPr>
        <w:spacing w:after="0"/>
        <w:ind w:left="0"/>
        <w:jc w:val="both"/>
      </w:pPr>
      <w:r>
        <w:rPr>
          <w:rFonts w:ascii="Times New Roman"/>
          <w:b w:val="false"/>
          <w:i w:val="false"/>
          <w:color w:val="000000"/>
          <w:sz w:val="28"/>
        </w:rPr>
        <w:t>
      57. Жалоба по вопросам оказания государственных услуг заявителем подается в уполномоченную организацию, должностному лицу, чье решение, действие (бездействие) обжалуются.</w:t>
      </w:r>
    </w:p>
    <w:bookmarkEnd w:id="502"/>
    <w:bookmarkStart w:name="z502" w:id="503"/>
    <w:p>
      <w:pPr>
        <w:spacing w:after="0"/>
        <w:ind w:left="0"/>
        <w:jc w:val="both"/>
      </w:pPr>
      <w:r>
        <w:rPr>
          <w:rFonts w:ascii="Times New Roman"/>
          <w:b w:val="false"/>
          <w:i w:val="false"/>
          <w:color w:val="000000"/>
          <w:sz w:val="28"/>
        </w:rPr>
        <w:t>
      Уполномоченная организация,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503"/>
    <w:bookmarkStart w:name="z503" w:id="504"/>
    <w:p>
      <w:pPr>
        <w:spacing w:after="0"/>
        <w:ind w:left="0"/>
        <w:jc w:val="both"/>
      </w:pPr>
      <w:r>
        <w:rPr>
          <w:rFonts w:ascii="Times New Roman"/>
          <w:b w:val="false"/>
          <w:i w:val="false"/>
          <w:color w:val="000000"/>
          <w:sz w:val="28"/>
        </w:rPr>
        <w:t>
      При этом уполномоченная организация,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благоприятное решение, совершит действие, полностью удовлетворяющее требованиям, указанным в жалобе.</w:t>
      </w:r>
    </w:p>
    <w:bookmarkEnd w:id="504"/>
    <w:bookmarkStart w:name="z504" w:id="505"/>
    <w:p>
      <w:pPr>
        <w:spacing w:after="0"/>
        <w:ind w:left="0"/>
        <w:jc w:val="both"/>
      </w:pPr>
      <w:r>
        <w:rPr>
          <w:rFonts w:ascii="Times New Roman"/>
          <w:b w:val="false"/>
          <w:i w:val="false"/>
          <w:color w:val="000000"/>
          <w:sz w:val="28"/>
        </w:rPr>
        <w:t xml:space="preserve">
      Жалоба заявителя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505"/>
    <w:bookmarkStart w:name="z505" w:id="506"/>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506"/>
    <w:bookmarkStart w:name="z506" w:id="507"/>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507"/>
    <w:bookmarkStart w:name="z507" w:id="508"/>
    <w:p>
      <w:pPr>
        <w:spacing w:after="0"/>
        <w:ind w:left="0"/>
        <w:jc w:val="both"/>
      </w:pPr>
      <w:r>
        <w:rPr>
          <w:rFonts w:ascii="Times New Roman"/>
          <w:b w:val="false"/>
          <w:i w:val="false"/>
          <w:color w:val="000000"/>
          <w:sz w:val="28"/>
        </w:rPr>
        <w:t xml:space="preserve">
      58.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66 Закона по согласованию с уполномоченной организацией допускаются временные отступления от сертификационных требований (исключения), если такие отступления подкреплены оценками рисков для безопасности полетов и/или аэронавигационными исследованиями в зависимости от конкретного случая. </w:t>
      </w:r>
    </w:p>
    <w:bookmarkEnd w:id="508"/>
    <w:bookmarkStart w:name="z508" w:id="509"/>
    <w:p>
      <w:pPr>
        <w:spacing w:after="0"/>
        <w:ind w:left="0"/>
        <w:jc w:val="both"/>
      </w:pPr>
      <w:r>
        <w:rPr>
          <w:rFonts w:ascii="Times New Roman"/>
          <w:b w:val="false"/>
          <w:i w:val="false"/>
          <w:color w:val="000000"/>
          <w:sz w:val="28"/>
        </w:rPr>
        <w:t>
      Оценка рисков для безопасности полетов или аэронавигационное исследование выполняются эксплуатантом аэродрома (вертодрома) для демонстрации возможности достижения уровня безопасности полетов, эквивалентного установленному путем введения дополнительных компенсирующих мер.</w:t>
      </w:r>
    </w:p>
    <w:bookmarkEnd w:id="509"/>
    <w:bookmarkStart w:name="z509" w:id="510"/>
    <w:p>
      <w:pPr>
        <w:spacing w:after="0"/>
        <w:ind w:left="0"/>
        <w:jc w:val="both"/>
      </w:pPr>
      <w:r>
        <w:rPr>
          <w:rFonts w:ascii="Times New Roman"/>
          <w:b w:val="false"/>
          <w:i w:val="false"/>
          <w:color w:val="000000"/>
          <w:sz w:val="28"/>
        </w:rPr>
        <w:t>
      Предоставление исключения допускается, если эксплуатант аэродрома (вертодрома) при заявлении о возникших отступлениях представит уполномоченной организации обоснование причин отступлений от сертификационных требований и невозможности их устранения на момент заявления.</w:t>
      </w:r>
    </w:p>
    <w:bookmarkEnd w:id="510"/>
    <w:bookmarkStart w:name="z510" w:id="511"/>
    <w:p>
      <w:pPr>
        <w:spacing w:after="0"/>
        <w:ind w:left="0"/>
        <w:jc w:val="both"/>
      </w:pPr>
      <w:r>
        <w:rPr>
          <w:rFonts w:ascii="Times New Roman"/>
          <w:b w:val="false"/>
          <w:i w:val="false"/>
          <w:color w:val="000000"/>
          <w:sz w:val="28"/>
        </w:rPr>
        <w:t xml:space="preserve">
      59. При разработке эквивалентного уровня безопасности полетов (далее - ЭУБП) и планировании изменений на аэродроме, перечень которых представлен в </w:t>
      </w:r>
      <w:r>
        <w:rPr>
          <w:rFonts w:ascii="Times New Roman"/>
          <w:b w:val="false"/>
          <w:i w:val="false"/>
          <w:color w:val="000000"/>
          <w:sz w:val="28"/>
        </w:rPr>
        <w:t>пункте 69</w:t>
      </w:r>
      <w:r>
        <w:rPr>
          <w:rFonts w:ascii="Times New Roman"/>
          <w:b w:val="false"/>
          <w:i w:val="false"/>
          <w:color w:val="000000"/>
          <w:sz w:val="28"/>
        </w:rPr>
        <w:t xml:space="preserve"> настоящих Правил, проводится оценка безопасности полетов в рамках действующей у эксплуатанта аэродрома (вертодрома) системы управления безопасностью полетов, в ходе которой выполняются следующие процедуры:</w:t>
      </w:r>
    </w:p>
    <w:bookmarkEnd w:id="511"/>
    <w:bookmarkStart w:name="z511" w:id="512"/>
    <w:p>
      <w:pPr>
        <w:spacing w:after="0"/>
        <w:ind w:left="0"/>
        <w:jc w:val="both"/>
      </w:pPr>
      <w:r>
        <w:rPr>
          <w:rFonts w:ascii="Times New Roman"/>
          <w:b w:val="false"/>
          <w:i w:val="false"/>
          <w:color w:val="000000"/>
          <w:sz w:val="28"/>
        </w:rPr>
        <w:t>
      1) определяется проблема в области безопасности полетов и проводится оценка соблюдения норм;</w:t>
      </w:r>
    </w:p>
    <w:bookmarkEnd w:id="512"/>
    <w:bookmarkStart w:name="z512" w:id="513"/>
    <w:p>
      <w:pPr>
        <w:spacing w:after="0"/>
        <w:ind w:left="0"/>
        <w:jc w:val="both"/>
      </w:pPr>
      <w:r>
        <w:rPr>
          <w:rFonts w:ascii="Times New Roman"/>
          <w:b w:val="false"/>
          <w:i w:val="false"/>
          <w:color w:val="000000"/>
          <w:sz w:val="28"/>
        </w:rPr>
        <w:t xml:space="preserve">
      2) определяются факторы опасности для безопасности полетов, проводится их анализ; </w:t>
      </w:r>
    </w:p>
    <w:bookmarkEnd w:id="513"/>
    <w:bookmarkStart w:name="z513" w:id="514"/>
    <w:p>
      <w:pPr>
        <w:spacing w:after="0"/>
        <w:ind w:left="0"/>
        <w:jc w:val="both"/>
      </w:pPr>
      <w:r>
        <w:rPr>
          <w:rFonts w:ascii="Times New Roman"/>
          <w:b w:val="false"/>
          <w:i w:val="false"/>
          <w:color w:val="000000"/>
          <w:sz w:val="28"/>
        </w:rPr>
        <w:t>
      3) проводится оценка риска и разрабатываются меры снижения риска для обеспечения эквивалентного уровня безопасности полетов;</w:t>
      </w:r>
    </w:p>
    <w:bookmarkEnd w:id="514"/>
    <w:bookmarkStart w:name="z514" w:id="515"/>
    <w:p>
      <w:pPr>
        <w:spacing w:after="0"/>
        <w:ind w:left="0"/>
        <w:jc w:val="both"/>
      </w:pPr>
      <w:r>
        <w:rPr>
          <w:rFonts w:ascii="Times New Roman"/>
          <w:b w:val="false"/>
          <w:i w:val="false"/>
          <w:color w:val="000000"/>
          <w:sz w:val="28"/>
        </w:rPr>
        <w:t>
      4) разрабатывается план по реализации данных мер.</w:t>
      </w:r>
    </w:p>
    <w:bookmarkEnd w:id="515"/>
    <w:bookmarkStart w:name="z515" w:id="516"/>
    <w:p>
      <w:pPr>
        <w:spacing w:after="0"/>
        <w:ind w:left="0"/>
        <w:jc w:val="both"/>
      </w:pPr>
      <w:r>
        <w:rPr>
          <w:rFonts w:ascii="Times New Roman"/>
          <w:b w:val="false"/>
          <w:i w:val="false"/>
          <w:color w:val="000000"/>
          <w:sz w:val="28"/>
        </w:rPr>
        <w:t>
      Оценка безопасности полетов проводится в соответствии с инструктивным материалом, разрабатываемым и утверждаемым уполномоченной организацией.</w:t>
      </w:r>
    </w:p>
    <w:bookmarkEnd w:id="516"/>
    <w:bookmarkStart w:name="z516" w:id="517"/>
    <w:p>
      <w:pPr>
        <w:spacing w:after="0"/>
        <w:ind w:left="0"/>
        <w:jc w:val="both"/>
      </w:pPr>
      <w:r>
        <w:rPr>
          <w:rFonts w:ascii="Times New Roman"/>
          <w:b w:val="false"/>
          <w:i w:val="false"/>
          <w:color w:val="000000"/>
          <w:sz w:val="28"/>
        </w:rPr>
        <w:t>
      60. Для проведения оценки безопасности полетов для обеспечения ЭУБП и планировании изменений на аэродроме эксплуатанту аэродрома (вертодрома) допускается привлекать соответствующие научно-исследовательские и/или иные компетентные организации. При проведении оценки необходимо консультироваться с уполномоченной организацией.</w:t>
      </w:r>
    </w:p>
    <w:bookmarkEnd w:id="517"/>
    <w:bookmarkStart w:name="z517" w:id="518"/>
    <w:p>
      <w:pPr>
        <w:spacing w:after="0"/>
        <w:ind w:left="0"/>
        <w:jc w:val="both"/>
      </w:pPr>
      <w:r>
        <w:rPr>
          <w:rFonts w:ascii="Times New Roman"/>
          <w:b w:val="false"/>
          <w:i w:val="false"/>
          <w:color w:val="000000"/>
          <w:sz w:val="28"/>
        </w:rPr>
        <w:t>
      Оценка безопасности полетов документируется, подписывается эксплуатантом аэродрома (вертодрома) и до ее внедрения направляется на рассмотрение в уполномоченную организацию.</w:t>
      </w:r>
    </w:p>
    <w:bookmarkEnd w:id="518"/>
    <w:bookmarkStart w:name="z518" w:id="519"/>
    <w:p>
      <w:pPr>
        <w:spacing w:after="0"/>
        <w:ind w:left="0"/>
        <w:jc w:val="both"/>
      </w:pPr>
      <w:r>
        <w:rPr>
          <w:rFonts w:ascii="Times New Roman"/>
          <w:b w:val="false"/>
          <w:i w:val="false"/>
          <w:color w:val="000000"/>
          <w:sz w:val="28"/>
        </w:rPr>
        <w:t>
      61. Уполномоченная организация проводит анализ оценки безопасности полетов для:</w:t>
      </w:r>
    </w:p>
    <w:bookmarkEnd w:id="519"/>
    <w:bookmarkStart w:name="z519" w:id="520"/>
    <w:p>
      <w:pPr>
        <w:spacing w:after="0"/>
        <w:ind w:left="0"/>
        <w:jc w:val="both"/>
      </w:pPr>
      <w:r>
        <w:rPr>
          <w:rFonts w:ascii="Times New Roman"/>
          <w:b w:val="false"/>
          <w:i w:val="false"/>
          <w:color w:val="000000"/>
          <w:sz w:val="28"/>
        </w:rPr>
        <w:t>
      1) установления наличия согласования со всеми заинтересованными сторонами;</w:t>
      </w:r>
    </w:p>
    <w:bookmarkEnd w:id="520"/>
    <w:bookmarkStart w:name="z520" w:id="521"/>
    <w:p>
      <w:pPr>
        <w:spacing w:after="0"/>
        <w:ind w:left="0"/>
        <w:jc w:val="both"/>
      </w:pPr>
      <w:r>
        <w:rPr>
          <w:rFonts w:ascii="Times New Roman"/>
          <w:b w:val="false"/>
          <w:i w:val="false"/>
          <w:color w:val="000000"/>
          <w:sz w:val="28"/>
        </w:rPr>
        <w:t>
      2) установления наличия документальных материалов для определения и оценки вида риска (например, исследования физических явлений или аспектов человеческого фактора, анализ предыдущих авиационных происшествий и инцидентов);</w:t>
      </w:r>
    </w:p>
    <w:bookmarkEnd w:id="521"/>
    <w:bookmarkStart w:name="z521" w:id="522"/>
    <w:p>
      <w:pPr>
        <w:spacing w:after="0"/>
        <w:ind w:left="0"/>
        <w:jc w:val="both"/>
      </w:pPr>
      <w:r>
        <w:rPr>
          <w:rFonts w:ascii="Times New Roman"/>
          <w:b w:val="false"/>
          <w:i w:val="false"/>
          <w:color w:val="000000"/>
          <w:sz w:val="28"/>
        </w:rPr>
        <w:t>
      3) установления наличия предлагаемых мер по снижению риска, которые надлежащим образом отражают риск;</w:t>
      </w:r>
    </w:p>
    <w:bookmarkEnd w:id="522"/>
    <w:bookmarkStart w:name="z522" w:id="523"/>
    <w:p>
      <w:pPr>
        <w:spacing w:after="0"/>
        <w:ind w:left="0"/>
        <w:jc w:val="both"/>
      </w:pPr>
      <w:r>
        <w:rPr>
          <w:rFonts w:ascii="Times New Roman"/>
          <w:b w:val="false"/>
          <w:i w:val="false"/>
          <w:color w:val="000000"/>
          <w:sz w:val="28"/>
        </w:rPr>
        <w:t>
      4) установления наличия приемлемых планируемых сроков внедрения.</w:t>
      </w:r>
    </w:p>
    <w:bookmarkEnd w:id="523"/>
    <w:bookmarkStart w:name="z523" w:id="524"/>
    <w:p>
      <w:pPr>
        <w:spacing w:after="0"/>
        <w:ind w:left="0"/>
        <w:jc w:val="both"/>
      </w:pPr>
      <w:r>
        <w:rPr>
          <w:rFonts w:ascii="Times New Roman"/>
          <w:b w:val="false"/>
          <w:i w:val="false"/>
          <w:color w:val="000000"/>
          <w:sz w:val="28"/>
        </w:rPr>
        <w:t>
      62. По завершении анализа оценки безопасности полетов для обеспечения ЭУБП и планировании изменений на аэродроме уполномоченная организация:</w:t>
      </w:r>
    </w:p>
    <w:bookmarkEnd w:id="524"/>
    <w:bookmarkStart w:name="z524" w:id="525"/>
    <w:p>
      <w:pPr>
        <w:spacing w:after="0"/>
        <w:ind w:left="0"/>
        <w:jc w:val="both"/>
      </w:pPr>
      <w:r>
        <w:rPr>
          <w:rFonts w:ascii="Times New Roman"/>
          <w:b w:val="false"/>
          <w:i w:val="false"/>
          <w:color w:val="000000"/>
          <w:sz w:val="28"/>
        </w:rPr>
        <w:t>
      1) уведомляет эксплуатанта аэродрома о принятии оценки безопасности полетов;</w:t>
      </w:r>
    </w:p>
    <w:bookmarkEnd w:id="525"/>
    <w:bookmarkStart w:name="z525" w:id="526"/>
    <w:p>
      <w:pPr>
        <w:spacing w:after="0"/>
        <w:ind w:left="0"/>
        <w:jc w:val="both"/>
      </w:pPr>
      <w:r>
        <w:rPr>
          <w:rFonts w:ascii="Times New Roman"/>
          <w:b w:val="false"/>
          <w:i w:val="false"/>
          <w:color w:val="000000"/>
          <w:sz w:val="28"/>
        </w:rPr>
        <w:t xml:space="preserve">
      2) если некоторые виды риска оценены или определены не в полном объеме, координирует с эксплуатантом аэродрома свои действия по достижению согласия в отношении приемлемости оценки безопасности полетов; </w:t>
      </w:r>
    </w:p>
    <w:bookmarkEnd w:id="526"/>
    <w:bookmarkStart w:name="z526" w:id="527"/>
    <w:p>
      <w:pPr>
        <w:spacing w:after="0"/>
        <w:ind w:left="0"/>
        <w:jc w:val="both"/>
      </w:pPr>
      <w:r>
        <w:rPr>
          <w:rFonts w:ascii="Times New Roman"/>
          <w:b w:val="false"/>
          <w:i w:val="false"/>
          <w:color w:val="000000"/>
          <w:sz w:val="28"/>
        </w:rPr>
        <w:t>
      3) если согласие не достигается, отклоняет предложение, допуская повторное представление процедуры оценки эксплуатантом аэродрома;</w:t>
      </w:r>
    </w:p>
    <w:bookmarkEnd w:id="527"/>
    <w:bookmarkStart w:name="z527" w:id="528"/>
    <w:p>
      <w:pPr>
        <w:spacing w:after="0"/>
        <w:ind w:left="0"/>
        <w:jc w:val="both"/>
      </w:pPr>
      <w:r>
        <w:rPr>
          <w:rFonts w:ascii="Times New Roman"/>
          <w:b w:val="false"/>
          <w:i w:val="false"/>
          <w:color w:val="000000"/>
          <w:sz w:val="28"/>
        </w:rPr>
        <w:t>
      4) или устанавливает ограничительные меры для обеспечения безопасности полетов.</w:t>
      </w:r>
    </w:p>
    <w:bookmarkEnd w:id="528"/>
    <w:bookmarkStart w:name="z528" w:id="529"/>
    <w:p>
      <w:pPr>
        <w:spacing w:after="0"/>
        <w:ind w:left="0"/>
        <w:jc w:val="both"/>
      </w:pPr>
      <w:r>
        <w:rPr>
          <w:rFonts w:ascii="Times New Roman"/>
          <w:b w:val="false"/>
          <w:i w:val="false"/>
          <w:color w:val="000000"/>
          <w:sz w:val="28"/>
        </w:rPr>
        <w:t>
      63. После принятия оценки безопасности полетов информация о введении ЭУБП или планируемых изменениях на аэродроме (вертодроме) вносится в руководство по аэродрому (вертодрому), а также в зависимости от характера ЭУБП и планируемых изменений на аэродроме (вертодроме) доводится до сведения заинтересованных сторон, в том числе, если установлено правилами обеспечения аэронавигационной информации в гражданской авиации, публикуется посредством элементов объединенного пакета аэронавигационной информации или службой автоматической передачи информации в районе аэродрома (ATIS).</w:t>
      </w:r>
    </w:p>
    <w:bookmarkEnd w:id="529"/>
    <w:bookmarkStart w:name="z529" w:id="530"/>
    <w:p>
      <w:pPr>
        <w:spacing w:after="0"/>
        <w:ind w:left="0"/>
        <w:jc w:val="both"/>
      </w:pPr>
      <w:r>
        <w:rPr>
          <w:rFonts w:ascii="Times New Roman"/>
          <w:b w:val="false"/>
          <w:i w:val="false"/>
          <w:color w:val="000000"/>
          <w:sz w:val="28"/>
        </w:rPr>
        <w:t>
      64. Эксплуатант аэродрома (вертодрома) утверждает и внедряет оценку безопасности полетов, включая ее последующее обновление и корректировки.</w:t>
      </w:r>
    </w:p>
    <w:bookmarkEnd w:id="530"/>
    <w:bookmarkStart w:name="z530" w:id="531"/>
    <w:p>
      <w:pPr>
        <w:spacing w:after="0"/>
        <w:ind w:left="0"/>
        <w:jc w:val="both"/>
      </w:pPr>
      <w:r>
        <w:rPr>
          <w:rFonts w:ascii="Times New Roman"/>
          <w:b w:val="false"/>
          <w:i w:val="false"/>
          <w:color w:val="000000"/>
          <w:sz w:val="28"/>
        </w:rPr>
        <w:t>
      65. Эксплуатант аэродрома (вертодрома) регулярно пересматривает исключения с целью устранения потребности в предоставлении таких исключений, а также проверяет действительность и надежность применяемых компенсирующих мер.</w:t>
      </w:r>
    </w:p>
    <w:bookmarkEnd w:id="531"/>
    <w:bookmarkStart w:name="z531" w:id="532"/>
    <w:p>
      <w:pPr>
        <w:spacing w:after="0"/>
        <w:ind w:left="0"/>
        <w:jc w:val="both"/>
      </w:pPr>
      <w:r>
        <w:rPr>
          <w:rFonts w:ascii="Times New Roman"/>
          <w:b w:val="false"/>
          <w:i w:val="false"/>
          <w:color w:val="000000"/>
          <w:sz w:val="28"/>
        </w:rPr>
        <w:t>
      66. Если положения настоящих Правил не выполняются вследствие ограничений или последствий эпидемиологической ситуации, стихийных бедствий, социальной напряженности в регионе, чрезвычайной ситуации, чрезвычайного положения, препятствующих выезду, передвижению или жизни и здоровью авиационных инспекторов, то уполномоченная организация, в случае возникновения необходимости, предоставляет временное освобождение эксплуатанту аэродрома (вертодрома) от выполнения отдельных положений настоящих Правил, путем продления срока действия сертификата годности без сертификационного обследования на период до устранения возникших ограничений с учетом необходимости дополнительного времени для выполнения положений настоящих Правил авиационными инспекторами. Освобождение допускается выдавать, если проведенная оценка рисков для безопасности полетов или анализ, проведенный уполномоченной организацией, подтверждает способность эксплуатанта аэродрома (вертодрома) обеспечивать приемлемый уровень безопасности полетов.</w:t>
      </w:r>
    </w:p>
    <w:bookmarkEnd w:id="532"/>
    <w:bookmarkStart w:name="z532" w:id="533"/>
    <w:p>
      <w:pPr>
        <w:spacing w:after="0"/>
        <w:ind w:left="0"/>
        <w:jc w:val="both"/>
      </w:pPr>
      <w:r>
        <w:rPr>
          <w:rFonts w:ascii="Times New Roman"/>
          <w:b w:val="false"/>
          <w:i w:val="false"/>
          <w:color w:val="000000"/>
          <w:sz w:val="28"/>
        </w:rPr>
        <w:t>
      В период действия освобождения уполномоченная организация осуществляет удаленный мониторинг обеспечения эксплуатантом аэродрома (вертодрома) сертификационных требований и безопасности полетов.</w:t>
      </w:r>
    </w:p>
    <w:bookmarkEnd w:id="533"/>
    <w:bookmarkStart w:name="z533" w:id="534"/>
    <w:p>
      <w:pPr>
        <w:spacing w:after="0"/>
        <w:ind w:left="0"/>
        <w:jc w:val="both"/>
      </w:pPr>
      <w:r>
        <w:rPr>
          <w:rFonts w:ascii="Times New Roman"/>
          <w:b w:val="false"/>
          <w:i w:val="false"/>
          <w:color w:val="000000"/>
          <w:sz w:val="28"/>
        </w:rPr>
        <w:t>
      67. Информация о выданном эксплуатанту аэродрома (вертодрома) исключении или освобождении публикуется уполномоченной организацией объединенного пакета аэронавигационной информации. При этом, если предоставление освобождения приведет к различию со стандартами и рекомендуемой практикой ИКАО, уполномоченная организация обеспечивает уведомление ИКАО о таких различиях.</w:t>
      </w:r>
    </w:p>
    <w:bookmarkEnd w:id="534"/>
    <w:bookmarkStart w:name="z534" w:id="535"/>
    <w:p>
      <w:pPr>
        <w:spacing w:after="0"/>
        <w:ind w:left="0"/>
        <w:jc w:val="both"/>
      </w:pPr>
      <w:r>
        <w:rPr>
          <w:rFonts w:ascii="Times New Roman"/>
          <w:b w:val="false"/>
          <w:i w:val="false"/>
          <w:color w:val="000000"/>
          <w:sz w:val="28"/>
        </w:rPr>
        <w:t>
      68. При изменении наименования организации гражданской авиации, ее организационно-правовой формы и других изменений, которые не влекут за собой несоответствия сертификационным требованиям и нормам годности к эксплуатации аэродромов (вертодромов) в сертификат вносятся соответствующие изменения.</w:t>
      </w:r>
    </w:p>
    <w:bookmarkEnd w:id="535"/>
    <w:bookmarkStart w:name="z535" w:id="536"/>
    <w:p>
      <w:pPr>
        <w:spacing w:after="0"/>
        <w:ind w:left="0"/>
        <w:jc w:val="both"/>
      </w:pPr>
      <w:r>
        <w:rPr>
          <w:rFonts w:ascii="Times New Roman"/>
          <w:b w:val="false"/>
          <w:i w:val="false"/>
          <w:color w:val="000000"/>
          <w:sz w:val="28"/>
        </w:rPr>
        <w:t xml:space="preserve">
      69. Для получения согласования со стороны уполномоченной организации владелец сертификата до введения изменений направляет в уполномоченную организацию уведомление и документы, подтверждающие изменения, касающиеся: </w:t>
      </w:r>
    </w:p>
    <w:bookmarkEnd w:id="536"/>
    <w:bookmarkStart w:name="z536" w:id="537"/>
    <w:p>
      <w:pPr>
        <w:spacing w:after="0"/>
        <w:ind w:left="0"/>
        <w:jc w:val="both"/>
      </w:pPr>
      <w:r>
        <w:rPr>
          <w:rFonts w:ascii="Times New Roman"/>
          <w:b w:val="false"/>
          <w:i w:val="false"/>
          <w:color w:val="000000"/>
          <w:sz w:val="28"/>
        </w:rPr>
        <w:t xml:space="preserve">
      1) видов полетов; </w:t>
      </w:r>
    </w:p>
    <w:bookmarkEnd w:id="537"/>
    <w:bookmarkStart w:name="z537" w:id="538"/>
    <w:p>
      <w:pPr>
        <w:spacing w:after="0"/>
        <w:ind w:left="0"/>
        <w:jc w:val="both"/>
      </w:pPr>
      <w:r>
        <w:rPr>
          <w:rFonts w:ascii="Times New Roman"/>
          <w:b w:val="false"/>
          <w:i w:val="false"/>
          <w:color w:val="000000"/>
          <w:sz w:val="28"/>
        </w:rPr>
        <w:t xml:space="preserve">
      2) условий захода на посадку и взлета; </w:t>
      </w:r>
    </w:p>
    <w:bookmarkEnd w:id="538"/>
    <w:bookmarkStart w:name="z538" w:id="539"/>
    <w:p>
      <w:pPr>
        <w:spacing w:after="0"/>
        <w:ind w:left="0"/>
        <w:jc w:val="both"/>
      </w:pPr>
      <w:r>
        <w:rPr>
          <w:rFonts w:ascii="Times New Roman"/>
          <w:b w:val="false"/>
          <w:i w:val="false"/>
          <w:color w:val="000000"/>
          <w:sz w:val="28"/>
        </w:rPr>
        <w:t>
      3) физических и геометрических характеристик взлетно-посадочных полос;</w:t>
      </w:r>
    </w:p>
    <w:bookmarkEnd w:id="539"/>
    <w:bookmarkStart w:name="z539" w:id="540"/>
    <w:p>
      <w:pPr>
        <w:spacing w:after="0"/>
        <w:ind w:left="0"/>
        <w:jc w:val="both"/>
      </w:pPr>
      <w:r>
        <w:rPr>
          <w:rFonts w:ascii="Times New Roman"/>
          <w:b w:val="false"/>
          <w:i w:val="false"/>
          <w:color w:val="000000"/>
          <w:sz w:val="28"/>
        </w:rPr>
        <w:t xml:space="preserve">
      4) рулежных дорожек, мест стоянок воздушных судов, перронов; </w:t>
      </w:r>
    </w:p>
    <w:bookmarkEnd w:id="540"/>
    <w:bookmarkStart w:name="z540" w:id="541"/>
    <w:p>
      <w:pPr>
        <w:spacing w:after="0"/>
        <w:ind w:left="0"/>
        <w:jc w:val="both"/>
      </w:pPr>
      <w:r>
        <w:rPr>
          <w:rFonts w:ascii="Times New Roman"/>
          <w:b w:val="false"/>
          <w:i w:val="false"/>
          <w:color w:val="000000"/>
          <w:sz w:val="28"/>
        </w:rPr>
        <w:t xml:space="preserve">
      5) установки, реконструкции или модернизации светосигнального, электрического оборудования; </w:t>
      </w:r>
    </w:p>
    <w:bookmarkEnd w:id="541"/>
    <w:bookmarkStart w:name="z541" w:id="542"/>
    <w:p>
      <w:pPr>
        <w:spacing w:after="0"/>
        <w:ind w:left="0"/>
        <w:jc w:val="both"/>
      </w:pPr>
      <w:r>
        <w:rPr>
          <w:rFonts w:ascii="Times New Roman"/>
          <w:b w:val="false"/>
          <w:i w:val="false"/>
          <w:color w:val="000000"/>
          <w:sz w:val="28"/>
        </w:rPr>
        <w:t>
      6) изменений категории ВПП по уровню требуемой пожарной защиты, требующего внесение изменений в сертификат годности аэродрома;</w:t>
      </w:r>
    </w:p>
    <w:bookmarkEnd w:id="542"/>
    <w:bookmarkStart w:name="z542" w:id="543"/>
    <w:p>
      <w:pPr>
        <w:spacing w:after="0"/>
        <w:ind w:left="0"/>
        <w:jc w:val="both"/>
      </w:pPr>
      <w:r>
        <w:rPr>
          <w:rFonts w:ascii="Times New Roman"/>
          <w:b w:val="false"/>
          <w:i w:val="false"/>
          <w:color w:val="000000"/>
          <w:sz w:val="28"/>
        </w:rPr>
        <w:t>
      7) снятия установленных ранее уполномоченной организацией ограничений;</w:t>
      </w:r>
    </w:p>
    <w:bookmarkEnd w:id="543"/>
    <w:bookmarkStart w:name="z543" w:id="544"/>
    <w:p>
      <w:pPr>
        <w:spacing w:after="0"/>
        <w:ind w:left="0"/>
        <w:jc w:val="both"/>
      </w:pPr>
      <w:r>
        <w:rPr>
          <w:rFonts w:ascii="Times New Roman"/>
          <w:b w:val="false"/>
          <w:i w:val="false"/>
          <w:color w:val="000000"/>
          <w:sz w:val="28"/>
        </w:rPr>
        <w:t>
      8) долгосрочные изменения, связанные с подрядными работами третьих сторон на аэродроме (реконструкция, капитальный ремонт);</w:t>
      </w:r>
    </w:p>
    <w:bookmarkEnd w:id="544"/>
    <w:bookmarkStart w:name="z544" w:id="545"/>
    <w:p>
      <w:pPr>
        <w:spacing w:after="0"/>
        <w:ind w:left="0"/>
        <w:jc w:val="both"/>
      </w:pPr>
      <w:r>
        <w:rPr>
          <w:rFonts w:ascii="Times New Roman"/>
          <w:b w:val="false"/>
          <w:i w:val="false"/>
          <w:color w:val="000000"/>
          <w:sz w:val="28"/>
        </w:rPr>
        <w:t>
      9) операции воздушных судов более высокой кодовой буквы по сравнению с кодовым обозначением аэродрома;</w:t>
      </w:r>
    </w:p>
    <w:bookmarkEnd w:id="545"/>
    <w:bookmarkStart w:name="z545" w:id="546"/>
    <w:p>
      <w:pPr>
        <w:spacing w:after="0"/>
        <w:ind w:left="0"/>
        <w:jc w:val="both"/>
      </w:pPr>
      <w:r>
        <w:rPr>
          <w:rFonts w:ascii="Times New Roman"/>
          <w:b w:val="false"/>
          <w:i w:val="false"/>
          <w:color w:val="000000"/>
          <w:sz w:val="28"/>
        </w:rPr>
        <w:t>
      10) изменения области действия сертификата.</w:t>
      </w:r>
    </w:p>
    <w:bookmarkEnd w:id="546"/>
    <w:bookmarkStart w:name="z546" w:id="547"/>
    <w:p>
      <w:pPr>
        <w:spacing w:after="0"/>
        <w:ind w:left="0"/>
        <w:jc w:val="both"/>
      </w:pPr>
      <w:r>
        <w:rPr>
          <w:rFonts w:ascii="Times New Roman"/>
          <w:b w:val="false"/>
          <w:i w:val="false"/>
          <w:color w:val="000000"/>
          <w:sz w:val="28"/>
        </w:rPr>
        <w:t xml:space="preserve">
      70. Применительно к указанным в </w:t>
      </w:r>
      <w:r>
        <w:rPr>
          <w:rFonts w:ascii="Times New Roman"/>
          <w:b w:val="false"/>
          <w:i w:val="false"/>
          <w:color w:val="000000"/>
          <w:sz w:val="28"/>
        </w:rPr>
        <w:t>пункте 69</w:t>
      </w:r>
      <w:r>
        <w:rPr>
          <w:rFonts w:ascii="Times New Roman"/>
          <w:b w:val="false"/>
          <w:i w:val="false"/>
          <w:color w:val="000000"/>
          <w:sz w:val="28"/>
        </w:rPr>
        <w:t xml:space="preserve"> настоящих Правил изменениям эксплуатантом аэродрома в рамках процесса управления изменениями, как элемента действующей СУБП, проводится оценка безопасности полетов с целью выявления опасных факторов и разработки мер уменьшения их опасности, которые оказывают влияние на эксплуатацию аэродрома, в соответствии с требованиями </w:t>
      </w:r>
      <w:r>
        <w:rPr>
          <w:rFonts w:ascii="Times New Roman"/>
          <w:b w:val="false"/>
          <w:i w:val="false"/>
          <w:color w:val="000000"/>
          <w:sz w:val="28"/>
        </w:rPr>
        <w:t>пунктов 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Оценка безопасности полетов направляется в уполномоченную организацию.</w:t>
      </w:r>
    </w:p>
    <w:bookmarkEnd w:id="547"/>
    <w:bookmarkStart w:name="z547" w:id="548"/>
    <w:p>
      <w:pPr>
        <w:spacing w:after="0"/>
        <w:ind w:left="0"/>
        <w:jc w:val="both"/>
      </w:pPr>
      <w:r>
        <w:rPr>
          <w:rFonts w:ascii="Times New Roman"/>
          <w:b w:val="false"/>
          <w:i w:val="false"/>
          <w:color w:val="000000"/>
          <w:sz w:val="28"/>
        </w:rPr>
        <w:t>
      Уполномоченная организация рассматривает предоставленные документы в течение 10 (десяти) рабочих дней, при необходимости принимает решение о проведении обследования аэродрома, эксплуатационных процедур. По результатам рассмотрения или проведенного обследования представленные эксплуатантом аэродрома изменения согласовываются уполномоченной организацией и при необходимости вносятся соответствующие изменения в сертификат годности аэродрома или отклоняются, если предлагаемые эксплуатантом аэродрома меры при реализации изменений не обеспечивают уровень безопасности полетов, соответствующий сертификационным требованиям.</w:t>
      </w:r>
    </w:p>
    <w:bookmarkEnd w:id="548"/>
    <w:bookmarkStart w:name="z548" w:id="549"/>
    <w:p>
      <w:pPr>
        <w:spacing w:after="0"/>
        <w:ind w:left="0"/>
        <w:jc w:val="both"/>
      </w:pPr>
      <w:r>
        <w:rPr>
          <w:rFonts w:ascii="Times New Roman"/>
          <w:b w:val="false"/>
          <w:i w:val="false"/>
          <w:color w:val="000000"/>
          <w:sz w:val="28"/>
        </w:rPr>
        <w:t>
      Эксплуатант аэродрома предоставляет для рассмотрения в уполномоченную организацию процедуры эксплуатации аэродрома в период осуществления изменений.</w:t>
      </w:r>
    </w:p>
    <w:bookmarkEnd w:id="549"/>
    <w:bookmarkStart w:name="z549" w:id="550"/>
    <w:p>
      <w:pPr>
        <w:spacing w:after="0"/>
        <w:ind w:left="0"/>
        <w:jc w:val="both"/>
      </w:pPr>
      <w:r>
        <w:rPr>
          <w:rFonts w:ascii="Times New Roman"/>
          <w:b w:val="false"/>
          <w:i w:val="false"/>
          <w:color w:val="000000"/>
          <w:sz w:val="28"/>
        </w:rPr>
        <w:t xml:space="preserve">
      Если эксплуатант аэродрома осуществляет вышеуказанные изменения, требующие предварительного согласования со стороны уполномоченной организации, без такого согласования, уполномоченная организация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16-3 и </w:t>
      </w:r>
      <w:r>
        <w:rPr>
          <w:rFonts w:ascii="Times New Roman"/>
          <w:b w:val="false"/>
          <w:i w:val="false"/>
          <w:color w:val="000000"/>
          <w:sz w:val="28"/>
        </w:rPr>
        <w:t>пункта 8</w:t>
      </w:r>
      <w:r>
        <w:rPr>
          <w:rFonts w:ascii="Times New Roman"/>
          <w:b w:val="false"/>
          <w:i w:val="false"/>
          <w:color w:val="000000"/>
          <w:sz w:val="28"/>
        </w:rPr>
        <w:t xml:space="preserve"> статьи 66 Закона приостанавливает действие сертификата годности, отзывает сертификат годности или накладывает соответствующие ограничения на деятельность эксплуатанта аэродрома, осуществляемую в рамках действия сертификата годности.</w:t>
      </w:r>
    </w:p>
    <w:bookmarkEnd w:id="550"/>
    <w:bookmarkStart w:name="z550" w:id="551"/>
    <w:p>
      <w:pPr>
        <w:spacing w:after="0"/>
        <w:ind w:left="0"/>
        <w:jc w:val="both"/>
      </w:pPr>
      <w:r>
        <w:rPr>
          <w:rFonts w:ascii="Times New Roman"/>
          <w:b w:val="false"/>
          <w:i w:val="false"/>
          <w:color w:val="000000"/>
          <w:sz w:val="28"/>
        </w:rPr>
        <w:t>
      Временное понижение уровня работы инфраструктуры, технических средств или деятельности, вызванное проведением технического обслуживания, текущего ремонта, временного сокращения объемов производства не делает недействительным сертификат годности аэродрома и не требует внесение в него изменений.</w:t>
      </w:r>
    </w:p>
    <w:bookmarkEnd w:id="551"/>
    <w:bookmarkStart w:name="z551" w:id="552"/>
    <w:p>
      <w:pPr>
        <w:spacing w:after="0"/>
        <w:ind w:left="0"/>
        <w:jc w:val="both"/>
      </w:pPr>
      <w:r>
        <w:rPr>
          <w:rFonts w:ascii="Times New Roman"/>
          <w:b w:val="false"/>
          <w:i w:val="false"/>
          <w:color w:val="000000"/>
          <w:sz w:val="28"/>
        </w:rPr>
        <w:t>
      71. Для внесения изменения в сертификат владелец сертификата подает заявление в произвольной форме с обоснованием, документами, подтверждающими соответствующие изменения.</w:t>
      </w:r>
    </w:p>
    <w:bookmarkEnd w:id="552"/>
    <w:bookmarkStart w:name="z552" w:id="553"/>
    <w:p>
      <w:pPr>
        <w:spacing w:after="0"/>
        <w:ind w:left="0"/>
        <w:jc w:val="both"/>
      </w:pPr>
      <w:r>
        <w:rPr>
          <w:rFonts w:ascii="Times New Roman"/>
          <w:b w:val="false"/>
          <w:i w:val="false"/>
          <w:color w:val="000000"/>
          <w:sz w:val="28"/>
        </w:rPr>
        <w:t>
      72. Владелец сертификата устанавливает соответствие объекта аэродрома сертификационным требованиям с учетом изменений и направляет заявку на получение одобрения уполномоченной организации для внесения изменений.</w:t>
      </w:r>
    </w:p>
    <w:bookmarkEnd w:id="553"/>
    <w:bookmarkStart w:name="z553" w:id="554"/>
    <w:p>
      <w:pPr>
        <w:spacing w:after="0"/>
        <w:ind w:left="0"/>
        <w:jc w:val="both"/>
      </w:pPr>
      <w:r>
        <w:rPr>
          <w:rFonts w:ascii="Times New Roman"/>
          <w:b w:val="false"/>
          <w:i w:val="false"/>
          <w:color w:val="000000"/>
          <w:sz w:val="28"/>
        </w:rPr>
        <w:t>
      К работе по установлению соответствия аэродрома эксплуатационным требованиям с учетом изменений по необходимости привлекаются научно-исследовательские или иные компетентные организации.</w:t>
      </w:r>
    </w:p>
    <w:bookmarkEnd w:id="554"/>
    <w:bookmarkStart w:name="z554" w:id="555"/>
    <w:p>
      <w:pPr>
        <w:spacing w:after="0"/>
        <w:ind w:left="0"/>
        <w:jc w:val="both"/>
      </w:pPr>
      <w:r>
        <w:rPr>
          <w:rFonts w:ascii="Times New Roman"/>
          <w:b w:val="false"/>
          <w:i w:val="false"/>
          <w:color w:val="000000"/>
          <w:sz w:val="28"/>
        </w:rPr>
        <w:t xml:space="preserve">
      73. Заявка на одобрение изменений в сертификат представляется в уполномоченную организацию по установленной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К заявке прилагаются поправки к сертификационной документации, связанные с изменениями.</w:t>
      </w:r>
    </w:p>
    <w:bookmarkEnd w:id="555"/>
    <w:bookmarkStart w:name="z555" w:id="556"/>
    <w:p>
      <w:pPr>
        <w:spacing w:after="0"/>
        <w:ind w:left="0"/>
        <w:jc w:val="both"/>
      </w:pPr>
      <w:r>
        <w:rPr>
          <w:rFonts w:ascii="Times New Roman"/>
          <w:b w:val="false"/>
          <w:i w:val="false"/>
          <w:color w:val="000000"/>
          <w:sz w:val="28"/>
        </w:rPr>
        <w:t>
      74. Представленная заявка рассматривается в течение десяти рабочих дней с момента поступления в уполномоченную организацию.</w:t>
      </w:r>
    </w:p>
    <w:bookmarkEnd w:id="556"/>
    <w:bookmarkStart w:name="z556" w:id="557"/>
    <w:p>
      <w:pPr>
        <w:spacing w:after="0"/>
        <w:ind w:left="0"/>
        <w:jc w:val="both"/>
      </w:pPr>
      <w:r>
        <w:rPr>
          <w:rFonts w:ascii="Times New Roman"/>
          <w:b w:val="false"/>
          <w:i w:val="false"/>
          <w:color w:val="000000"/>
          <w:sz w:val="28"/>
        </w:rPr>
        <w:t>
      75. После рассмотрения заявки и, при необходимости, проверки аэродрома (вертодрома), уполномоченная организация уведомляет владельца сертификата о результатах рассмотрения и, при необходимости, вносит изменения в сертификат.</w:t>
      </w:r>
    </w:p>
    <w:bookmarkEnd w:id="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9" w:id="558"/>
    <w:p>
      <w:pPr>
        <w:spacing w:after="0"/>
        <w:ind w:left="0"/>
        <w:jc w:val="left"/>
      </w:pPr>
      <w:r>
        <w:rPr>
          <w:rFonts w:ascii="Times New Roman"/>
          <w:b/>
          <w:i w:val="false"/>
          <w:color w:val="000000"/>
        </w:rPr>
        <w:t xml:space="preserve"> СЕРТИФИКАТ ГОДНОСТИ АЭРОДРОМА</w:t>
      </w:r>
    </w:p>
    <w:bookmarkEnd w:id="558"/>
    <w:bookmarkStart w:name="z560" w:id="559"/>
    <w:p>
      <w:pPr>
        <w:spacing w:after="0"/>
        <w:ind w:left="0"/>
        <w:jc w:val="left"/>
      </w:pPr>
      <w:r>
        <w:rPr>
          <w:rFonts w:ascii="Times New Roman"/>
          <w:b/>
          <w:i w:val="false"/>
          <w:color w:val="000000"/>
        </w:rPr>
        <w:t xml:space="preserve"> Серия АРД № _____</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выдан "___"________ 20 __года</w:t>
            </w:r>
            <w:r>
              <w:br/>
            </w:r>
            <w:r>
              <w:rPr>
                <w:rFonts w:ascii="Times New Roman"/>
                <w:b w:val="false"/>
                <w:i w:val="false"/>
                <w:color w:val="000000"/>
                <w:sz w:val="20"/>
              </w:rPr>
              <w:t>действителен до "__" _______ 20 _ года</w:t>
            </w:r>
          </w:p>
        </w:tc>
      </w:tr>
    </w:tbl>
    <w:p>
      <w:pPr>
        <w:spacing w:after="0"/>
        <w:ind w:left="0"/>
        <w:jc w:val="both"/>
      </w:pPr>
      <w:bookmarkStart w:name="z562" w:id="560"/>
      <w:r>
        <w:rPr>
          <w:rFonts w:ascii="Times New Roman"/>
          <w:b w:val="false"/>
          <w:i w:val="false"/>
          <w:color w:val="000000"/>
          <w:sz w:val="28"/>
        </w:rPr>
        <w:t>
      1. Аэродром (название аэродрома) __________________________________</w:t>
      </w:r>
    </w:p>
    <w:bookmarkEnd w:id="560"/>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2. Местонахождение аэродрома (административные и географические координаты)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3. Владелец аэродрома ____________________________________________</w:t>
      </w:r>
    </w:p>
    <w:p>
      <w:pPr>
        <w:spacing w:after="0"/>
        <w:ind w:left="0"/>
        <w:jc w:val="both"/>
      </w:pPr>
      <w:r>
        <w:rPr>
          <w:rFonts w:ascii="Times New Roman"/>
          <w:b w:val="false"/>
          <w:i w:val="false"/>
          <w:color w:val="000000"/>
          <w:sz w:val="28"/>
        </w:rPr>
        <w:t>4. Эксплуатант аэродрома__________________________________________</w:t>
      </w:r>
    </w:p>
    <w:p>
      <w:pPr>
        <w:spacing w:after="0"/>
        <w:ind w:left="0"/>
        <w:jc w:val="both"/>
      </w:pPr>
      <w:r>
        <w:rPr>
          <w:rFonts w:ascii="Times New Roman"/>
          <w:b w:val="false"/>
          <w:i w:val="false"/>
          <w:color w:val="000000"/>
          <w:sz w:val="28"/>
        </w:rPr>
        <w:t>5. Класс и код ИКАО аэродрома ____________________________________</w:t>
      </w:r>
    </w:p>
    <w:p>
      <w:pPr>
        <w:spacing w:after="0"/>
        <w:ind w:left="0"/>
        <w:jc w:val="both"/>
      </w:pPr>
      <w:r>
        <w:rPr>
          <w:rFonts w:ascii="Times New Roman"/>
          <w:b w:val="false"/>
          <w:i w:val="false"/>
          <w:color w:val="000000"/>
          <w:sz w:val="28"/>
        </w:rPr>
        <w:t>6. Категория аэродрома по уровню требуемой пожарной защиты</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7. Настоящим удостоверяется, что аэродром соответствует требованиям и нормам</w:t>
      </w:r>
    </w:p>
    <w:p>
      <w:pPr>
        <w:spacing w:after="0"/>
        <w:ind w:left="0"/>
        <w:jc w:val="both"/>
      </w:pPr>
      <w:r>
        <w:rPr>
          <w:rFonts w:ascii="Times New Roman"/>
          <w:b w:val="false"/>
          <w:i w:val="false"/>
          <w:color w:val="000000"/>
          <w:sz w:val="28"/>
        </w:rPr>
        <w:t>годности к эксплуатации гражданских аэродромов. Разрешено производить полеты</w:t>
      </w:r>
    </w:p>
    <w:p>
      <w:pPr>
        <w:spacing w:after="0"/>
        <w:ind w:left="0"/>
        <w:jc w:val="both"/>
      </w:pPr>
      <w:r>
        <w:rPr>
          <w:rFonts w:ascii="Times New Roman"/>
          <w:b w:val="false"/>
          <w:i w:val="false"/>
          <w:color w:val="000000"/>
          <w:sz w:val="28"/>
        </w:rPr>
        <w:t>с учетом условий и ограничений, указанных в области действия в приложении</w:t>
      </w:r>
    </w:p>
    <w:p>
      <w:pPr>
        <w:spacing w:after="0"/>
        <w:ind w:left="0"/>
        <w:jc w:val="both"/>
      </w:pPr>
      <w:r>
        <w:rPr>
          <w:rFonts w:ascii="Times New Roman"/>
          <w:b w:val="false"/>
          <w:i w:val="false"/>
          <w:color w:val="000000"/>
          <w:sz w:val="28"/>
        </w:rPr>
        <w:t>к сертификату, который является неотъемлемой частью настоящего сертификата.</w:t>
      </w:r>
    </w:p>
    <w:p>
      <w:pPr>
        <w:spacing w:after="0"/>
        <w:ind w:left="0"/>
        <w:jc w:val="both"/>
      </w:pPr>
      <w:r>
        <w:rPr>
          <w:rFonts w:ascii="Times New Roman"/>
          <w:b w:val="false"/>
          <w:i w:val="false"/>
          <w:color w:val="000000"/>
          <w:sz w:val="28"/>
        </w:rPr>
        <w:t>8. Основание для выдачи сертификата:</w:t>
      </w:r>
    </w:p>
    <w:p>
      <w:pPr>
        <w:spacing w:after="0"/>
        <w:ind w:left="0"/>
        <w:jc w:val="both"/>
      </w:pPr>
      <w:r>
        <w:rPr>
          <w:rFonts w:ascii="Times New Roman"/>
          <w:b w:val="false"/>
          <w:i w:val="false"/>
          <w:color w:val="000000"/>
          <w:sz w:val="28"/>
        </w:rPr>
        <w:t>Акт сертификационного обследования от "____" __________ 20 __ год</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 годности аэродрома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Серии АРД № __________</w:t>
            </w:r>
          </w:p>
        </w:tc>
      </w:tr>
    </w:tbl>
    <w:bookmarkStart w:name="z565" w:id="561"/>
    <w:p>
      <w:pPr>
        <w:spacing w:after="0"/>
        <w:ind w:left="0"/>
        <w:jc w:val="left"/>
      </w:pPr>
      <w:r>
        <w:rPr>
          <w:rFonts w:ascii="Times New Roman"/>
          <w:b/>
          <w:i w:val="false"/>
          <w:color w:val="000000"/>
        </w:rPr>
        <w:t xml:space="preserve"> ОБЛАСТЬ ДЕЙСТВИЯ СЕРТИФИКАТА ГОДНОСТИ АЭРОДРОМА</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захода и курс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6" w:id="562"/>
      <w:r>
        <w:rPr>
          <w:rFonts w:ascii="Times New Roman"/>
          <w:b w:val="false"/>
          <w:i w:val="false"/>
          <w:color w:val="000000"/>
          <w:sz w:val="28"/>
        </w:rPr>
        <w:t>
      ______________________________________________________________________</w:t>
      </w:r>
    </w:p>
    <w:bookmarkEnd w:id="562"/>
    <w:p>
      <w:pPr>
        <w:spacing w:after="0"/>
        <w:ind w:left="0"/>
        <w:jc w:val="both"/>
      </w:pPr>
      <w:r>
        <w:rPr>
          <w:rFonts w:ascii="Times New Roman"/>
          <w:b w:val="false"/>
          <w:i w:val="false"/>
          <w:color w:val="000000"/>
          <w:sz w:val="28"/>
        </w:rPr>
        <w:t>(Фамилия,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9" w:id="563"/>
    <w:p>
      <w:pPr>
        <w:spacing w:after="0"/>
        <w:ind w:left="0"/>
        <w:jc w:val="left"/>
      </w:pPr>
      <w:r>
        <w:rPr>
          <w:rFonts w:ascii="Times New Roman"/>
          <w:b/>
          <w:i w:val="false"/>
          <w:color w:val="000000"/>
        </w:rPr>
        <w:t xml:space="preserve"> СЕРТИФИКАТ ГОДНОСТИ ВЕРТОДРОМА Серия ВРД № ____</w:t>
      </w:r>
    </w:p>
    <w:bookmarkEnd w:id="5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выдан "___"________ 20 __ года</w:t>
            </w:r>
            <w:r>
              <w:br/>
            </w:r>
            <w:r>
              <w:rPr>
                <w:rFonts w:ascii="Times New Roman"/>
                <w:b w:val="false"/>
                <w:i w:val="false"/>
                <w:color w:val="000000"/>
                <w:sz w:val="20"/>
              </w:rPr>
              <w:t>действителен до "___" ________ 20 ____ года</w:t>
            </w:r>
          </w:p>
        </w:tc>
      </w:tr>
    </w:tbl>
    <w:p>
      <w:pPr>
        <w:spacing w:after="0"/>
        <w:ind w:left="0"/>
        <w:jc w:val="both"/>
      </w:pPr>
      <w:bookmarkStart w:name="z571" w:id="564"/>
      <w:r>
        <w:rPr>
          <w:rFonts w:ascii="Times New Roman"/>
          <w:b w:val="false"/>
          <w:i w:val="false"/>
          <w:color w:val="000000"/>
          <w:sz w:val="28"/>
        </w:rPr>
        <w:t>
      1. Вертодром (название) ____________________________________________</w:t>
      </w:r>
    </w:p>
    <w:bookmarkEnd w:id="564"/>
    <w:p>
      <w:pPr>
        <w:spacing w:after="0"/>
        <w:ind w:left="0"/>
        <w:jc w:val="both"/>
      </w:pPr>
      <w:r>
        <w:rPr>
          <w:rFonts w:ascii="Times New Roman"/>
          <w:b w:val="false"/>
          <w:i w:val="false"/>
          <w:color w:val="000000"/>
          <w:sz w:val="28"/>
        </w:rPr>
        <w:t>2. Тип вертодрома (на уровне поверхности, приподнятый над поверхностью,</w:t>
      </w:r>
    </w:p>
    <w:p>
      <w:pPr>
        <w:spacing w:after="0"/>
        <w:ind w:left="0"/>
        <w:jc w:val="both"/>
      </w:pPr>
      <w:r>
        <w:rPr>
          <w:rFonts w:ascii="Times New Roman"/>
          <w:b w:val="false"/>
          <w:i w:val="false"/>
          <w:color w:val="000000"/>
          <w:sz w:val="28"/>
        </w:rPr>
        <w:t>вертопалуба, палубный вертодром,)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3. Местонахождение вертодрома _____________________________________</w:t>
      </w:r>
    </w:p>
    <w:p>
      <w:pPr>
        <w:spacing w:after="0"/>
        <w:ind w:left="0"/>
        <w:jc w:val="both"/>
      </w:pPr>
      <w:r>
        <w:rPr>
          <w:rFonts w:ascii="Times New Roman"/>
          <w:b w:val="false"/>
          <w:i w:val="false"/>
          <w:color w:val="000000"/>
          <w:sz w:val="28"/>
        </w:rPr>
        <w:t>4. Владелец вертодрома _____________________________________________</w:t>
      </w:r>
    </w:p>
    <w:p>
      <w:pPr>
        <w:spacing w:after="0"/>
        <w:ind w:left="0"/>
        <w:jc w:val="both"/>
      </w:pPr>
      <w:r>
        <w:rPr>
          <w:rFonts w:ascii="Times New Roman"/>
          <w:b w:val="false"/>
          <w:i w:val="false"/>
          <w:color w:val="000000"/>
          <w:sz w:val="28"/>
        </w:rPr>
        <w:t>5. Эксплуатант вертодрома __________________________________________</w:t>
      </w:r>
    </w:p>
    <w:p>
      <w:pPr>
        <w:spacing w:after="0"/>
        <w:ind w:left="0"/>
        <w:jc w:val="both"/>
      </w:pPr>
      <w:r>
        <w:rPr>
          <w:rFonts w:ascii="Times New Roman"/>
          <w:b w:val="false"/>
          <w:i w:val="false"/>
          <w:color w:val="000000"/>
          <w:sz w:val="28"/>
        </w:rPr>
        <w:t>6. Класс ИКAO вертодрома (HI, HII, HIII) ______________________________</w:t>
      </w:r>
    </w:p>
    <w:p>
      <w:pPr>
        <w:spacing w:after="0"/>
        <w:ind w:left="0"/>
        <w:jc w:val="both"/>
      </w:pPr>
      <w:r>
        <w:rPr>
          <w:rFonts w:ascii="Times New Roman"/>
          <w:b w:val="false"/>
          <w:i w:val="false"/>
          <w:color w:val="000000"/>
          <w:sz w:val="28"/>
        </w:rPr>
        <w:t>7. Настоящим удостоверяется, что вертодром соответствует требованиям и нормам</w:t>
      </w:r>
    </w:p>
    <w:p>
      <w:pPr>
        <w:spacing w:after="0"/>
        <w:ind w:left="0"/>
        <w:jc w:val="both"/>
      </w:pPr>
      <w:r>
        <w:rPr>
          <w:rFonts w:ascii="Times New Roman"/>
          <w:b w:val="false"/>
          <w:i w:val="false"/>
          <w:color w:val="000000"/>
          <w:sz w:val="28"/>
        </w:rPr>
        <w:t>годности к эксплуатации гражданских вертодромов с учетом области действия,</w:t>
      </w:r>
    </w:p>
    <w:p>
      <w:pPr>
        <w:spacing w:after="0"/>
        <w:ind w:left="0"/>
        <w:jc w:val="both"/>
      </w:pPr>
      <w:r>
        <w:rPr>
          <w:rFonts w:ascii="Times New Roman"/>
          <w:b w:val="false"/>
          <w:i w:val="false"/>
          <w:color w:val="000000"/>
          <w:sz w:val="28"/>
        </w:rPr>
        <w:t>являющимся неотъемлемой частью настоящего сертификата.</w:t>
      </w:r>
    </w:p>
    <w:p>
      <w:pPr>
        <w:spacing w:after="0"/>
        <w:ind w:left="0"/>
        <w:jc w:val="both"/>
      </w:pPr>
      <w:r>
        <w:rPr>
          <w:rFonts w:ascii="Times New Roman"/>
          <w:b w:val="false"/>
          <w:i w:val="false"/>
          <w:color w:val="000000"/>
          <w:sz w:val="28"/>
        </w:rPr>
        <w:t>8. Основание для выдачи сертификата:</w:t>
      </w:r>
    </w:p>
    <w:p>
      <w:pPr>
        <w:spacing w:after="0"/>
        <w:ind w:left="0"/>
        <w:jc w:val="both"/>
      </w:pPr>
      <w:r>
        <w:rPr>
          <w:rFonts w:ascii="Times New Roman"/>
          <w:b w:val="false"/>
          <w:i w:val="false"/>
          <w:color w:val="000000"/>
          <w:sz w:val="28"/>
        </w:rPr>
        <w:t>Акт сертификационного обследования от "__" ____ 20 __ года.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сертификату годности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Серии ВРД № _________</w:t>
            </w:r>
          </w:p>
        </w:tc>
      </w:tr>
    </w:tbl>
    <w:bookmarkStart w:name="z574" w:id="565"/>
    <w:p>
      <w:pPr>
        <w:spacing w:after="0"/>
        <w:ind w:left="0"/>
        <w:jc w:val="left"/>
      </w:pPr>
      <w:r>
        <w:rPr>
          <w:rFonts w:ascii="Times New Roman"/>
          <w:b/>
          <w:i w:val="false"/>
          <w:color w:val="000000"/>
        </w:rPr>
        <w:t xml:space="preserve"> ОБЛАСТЬ ДЕЙСТВИЯ СЕРТИФИКАТА ГОДНОСТИ ВЕРТОДРОМА</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5" w:id="566"/>
      <w:r>
        <w:rPr>
          <w:rFonts w:ascii="Times New Roman"/>
          <w:b w:val="false"/>
          <w:i w:val="false"/>
          <w:color w:val="000000"/>
          <w:sz w:val="28"/>
        </w:rPr>
        <w:t>
      _____________________________________________________________________</w:t>
      </w:r>
    </w:p>
    <w:bookmarkEnd w:id="566"/>
    <w:p>
      <w:pPr>
        <w:spacing w:after="0"/>
        <w:ind w:left="0"/>
        <w:jc w:val="both"/>
      </w:pPr>
      <w:r>
        <w:rPr>
          <w:rFonts w:ascii="Times New Roman"/>
          <w:b w:val="false"/>
          <w:i w:val="false"/>
          <w:color w:val="000000"/>
          <w:sz w:val="28"/>
        </w:rPr>
        <w:t>      (Фамилия, имя, отчество (при наличии), должность лица, выдавшего сертификат)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bookmarkStart w:name="z577" w:id="567"/>
    <w:p>
      <w:pPr>
        <w:spacing w:after="0"/>
        <w:ind w:left="0"/>
        <w:jc w:val="left"/>
      </w:pPr>
      <w:r>
        <w:rPr>
          <w:rFonts w:ascii="Times New Roman"/>
          <w:b/>
          <w:i w:val="false"/>
          <w:color w:val="000000"/>
        </w:rPr>
        <w:t xml:space="preserve"> Акт сертификационного обследования аэродрома (вертодрома) ____</w:t>
      </w:r>
    </w:p>
    <w:bookmarkEnd w:id="567"/>
    <w:p>
      <w:pPr>
        <w:spacing w:after="0"/>
        <w:ind w:left="0"/>
        <w:jc w:val="both"/>
      </w:pPr>
      <w:bookmarkStart w:name="z578" w:id="568"/>
      <w:r>
        <w:rPr>
          <w:rFonts w:ascii="Times New Roman"/>
          <w:b w:val="false"/>
          <w:i w:val="false"/>
          <w:color w:val="000000"/>
          <w:sz w:val="28"/>
        </w:rPr>
        <w:t>
      Комиссия, назначенная приказом _______________________________________</w:t>
      </w:r>
    </w:p>
    <w:bookmarkEnd w:id="568"/>
    <w:p>
      <w:pPr>
        <w:spacing w:after="0"/>
        <w:ind w:left="0"/>
        <w:jc w:val="both"/>
      </w:pPr>
      <w:r>
        <w:rPr>
          <w:rFonts w:ascii="Times New Roman"/>
          <w:b w:val="false"/>
          <w:i w:val="false"/>
          <w:color w:val="000000"/>
          <w:sz w:val="28"/>
        </w:rPr>
        <w:t>от "____" __________ 20 ___ года № ____________________________________</w:t>
      </w:r>
    </w:p>
    <w:p>
      <w:pPr>
        <w:spacing w:after="0"/>
        <w:ind w:left="0"/>
        <w:jc w:val="both"/>
      </w:pPr>
      <w:r>
        <w:rPr>
          <w:rFonts w:ascii="Times New Roman"/>
          <w:b w:val="false"/>
          <w:i w:val="false"/>
          <w:color w:val="000000"/>
          <w:sz w:val="28"/>
        </w:rPr>
        <w:t>в составе:</w:t>
      </w:r>
    </w:p>
    <w:p>
      <w:pPr>
        <w:spacing w:after="0"/>
        <w:ind w:left="0"/>
        <w:jc w:val="both"/>
      </w:pPr>
      <w:r>
        <w:rPr>
          <w:rFonts w:ascii="Times New Roman"/>
          <w:b w:val="false"/>
          <w:i w:val="false"/>
          <w:color w:val="000000"/>
          <w:sz w:val="28"/>
        </w:rPr>
        <w:t>Председатель комиссии _______________________________________________</w:t>
      </w:r>
    </w:p>
    <w:p>
      <w:pPr>
        <w:spacing w:after="0"/>
        <w:ind w:left="0"/>
        <w:jc w:val="both"/>
      </w:pPr>
      <w:r>
        <w:rPr>
          <w:rFonts w:ascii="Times New Roman"/>
          <w:b w:val="false"/>
          <w:i w:val="false"/>
          <w:color w:val="000000"/>
          <w:sz w:val="28"/>
        </w:rPr>
        <w:t>Члены комиссии:_____________________________________________________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w:t>
      </w:r>
    </w:p>
    <w:p>
      <w:pPr>
        <w:spacing w:after="0"/>
        <w:ind w:left="0"/>
        <w:jc w:val="both"/>
      </w:pPr>
      <w:r>
        <w:rPr>
          <w:rFonts w:ascii="Times New Roman"/>
          <w:b w:val="false"/>
          <w:i w:val="false"/>
          <w:color w:val="000000"/>
          <w:sz w:val="28"/>
        </w:rPr>
        <w:t>в период с ______________________ по _________________________________</w:t>
      </w:r>
    </w:p>
    <w:p>
      <w:pPr>
        <w:spacing w:after="0"/>
        <w:ind w:left="0"/>
        <w:jc w:val="both"/>
      </w:pPr>
      <w:r>
        <w:rPr>
          <w:rFonts w:ascii="Times New Roman"/>
          <w:b w:val="false"/>
          <w:i w:val="false"/>
          <w:color w:val="000000"/>
          <w:sz w:val="28"/>
        </w:rPr>
        <w:t>рассмотрела представленную документацию, провела сертификационное</w:t>
      </w:r>
    </w:p>
    <w:p>
      <w:pPr>
        <w:spacing w:after="0"/>
        <w:ind w:left="0"/>
        <w:jc w:val="both"/>
      </w:pPr>
      <w:r>
        <w:rPr>
          <w:rFonts w:ascii="Times New Roman"/>
          <w:b w:val="false"/>
          <w:i w:val="false"/>
          <w:color w:val="000000"/>
          <w:sz w:val="28"/>
        </w:rPr>
        <w:t>обследование аэродрома (вертодрома) на соответствие сертификационным</w:t>
      </w:r>
    </w:p>
    <w:p>
      <w:pPr>
        <w:spacing w:after="0"/>
        <w:ind w:left="0"/>
        <w:jc w:val="both"/>
      </w:pPr>
      <w:r>
        <w:rPr>
          <w:rFonts w:ascii="Times New Roman"/>
          <w:b w:val="false"/>
          <w:i w:val="false"/>
          <w:color w:val="000000"/>
          <w:sz w:val="28"/>
        </w:rPr>
        <w:t>требованиям и установила следующее:</w:t>
      </w:r>
    </w:p>
    <w:p>
      <w:pPr>
        <w:spacing w:after="0"/>
        <w:ind w:left="0"/>
        <w:jc w:val="both"/>
      </w:pPr>
      <w:r>
        <w:rPr>
          <w:rFonts w:ascii="Times New Roman"/>
          <w:b w:val="false"/>
          <w:i w:val="false"/>
          <w:color w:val="000000"/>
          <w:sz w:val="28"/>
        </w:rPr>
        <w:t>1. Свидетельство о государственной регистрации аэродрома (вертодрома)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 выдачи и срок действия)</w:t>
      </w:r>
    </w:p>
    <w:p>
      <w:pPr>
        <w:spacing w:after="0"/>
        <w:ind w:left="0"/>
        <w:jc w:val="both"/>
      </w:pPr>
      <w:r>
        <w:rPr>
          <w:rFonts w:ascii="Times New Roman"/>
          <w:b w:val="false"/>
          <w:i w:val="false"/>
          <w:color w:val="000000"/>
          <w:sz w:val="28"/>
        </w:rPr>
        <w:t>2. Сертификат годности аэродрома (вертодрома) к эксплуатации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дата выдачи и срок действия)</w:t>
      </w:r>
    </w:p>
    <w:p>
      <w:pPr>
        <w:spacing w:after="0"/>
        <w:ind w:left="0"/>
        <w:jc w:val="both"/>
      </w:pPr>
      <w:r>
        <w:rPr>
          <w:rFonts w:ascii="Times New Roman"/>
          <w:b w:val="false"/>
          <w:i w:val="false"/>
          <w:color w:val="000000"/>
          <w:sz w:val="28"/>
        </w:rPr>
        <w:t>3. Соответствие комплекта документации и управление документацией.</w:t>
      </w:r>
    </w:p>
    <w:p>
      <w:pPr>
        <w:spacing w:after="0"/>
        <w:ind w:left="0"/>
        <w:jc w:val="both"/>
      </w:pPr>
      <w:r>
        <w:rPr>
          <w:rFonts w:ascii="Times New Roman"/>
          <w:b w:val="false"/>
          <w:i w:val="false"/>
          <w:color w:val="000000"/>
          <w:sz w:val="28"/>
        </w:rPr>
        <w:t>4. Физические характеристики аэродрома (вертодрома), визуальные средства</w:t>
      </w:r>
    </w:p>
    <w:p>
      <w:pPr>
        <w:spacing w:after="0"/>
        <w:ind w:left="0"/>
        <w:jc w:val="both"/>
      </w:pPr>
      <w:r>
        <w:rPr>
          <w:rFonts w:ascii="Times New Roman"/>
          <w:b w:val="false"/>
          <w:i w:val="false"/>
          <w:color w:val="000000"/>
          <w:sz w:val="28"/>
        </w:rPr>
        <w:t>кроме светосигнального оборудования.</w:t>
      </w:r>
    </w:p>
    <w:p>
      <w:pPr>
        <w:spacing w:after="0"/>
        <w:ind w:left="0"/>
        <w:jc w:val="both"/>
      </w:pPr>
      <w:r>
        <w:rPr>
          <w:rFonts w:ascii="Times New Roman"/>
          <w:b w:val="false"/>
          <w:i w:val="false"/>
          <w:color w:val="000000"/>
          <w:sz w:val="28"/>
        </w:rPr>
        <w:t>5. Содержание аэродрома (вертодрома):</w:t>
      </w:r>
    </w:p>
    <w:p>
      <w:pPr>
        <w:spacing w:after="0"/>
        <w:ind w:left="0"/>
        <w:jc w:val="both"/>
      </w:pPr>
      <w:r>
        <w:rPr>
          <w:rFonts w:ascii="Times New Roman"/>
          <w:b w:val="false"/>
          <w:i w:val="false"/>
          <w:color w:val="000000"/>
          <w:sz w:val="28"/>
        </w:rPr>
        <w:t>1) инспектирование (осмотры) рабочей площади аэродрома (вертодрома);</w:t>
      </w:r>
    </w:p>
    <w:p>
      <w:pPr>
        <w:spacing w:after="0"/>
        <w:ind w:left="0"/>
        <w:jc w:val="both"/>
      </w:pPr>
      <w:r>
        <w:rPr>
          <w:rFonts w:ascii="Times New Roman"/>
          <w:b w:val="false"/>
          <w:i w:val="false"/>
          <w:color w:val="000000"/>
          <w:sz w:val="28"/>
        </w:rPr>
        <w:t>2) техническое обслуживание рабочей площади аэродрома (вертодрома) и других объектов;</w:t>
      </w:r>
    </w:p>
    <w:p>
      <w:pPr>
        <w:spacing w:after="0"/>
        <w:ind w:left="0"/>
        <w:jc w:val="both"/>
      </w:pPr>
      <w:r>
        <w:rPr>
          <w:rFonts w:ascii="Times New Roman"/>
          <w:b w:val="false"/>
          <w:i w:val="false"/>
          <w:color w:val="000000"/>
          <w:sz w:val="28"/>
        </w:rPr>
        <w:t>3) защита от снега и обледенения и других опасных метеорологических условий;</w:t>
      </w:r>
    </w:p>
    <w:p>
      <w:pPr>
        <w:spacing w:after="0"/>
        <w:ind w:left="0"/>
        <w:jc w:val="both"/>
      </w:pPr>
      <w:r>
        <w:rPr>
          <w:rFonts w:ascii="Times New Roman"/>
          <w:b w:val="false"/>
          <w:i w:val="false"/>
          <w:color w:val="000000"/>
          <w:sz w:val="28"/>
        </w:rPr>
        <w:t>4) производственная база (материалы, средства, оборудование, здания и помещения</w:t>
      </w:r>
    </w:p>
    <w:p>
      <w:pPr>
        <w:spacing w:after="0"/>
        <w:ind w:left="0"/>
        <w:jc w:val="both"/>
      </w:pPr>
      <w:r>
        <w:rPr>
          <w:rFonts w:ascii="Times New Roman"/>
          <w:b w:val="false"/>
          <w:i w:val="false"/>
          <w:color w:val="000000"/>
          <w:sz w:val="28"/>
        </w:rPr>
        <w:t>для персонала, осуществляющего эксплуатацию и техническое обслуживание</w:t>
      </w:r>
    </w:p>
    <w:p>
      <w:pPr>
        <w:spacing w:after="0"/>
        <w:ind w:left="0"/>
        <w:jc w:val="both"/>
      </w:pPr>
      <w:r>
        <w:rPr>
          <w:rFonts w:ascii="Times New Roman"/>
          <w:b w:val="false"/>
          <w:i w:val="false"/>
          <w:color w:val="000000"/>
          <w:sz w:val="28"/>
        </w:rPr>
        <w:t>объектов аэродрома, их техническое обслуживание);</w:t>
      </w:r>
    </w:p>
    <w:p>
      <w:pPr>
        <w:spacing w:after="0"/>
        <w:ind w:left="0"/>
        <w:jc w:val="both"/>
      </w:pPr>
      <w:r>
        <w:rPr>
          <w:rFonts w:ascii="Times New Roman"/>
          <w:b w:val="false"/>
          <w:i w:val="false"/>
          <w:color w:val="000000"/>
          <w:sz w:val="28"/>
        </w:rPr>
        <w:t>5) спецтехника для обслуживания и ремонта аэродрома.</w:t>
      </w:r>
    </w:p>
    <w:p>
      <w:pPr>
        <w:spacing w:after="0"/>
        <w:ind w:left="0"/>
        <w:jc w:val="both"/>
      </w:pPr>
      <w:r>
        <w:rPr>
          <w:rFonts w:ascii="Times New Roman"/>
          <w:b w:val="false"/>
          <w:i w:val="false"/>
          <w:color w:val="000000"/>
          <w:sz w:val="28"/>
        </w:rPr>
        <w:t>6. Учет и ограничение препятствий, и контроль за деятельностью, представляющей</w:t>
      </w:r>
    </w:p>
    <w:p>
      <w:pPr>
        <w:spacing w:after="0"/>
        <w:ind w:left="0"/>
        <w:jc w:val="both"/>
      </w:pPr>
      <w:r>
        <w:rPr>
          <w:rFonts w:ascii="Times New Roman"/>
          <w:b w:val="false"/>
          <w:i w:val="false"/>
          <w:color w:val="000000"/>
          <w:sz w:val="28"/>
        </w:rPr>
        <w:t>угрозу безопасности полетов.</w:t>
      </w:r>
    </w:p>
    <w:p>
      <w:pPr>
        <w:spacing w:after="0"/>
        <w:ind w:left="0"/>
        <w:jc w:val="both"/>
      </w:pPr>
      <w:r>
        <w:rPr>
          <w:rFonts w:ascii="Times New Roman"/>
          <w:b w:val="false"/>
          <w:i w:val="false"/>
          <w:color w:val="000000"/>
          <w:sz w:val="28"/>
        </w:rPr>
        <w:t>7. Данные об аэродроме (вертодрома) и их представление.</w:t>
      </w:r>
    </w:p>
    <w:p>
      <w:pPr>
        <w:spacing w:after="0"/>
        <w:ind w:left="0"/>
        <w:jc w:val="both"/>
      </w:pPr>
      <w:r>
        <w:rPr>
          <w:rFonts w:ascii="Times New Roman"/>
          <w:b w:val="false"/>
          <w:i w:val="false"/>
          <w:color w:val="000000"/>
          <w:sz w:val="28"/>
        </w:rPr>
        <w:t>8. Управление опасностями, создаваемыми птицами и животными.</w:t>
      </w:r>
    </w:p>
    <w:p>
      <w:pPr>
        <w:spacing w:after="0"/>
        <w:ind w:left="0"/>
        <w:jc w:val="both"/>
      </w:pPr>
      <w:r>
        <w:rPr>
          <w:rFonts w:ascii="Times New Roman"/>
          <w:b w:val="false"/>
          <w:i w:val="false"/>
          <w:color w:val="000000"/>
          <w:sz w:val="28"/>
        </w:rPr>
        <w:t>9. Система светосигнального оборудования аэродрома (вертодрома)</w:t>
      </w:r>
    </w:p>
    <w:p>
      <w:pPr>
        <w:spacing w:after="0"/>
        <w:ind w:left="0"/>
        <w:jc w:val="both"/>
      </w:pPr>
      <w:r>
        <w:rPr>
          <w:rFonts w:ascii="Times New Roman"/>
          <w:b w:val="false"/>
          <w:i w:val="false"/>
          <w:color w:val="000000"/>
          <w:sz w:val="28"/>
        </w:rPr>
        <w:t>и его техническое обслуживание.</w:t>
      </w:r>
    </w:p>
    <w:p>
      <w:pPr>
        <w:spacing w:after="0"/>
        <w:ind w:left="0"/>
        <w:jc w:val="both"/>
      </w:pPr>
      <w:r>
        <w:rPr>
          <w:rFonts w:ascii="Times New Roman"/>
          <w:b w:val="false"/>
          <w:i w:val="false"/>
          <w:color w:val="000000"/>
          <w:sz w:val="28"/>
        </w:rPr>
        <w:t>10. Электроснабжение и электрические системы, проверки, техническое обслуживание.</w:t>
      </w:r>
    </w:p>
    <w:p>
      <w:pPr>
        <w:spacing w:after="0"/>
        <w:ind w:left="0"/>
        <w:jc w:val="both"/>
      </w:pPr>
      <w:r>
        <w:rPr>
          <w:rFonts w:ascii="Times New Roman"/>
          <w:b w:val="false"/>
          <w:i w:val="false"/>
          <w:color w:val="000000"/>
          <w:sz w:val="28"/>
        </w:rPr>
        <w:t>11. Аварийно-спасательное обеспечение полетов.</w:t>
      </w:r>
    </w:p>
    <w:p>
      <w:pPr>
        <w:spacing w:after="0"/>
        <w:ind w:left="0"/>
        <w:jc w:val="both"/>
      </w:pPr>
      <w:r>
        <w:rPr>
          <w:rFonts w:ascii="Times New Roman"/>
          <w:b w:val="false"/>
          <w:i w:val="false"/>
          <w:color w:val="000000"/>
          <w:sz w:val="28"/>
        </w:rPr>
        <w:t>12. Авиатопливообеспечение, оборудование топливозаправочных комплексов</w:t>
      </w:r>
    </w:p>
    <w:p>
      <w:pPr>
        <w:spacing w:after="0"/>
        <w:ind w:left="0"/>
        <w:jc w:val="both"/>
      </w:pPr>
      <w:r>
        <w:rPr>
          <w:rFonts w:ascii="Times New Roman"/>
          <w:b w:val="false"/>
          <w:i w:val="false"/>
          <w:color w:val="000000"/>
          <w:sz w:val="28"/>
        </w:rPr>
        <w:t>(склады ГСМ), лаборатория и контроль качества авиа ГСМ, топливозаправочные</w:t>
      </w:r>
    </w:p>
    <w:p>
      <w:pPr>
        <w:spacing w:after="0"/>
        <w:ind w:left="0"/>
        <w:jc w:val="both"/>
      </w:pPr>
      <w:r>
        <w:rPr>
          <w:rFonts w:ascii="Times New Roman"/>
          <w:b w:val="false"/>
          <w:i w:val="false"/>
          <w:color w:val="000000"/>
          <w:sz w:val="28"/>
        </w:rPr>
        <w:t>машины и механизмы.</w:t>
      </w:r>
    </w:p>
    <w:p>
      <w:pPr>
        <w:spacing w:after="0"/>
        <w:ind w:left="0"/>
        <w:jc w:val="both"/>
      </w:pPr>
      <w:r>
        <w:rPr>
          <w:rFonts w:ascii="Times New Roman"/>
          <w:b w:val="false"/>
          <w:i w:val="false"/>
          <w:color w:val="000000"/>
          <w:sz w:val="28"/>
        </w:rPr>
        <w:t>13. Организация деятельности на аэродроме:</w:t>
      </w:r>
    </w:p>
    <w:p>
      <w:pPr>
        <w:spacing w:after="0"/>
        <w:ind w:left="0"/>
        <w:jc w:val="both"/>
      </w:pPr>
      <w:r>
        <w:rPr>
          <w:rFonts w:ascii="Times New Roman"/>
          <w:b w:val="false"/>
          <w:i w:val="false"/>
          <w:color w:val="000000"/>
          <w:sz w:val="28"/>
        </w:rPr>
        <w:t>1) безопасность полетов при проведении работ на аэродроме (вертодрома);</w:t>
      </w:r>
    </w:p>
    <w:p>
      <w:pPr>
        <w:spacing w:after="0"/>
        <w:ind w:left="0"/>
        <w:jc w:val="both"/>
      </w:pPr>
      <w:r>
        <w:rPr>
          <w:rFonts w:ascii="Times New Roman"/>
          <w:b w:val="false"/>
          <w:i w:val="false"/>
          <w:color w:val="000000"/>
          <w:sz w:val="28"/>
        </w:rPr>
        <w:t>2) организация деятельности на перроне. Управление безопасностью деятельности</w:t>
      </w:r>
    </w:p>
    <w:p>
      <w:pPr>
        <w:spacing w:after="0"/>
        <w:ind w:left="0"/>
        <w:jc w:val="both"/>
      </w:pPr>
      <w:r>
        <w:rPr>
          <w:rFonts w:ascii="Times New Roman"/>
          <w:b w:val="false"/>
          <w:i w:val="false"/>
          <w:color w:val="000000"/>
          <w:sz w:val="28"/>
        </w:rPr>
        <w:t>на перроне</w:t>
      </w:r>
    </w:p>
    <w:p>
      <w:pPr>
        <w:spacing w:after="0"/>
        <w:ind w:left="0"/>
        <w:jc w:val="both"/>
      </w:pPr>
      <w:r>
        <w:rPr>
          <w:rFonts w:ascii="Times New Roman"/>
          <w:b w:val="false"/>
          <w:i w:val="false"/>
          <w:color w:val="000000"/>
          <w:sz w:val="28"/>
        </w:rPr>
        <w:t>3) организация движения спецтехники, спецтранспорта, машин и механизмов</w:t>
      </w:r>
    </w:p>
    <w:p>
      <w:pPr>
        <w:spacing w:after="0"/>
        <w:ind w:left="0"/>
        <w:jc w:val="both"/>
      </w:pPr>
      <w:r>
        <w:rPr>
          <w:rFonts w:ascii="Times New Roman"/>
          <w:b w:val="false"/>
          <w:i w:val="false"/>
          <w:color w:val="000000"/>
          <w:sz w:val="28"/>
        </w:rPr>
        <w:t>по аэродрому (вертодрому);</w:t>
      </w:r>
    </w:p>
    <w:p>
      <w:pPr>
        <w:spacing w:after="0"/>
        <w:ind w:left="0"/>
        <w:jc w:val="both"/>
      </w:pPr>
      <w:r>
        <w:rPr>
          <w:rFonts w:ascii="Times New Roman"/>
          <w:b w:val="false"/>
          <w:i w:val="false"/>
          <w:color w:val="000000"/>
          <w:sz w:val="28"/>
        </w:rPr>
        <w:t>4) безопасность операций на ИВПП.</w:t>
      </w:r>
    </w:p>
    <w:p>
      <w:pPr>
        <w:spacing w:after="0"/>
        <w:ind w:left="0"/>
        <w:jc w:val="both"/>
      </w:pPr>
      <w:r>
        <w:rPr>
          <w:rFonts w:ascii="Times New Roman"/>
          <w:b w:val="false"/>
          <w:i w:val="false"/>
          <w:color w:val="000000"/>
          <w:sz w:val="28"/>
        </w:rPr>
        <w:t>14. Система управления безопасностью полетов</w:t>
      </w:r>
    </w:p>
    <w:p>
      <w:pPr>
        <w:spacing w:after="0"/>
        <w:ind w:left="0"/>
        <w:jc w:val="both"/>
      </w:pPr>
      <w:r>
        <w:rPr>
          <w:rFonts w:ascii="Times New Roman"/>
          <w:b w:val="false"/>
          <w:i w:val="false"/>
          <w:color w:val="000000"/>
          <w:sz w:val="28"/>
        </w:rPr>
        <w:t>Заключение Комиссии о соответствии аэродрома (вертодрома)</w:t>
      </w:r>
    </w:p>
    <w:p>
      <w:pPr>
        <w:spacing w:after="0"/>
        <w:ind w:left="0"/>
        <w:jc w:val="both"/>
      </w:pPr>
      <w:r>
        <w:rPr>
          <w:rFonts w:ascii="Times New Roman"/>
          <w:b w:val="false"/>
          <w:i w:val="false"/>
          <w:color w:val="000000"/>
          <w:sz w:val="28"/>
        </w:rPr>
        <w:t>сертификационным требованиям.</w:t>
      </w:r>
    </w:p>
    <w:p>
      <w:pPr>
        <w:spacing w:after="0"/>
        <w:ind w:left="0"/>
        <w:jc w:val="both"/>
      </w:pPr>
      <w:r>
        <w:rPr>
          <w:rFonts w:ascii="Times New Roman"/>
          <w:b w:val="false"/>
          <w:i w:val="false"/>
          <w:color w:val="000000"/>
          <w:sz w:val="28"/>
        </w:rPr>
        <w:t>Председатель Комиссии 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Ознакомлен:_____________________________________________________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организации</w:t>
      </w:r>
    </w:p>
    <w:p>
      <w:pPr>
        <w:spacing w:after="0"/>
        <w:ind w:left="0"/>
        <w:jc w:val="both"/>
      </w:pPr>
      <w:r>
        <w:rPr>
          <w:rFonts w:ascii="Times New Roman"/>
          <w:b w:val="false"/>
          <w:i w:val="false"/>
          <w:color w:val="000000"/>
          <w:sz w:val="28"/>
        </w:rPr>
        <w:t>гражданской авиации, подпись)</w:t>
      </w:r>
    </w:p>
    <w:p>
      <w:pPr>
        <w:spacing w:after="0"/>
        <w:ind w:left="0"/>
        <w:jc w:val="both"/>
      </w:pPr>
      <w:r>
        <w:rPr>
          <w:rFonts w:ascii="Times New Roman"/>
          <w:b w:val="false"/>
          <w:i w:val="false"/>
          <w:color w:val="000000"/>
          <w:sz w:val="28"/>
        </w:rPr>
        <w:t>Дата проведения сертификационного обследования "___"_____ 20 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1" w:id="569"/>
    <w:p>
      <w:pPr>
        <w:spacing w:after="0"/>
        <w:ind w:left="0"/>
        <w:jc w:val="left"/>
      </w:pPr>
      <w:r>
        <w:rPr>
          <w:rFonts w:ascii="Times New Roman"/>
          <w:b/>
          <w:i w:val="false"/>
          <w:color w:val="000000"/>
        </w:rPr>
        <w:t xml:space="preserve"> ЗАЯВКА</w:t>
      </w:r>
      <w:r>
        <w:br/>
      </w:r>
      <w:r>
        <w:rPr>
          <w:rFonts w:ascii="Times New Roman"/>
          <w:b/>
          <w:i w:val="false"/>
          <w:color w:val="000000"/>
        </w:rPr>
        <w:t>на проведение сертификации годности аэродрома (вертодрома)</w:t>
      </w:r>
    </w:p>
    <w:bookmarkEnd w:id="569"/>
    <w:p>
      <w:pPr>
        <w:spacing w:after="0"/>
        <w:ind w:left="0"/>
        <w:jc w:val="both"/>
      </w:pPr>
      <w:bookmarkStart w:name="z582" w:id="570"/>
      <w:r>
        <w:rPr>
          <w:rFonts w:ascii="Times New Roman"/>
          <w:b w:val="false"/>
          <w:i w:val="false"/>
          <w:color w:val="000000"/>
          <w:sz w:val="28"/>
        </w:rPr>
        <w:t>
      1. ____________________________________________________________________</w:t>
      </w:r>
    </w:p>
    <w:bookmarkEnd w:id="570"/>
    <w:p>
      <w:pPr>
        <w:spacing w:after="0"/>
        <w:ind w:left="0"/>
        <w:jc w:val="both"/>
      </w:pPr>
      <w:r>
        <w:rPr>
          <w:rFonts w:ascii="Times New Roman"/>
          <w:b w:val="false"/>
          <w:i w:val="false"/>
          <w:color w:val="000000"/>
          <w:sz w:val="28"/>
        </w:rPr>
        <w:t>(полное наименование юридического лица, фамилия, имя, отчество (при наличии)</w:t>
      </w:r>
    </w:p>
    <w:p>
      <w:pPr>
        <w:spacing w:after="0"/>
        <w:ind w:left="0"/>
        <w:jc w:val="both"/>
      </w:pPr>
      <w:r>
        <w:rPr>
          <w:rFonts w:ascii="Times New Roman"/>
          <w:b w:val="false"/>
          <w:i w:val="false"/>
          <w:color w:val="000000"/>
          <w:sz w:val="28"/>
        </w:rPr>
        <w:t>физического лица, его адрес) в лице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руководителя)</w:t>
      </w:r>
    </w:p>
    <w:p>
      <w:pPr>
        <w:spacing w:after="0"/>
        <w:ind w:left="0"/>
        <w:jc w:val="both"/>
      </w:pPr>
      <w:r>
        <w:rPr>
          <w:rFonts w:ascii="Times New Roman"/>
          <w:b w:val="false"/>
          <w:i w:val="false"/>
          <w:color w:val="000000"/>
          <w:sz w:val="28"/>
        </w:rPr>
        <w:t>действующий на основании ______________________________________________,</w:t>
      </w:r>
    </w:p>
    <w:p>
      <w:pPr>
        <w:spacing w:after="0"/>
        <w:ind w:left="0"/>
        <w:jc w:val="both"/>
      </w:pPr>
      <w:r>
        <w:rPr>
          <w:rFonts w:ascii="Times New Roman"/>
          <w:b w:val="false"/>
          <w:i w:val="false"/>
          <w:color w:val="000000"/>
          <w:sz w:val="28"/>
        </w:rPr>
        <w:t>заявляет, что ___________________________________________________________,</w:t>
      </w:r>
    </w:p>
    <w:p>
      <w:pPr>
        <w:spacing w:after="0"/>
        <w:ind w:left="0"/>
        <w:jc w:val="both"/>
      </w:pPr>
      <w:r>
        <w:rPr>
          <w:rFonts w:ascii="Times New Roman"/>
          <w:b w:val="false"/>
          <w:i w:val="false"/>
          <w:color w:val="000000"/>
          <w:sz w:val="28"/>
        </w:rPr>
        <w:t>(наименование аэродрома)</w:t>
      </w:r>
    </w:p>
    <w:p>
      <w:pPr>
        <w:spacing w:after="0"/>
        <w:ind w:left="0"/>
        <w:jc w:val="both"/>
      </w:pPr>
      <w:r>
        <w:rPr>
          <w:rFonts w:ascii="Times New Roman"/>
          <w:b w:val="false"/>
          <w:i w:val="false"/>
          <w:color w:val="000000"/>
          <w:sz w:val="28"/>
        </w:rPr>
        <w:t>соответствует требованиям _______________________________________________</w:t>
      </w:r>
    </w:p>
    <w:p>
      <w:pPr>
        <w:spacing w:after="0"/>
        <w:ind w:left="0"/>
        <w:jc w:val="both"/>
      </w:pPr>
      <w:r>
        <w:rPr>
          <w:rFonts w:ascii="Times New Roman"/>
          <w:b w:val="false"/>
          <w:i w:val="false"/>
          <w:color w:val="000000"/>
          <w:sz w:val="28"/>
        </w:rPr>
        <w:t>(наименование и указание нормативных актов) и просит провести инспекционную</w:t>
      </w:r>
    </w:p>
    <w:p>
      <w:pPr>
        <w:spacing w:after="0"/>
        <w:ind w:left="0"/>
        <w:jc w:val="both"/>
      </w:pPr>
      <w:r>
        <w:rPr>
          <w:rFonts w:ascii="Times New Roman"/>
          <w:b w:val="false"/>
          <w:i w:val="false"/>
          <w:color w:val="000000"/>
          <w:sz w:val="28"/>
        </w:rPr>
        <w:t>проверку данного объекта на соответствие сертификационным требованиям.</w:t>
      </w:r>
    </w:p>
    <w:p>
      <w:pPr>
        <w:spacing w:after="0"/>
        <w:ind w:left="0"/>
        <w:jc w:val="both"/>
      </w:pPr>
      <w:r>
        <w:rPr>
          <w:rFonts w:ascii="Times New Roman"/>
          <w:b w:val="false"/>
          <w:i w:val="false"/>
          <w:color w:val="000000"/>
          <w:sz w:val="28"/>
        </w:rPr>
        <w:t>2. Дополнительная информация (класс аэродрома (вертодрома), условия полетов</w:t>
      </w:r>
    </w:p>
    <w:p>
      <w:pPr>
        <w:spacing w:after="0"/>
        <w:ind w:left="0"/>
        <w:jc w:val="both"/>
      </w:pPr>
      <w:r>
        <w:rPr>
          <w:rFonts w:ascii="Times New Roman"/>
          <w:b w:val="false"/>
          <w:i w:val="false"/>
          <w:color w:val="000000"/>
          <w:sz w:val="28"/>
        </w:rPr>
        <w:t>с учетом средств посадки (визуальные, по приборам, неточные или точные заходы)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3. Приложение __________________________________________________________</w:t>
      </w:r>
    </w:p>
    <w:p>
      <w:pPr>
        <w:spacing w:after="0"/>
        <w:ind w:left="0"/>
        <w:jc w:val="both"/>
      </w:pPr>
      <w:r>
        <w:rPr>
          <w:rFonts w:ascii="Times New Roman"/>
          <w:b w:val="false"/>
          <w:i w:val="false"/>
          <w:color w:val="000000"/>
          <w:sz w:val="28"/>
        </w:rPr>
        <w:t>Руководитель ______________________________________ 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Дата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bookmarkStart w:name="z644" w:id="571"/>
    <w:p>
      <w:pPr>
        <w:spacing w:after="0"/>
        <w:ind w:left="0"/>
        <w:jc w:val="left"/>
      </w:pPr>
      <w:r>
        <w:rPr>
          <w:rFonts w:ascii="Times New Roman"/>
          <w:b/>
          <w:i w:val="false"/>
          <w:color w:val="000000"/>
        </w:rPr>
        <w:t xml:space="preserve"> Перечень основных требований к оказанию государственной услуг "Выдача сертификата годности аэродрома (вертодрома)"</w:t>
      </w:r>
    </w:p>
    <w:bookmarkEnd w:id="571"/>
    <w:p>
      <w:pPr>
        <w:spacing w:after="0"/>
        <w:ind w:left="0"/>
        <w:jc w:val="both"/>
      </w:pPr>
      <w:r>
        <w:rPr>
          <w:rFonts w:ascii="Times New Roman"/>
          <w:b w:val="false"/>
          <w:i w:val="false"/>
          <w:color w:val="ff0000"/>
          <w:sz w:val="28"/>
        </w:rPr>
        <w:t xml:space="preserve">
      Сноска. Приложение 5 - в редакции приказа Министра транспорта РК от 17.01.2024 </w:t>
      </w:r>
      <w:r>
        <w:rPr>
          <w:rFonts w:ascii="Times New Roman"/>
          <w:b w:val="false"/>
          <w:i w:val="false"/>
          <w:color w:val="ff0000"/>
          <w:sz w:val="28"/>
        </w:rPr>
        <w:t>№ 30</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"Авиационная администрация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(тридцать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годности аэродрома (вертодрома) по форме согласно приложениям 1, 2 к настоящим Правилам,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Результат оказания государственной услуги направляется посредством портала в "личный кабинет" заявителя, в форме электронного документа, подписанного электронной цифровой подписью (далее - ЭЦП) руководителем уполномоченной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сертификата годности аэродрома (вертодрома) – платно,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16 Закона Республики Казахстан "Об использовании воздушного пространства Республики Казахстан и деятельности авиации" и Перечнем платных услуг уполномоченной организации в сфере гражданской авиации и ставок платежей в сфере гражданской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08.30 до 17.30 часов с перерывом на обед с 13.00 часов до 14.00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заявка по форме, согласно приложению 4 настоящих Правил;</w:t>
            </w:r>
          </w:p>
          <w:p>
            <w:pPr>
              <w:spacing w:after="20"/>
              <w:ind w:left="20"/>
              <w:jc w:val="both"/>
            </w:pPr>
            <w:r>
              <w:rPr>
                <w:rFonts w:ascii="Times New Roman"/>
                <w:b w:val="false"/>
                <w:i w:val="false"/>
                <w:color w:val="000000"/>
                <w:sz w:val="20"/>
              </w:rPr>
              <w:t>2) электронные копии договоров взаимодействия эксплуатанта с поставщиком аэронавигационного обслуживания и обеспечения авиационной безопасности (при закупке услуг);</w:t>
            </w:r>
          </w:p>
          <w:p>
            <w:pPr>
              <w:spacing w:after="20"/>
              <w:ind w:left="20"/>
              <w:jc w:val="both"/>
            </w:pPr>
            <w:r>
              <w:rPr>
                <w:rFonts w:ascii="Times New Roman"/>
                <w:b w:val="false"/>
                <w:i w:val="false"/>
                <w:color w:val="000000"/>
                <w:sz w:val="20"/>
              </w:rPr>
              <w:t>3) электронные копии действующих актов летных проверок системы светосигнального обеспечения полетов;</w:t>
            </w:r>
          </w:p>
          <w:p>
            <w:pPr>
              <w:spacing w:after="20"/>
              <w:ind w:left="20"/>
              <w:jc w:val="both"/>
            </w:pPr>
            <w:r>
              <w:rPr>
                <w:rFonts w:ascii="Times New Roman"/>
                <w:b w:val="false"/>
                <w:i w:val="false"/>
                <w:color w:val="000000"/>
                <w:sz w:val="20"/>
              </w:rPr>
              <w:t>4) электронные копии руководства по аэродрому (вертодрому), план по оперативному проведению аварийно-спасательных работ и тушению пожаров в районе аэродрома (вертодрома);</w:t>
            </w:r>
          </w:p>
          <w:p>
            <w:pPr>
              <w:spacing w:after="20"/>
              <w:ind w:left="20"/>
              <w:jc w:val="both"/>
            </w:pPr>
            <w:r>
              <w:rPr>
                <w:rFonts w:ascii="Times New Roman"/>
                <w:b w:val="false"/>
                <w:i w:val="false"/>
                <w:color w:val="000000"/>
                <w:sz w:val="20"/>
              </w:rPr>
              <w:t>5) электронные копии документов, подтверждающих прохождение обучения и поддержания профессионального уровня авиационного и инженерно-технического персонала;</w:t>
            </w:r>
          </w:p>
          <w:p>
            <w:pPr>
              <w:spacing w:after="20"/>
              <w:ind w:left="20"/>
              <w:jc w:val="both"/>
            </w:pPr>
            <w:r>
              <w:rPr>
                <w:rFonts w:ascii="Times New Roman"/>
                <w:b w:val="false"/>
                <w:i w:val="false"/>
                <w:color w:val="000000"/>
                <w:sz w:val="20"/>
              </w:rPr>
              <w:t>6) электронная копия документа, подтверждающего плату за услугу уполномоченной организации;</w:t>
            </w:r>
          </w:p>
          <w:p>
            <w:pPr>
              <w:spacing w:after="20"/>
              <w:ind w:left="20"/>
              <w:jc w:val="both"/>
            </w:pPr>
            <w:r>
              <w:rPr>
                <w:rFonts w:ascii="Times New Roman"/>
                <w:b w:val="false"/>
                <w:i w:val="false"/>
                <w:color w:val="000000"/>
                <w:sz w:val="20"/>
              </w:rPr>
              <w:t>7) электронная копия документа, подтверждающего плату обязательных отчислений за осуществление уполномоченной организацией постоянного надзора за обеспечением безопасности полетов и авиационной безопасности, взимаемых в порядке и размере, определяемых Правилами взимания платежей и Перечнем платных услуг уполномоченной организации в сфере гражданской авиации и ставок платежей в сфере гражданской авиации (при повторной сертификации).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сертификата и (или) данных (сведений), содержащихся в них;</w:t>
            </w:r>
          </w:p>
          <w:p>
            <w:pPr>
              <w:spacing w:after="20"/>
              <w:ind w:left="20"/>
              <w:jc w:val="both"/>
            </w:pPr>
            <w:r>
              <w:rPr>
                <w:rFonts w:ascii="Times New Roman"/>
                <w:b w:val="false"/>
                <w:i w:val="false"/>
                <w:color w:val="000000"/>
                <w:sz w:val="20"/>
              </w:rPr>
              <w:t xml:space="preserve">2) несоответствие заявителя и (или) представленных материалов, объектов, данных и сведений, необходимых для выдачи сертификата, требованиям, установленным </w:t>
            </w:r>
            <w:r>
              <w:rPr>
                <w:rFonts w:ascii="Times New Roman"/>
                <w:b w:val="false"/>
                <w:i w:val="false"/>
                <w:color w:val="000000"/>
                <w:sz w:val="20"/>
              </w:rPr>
              <w:t>пунктом 1</w:t>
            </w:r>
            <w:r>
              <w:rPr>
                <w:rFonts w:ascii="Times New Roman"/>
                <w:b w:val="false"/>
                <w:i w:val="false"/>
                <w:color w:val="000000"/>
                <w:sz w:val="20"/>
              </w:rPr>
              <w:t xml:space="preserve"> статьи 64 Закона, сертификационным требованиям и нормам годности к эксплуатации аэродромов (вертодромов);</w:t>
            </w:r>
          </w:p>
          <w:p>
            <w:pPr>
              <w:spacing w:after="20"/>
              <w:ind w:left="20"/>
              <w:jc w:val="both"/>
            </w:pPr>
            <w:r>
              <w:rPr>
                <w:rFonts w:ascii="Times New Roman"/>
                <w:b w:val="false"/>
                <w:i w:val="false"/>
                <w:color w:val="000000"/>
                <w:sz w:val="20"/>
              </w:rPr>
              <w:t>3) в отношении заявителя имеется вступившее в законную силу решение суда, на основании которого заявитель лишен специального права, связанного с получением сертификата годности;</w:t>
            </w:r>
          </w:p>
          <w:p>
            <w:pPr>
              <w:spacing w:after="20"/>
              <w:ind w:left="20"/>
              <w:jc w:val="both"/>
            </w:pPr>
            <w:r>
              <w:rPr>
                <w:rFonts w:ascii="Times New Roman"/>
                <w:b w:val="false"/>
                <w:i w:val="false"/>
                <w:color w:val="000000"/>
                <w:sz w:val="20"/>
              </w:rPr>
              <w:t>4) в отношении заявителя имеется вступившее в законную силу решение (приговор) суда о запрещении деятельности или отдельных видов деятельности, требующих получения сертификата годности;</w:t>
            </w:r>
          </w:p>
          <w:p>
            <w:pPr>
              <w:spacing w:after="20"/>
              <w:ind w:left="20"/>
              <w:jc w:val="both"/>
            </w:pPr>
            <w:r>
              <w:rPr>
                <w:rFonts w:ascii="Times New Roman"/>
                <w:b w:val="false"/>
                <w:i w:val="false"/>
                <w:color w:val="000000"/>
                <w:sz w:val="20"/>
              </w:rPr>
              <w:t xml:space="preserve">5) отсутствие согласия заявителя,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получения сертификата годности.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xml:space="preserve">Заявитель дает согласие на сбор и обработку персональных данных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персональных данных и их защите" на использование сведений, составляющих охраняемую законом тайну, содержащихся в информационных системах".</w:t>
            </w:r>
          </w:p>
          <w:p>
            <w:pPr>
              <w:spacing w:after="20"/>
              <w:ind w:left="20"/>
              <w:jc w:val="both"/>
            </w:pP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уполномоченной организации,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w:t>
            </w:r>
            <w:r>
              <w:br/>
            </w:r>
            <w:r>
              <w:rPr>
                <w:rFonts w:ascii="Times New Roman"/>
                <w:b w:val="false"/>
                <w:i w:val="false"/>
                <w:color w:val="000000"/>
                <w:sz w:val="20"/>
              </w:rPr>
              <w:t>годности аэродрома</w:t>
            </w:r>
            <w:r>
              <w:br/>
            </w:r>
            <w:r>
              <w:rPr>
                <w:rFonts w:ascii="Times New Roman"/>
                <w:b w:val="false"/>
                <w:i w:val="false"/>
                <w:color w:val="000000"/>
                <w:sz w:val="20"/>
              </w:rPr>
              <w:t>(вертодрома)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572"/>
    <w:p>
      <w:pPr>
        <w:spacing w:after="0"/>
        <w:ind w:left="0"/>
        <w:jc w:val="left"/>
      </w:pPr>
      <w:r>
        <w:rPr>
          <w:rFonts w:ascii="Times New Roman"/>
          <w:b/>
          <w:i w:val="false"/>
          <w:color w:val="000000"/>
        </w:rPr>
        <w:t xml:space="preserve"> Решение по заявке на проведение сертификации годности аэродрома (вертодрома)</w:t>
      </w:r>
    </w:p>
    <w:bookmarkEnd w:id="572"/>
    <w:p>
      <w:pPr>
        <w:spacing w:after="0"/>
        <w:ind w:left="0"/>
        <w:jc w:val="both"/>
      </w:pPr>
      <w:bookmarkStart w:name="z588" w:id="573"/>
      <w:r>
        <w:rPr>
          <w:rFonts w:ascii="Times New Roman"/>
          <w:b w:val="false"/>
          <w:i w:val="false"/>
          <w:color w:val="000000"/>
          <w:sz w:val="28"/>
        </w:rPr>
        <w:t>
      от "____" ___________ 20 ___ года</w:t>
      </w:r>
    </w:p>
    <w:bookmarkEnd w:id="573"/>
    <w:p>
      <w:pPr>
        <w:spacing w:after="0"/>
        <w:ind w:left="0"/>
        <w:jc w:val="both"/>
      </w:pPr>
      <w:r>
        <w:rPr>
          <w:rFonts w:ascii="Times New Roman"/>
          <w:b w:val="false"/>
          <w:i w:val="false"/>
          <w:color w:val="000000"/>
          <w:sz w:val="28"/>
        </w:rPr>
        <w:t>Рассмотрев вашу заявку и документацию на сертификацию годности аэродрома (вертодрома), сообщаем:</w:t>
      </w:r>
    </w:p>
    <w:p>
      <w:pPr>
        <w:spacing w:after="0"/>
        <w:ind w:left="0"/>
        <w:jc w:val="both"/>
      </w:pPr>
      <w:r>
        <w:rPr>
          <w:rFonts w:ascii="Times New Roman"/>
          <w:b w:val="false"/>
          <w:i w:val="false"/>
          <w:color w:val="000000"/>
          <w:sz w:val="28"/>
        </w:rPr>
        <w:t>1. Сертификационное обследование проводится в период с ________ по ________</w:t>
      </w:r>
    </w:p>
    <w:p>
      <w:pPr>
        <w:spacing w:after="0"/>
        <w:ind w:left="0"/>
        <w:jc w:val="both"/>
      </w:pPr>
      <w:r>
        <w:rPr>
          <w:rFonts w:ascii="Times New Roman"/>
          <w:b w:val="false"/>
          <w:i w:val="false"/>
          <w:color w:val="000000"/>
          <w:sz w:val="28"/>
        </w:rPr>
        <w:t>2. Проверка проводится на соответствие требованиям 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нормативных документов)</w:t>
      </w:r>
    </w:p>
    <w:p>
      <w:pPr>
        <w:spacing w:after="0"/>
        <w:ind w:left="0"/>
        <w:jc w:val="both"/>
      </w:pPr>
      <w:r>
        <w:rPr>
          <w:rFonts w:ascii="Times New Roman"/>
          <w:b w:val="false"/>
          <w:i w:val="false"/>
          <w:color w:val="000000"/>
          <w:sz w:val="28"/>
        </w:rPr>
        <w:t>3. Сертификационное обследование осуществляется АО "Авиационная</w:t>
      </w:r>
    </w:p>
    <w:p>
      <w:pPr>
        <w:spacing w:after="0"/>
        <w:ind w:left="0"/>
        <w:jc w:val="both"/>
      </w:pPr>
      <w:r>
        <w:rPr>
          <w:rFonts w:ascii="Times New Roman"/>
          <w:b w:val="false"/>
          <w:i w:val="false"/>
          <w:color w:val="000000"/>
          <w:sz w:val="28"/>
        </w:rPr>
        <w:t>администрация Казахстана" путем проверки (испытаний) объектов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аэродрома)</w:t>
      </w:r>
    </w:p>
    <w:p>
      <w:pPr>
        <w:spacing w:after="0"/>
        <w:ind w:left="0"/>
        <w:jc w:val="both"/>
      </w:pPr>
      <w:r>
        <w:rPr>
          <w:rFonts w:ascii="Times New Roman"/>
          <w:b w:val="false"/>
          <w:i w:val="false"/>
          <w:color w:val="000000"/>
          <w:sz w:val="28"/>
        </w:rPr>
        <w:t>4. Работы проводятся на основе заявки ___________________________________</w:t>
      </w:r>
    </w:p>
    <w:p>
      <w:pPr>
        <w:spacing w:after="0"/>
        <w:ind w:left="0"/>
        <w:jc w:val="both"/>
      </w:pPr>
      <w:r>
        <w:rPr>
          <w:rFonts w:ascii="Times New Roman"/>
          <w:b w:val="false"/>
          <w:i w:val="false"/>
          <w:color w:val="000000"/>
          <w:sz w:val="28"/>
        </w:rPr>
        <w:t>Место печати (при наличии)</w:t>
      </w:r>
    </w:p>
    <w:p>
      <w:pPr>
        <w:spacing w:after="0"/>
        <w:ind w:left="0"/>
        <w:jc w:val="both"/>
      </w:pPr>
      <w:r>
        <w:rPr>
          <w:rFonts w:ascii="Times New Roman"/>
          <w:b w:val="false"/>
          <w:i w:val="false"/>
          <w:color w:val="000000"/>
          <w:sz w:val="28"/>
        </w:rPr>
        <w:t>Должностное лицо уполномоченной организации, либо лицо,</w:t>
      </w:r>
    </w:p>
    <w:p>
      <w:pPr>
        <w:spacing w:after="0"/>
        <w:ind w:left="0"/>
        <w:jc w:val="both"/>
      </w:pPr>
      <w:r>
        <w:rPr>
          <w:rFonts w:ascii="Times New Roman"/>
          <w:b w:val="false"/>
          <w:i w:val="false"/>
          <w:color w:val="000000"/>
          <w:sz w:val="28"/>
        </w:rPr>
        <w:t>ей уполномоченное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аэродрома(вертодрома)</w:t>
            </w:r>
          </w:p>
        </w:tc>
      </w:tr>
    </w:tbl>
    <w:bookmarkStart w:name="z590" w:id="574"/>
    <w:p>
      <w:pPr>
        <w:spacing w:after="0"/>
        <w:ind w:left="0"/>
        <w:jc w:val="left"/>
      </w:pPr>
      <w:r>
        <w:rPr>
          <w:rFonts w:ascii="Times New Roman"/>
          <w:b/>
          <w:i w:val="false"/>
          <w:color w:val="000000"/>
        </w:rPr>
        <w:t xml:space="preserve"> Типовая программа сертификационного обследования аэродрома</w:t>
      </w:r>
    </w:p>
    <w:bookmarkEnd w:id="574"/>
    <w:p>
      <w:pPr>
        <w:spacing w:after="0"/>
        <w:ind w:left="0"/>
        <w:jc w:val="both"/>
      </w:pPr>
      <w:bookmarkStart w:name="z591" w:id="575"/>
      <w:r>
        <w:rPr>
          <w:rFonts w:ascii="Times New Roman"/>
          <w:b w:val="false"/>
          <w:i w:val="false"/>
          <w:color w:val="000000"/>
          <w:sz w:val="28"/>
        </w:rPr>
        <w:t>
      Наименование эксплуатанта аэродрома _________________________________</w:t>
      </w:r>
    </w:p>
    <w:bookmarkEnd w:id="575"/>
    <w:p>
      <w:pPr>
        <w:spacing w:after="0"/>
        <w:ind w:left="0"/>
        <w:jc w:val="both"/>
      </w:pPr>
      <w:r>
        <w:rPr>
          <w:rFonts w:ascii="Times New Roman"/>
          <w:b w:val="false"/>
          <w:i w:val="false"/>
          <w:color w:val="000000"/>
          <w:sz w:val="28"/>
        </w:rPr>
        <w:t>Дата проверки, № приказа ____________________________________________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и элементы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комплекта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и декларация заявителя (эксплуатанта аэродрома) о соответствии сертификационным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 заявителя (учредительный договор)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либо справка о государственной регистрации (перерегистрации) юридического лица.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штатное расписание заявителя (эксплуатанта аэродрома), достаточность для выполнения возложенных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определяющие обязанности и ответственность руководящего состава и специалистов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аэродрому, разработанное в соответствии с Doc 9774 AN\969 "Руководство по сертификации аэродромов" ИКАО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план и/или договора на прохождение курсов повышения квалификации авиационного персонала, ответственного руководителя, технических директоров и инспектора (менеджера) по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план по организации и проведению аварийно-спасательных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база (материалы, средства, оборудование, здания и помещения для персонала, осуществляющего эксплуатацию и техническое обслуживание объектов аэродрома, их техническое обслуживание)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количества производственных помещений, офисов для персонала, осуществляющего эксплуатацию и техническое обслуживание объектов аэродрома, складов, их состояние, оснащение необходимой оргтехникой, средствами связи. Наличие договоров в случае использования арендуемых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достаточного количества технических средств и оборудования для эксплуатации и технического обслуживания, ремонта и содержания объектов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Программы технического и сезонного обслуживания спецтехники и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метрологической работы, перечень средств измерений, подлежащих обязательной поверке, соблюдение требований ГОСТов и стандартов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обеспечение системы внутри аэропортовой связи (радиосвязь, телефонная связь, АФТН, ИНТЕРНЕТ, электронная почта)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неснижаемых расходных материалов, химических реагентов, ремонтного материала, спецжидкостей, котельного топлива, ГСМ применяемых при эксплуатации, содержании и ремонте объектов аэродрома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документацией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контрольных экземпляров нормативной документации (нормативно-правовых актов, стандартов ИКАО, руководств, технологических инструкций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доступ эксплуатационного персонала к документам, своевременность рассылки, на основании которых осуществляется эксплуатация аэродрома. Журнал изучения документов, на основании которых осуществляется эксплуатация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Своевременный пересмотр эксплуатационной документации, контроль ревизий и держателей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 прослеживаемость хранение записей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авиационному персоналу, осуществляющему эксплуатационную деятельность, техническое обслуживание объектов аэродрома, средств и оборудования и управление этой деятельностью. Программы подготовки и проверки компетентности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персонала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программ обучения для каждой категории персонала с учетом выполняемых задач и функций. Наличие, содержание и соответствие требованиям программ обучения, включая первоначальную подготовку, переподготовку, поддержание профессионального уровня (текущая учеба и обучение после длительного перерыва в осуществлении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Ежегодные планы подготовки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внутренних инструкторов, их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наглядный, раздаточный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состояние помещений для учебных занятий, соблюдение в них требований производственной санитарии, правил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учебно-методической базы: технические, методические классы, техническая библиотека, методические документы по гражданской авиации, учебные наглядные пособия, технические средства обучения и методические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обучение персонала, подтверждающие записи (ведомости,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 персонала. Допуск к самостоятельной работе (порядок, приказ)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личного состава, водителей спецтехники, машин и механизмов (предсменный медицинский осмотр)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характеристики аэродрома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и класс аэродрома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воздушные суда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Геометрические размеры элементов аэродрома (ВПП, ЛП, КПТ, СЗ, КЗБ, РД, МС и др.), включая длину, ширину, радиусы поворотов, уклоны, ровность. Соответствие геометрических размеров кодовому обозначению (классу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Объявленные дистанции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Разделительные расстояния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искусственных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прочности грунта, несущей способности грунтовой ВПП, РД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искусственных покрытий ВПП, РД, перрона, укрепленных участков, боковых полос безопасности, наличие дефектов, продуктов разрушения искусственных покрытий и посторонних предметов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Визуальные средства кроме светосигнального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искусственных покрытий рабочей площади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Маркировочные знаки на аэродромных покрытиях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Маркеры (положение, количество, цвет, ломкость,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Ветроуказатель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Дневная маркировка препятствий и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Инспектирование (осмотры) рабочей площади аэродрома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органом ОВД при инспектировании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по проведению инспектирования рабочей площади аэродрома (оперативные, контрольные и внеплановые осмотры – осмотры уровня 1), выполнение процедур инспектирования с применением контрольных листов (проверки уровня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предпринимаемые персоналом эксплуатанта аэродрома по устранению выявленных в ходе инспектирования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инструкций по оценке состояния поверхности ВПП, когда ВПП является мокрой или загрязненной снежно-ледяными образованиями или стоячей водой, подготовка и передача донесения о состоянии ВПП органам ОВД и САИ, выполнение процедур оценки состояния персоналом аэропорта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передача донесения о состоянии ВПП, каналы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коэффициента сцепления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Записи результатов осмотра, оценки состояния ВПП, ведение журнала о состоянии летного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за предоставление информации о технической годности аэродрома (приказ о назначении)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рабочей площади аэродрома и других объектов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техническому обслуживанию, содержанию и ремонту аэродрома (искусственных покрытий рабочей площади аэродрома, обновлению маркировки, дренажной системы, грунтовых участков ЛП, полосы РД, СЗ, КЗБ, ограждения, зданий и сооружений), полнота раскрываемых вопросов. Соответствие установленным требованиям и своевременность вносимых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выполнение на аэродроме работ по техническому обслуживанию, ремонту и содержанию искусственных покрытий рабочей площади аэродрома, обновлению маркировки, дренажной системы, грунтовых участков ЛП, полосы РД, СЗ, КЗБ, ограждения,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документации по планированию работ по обслуживанию, содержанию и ремонту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Дефектация аэродромных покрытий (акты дефектации, акты осмотра элементов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измерение характеристик трения на поверхности ВПП, оценка их адекватности и применение необходимых профилактических действий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аэродромной спецтехники и оборудования, применяемых при техническом обслуживании, содержании и ремонту аэродрома, их техническое состояние, их оборудование радиостанциями, проблесковыми огнями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неснижаемых материалов, химикатов, спецжидкостей, применяемых при обслуживании, содержании и ремонте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снега и обледенения и других опасных метеорологических условий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борьбы со снегом и обледенением, включающего используемые средства и процедуры (технологические карты), а также определяющего обязанности и критерии, связанные с закрытием и последующим открытием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Необходимое количество спецтехники для зимнего содержания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по удалению снежно-ледяных образований, обеспечение эффективности торможения на ИВПП не хуже средней, ограничение операций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применение правил работы на случай опасных метеорологических явлений, которые могут иметь место на аэродроме (грозы, сильные приземные ветры и шквалы, песчаные бури и т.п.), включая критерии, связанные с временным прекращением эксплуатации участков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необходимого запаса антигололедных реагентов, пригодных для аэродромных покрытий.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Светосигнальное оборудование и его техническое обслуживание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светотехническое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 огни (состав огней, количество, расположение, цвет, интенсивность, состояние, ломкость)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 светомаяки и светоограждение препятствий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Аэродромные знаки (положение, размеры, цвет, освещение, ломкость,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дистанционного управления светосигнального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светосигнального оборудования объявленной категории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Неаэронавигационные огни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техническому обслуживанию и ремонту светосигнального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Наземные проверки (ежедневные, периодические) с использованием контрольных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устранению выявленных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в случае отказов, регистрация отказов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протоколы наземных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летных проверок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системы, проверки, техническое обслуживание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 сертификаты соответствия на оборудование объектов электрообеспечения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техническому обслуживанию и ремонту электрических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оборудование, его состояние, проверки,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Автономное (резервное) электропитание, их состояние,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сети, кабеля, их состояние, обслуживание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проверок и протоколы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персонал по обслуживанию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и учет препятствий, а также контроль за деятельностью, представляющей угрозу безопасности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Поверхности ограничения препятствий определены и соответствуют категории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Минимально возможное число объектов возвышается над поверхностями ограничения препятствий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Зона свободная от препятствий установлена (для ВПП, оборудованных для точных заходов на посадку), в пределах зоны нет объектов, кроме предназначенных для целей аэронавигации на ломком основании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 зонах, прилегающих к ВПП или РД (летные полосы; полосы, свободные от препятствий; концевые полосы торможения; концевые зоны безопасности ВПП; полосы РД; рабочие зоны радиовысотомеров; зоны перед порогами ВПП) отвечают установленным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препятствий типа А составлена и опубликована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выявлению, оценке влияния препятствий и другой деятельности на безопасность полетов, принятия надлежащих мер по устранению, учету, дневной маркировки и светоограждению препятствий, устранению неаэронавигационных огней, представляющих угрозу безопасности полетов, мониторинг проведения строительных работ и другой деятельности в районе аэродрома и на приаэродромной территории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постоянно действующей комиссией за деятельностью, которая, может представлять угрозу безопасности полетов воздушных судов в районе аэродрома гражданской авиации и вне района аэродромов, выявления строительства и возведения несогласованных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согласований строительных работ на аэродроме и в районе аэродрома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аэродроме и их представление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проверки полноты, правильности и целостности данных, представляемых в САИ (сбор данных, проверка достоверности данных, передача данных, проверка и изменение опубликованных данных и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информации после строительных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предоставления достоверных аэронавигационных данных аэродрома (вертодрома) в службу аэронавигационной информации, соглашение с САИ.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с органом ОВД по предоставлению данных и информации по аэродрому (соглашение, инструкция по взаимодействию)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NOTAM, SNOTAM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требуемой информации в аэронавигационной документации (AIP, NOTAM)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Аварийно-спасательное обеспечение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ИВПП по УТПЗ установлена и соответствует обслуживаемым воздушным судам, опубликована в AIP. Изменения УТПЗ своевременно публикуются и доводятся до органа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пожарных автомобилей, объем ОТС и производительность соответствует установленной категории УТПЗ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аварийно-спасательные команды, их укомплектованность, размещение, обеспечение,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Развертывание аварийно-спасательных команд (время, карты, процедуры, тренировки, отчеты)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связи и аварийного оповещения обеспечивает связь между пожарной станцией, контрольно-диспетчерским пунктом, спасательными и противопожарными транспортными средствами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Аварийно-спасательные средства (количество, характеристики и укомплектованность пожарных автомобилей, санитарных автомобилей и других аварийно-спасательных средств соответствует установленным требованиям), их состояние и техническая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Порядок технического обслуживания аварийно-спасательных средств и контроль за ним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и количество огнегасящих веществ, включая резервный запас, соответствуют применимым нормам;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спецодежда и газодымозащитное оборудование соответствуют применимым нормам. Газодымозащитное оборудование проверяется и его состав контролируется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Пожарные гидранты (размещение, состояние), водоемы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спасательное оборудование при наличии водоемов в зоне развертывания аварийно-спасательных служб аэропорта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обновляемого плана на случай аварийной обстановки на аэродроме, наличие в нем правил, описывающие задачи, функции и обязанности персонала и сторонних организаций, порядок координации с ним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оповещение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регулярных учений, связанных с осуществлением плана на случай аварийной обстановки,</w:t>
            </w:r>
          </w:p>
          <w:p>
            <w:pPr>
              <w:spacing w:after="20"/>
              <w:ind w:left="20"/>
              <w:jc w:val="both"/>
            </w:pPr>
            <w:r>
              <w:rPr>
                <w:rFonts w:ascii="Times New Roman"/>
                <w:b w:val="false"/>
                <w:i w:val="false"/>
                <w:color w:val="000000"/>
                <w:sz w:val="20"/>
              </w:rPr>
              <w:t>
наличие минимального требуемого аварийного оборудования, в том числе надлежащим образом оснащенных аварийного центра управления и подвижного командного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удаления воздушного судна, потерявшего способность двигаться (функции ответственность эксплуатанта аэродрома, включая необходимую координацию действий с другими агентствами).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Располагаемые средства или средства, которые могут привлекаться для удаления воздушного судна, потерявшего способность двигаться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опасностями, создаваемыми птицами и животными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Достаточное количество квалифицированного персонала, участвующего в управлении опасностями, создаваемыми птицами и животными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содержание, регулярный пересмотр программы контроля за столкновениями с птицами, оценка ее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по случаям столкновения воздушных судов с птицами и животными в том числе в уполномоченную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обнаруженных останков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Патрулирование, сбор и анализ данных о птицах и животных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органом ОВД, включая доступ на площадь маневрирования, уведомление о наблюдении птиц или животных, представляющих опасность воздушным судам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 уменьшение рисков столкновения ВС с птицами и животными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Меры активного отпугивания (процедуры, технические средства, эффективность мер)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доступа (наличие и состояние ограждения). Управление средой обитания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Ежегодные планы мероприятий и анализы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 при проведении работ на аэродроме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эксплуатанта аэродрома правил на случай проведения работ на аэродроме, включающих уведомление, оценку рисков, меры безопасности полетов, контроль безопасности полетов в ходе выполнения работ, порядок открытия сооружений для эксплуатации, необходимую координацию с органом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программы (плана) работ, составленной на основании правил, фактическое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 органом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на перроне.</w:t>
            </w:r>
          </w:p>
          <w:p>
            <w:pPr>
              <w:spacing w:after="20"/>
              <w:ind w:left="20"/>
              <w:jc w:val="both"/>
            </w:pPr>
            <w:r>
              <w:rPr>
                <w:rFonts w:ascii="Times New Roman"/>
                <w:b w:val="false"/>
                <w:i w:val="false"/>
                <w:color w:val="000000"/>
                <w:sz w:val="20"/>
              </w:rPr>
              <w:t>Управление безопасностью деятельности на перроне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и границы перрона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действий с органом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мест стоянок воздушных судов, использование разрешенных самолетов на каждом официально обозначенном месте стоянки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расстановки и движения ВС на перроне и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их выполнение по буксировке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инструкции по обеспечению безопасности деятельности всех агентов в зоне перрона (инструкция по безопасности на перроне)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и порядок проведения инспекции перрона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обеспечения координации действий со службами эксплуатанта аэродрома и другими организациями, имеющими доступ на перрон (служба ГСМ, служба, обеспечивающая противообледенительную обработку, услуги по наземному обслуживанию, пожарную безопасность)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движения спецтехники, спецтранспорта, машин и механизмов по аэродрому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эксплуатанта аэродрома правил управления транспортными средствами на аэродроме и соблюдение правил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организации движения транспортных средств и воздушных судов на аэродроме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оснащение транспортных средств, находящихся на рабочей площади аэродрома (проблесковые маяки, буксировочный трос, радиостанция, маркировка, гаражные номера, транспондер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водителей правилам движения на перроне, площади маневрирования, порядок допуска к управлению транспортным средством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Позывные абонентов и фразеология радиопереговоров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операций на ИВПП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концевых зон безопасности полетов или системы аварийного торможения для случаев выкатывания ВС для каждой ВПП соответствующих размеров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защиты ИВПП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Улучшенная маркировка осевой линии РД у мест ожидания у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состав, встречи рабочей группы по безопасности операций на ВПП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Применяемые на аэродроме знаки, маркировка, светосигнальное оборудование соответствуют установленным требованиям и их изменения комплексно рассматриваются рабочей группой по безопасности операций на ВПП в целях предупреждения случаев несанкцанированных выездов на ВПП с учетом интенсивности движения на аэродроме и условий видимости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группа по безопасности операций на ВПП проводит оценку рисков с учетом имеющегося в аэропорту количества и частоты взлет-посадочных операций ВС, движения транспортных средств, запланированных работ. Разработка рекомендаций по уменьшению рисков, контроль их внедрения и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информации по всем авиационным событиям на ВПП, выполнение анализа, расследования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плана по уменьшению выявленных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количество транспортных средств на площади маневрирования, контроль за их движением со стороны ОВД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стандартной фразеологии водителями транспортных средств при ведении радиосвязи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исполнение процедур работы в условиях ограниченной видимости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участки на аэродроме выявляются, информация о них публикуется, разрабатываются меры по снижению опасностей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Авиатопливообеспечение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об организации по обеспечению горюче-смазочными материалами гражданских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специалистов, задействованных в операциях по обеспечению горюче-смазочными материалами гражданских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 допуск специалистов к самостоятельной работе (программа подготовки по: качеству топлива, безопасной эксплуатации оборудования, аварийным процедурам, человеческому фактору 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контрольных экземпляров нормативной документации по авиатопливообеспечению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обеспечению качества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схема трубопроводной обвязки, управления насосом, описание фильтрационного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карта авиатопливо-обеспечение (виды контроля в соответствии с нормативными правовыми документами и выполняемые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Технологические инструкции (карты), детализирующие процесс обеспечения ГСМ гражданских воздушных судов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склада горюче-смазочных материалов, резервуары для хранения горюче-смазочного материала (резервуаров, дыхательные и предохранительные клапана, насосные устройства, средства противопожарного обеспечения и другое оборудование используемое на складе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 технического обслуживания, технологического оборудования и технических средств (паспорта, журналы по техническому обслуживанию оборудования, акты, графики зачистки емкостей, замер контуров заземления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склада,</w:t>
            </w:r>
          </w:p>
          <w:p>
            <w:pPr>
              <w:spacing w:after="20"/>
              <w:ind w:left="20"/>
              <w:jc w:val="both"/>
            </w:pPr>
            <w:r>
              <w:rPr>
                <w:rFonts w:ascii="Times New Roman"/>
                <w:b w:val="false"/>
                <w:i w:val="false"/>
                <w:color w:val="000000"/>
                <w:sz w:val="20"/>
              </w:rPr>
              <w:t>
Объем резервуаров (состояние, наличие антикоррозийного покрытия),</w:t>
            </w:r>
          </w:p>
          <w:p>
            <w:pPr>
              <w:spacing w:after="20"/>
              <w:ind w:left="20"/>
              <w:jc w:val="both"/>
            </w:pPr>
            <w:r>
              <w:rPr>
                <w:rFonts w:ascii="Times New Roman"/>
                <w:b w:val="false"/>
                <w:i w:val="false"/>
                <w:color w:val="000000"/>
                <w:sz w:val="20"/>
              </w:rPr>
              <w:t>
Пункт фильтрации авиатоплива (тип, ступени, фильтоэлементы и другие)</w:t>
            </w:r>
          </w:p>
          <w:p>
            <w:pPr>
              <w:spacing w:after="20"/>
              <w:ind w:left="20"/>
              <w:jc w:val="both"/>
            </w:pPr>
            <w:r>
              <w:rPr>
                <w:rFonts w:ascii="Times New Roman"/>
                <w:b w:val="false"/>
                <w:i w:val="false"/>
                <w:color w:val="000000"/>
                <w:sz w:val="20"/>
              </w:rPr>
              <w:t>
Трубопроводная коммуникация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заполнение журнала перепада давления, порезервуарного журнала, составление актов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замены фильтроэлементов на ФП, ТЗ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зачистки резервуаров, ТЗ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проверки раздаточных рукавов на пункте фильтрации, ТЗ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проведение осмотра молниеотводов, контура заземления (акты, замеры R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и контроль качества авиаГСМ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о лаборатории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руководителя и сотрудников лаборатории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качества авиационного горюче-смазочного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лабораторий для проведения анализа авиаГСМ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показателей авиаГСМ, определяемые лабораторией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обеспечению качества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заполнение рабочего журнала, журнала отбора проб, журнал учета паспортов (анализа качества), выдачи и учета контрольных талонов, акты.</w:t>
            </w:r>
          </w:p>
          <w:p>
            <w:pPr>
              <w:spacing w:after="20"/>
              <w:ind w:left="20"/>
              <w:jc w:val="both"/>
            </w:pPr>
            <w:r>
              <w:rPr>
                <w:rFonts w:ascii="Times New Roman"/>
                <w:b w:val="false"/>
                <w:i w:val="false"/>
                <w:color w:val="000000"/>
                <w:sz w:val="20"/>
              </w:rPr>
              <w:t>
Контрольная документация для фиксирования результатов отбора и анализов проб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(сертификаты) качества ГСМ, сертификаты соответствия изготовителей (поставщиков) ГСМ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лаборатории (оборудование, проведение поверки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метрологической поверки оборудования лабораторий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Топливозаправочные машины и механизмы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заправки ВС (обеспечение качества авиатоплива, аэродромный контроль, периодичность проведения, и обеспечение качества авиатоплива при перевозке авиатоплива и 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Формуляры на ТЗ, процедура технического обслуживания ТЗ (проверка шасси, спецоборудования, тросы заземления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оборудования, установленного в ТЗ (фильтоэлементов, рукава, манометры, счетчики, перепад давления на фильтрах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приборов для проведения аэродромного контроля на перроне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проверка тросов заземления и выравнивания потенциала между ВС и ТЗ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состояния топливозаправщиков и допуск к заправке ВС авиатопливом,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управления безопасностью полетов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Политика и цели обеспечения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рисками для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вопросов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2" w:id="576"/>
      <w:r>
        <w:rPr>
          <w:rFonts w:ascii="Times New Roman"/>
          <w:b w:val="false"/>
          <w:i w:val="false"/>
          <w:color w:val="000000"/>
          <w:sz w:val="28"/>
        </w:rPr>
        <w:t>
      Примечание:</w:t>
      </w:r>
    </w:p>
    <w:bookmarkEnd w:id="576"/>
    <w:p>
      <w:pPr>
        <w:spacing w:after="0"/>
        <w:ind w:left="0"/>
        <w:jc w:val="both"/>
      </w:pPr>
      <w:r>
        <w:rPr>
          <w:rFonts w:ascii="Times New Roman"/>
          <w:b w:val="false"/>
          <w:i w:val="false"/>
          <w:color w:val="000000"/>
          <w:sz w:val="28"/>
        </w:rPr>
        <w:t>(*) не обязательно для данного эксплуатанта;</w:t>
      </w:r>
    </w:p>
    <w:p>
      <w:pPr>
        <w:spacing w:after="0"/>
        <w:ind w:left="0"/>
        <w:jc w:val="both"/>
      </w:pPr>
      <w:r>
        <w:rPr>
          <w:rFonts w:ascii="Times New Roman"/>
          <w:b w:val="false"/>
          <w:i w:val="false"/>
          <w:color w:val="000000"/>
          <w:sz w:val="28"/>
        </w:rPr>
        <w:t>(-1) несоответствие сертификационным требованиям, препятствующее</w:t>
      </w:r>
    </w:p>
    <w:p>
      <w:pPr>
        <w:spacing w:after="0"/>
        <w:ind w:left="0"/>
        <w:jc w:val="both"/>
      </w:pPr>
      <w:r>
        <w:rPr>
          <w:rFonts w:ascii="Times New Roman"/>
          <w:b w:val="false"/>
          <w:i w:val="false"/>
          <w:color w:val="000000"/>
          <w:sz w:val="28"/>
        </w:rPr>
        <w:t>осуществлению деятельности;</w:t>
      </w:r>
    </w:p>
    <w:p>
      <w:pPr>
        <w:spacing w:after="0"/>
        <w:ind w:left="0"/>
        <w:jc w:val="both"/>
      </w:pPr>
      <w:r>
        <w:rPr>
          <w:rFonts w:ascii="Times New Roman"/>
          <w:b w:val="false"/>
          <w:i w:val="false"/>
          <w:color w:val="000000"/>
          <w:sz w:val="28"/>
        </w:rPr>
        <w:t>(-2)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при условии его устранения в сроки, согласованные</w:t>
      </w:r>
    </w:p>
    <w:p>
      <w:pPr>
        <w:spacing w:after="0"/>
        <w:ind w:left="0"/>
        <w:jc w:val="both"/>
      </w:pPr>
      <w:r>
        <w:rPr>
          <w:rFonts w:ascii="Times New Roman"/>
          <w:b w:val="false"/>
          <w:i w:val="false"/>
          <w:color w:val="000000"/>
          <w:sz w:val="28"/>
        </w:rPr>
        <w:t>с уполномоченной организацией в сфере гражданской авиации, или введения ограничений;</w:t>
      </w:r>
    </w:p>
    <w:p>
      <w:pPr>
        <w:spacing w:after="0"/>
        <w:ind w:left="0"/>
        <w:jc w:val="both"/>
      </w:pPr>
      <w:r>
        <w:rPr>
          <w:rFonts w:ascii="Times New Roman"/>
          <w:b w:val="false"/>
          <w:i w:val="false"/>
          <w:color w:val="000000"/>
          <w:sz w:val="28"/>
        </w:rPr>
        <w:t>(-3)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и подлежащее его устранению</w:t>
      </w:r>
    </w:p>
    <w:p>
      <w:pPr>
        <w:spacing w:after="0"/>
        <w:ind w:left="0"/>
        <w:jc w:val="both"/>
      </w:pPr>
      <w:r>
        <w:rPr>
          <w:rFonts w:ascii="Times New Roman"/>
          <w:b w:val="false"/>
          <w:i w:val="false"/>
          <w:color w:val="000000"/>
          <w:sz w:val="28"/>
        </w:rPr>
        <w:t>при совершенствовании производства.</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Перечень несоответствий на ____ листе (листах).</w:t>
      </w:r>
    </w:p>
    <w:p>
      <w:pPr>
        <w:spacing w:after="0"/>
        <w:ind w:left="0"/>
        <w:jc w:val="both"/>
      </w:pPr>
      <w:r>
        <w:rPr>
          <w:rFonts w:ascii="Times New Roman"/>
          <w:b w:val="false"/>
          <w:i w:val="false"/>
          <w:color w:val="000000"/>
          <w:sz w:val="28"/>
        </w:rPr>
        <w:t>Члены Комиссии:___________________________________________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Руководитель организации гражданской авиации (Заявитель)</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Дата проведения сертификационного обследования "____" 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p>
      <w:pPr>
        <w:spacing w:after="0"/>
        <w:ind w:left="0"/>
        <w:jc w:val="both"/>
      </w:pPr>
      <w:bookmarkStart w:name="z594" w:id="577"/>
      <w:r>
        <w:rPr>
          <w:rFonts w:ascii="Times New Roman"/>
          <w:b w:val="false"/>
          <w:i w:val="false"/>
          <w:color w:val="000000"/>
          <w:sz w:val="28"/>
        </w:rPr>
        <w:t>
      Типовая программа сертификационного обследования вертодрома</w:t>
      </w:r>
    </w:p>
    <w:bookmarkEnd w:id="577"/>
    <w:p>
      <w:pPr>
        <w:spacing w:after="0"/>
        <w:ind w:left="0"/>
        <w:jc w:val="both"/>
      </w:pPr>
      <w:r>
        <w:rPr>
          <w:rFonts w:ascii="Times New Roman"/>
          <w:b w:val="false"/>
          <w:i w:val="false"/>
          <w:color w:val="000000"/>
          <w:sz w:val="28"/>
        </w:rPr>
        <w:t>Наименование эксплуатанта вертодрома ________________________________</w:t>
      </w:r>
    </w:p>
    <w:p>
      <w:pPr>
        <w:spacing w:after="0"/>
        <w:ind w:left="0"/>
        <w:jc w:val="both"/>
      </w:pPr>
      <w:r>
        <w:rPr>
          <w:rFonts w:ascii="Times New Roman"/>
          <w:b w:val="false"/>
          <w:i w:val="false"/>
          <w:color w:val="000000"/>
          <w:sz w:val="28"/>
        </w:rPr>
        <w:t>Дата проверки, № приказа ____________________________________________</w:t>
      </w:r>
    </w:p>
    <w:p>
      <w:pPr>
        <w:spacing w:after="0"/>
        <w:ind w:left="0"/>
        <w:jc w:val="both"/>
      </w:pPr>
      <w:r>
        <w:rPr>
          <w:rFonts w:ascii="Times New Roman"/>
          <w:b w:val="false"/>
          <w:i w:val="false"/>
          <w:color w:val="000000"/>
          <w:sz w:val="28"/>
        </w:rPr>
        <w:t>Члены комиссии 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 и элементы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соответствие комплекта документации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и документы, подтверждающие соответствие сертификационным требованиям на получение сертификата годности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 штатное расписание заявителя (эксплуатанта вертодрома), достаточность для выполнения возложенных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Должностные инструкции, определяющие обязанности и ответственность руководящего состава и специалистов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и процедуры по обеспечению безопасности труда и производственной санитарии,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 достоверность по руководящему составу и специалистам, непосредственно связанных с обеспечением безопасности полетов, их соответствие.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наличие документов, на основании которых осуществляется эксплуатация вертодрома. Записи изучения документов, на основании которых осуществляется эксплуатация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Аэронавигационный паспорт вертодрома (Инструкция по производству полетов), полнота раскрываемых вопросов. Соответствие установленным требованиям и своевременность вносимых изменений.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 за предоставление информации о технической годности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состояния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"D""ЧИНУК"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вертодрома над уровнем моря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Опознавание установки/судна (местоположение названия, размеры букв, освещенность, просматриваемость)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и планы вертодрома, судна/установки.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с указанием: секторов 210°,150° и 180°, всех препятствий, источников горячих и холодных выбросов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Чертежи с указанием маркировки вертодрома, расположением вертодромной сети, светосигнального, метеорологического, радиотехнического, противопожарного и аварийного оборудования, точек доступа на вертодром, ветровых носков.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документация и информационное обеспечение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Руководства и нормативные документы, инструкции и планы действий при Аварийных ситуациях, руководство по перевозке опасных грузов по воздуху.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Диаграммы опасных зон вертолета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показа пассажирам предполетного видеобрифинга.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Декларирование пассажиров, багажа и груза. Ответственность и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радиотехнического оборудования, техническая документация и сертификаты на радиотехническое оборудование, сертификат поставщика аэронавигационного 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Основная и резервная радиостанции очень высокой частоты с амплитудной модуляцией (ОВЧ 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Переносные радиостанции ОВЧ АМ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Основная и резервная радиостанции высокой частоты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Всенаправленный радиомаяк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документирования речевой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часы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запасных частей и принадлежностей на радиотехническое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по аварийному реагированию (в случае отказа)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Метеорологическое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данных о температуре воздуха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видимости, нижней граница облаков, покрытие небесного свода облаками.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состояния моря.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 отображению крена, вертикального перемещения и дифферента.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дисплея (индикатора) отображения</w:t>
            </w:r>
          </w:p>
          <w:p>
            <w:pPr>
              <w:spacing w:after="20"/>
              <w:ind w:left="20"/>
              <w:jc w:val="both"/>
            </w:pPr>
            <w:r>
              <w:rPr>
                <w:rFonts w:ascii="Times New Roman"/>
                <w:b w:val="false"/>
                <w:i w:val="false"/>
                <w:color w:val="000000"/>
                <w:sz w:val="20"/>
              </w:rPr>
              <w:t>
метеорологической информации, наличие автоматического кода METAR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обучение персонала, подтверждающие записи (ведомости, сертификаты)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документация, сертификаты на метеорологическое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по обслуживанию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авиационной станции (радиооператор), наличие действующего свидетельства оператора авиационной станции (ОАС).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посадке вертолета (СПВ), наличие действующего сертификата.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специалиста по посадке вертолета (ПСПВ), наличие действующего сертификата.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Противопожарная команда вертодрома, наличие действующих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документов о регулярном проведение учебных занятий и тревог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грузы (ОГ)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перевозке ОГ (ИКАО\ИАТА)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персонал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персонала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Руководства и инструкции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и записей по обучению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Сопроводительная документация по транспортировке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бланков декларации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контрольных списков по проверке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Маркировочные знаки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специальных средств упаковки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поглощающих и амортизирующих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хранения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(NOTOC - Уведомление экипажа ВС)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оповещения других объектов при транспортировке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персонал по досмотру багажа 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Плакаты/брошюры по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по реагированию при аварийных ситуациях, связанных с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сбора разливов 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Швартовочные стропы/канаты.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Весы для багажа и грузов.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пусковой аппарат вертолета.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очистки от снега/льда.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маркера запрещающего посадку.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Ветровой носок.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бинокль.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обновления покраски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по нескольжению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Последний замер сцепления (при отсутствии сети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Водосточный желоб, сточная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швартовки воздушного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Последняя проверка под нагрузкой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поверхность вертодрома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безопасной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разбега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Установка/буровая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периметра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Прицельный 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"D по периметру.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"t" (максимально допустимый посадочный вес)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запрещенной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(зона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и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каната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ячейки"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Натяжение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 натяжения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закрепления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Сеть периметра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испытание под нагрузкой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гамака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зон возможного падения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на вертодром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точек доступа на вертодром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 плакаты (знаки, надписи, предупреждающие несанкционированный доступ на вертодром)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 процедура контроля пассажиров во время вертолетных операций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Турбулентность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Горячие выбросы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Холодные выбросы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зазор под вертодромом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Окружающие препятствия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сектора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сектора 150° внутри ЗБП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Препятствия сектора 180°</w:t>
            </w:r>
          </w:p>
          <w:p>
            <w:pPr>
              <w:spacing w:after="20"/>
              <w:ind w:left="20"/>
              <w:jc w:val="both"/>
            </w:pPr>
            <w:r>
              <w:rPr>
                <w:rFonts w:ascii="Times New Roman"/>
                <w:b w:val="false"/>
                <w:i w:val="false"/>
                <w:color w:val="000000"/>
                <w:sz w:val="20"/>
              </w:rPr>
              <w:t>
5:1 (наклон. градиент)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объекты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периметра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огни периметра.</w:t>
            </w:r>
          </w:p>
          <w:p>
            <w:pPr>
              <w:spacing w:after="20"/>
              <w:ind w:left="20"/>
              <w:jc w:val="both"/>
            </w:pPr>
            <w:r>
              <w:rPr>
                <w:rFonts w:ascii="Times New Roman"/>
                <w:b w:val="false"/>
                <w:i w:val="false"/>
                <w:color w:val="000000"/>
                <w:sz w:val="20"/>
              </w:rPr>
              <w:t>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огней и тип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запаса резервных огней периметра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и высота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 подключение к аварийному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зоны безопасной посадки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Прожекторное освещение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прожекторные огни.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Яркость/исправность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запаса резервных огней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и высота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 аварийному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освещение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Прожекторное освещение установки / судна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Световое загрязнение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и маркировка препятствий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расположенные выше уровня вертодрома (15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Наивысшая точка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маркировке подъемного крана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огни освещения препятствий.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Огни определения статуса вертодрома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огни определения статуса.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со всех направлений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 аварийному питанию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опасности включения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Топливозаправочные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проверка качества горюче-смазочного материала (подтверждающие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Топливозаправочные машины и механизмы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горюче-смазочного материала, резервуары для хранения горюче-смазочного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противопожарное оборудование.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Пенные мониторы (количество,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мониторы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подачи смеси в 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Пенообразователь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(результаты лабораторной проверки пенообразователя и рабочей 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пенообразователь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Температурный режим пенообразователя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Насадки с регулируемым режимом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насадки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Индукторы пены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Тележки пенных огнетушителей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сухого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Огнетушители углекислотные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(сухой порошок и СО2)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Аварийно-спасательное оборудование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техническая документация и сертификаты на аварийно-спасательное оборудование. Соответствие техническим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Ящик(и) аварийно-спасательного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со всех точек входа на вертодром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список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Разводной ключ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спасательный топор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Болторезный инструмент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или крюк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ножовка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(лезвия)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одеяло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Спасательный трос\ремень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Боковые кусачки.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отверток.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 для спасательной лебедки и ножны.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Дыхательные аппараты с запасными баллонами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для резки электрических 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Огнеупорные перчатки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Маски для защиты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индивидуальной защиты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Шлем с защитным козырьком.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Противопожарный костюм.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5" w:id="578"/>
      <w:r>
        <w:rPr>
          <w:rFonts w:ascii="Times New Roman"/>
          <w:b w:val="false"/>
          <w:i w:val="false"/>
          <w:color w:val="000000"/>
          <w:sz w:val="28"/>
        </w:rPr>
        <w:t>
      Примечание:</w:t>
      </w:r>
    </w:p>
    <w:bookmarkEnd w:id="578"/>
    <w:p>
      <w:pPr>
        <w:spacing w:after="0"/>
        <w:ind w:left="0"/>
        <w:jc w:val="both"/>
      </w:pPr>
      <w:r>
        <w:rPr>
          <w:rFonts w:ascii="Times New Roman"/>
          <w:b w:val="false"/>
          <w:i w:val="false"/>
          <w:color w:val="000000"/>
          <w:sz w:val="28"/>
        </w:rPr>
        <w:t>(*) не обязательно для данного эксплуатанта;</w:t>
      </w:r>
    </w:p>
    <w:p>
      <w:pPr>
        <w:spacing w:after="0"/>
        <w:ind w:left="0"/>
        <w:jc w:val="both"/>
      </w:pPr>
      <w:r>
        <w:rPr>
          <w:rFonts w:ascii="Times New Roman"/>
          <w:b w:val="false"/>
          <w:i w:val="false"/>
          <w:color w:val="000000"/>
          <w:sz w:val="28"/>
        </w:rPr>
        <w:t>(-1) несоответствие сертификационным требованиям, препятствующее</w:t>
      </w:r>
    </w:p>
    <w:p>
      <w:pPr>
        <w:spacing w:after="0"/>
        <w:ind w:left="0"/>
        <w:jc w:val="both"/>
      </w:pPr>
      <w:r>
        <w:rPr>
          <w:rFonts w:ascii="Times New Roman"/>
          <w:b w:val="false"/>
          <w:i w:val="false"/>
          <w:color w:val="000000"/>
          <w:sz w:val="28"/>
        </w:rPr>
        <w:t>осуществлению деятельности;</w:t>
      </w:r>
    </w:p>
    <w:p>
      <w:pPr>
        <w:spacing w:after="0"/>
        <w:ind w:left="0"/>
        <w:jc w:val="both"/>
      </w:pPr>
      <w:r>
        <w:rPr>
          <w:rFonts w:ascii="Times New Roman"/>
          <w:b w:val="false"/>
          <w:i w:val="false"/>
          <w:color w:val="000000"/>
          <w:sz w:val="28"/>
        </w:rPr>
        <w:t>(-2)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при условии его устранения в сроки, согласованные</w:t>
      </w:r>
    </w:p>
    <w:p>
      <w:pPr>
        <w:spacing w:after="0"/>
        <w:ind w:left="0"/>
        <w:jc w:val="both"/>
      </w:pPr>
      <w:r>
        <w:rPr>
          <w:rFonts w:ascii="Times New Roman"/>
          <w:b w:val="false"/>
          <w:i w:val="false"/>
          <w:color w:val="000000"/>
          <w:sz w:val="28"/>
        </w:rPr>
        <w:t>с уполномоченной организацией в сфере гражданской авиации, или введения ограничений;</w:t>
      </w:r>
    </w:p>
    <w:p>
      <w:pPr>
        <w:spacing w:after="0"/>
        <w:ind w:left="0"/>
        <w:jc w:val="both"/>
      </w:pPr>
      <w:r>
        <w:rPr>
          <w:rFonts w:ascii="Times New Roman"/>
          <w:b w:val="false"/>
          <w:i w:val="false"/>
          <w:color w:val="000000"/>
          <w:sz w:val="28"/>
        </w:rPr>
        <w:t>(-3) несоответствие сертификационным требованиям, не препятствующее</w:t>
      </w:r>
    </w:p>
    <w:p>
      <w:pPr>
        <w:spacing w:after="0"/>
        <w:ind w:left="0"/>
        <w:jc w:val="both"/>
      </w:pPr>
      <w:r>
        <w:rPr>
          <w:rFonts w:ascii="Times New Roman"/>
          <w:b w:val="false"/>
          <w:i w:val="false"/>
          <w:color w:val="000000"/>
          <w:sz w:val="28"/>
        </w:rPr>
        <w:t>осуществлению деятельности и подлежащее его устранению</w:t>
      </w:r>
    </w:p>
    <w:p>
      <w:pPr>
        <w:spacing w:after="0"/>
        <w:ind w:left="0"/>
        <w:jc w:val="both"/>
      </w:pPr>
      <w:r>
        <w:rPr>
          <w:rFonts w:ascii="Times New Roman"/>
          <w:b w:val="false"/>
          <w:i w:val="false"/>
          <w:color w:val="000000"/>
          <w:sz w:val="28"/>
        </w:rPr>
        <w:t>при совершенствовании производства.</w:t>
      </w:r>
    </w:p>
    <w:p>
      <w:pPr>
        <w:spacing w:after="0"/>
        <w:ind w:left="0"/>
        <w:jc w:val="both"/>
      </w:pPr>
      <w:r>
        <w:rPr>
          <w:rFonts w:ascii="Times New Roman"/>
          <w:b w:val="false"/>
          <w:i w:val="false"/>
          <w:color w:val="000000"/>
          <w:sz w:val="28"/>
        </w:rPr>
        <w:t>Приложение:</w:t>
      </w:r>
    </w:p>
    <w:p>
      <w:pPr>
        <w:spacing w:after="0"/>
        <w:ind w:left="0"/>
        <w:jc w:val="both"/>
      </w:pPr>
      <w:r>
        <w:rPr>
          <w:rFonts w:ascii="Times New Roman"/>
          <w:b w:val="false"/>
          <w:i w:val="false"/>
          <w:color w:val="000000"/>
          <w:sz w:val="28"/>
        </w:rPr>
        <w:t>Перечень несоответствий на ____ листе (листах).</w:t>
      </w:r>
    </w:p>
    <w:p>
      <w:pPr>
        <w:spacing w:after="0"/>
        <w:ind w:left="0"/>
        <w:jc w:val="both"/>
      </w:pPr>
      <w:r>
        <w:rPr>
          <w:rFonts w:ascii="Times New Roman"/>
          <w:b w:val="false"/>
          <w:i w:val="false"/>
          <w:color w:val="000000"/>
          <w:sz w:val="28"/>
        </w:rPr>
        <w:t>Члены Комиссии: 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Ознакомлен:</w:t>
      </w:r>
    </w:p>
    <w:p>
      <w:pPr>
        <w:spacing w:after="0"/>
        <w:ind w:left="0"/>
        <w:jc w:val="both"/>
      </w:pPr>
      <w:r>
        <w:rPr>
          <w:rFonts w:ascii="Times New Roman"/>
          <w:b w:val="false"/>
          <w:i w:val="false"/>
          <w:color w:val="000000"/>
          <w:sz w:val="28"/>
        </w:rPr>
        <w:t>Руководитель организации гражданской авиации (Заявитель)</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w:t>
      </w:r>
    </w:p>
    <w:p>
      <w:pPr>
        <w:spacing w:after="0"/>
        <w:ind w:left="0"/>
        <w:jc w:val="both"/>
      </w:pPr>
      <w:r>
        <w:rPr>
          <w:rFonts w:ascii="Times New Roman"/>
          <w:b w:val="false"/>
          <w:i w:val="false"/>
          <w:color w:val="000000"/>
          <w:sz w:val="28"/>
        </w:rPr>
        <w:t>Дата проведения сертификационного обследования " ___" 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сертификации</w:t>
            </w:r>
            <w:r>
              <w:br/>
            </w:r>
            <w:r>
              <w:rPr>
                <w:rFonts w:ascii="Times New Roman"/>
                <w:b w:val="false"/>
                <w:i w:val="false"/>
                <w:color w:val="000000"/>
                <w:sz w:val="20"/>
              </w:rPr>
              <w:t>и выдачи сертификата годности</w:t>
            </w:r>
            <w:r>
              <w:br/>
            </w:r>
            <w:r>
              <w:rPr>
                <w:rFonts w:ascii="Times New Roman"/>
                <w:b w:val="false"/>
                <w:i w:val="false"/>
                <w:color w:val="000000"/>
                <w:sz w:val="20"/>
              </w:rPr>
              <w:t>аэродрома (вертодрома)</w:t>
            </w:r>
          </w:p>
        </w:tc>
      </w:tr>
    </w:tbl>
    <w:bookmarkStart w:name="z597" w:id="579"/>
    <w:p>
      <w:pPr>
        <w:spacing w:after="0"/>
        <w:ind w:left="0"/>
        <w:jc w:val="left"/>
      </w:pPr>
      <w:r>
        <w:rPr>
          <w:rFonts w:ascii="Times New Roman"/>
          <w:b/>
          <w:i w:val="false"/>
          <w:color w:val="000000"/>
        </w:rPr>
        <w:t xml:space="preserve"> Программы подготовки персонала и проверки компетентности</w:t>
      </w:r>
    </w:p>
    <w:bookmarkEnd w:id="579"/>
    <w:bookmarkStart w:name="z598" w:id="580"/>
    <w:p>
      <w:pPr>
        <w:spacing w:after="0"/>
        <w:ind w:left="0"/>
        <w:jc w:val="both"/>
      </w:pPr>
      <w:r>
        <w:rPr>
          <w:rFonts w:ascii="Times New Roman"/>
          <w:b w:val="false"/>
          <w:i w:val="false"/>
          <w:color w:val="000000"/>
          <w:sz w:val="28"/>
        </w:rPr>
        <w:t xml:space="preserve">
      1. В целях обеспечения надлежащей компетенции, знания правил, процедур, функций и задач для выполнения соответствующей деятельности на аэродроме эксплуатант аэродрома разрабатывает и реализует программу профессиональной подготовки персонала, обеспечивающего эксплуатацию, техническое обслуживание и ремонт объектов аэродрома, выполняющего наземное обеспечение полетов, и управление этой деятельностью (ответственный руководитель, технические директора, начальники служб и т.п.), с учетом требований, установленных в Типовых программах профессиональной подготовки авиационного персонала, участвующего в обеспечении безопасности полетов (далее – Типовые программы),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28 сентября 2013 года № 764 (Зарегистрирован в Министерстве юстиции Республики Казахстан 5 октября 2013 года № 8785).</w:t>
      </w:r>
    </w:p>
    <w:bookmarkEnd w:id="580"/>
    <w:bookmarkStart w:name="z599" w:id="581"/>
    <w:p>
      <w:pPr>
        <w:spacing w:after="0"/>
        <w:ind w:left="0"/>
        <w:jc w:val="both"/>
      </w:pPr>
      <w:r>
        <w:rPr>
          <w:rFonts w:ascii="Times New Roman"/>
          <w:b w:val="false"/>
          <w:i w:val="false"/>
          <w:color w:val="000000"/>
          <w:sz w:val="28"/>
        </w:rPr>
        <w:t>
      2. Профессиональная подготовка соответствует выполняемым персоналом задачам и функциям, включает изучение соответствующих технологических операций и установленных на аэродроме требований, управления транспортными средствами.</w:t>
      </w:r>
    </w:p>
    <w:bookmarkEnd w:id="581"/>
    <w:bookmarkStart w:name="z600" w:id="582"/>
    <w:p>
      <w:pPr>
        <w:spacing w:after="0"/>
        <w:ind w:left="0"/>
        <w:jc w:val="both"/>
      </w:pPr>
      <w:r>
        <w:rPr>
          <w:rFonts w:ascii="Times New Roman"/>
          <w:b w:val="false"/>
          <w:i w:val="false"/>
          <w:color w:val="000000"/>
          <w:sz w:val="28"/>
        </w:rPr>
        <w:t>
      3. Эксплуатант аэродрома обеспечивает, чтобы сотрудники, включая персонал сторонних организаций, имеющие несопровождаемый доступ на рабочую площадь аэродрома и другие производственные участки аэродрома также предварительно проходили обучение в требуемом объеме в зависимости от выполняемых ими задач.</w:t>
      </w:r>
    </w:p>
    <w:bookmarkEnd w:id="582"/>
    <w:bookmarkStart w:name="z601" w:id="583"/>
    <w:p>
      <w:pPr>
        <w:spacing w:after="0"/>
        <w:ind w:left="0"/>
        <w:jc w:val="both"/>
      </w:pPr>
      <w:r>
        <w:rPr>
          <w:rFonts w:ascii="Times New Roman"/>
          <w:b w:val="false"/>
          <w:i w:val="false"/>
          <w:color w:val="000000"/>
          <w:sz w:val="28"/>
        </w:rPr>
        <w:t xml:space="preserve">
      4. Профессиональная подготовка персонала включает в себя первоначальную подготовку, переподготовку, поддержание профессионального уровня (включая текущую учебу и обучение после длительного перерыва в осуществлении деятельности). </w:t>
      </w:r>
    </w:p>
    <w:bookmarkEnd w:id="583"/>
    <w:bookmarkStart w:name="z602" w:id="584"/>
    <w:p>
      <w:pPr>
        <w:spacing w:after="0"/>
        <w:ind w:left="0"/>
        <w:jc w:val="both"/>
      </w:pPr>
      <w:r>
        <w:rPr>
          <w:rFonts w:ascii="Times New Roman"/>
          <w:b w:val="false"/>
          <w:i w:val="false"/>
          <w:color w:val="000000"/>
          <w:sz w:val="28"/>
        </w:rPr>
        <w:t>
      5. Эксплуатант аэродрома обеспечивает, чтобы до выдачи допуска к самостоятельному выполнению обязанностей и получения доступа на рабочую площадь аэродрома без сопровождения персонал прошел необходимую первоначальную подготовку и соответствующую стажировку.</w:t>
      </w:r>
    </w:p>
    <w:bookmarkEnd w:id="584"/>
    <w:bookmarkStart w:name="z603" w:id="585"/>
    <w:p>
      <w:pPr>
        <w:spacing w:after="0"/>
        <w:ind w:left="0"/>
        <w:jc w:val="both"/>
      </w:pPr>
      <w:r>
        <w:rPr>
          <w:rFonts w:ascii="Times New Roman"/>
          <w:b w:val="false"/>
          <w:i w:val="false"/>
          <w:color w:val="000000"/>
          <w:sz w:val="28"/>
        </w:rPr>
        <w:t>
      6. Первоначальная подготовка включает теоретическую и практическую подготовку соответствующей продолжительности и оценку компетентности персонала после проведения обучения.</w:t>
      </w:r>
    </w:p>
    <w:bookmarkEnd w:id="585"/>
    <w:bookmarkStart w:name="z604" w:id="586"/>
    <w:p>
      <w:pPr>
        <w:spacing w:after="0"/>
        <w:ind w:left="0"/>
        <w:jc w:val="both"/>
      </w:pPr>
      <w:r>
        <w:rPr>
          <w:rFonts w:ascii="Times New Roman"/>
          <w:b w:val="false"/>
          <w:i w:val="false"/>
          <w:color w:val="000000"/>
          <w:sz w:val="28"/>
        </w:rPr>
        <w:t>
      7. Для продолжения самостоятельного выполнения своих обязанностей и возможности доступа без сопровождения на рабочую площадь аэродрома и другие объекты контролируемой зоны аэродрома эксплуатант аэродрома обеспечивает, чтобы персонал:</w:t>
      </w:r>
    </w:p>
    <w:bookmarkEnd w:id="586"/>
    <w:bookmarkStart w:name="z605" w:id="587"/>
    <w:p>
      <w:pPr>
        <w:spacing w:after="0"/>
        <w:ind w:left="0"/>
        <w:jc w:val="both"/>
      </w:pPr>
      <w:r>
        <w:rPr>
          <w:rFonts w:ascii="Times New Roman"/>
          <w:b w:val="false"/>
          <w:i w:val="false"/>
          <w:color w:val="000000"/>
          <w:sz w:val="28"/>
        </w:rPr>
        <w:t>
      1) проходил повторную подготовку в рамках поддержания профессионального уровня с интервалом, не превышающим 24 или 36 месяцев с момента завершения первоначальной подготовки в зависимости от программы поддержания профессионального уровня. Если подготовка проводится в течение последних 3 календарных месяцев указанного интервала, новый период интервала отсчитывается с даты истечения первоначального периода интервала.</w:t>
      </w:r>
    </w:p>
    <w:bookmarkEnd w:id="587"/>
    <w:bookmarkStart w:name="z606" w:id="588"/>
    <w:p>
      <w:pPr>
        <w:spacing w:after="0"/>
        <w:ind w:left="0"/>
        <w:jc w:val="both"/>
      </w:pPr>
      <w:r>
        <w:rPr>
          <w:rFonts w:ascii="Times New Roman"/>
          <w:b w:val="false"/>
          <w:i w:val="false"/>
          <w:color w:val="000000"/>
          <w:sz w:val="28"/>
        </w:rPr>
        <w:t xml:space="preserve">
      2) в случае перерыва в работе от трех до двенадцати месяцев эксплуатант аэродрома обеспечивает подготовку персонала в рамках поддержания профессионального уровня перед допуском к выполнению своих обязанностей и доступа без сопровождения в контролируемую зону аэродрома. </w:t>
      </w:r>
    </w:p>
    <w:bookmarkEnd w:id="588"/>
    <w:bookmarkStart w:name="z607" w:id="589"/>
    <w:p>
      <w:pPr>
        <w:spacing w:after="0"/>
        <w:ind w:left="0"/>
        <w:jc w:val="both"/>
      </w:pPr>
      <w:r>
        <w:rPr>
          <w:rFonts w:ascii="Times New Roman"/>
          <w:b w:val="false"/>
          <w:i w:val="false"/>
          <w:color w:val="000000"/>
          <w:sz w:val="28"/>
        </w:rPr>
        <w:t>
      3) в случае перерыва в работе более двенадцати месяцев персонал проходит первоначальную подготовку.</w:t>
      </w:r>
    </w:p>
    <w:bookmarkEnd w:id="589"/>
    <w:bookmarkStart w:name="z608" w:id="590"/>
    <w:p>
      <w:pPr>
        <w:spacing w:after="0"/>
        <w:ind w:left="0"/>
        <w:jc w:val="both"/>
      </w:pPr>
      <w:r>
        <w:rPr>
          <w:rFonts w:ascii="Times New Roman"/>
          <w:b w:val="false"/>
          <w:i w:val="false"/>
          <w:color w:val="000000"/>
          <w:sz w:val="28"/>
        </w:rPr>
        <w:t>
      4) текущее обучение в связи с изменениями технологических процессов, появлением новых требований, а также сезонная подготовка.</w:t>
      </w:r>
    </w:p>
    <w:bookmarkEnd w:id="590"/>
    <w:bookmarkStart w:name="z609" w:id="591"/>
    <w:p>
      <w:pPr>
        <w:spacing w:after="0"/>
        <w:ind w:left="0"/>
        <w:jc w:val="both"/>
      </w:pPr>
      <w:r>
        <w:rPr>
          <w:rFonts w:ascii="Times New Roman"/>
          <w:b w:val="false"/>
          <w:i w:val="false"/>
          <w:color w:val="000000"/>
          <w:sz w:val="28"/>
        </w:rPr>
        <w:t>
      8. В целях гарантии постоянной компетентности персонала и его осведомленности о правилах и процедурах, относящихся к его функциям и задачам, эксплуатант аэродрома обеспечивает проверку компетенции персонала, в ходе которой персонал демонстрирует знания и навыки при выполнении своих задач.</w:t>
      </w:r>
    </w:p>
    <w:bookmarkEnd w:id="591"/>
    <w:bookmarkStart w:name="z610" w:id="592"/>
    <w:p>
      <w:pPr>
        <w:spacing w:after="0"/>
        <w:ind w:left="0"/>
        <w:jc w:val="both"/>
      </w:pPr>
      <w:r>
        <w:rPr>
          <w:rFonts w:ascii="Times New Roman"/>
          <w:b w:val="false"/>
          <w:i w:val="false"/>
          <w:color w:val="000000"/>
          <w:sz w:val="28"/>
        </w:rPr>
        <w:t>
      9. Проверка компетенции проводится с интервалами, не превышающими 24 или 36 месяцев с момента завершения первоначальной подготовки в зависимости от программы поддержания профессионального уровня.</w:t>
      </w:r>
    </w:p>
    <w:bookmarkEnd w:id="592"/>
    <w:bookmarkStart w:name="z611" w:id="593"/>
    <w:p>
      <w:pPr>
        <w:spacing w:after="0"/>
        <w:ind w:left="0"/>
        <w:jc w:val="both"/>
      </w:pPr>
      <w:r>
        <w:rPr>
          <w:rFonts w:ascii="Times New Roman"/>
          <w:b w:val="false"/>
          <w:i w:val="false"/>
          <w:color w:val="000000"/>
          <w:sz w:val="28"/>
        </w:rPr>
        <w:t>
      10. Эксплуатант аэродрома обеспечивает, что:</w:t>
      </w:r>
    </w:p>
    <w:bookmarkEnd w:id="593"/>
    <w:bookmarkStart w:name="z612" w:id="594"/>
    <w:p>
      <w:pPr>
        <w:spacing w:after="0"/>
        <w:ind w:left="0"/>
        <w:jc w:val="both"/>
      </w:pPr>
      <w:r>
        <w:rPr>
          <w:rFonts w:ascii="Times New Roman"/>
          <w:b w:val="false"/>
          <w:i w:val="false"/>
          <w:color w:val="000000"/>
          <w:sz w:val="28"/>
        </w:rPr>
        <w:t>
      1) обучение, оценка знаний и проверка квалификации проводится квалифицированными и опытными инструкторами и/или членами аттестационных комиссий;</w:t>
      </w:r>
    </w:p>
    <w:bookmarkEnd w:id="594"/>
    <w:bookmarkStart w:name="z613" w:id="595"/>
    <w:p>
      <w:pPr>
        <w:spacing w:after="0"/>
        <w:ind w:left="0"/>
        <w:jc w:val="both"/>
      </w:pPr>
      <w:r>
        <w:rPr>
          <w:rFonts w:ascii="Times New Roman"/>
          <w:b w:val="false"/>
          <w:i w:val="false"/>
          <w:color w:val="000000"/>
          <w:sz w:val="28"/>
        </w:rPr>
        <w:t>
      2) обучение и проверки квалификации проводятся в подготовленных учебных классах, специально оборудованных площадках с использованием соответствующих средств и оборудования.</w:t>
      </w:r>
    </w:p>
    <w:bookmarkEnd w:id="595"/>
    <w:bookmarkStart w:name="z614" w:id="596"/>
    <w:p>
      <w:pPr>
        <w:spacing w:after="0"/>
        <w:ind w:left="0"/>
        <w:jc w:val="both"/>
      </w:pPr>
      <w:r>
        <w:rPr>
          <w:rFonts w:ascii="Times New Roman"/>
          <w:b w:val="false"/>
          <w:i w:val="false"/>
          <w:color w:val="000000"/>
          <w:sz w:val="28"/>
        </w:rPr>
        <w:t>
      11. Эксплуатант аэродрома устанавливает и внедряет процедуры для реализации программ обучения и проверки компетенции и обеспечивает:</w:t>
      </w:r>
    </w:p>
    <w:bookmarkEnd w:id="596"/>
    <w:bookmarkStart w:name="z615" w:id="597"/>
    <w:p>
      <w:pPr>
        <w:spacing w:after="0"/>
        <w:ind w:left="0"/>
        <w:jc w:val="both"/>
      </w:pPr>
      <w:r>
        <w:rPr>
          <w:rFonts w:ascii="Times New Roman"/>
          <w:b w:val="false"/>
          <w:i w:val="false"/>
          <w:color w:val="000000"/>
          <w:sz w:val="28"/>
        </w:rPr>
        <w:t>
      1) ведение соответствующих записей о квалификации, профессиональной подготовке и проверке компетенции персонала, чтобы продемонстрировать соответствие этому требованию;</w:t>
      </w:r>
    </w:p>
    <w:bookmarkEnd w:id="597"/>
    <w:bookmarkStart w:name="z616" w:id="598"/>
    <w:p>
      <w:pPr>
        <w:spacing w:after="0"/>
        <w:ind w:left="0"/>
        <w:jc w:val="both"/>
      </w:pPr>
      <w:r>
        <w:rPr>
          <w:rFonts w:ascii="Times New Roman"/>
          <w:b w:val="false"/>
          <w:i w:val="false"/>
          <w:color w:val="000000"/>
          <w:sz w:val="28"/>
        </w:rPr>
        <w:t>
      2) предоставляет такие записи авиационным инспекторам уполномоченной организации в сфере гражданской авиации.</w:t>
      </w:r>
    </w:p>
    <w:bookmarkEnd w:id="598"/>
    <w:bookmarkStart w:name="z617" w:id="599"/>
    <w:p>
      <w:pPr>
        <w:spacing w:after="0"/>
        <w:ind w:left="0"/>
        <w:jc w:val="both"/>
      </w:pPr>
      <w:r>
        <w:rPr>
          <w:rFonts w:ascii="Times New Roman"/>
          <w:b w:val="false"/>
          <w:i w:val="false"/>
          <w:color w:val="000000"/>
          <w:sz w:val="28"/>
        </w:rPr>
        <w:t>
      12. Программа профессиональной подготовки персонала в обязательном порядке включает в себя подготовку по системе управления безопасностью, уровень детализации которой соответствует индивидуальной ответственности и вовлеченности в систему управления безопасностью, а также учитывает человеческие и организационные факторы.</w:t>
      </w:r>
    </w:p>
    <w:bookmarkEnd w:id="599"/>
    <w:bookmarkStart w:name="z618" w:id="600"/>
    <w:p>
      <w:pPr>
        <w:spacing w:after="0"/>
        <w:ind w:left="0"/>
        <w:jc w:val="both"/>
      </w:pPr>
      <w:r>
        <w:rPr>
          <w:rFonts w:ascii="Times New Roman"/>
          <w:b w:val="false"/>
          <w:i w:val="false"/>
          <w:color w:val="000000"/>
          <w:sz w:val="28"/>
        </w:rPr>
        <w:t>
      13. Программа профессиональной подготовки состоит из следующих элементов:</w:t>
      </w:r>
    </w:p>
    <w:bookmarkEnd w:id="600"/>
    <w:bookmarkStart w:name="z619" w:id="601"/>
    <w:p>
      <w:pPr>
        <w:spacing w:after="0"/>
        <w:ind w:left="0"/>
        <w:jc w:val="both"/>
      </w:pPr>
      <w:r>
        <w:rPr>
          <w:rFonts w:ascii="Times New Roman"/>
          <w:b w:val="false"/>
          <w:i w:val="false"/>
          <w:color w:val="000000"/>
          <w:sz w:val="28"/>
        </w:rPr>
        <w:t>
      1) процесс определения стандартов подготовки, включая:</w:t>
      </w:r>
    </w:p>
    <w:bookmarkEnd w:id="601"/>
    <w:bookmarkStart w:name="z620" w:id="602"/>
    <w:p>
      <w:pPr>
        <w:spacing w:after="0"/>
        <w:ind w:left="0"/>
        <w:jc w:val="both"/>
      </w:pPr>
      <w:r>
        <w:rPr>
          <w:rFonts w:ascii="Times New Roman"/>
          <w:b w:val="false"/>
          <w:i w:val="false"/>
          <w:color w:val="000000"/>
          <w:sz w:val="28"/>
        </w:rPr>
        <w:t>
      описание учебных курсов, учебные и тематические планы, продолжительность и периодичность по каждому виду подготовки для каждой категории персонала, включая инструкторов и членов экзаменационных (аттестационных) комиссий с учетом требований Типовых программ;</w:t>
      </w:r>
    </w:p>
    <w:bookmarkEnd w:id="602"/>
    <w:bookmarkStart w:name="z621" w:id="603"/>
    <w:p>
      <w:pPr>
        <w:spacing w:after="0"/>
        <w:ind w:left="0"/>
        <w:jc w:val="both"/>
      </w:pPr>
      <w:r>
        <w:rPr>
          <w:rFonts w:ascii="Times New Roman"/>
          <w:b w:val="false"/>
          <w:i w:val="false"/>
          <w:color w:val="000000"/>
          <w:sz w:val="28"/>
        </w:rPr>
        <w:t>
      метод(ы) проведения подготовки и оценки компетентности; результаты, которых должны достичь слушатели; а также</w:t>
      </w:r>
    </w:p>
    <w:bookmarkEnd w:id="603"/>
    <w:bookmarkStart w:name="z622" w:id="604"/>
    <w:p>
      <w:pPr>
        <w:spacing w:after="0"/>
        <w:ind w:left="0"/>
        <w:jc w:val="both"/>
      </w:pPr>
      <w:r>
        <w:rPr>
          <w:rFonts w:ascii="Times New Roman"/>
          <w:b w:val="false"/>
          <w:i w:val="false"/>
          <w:color w:val="000000"/>
          <w:sz w:val="28"/>
        </w:rPr>
        <w:t>
      контроль прохождения необходимой подготовки;</w:t>
      </w:r>
    </w:p>
    <w:bookmarkEnd w:id="604"/>
    <w:bookmarkStart w:name="z623" w:id="605"/>
    <w:p>
      <w:pPr>
        <w:spacing w:after="0"/>
        <w:ind w:left="0"/>
        <w:jc w:val="both"/>
      </w:pPr>
      <w:r>
        <w:rPr>
          <w:rFonts w:ascii="Times New Roman"/>
          <w:b w:val="false"/>
          <w:i w:val="false"/>
          <w:color w:val="000000"/>
          <w:sz w:val="28"/>
        </w:rPr>
        <w:t>
      2) процесс валидации для оценки эффективности обучения;</w:t>
      </w:r>
    </w:p>
    <w:bookmarkEnd w:id="605"/>
    <w:bookmarkStart w:name="z624" w:id="606"/>
    <w:p>
      <w:pPr>
        <w:spacing w:after="0"/>
        <w:ind w:left="0"/>
        <w:jc w:val="both"/>
      </w:pPr>
      <w:r>
        <w:rPr>
          <w:rFonts w:ascii="Times New Roman"/>
          <w:b w:val="false"/>
          <w:i w:val="false"/>
          <w:color w:val="000000"/>
          <w:sz w:val="28"/>
        </w:rPr>
        <w:t>
      3) начальная подготовка;</w:t>
      </w:r>
    </w:p>
    <w:bookmarkEnd w:id="606"/>
    <w:bookmarkStart w:name="z625" w:id="607"/>
    <w:p>
      <w:pPr>
        <w:spacing w:after="0"/>
        <w:ind w:left="0"/>
        <w:jc w:val="both"/>
      </w:pPr>
      <w:r>
        <w:rPr>
          <w:rFonts w:ascii="Times New Roman"/>
          <w:b w:val="false"/>
          <w:i w:val="false"/>
          <w:color w:val="000000"/>
          <w:sz w:val="28"/>
        </w:rPr>
        <w:t>
      4) практическая подготовка и/или стажировка;</w:t>
      </w:r>
    </w:p>
    <w:bookmarkEnd w:id="607"/>
    <w:bookmarkStart w:name="z626" w:id="608"/>
    <w:p>
      <w:pPr>
        <w:spacing w:after="0"/>
        <w:ind w:left="0"/>
        <w:jc w:val="both"/>
      </w:pPr>
      <w:r>
        <w:rPr>
          <w:rFonts w:ascii="Times New Roman"/>
          <w:b w:val="false"/>
          <w:i w:val="false"/>
          <w:color w:val="000000"/>
          <w:sz w:val="28"/>
        </w:rPr>
        <w:t>
      5) поддержание профессионального уровня (включая периодическую подготовку, подготовку в связи с длительным перерывом в работе, текущую и сезонную подготовку);</w:t>
      </w:r>
    </w:p>
    <w:bookmarkEnd w:id="608"/>
    <w:bookmarkStart w:name="z627" w:id="609"/>
    <w:p>
      <w:pPr>
        <w:spacing w:after="0"/>
        <w:ind w:left="0"/>
        <w:jc w:val="both"/>
      </w:pPr>
      <w:r>
        <w:rPr>
          <w:rFonts w:ascii="Times New Roman"/>
          <w:b w:val="false"/>
          <w:i w:val="false"/>
          <w:color w:val="000000"/>
          <w:sz w:val="28"/>
        </w:rPr>
        <w:t>
      14. Программа профессиональной подготовки содержит процедуры проведения оценки знаний, компетентности персонала, а также процедуры для случаев, если персонал не достигает или не поддерживает требуемые стандарты.</w:t>
      </w:r>
    </w:p>
    <w:bookmarkEnd w:id="609"/>
    <w:bookmarkStart w:name="z628" w:id="610"/>
    <w:p>
      <w:pPr>
        <w:spacing w:after="0"/>
        <w:ind w:left="0"/>
        <w:jc w:val="both"/>
      </w:pPr>
      <w:r>
        <w:rPr>
          <w:rFonts w:ascii="Times New Roman"/>
          <w:b w:val="false"/>
          <w:i w:val="false"/>
          <w:color w:val="000000"/>
          <w:sz w:val="28"/>
        </w:rPr>
        <w:t>
      15. Эксплуатант аэродрома обеспечивает, чтобы для каждого сотрудника, включая руководящий состав, формируется учебный файл, создается система, помогающая определять и отслеживать требования к обучению сотрудников, а также проверять, прошел ли персонал требуемое/запланированное обучение.</w:t>
      </w:r>
    </w:p>
    <w:bookmarkEnd w:id="610"/>
    <w:bookmarkStart w:name="z629" w:id="611"/>
    <w:p>
      <w:pPr>
        <w:spacing w:after="0"/>
        <w:ind w:left="0"/>
        <w:jc w:val="both"/>
      </w:pPr>
      <w:r>
        <w:rPr>
          <w:rFonts w:ascii="Times New Roman"/>
          <w:b w:val="false"/>
          <w:i w:val="false"/>
          <w:color w:val="000000"/>
          <w:sz w:val="28"/>
        </w:rPr>
        <w:t>
      16. Подтверждение компетентности для выполнения конкретной работы заключается в том, что персонал демонстрирует, как правило, успешными результатами проверки компетентности свою способность надлежащего комплексного применения теоретических знаний, практических навыков и местной специфики.</w:t>
      </w:r>
    </w:p>
    <w:bookmarkEnd w:id="611"/>
    <w:bookmarkStart w:name="z630" w:id="612"/>
    <w:p>
      <w:pPr>
        <w:spacing w:after="0"/>
        <w:ind w:left="0"/>
        <w:jc w:val="both"/>
      </w:pPr>
      <w:r>
        <w:rPr>
          <w:rFonts w:ascii="Times New Roman"/>
          <w:b w:val="false"/>
          <w:i w:val="false"/>
          <w:color w:val="000000"/>
          <w:sz w:val="28"/>
        </w:rPr>
        <w:t>
      17. Допускается проводить проверки компетентности в процессе повседневной деятельности, когда опытный специалист сопровождает и оценивает навыки экзаменуемого сотрудника при выполнении порученной ему задачи.</w:t>
      </w:r>
    </w:p>
    <w:bookmarkEnd w:id="612"/>
    <w:bookmarkStart w:name="z631" w:id="613"/>
    <w:p>
      <w:pPr>
        <w:spacing w:after="0"/>
        <w:ind w:left="0"/>
        <w:jc w:val="both"/>
      </w:pPr>
      <w:r>
        <w:rPr>
          <w:rFonts w:ascii="Times New Roman"/>
          <w:b w:val="false"/>
          <w:i w:val="false"/>
          <w:color w:val="000000"/>
          <w:sz w:val="28"/>
        </w:rPr>
        <w:t>
      При этом проводится регистрация и оценка выполнения всех этапов порученной задачи.</w:t>
      </w:r>
    </w:p>
    <w:bookmarkEnd w:id="613"/>
    <w:bookmarkStart w:name="z632" w:id="614"/>
    <w:p>
      <w:pPr>
        <w:spacing w:after="0"/>
        <w:ind w:left="0"/>
        <w:jc w:val="both"/>
      </w:pPr>
      <w:r>
        <w:rPr>
          <w:rFonts w:ascii="Times New Roman"/>
          <w:b w:val="false"/>
          <w:i w:val="false"/>
          <w:color w:val="000000"/>
          <w:sz w:val="28"/>
        </w:rPr>
        <w:t>
      18. С учетом всех выявленных недостатков при оценке компетентности необходимо пересматривать и обновлять учебный материал, тематику подготовки или регулярность периодической подготовки.</w:t>
      </w:r>
    </w:p>
    <w:bookmarkEnd w:id="614"/>
    <w:bookmarkStart w:name="z633" w:id="615"/>
    <w:p>
      <w:pPr>
        <w:spacing w:after="0"/>
        <w:ind w:left="0"/>
        <w:jc w:val="both"/>
      </w:pPr>
      <w:r>
        <w:rPr>
          <w:rFonts w:ascii="Times New Roman"/>
          <w:b w:val="false"/>
          <w:i w:val="false"/>
          <w:color w:val="000000"/>
          <w:sz w:val="28"/>
        </w:rPr>
        <w:t>
      После любого авиационного происшествия, инцидента или серьезного события целесообразно пересмотреть учебные программы на предмет сохранения их актуальности.</w:t>
      </w:r>
    </w:p>
    <w:bookmarkEnd w:id="615"/>
    <w:bookmarkStart w:name="z634" w:id="616"/>
    <w:p>
      <w:pPr>
        <w:spacing w:after="0"/>
        <w:ind w:left="0"/>
        <w:jc w:val="both"/>
      </w:pPr>
      <w:r>
        <w:rPr>
          <w:rFonts w:ascii="Times New Roman"/>
          <w:b w:val="false"/>
          <w:i w:val="false"/>
          <w:color w:val="000000"/>
          <w:sz w:val="28"/>
        </w:rPr>
        <w:t>
      19. Описание процессов и процедур профессиональной подготовки персонала, требования к которым приведены в настоящем приложении, приводятся в руководстве по обеспечению профессиональной подготовки персонала эксплуатанта аэродрома.</w:t>
      </w:r>
    </w:p>
    <w:bookmarkEnd w:id="6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