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84c7e" w14:textId="4784c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формы и Правил оформления, заполнения, учета, хранения, передачи, расходования, уничтожения формуляра для изготовления документов, удостоверяющих личность гражданина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внутренних дел Республики Казахстан от 31 июля 2015 года № 649. Зарегистрирован в Министерстве юстиции Республики Казахстан 11 сентября 2015 года № 12054. Утратил силу приказом Министра внутренних дел Республики Казахстан от 31 мая 2016 года № 583</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внутренних дел РК от 31.05.2016 </w:t>
      </w:r>
      <w:r>
        <w:rPr>
          <w:rFonts w:ascii="Times New Roman"/>
          <w:b w:val="false"/>
          <w:i w:val="false"/>
          <w:color w:val="ff0000"/>
          <w:sz w:val="28"/>
        </w:rPr>
        <w:t>№ 583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5</w:t>
      </w:r>
      <w:r>
        <w:rPr>
          <w:rFonts w:ascii="Times New Roman"/>
          <w:b w:val="false"/>
          <w:i w:val="false"/>
          <w:color w:val="000000"/>
          <w:sz w:val="28"/>
        </w:rPr>
        <w:t xml:space="preserve"> Правил оформления, выдачи, замены, сдачи, изъятия и уничтожения паспорта гражданина Республики Казахстан, удостоверения личности гражданина Республики Казахстан, вида на жительство иностранца в Республике Казахстан, удостоверения лица без гражданства и удостоверения беженца, утвержденных постановлением Правительства Республики Казахстан от 26 августа 2013 года № 852,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1) Форму формуляра для изготовления документов, удостоверяющих личность гражданина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2) Правила оформления, заполнения, учета, хранения, передачи, расходования, уничтожения формуляра для изготовления документов, удостоверяющих личность гражданина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миграционной полиции Министерства внутренних дел Республики Казахстан обеспечить:</w:t>
      </w:r>
      <w:r>
        <w:br/>
      </w: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r>
        <w:br/>
      </w:r>
      <w:r>
        <w:rPr>
          <w:rFonts w:ascii="Times New Roman"/>
          <w:b w:val="false"/>
          <w:i w:val="false"/>
          <w:color w:val="000000"/>
          <w:sz w:val="28"/>
        </w:rPr>
        <w:t>
      3) размещение настоящего приказа на интернет-ресурсе Министерства внутренних дел Республики Казахстан и на интранет-портале государственных органов.</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заместителя министра внутренних дел Республики Казахстан Тургумбаева Е.З. и Департамент миграционной полиции Министерства внутренних дел Республики Казахстан (Саинов С.С.).</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И.о. Министра внутренних дел</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генерал-майор полиции                      Р. Жакупов</w:t>
      </w:r>
    </w:p>
    <w:bookmarkStart w:name="z6"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2015 года № 649   </w:t>
      </w:r>
    </w:p>
    <w:bookmarkEnd w:id="2"/>
    <w:p>
      <w:pPr>
        <w:spacing w:after="0"/>
        <w:ind w:left="0"/>
        <w:jc w:val="both"/>
      </w:pPr>
      <w:r>
        <w:rPr>
          <w:rFonts w:ascii="Times New Roman"/>
          <w:b w:val="false"/>
          <w:i w:val="false"/>
          <w:color w:val="000000"/>
          <w:sz w:val="28"/>
        </w:rPr>
        <w:t xml:space="preserve">Форма            </w:t>
      </w:r>
    </w:p>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                               Формуляр</w:t>
      </w:r>
    </w:p>
    <w:bookmarkEnd w:id="3"/>
    <w:p>
      <w:pPr>
        <w:spacing w:after="0"/>
        <w:ind w:left="0"/>
        <w:jc w:val="both"/>
      </w:pPr>
      <w:r>
        <w:drawing>
          <wp:inline distT="0" distB="0" distL="0" distR="0">
            <wp:extent cx="8915400" cy="996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915400" cy="9969500"/>
                    </a:xfrm>
                    <a:prstGeom prst="rect">
                      <a:avLst/>
                    </a:prstGeom>
                  </pic:spPr>
                </pic:pic>
              </a:graphicData>
            </a:graphic>
          </wp:inline>
        </w:drawing>
      </w:r>
    </w:p>
    <w:p>
      <w:pPr>
        <w:spacing w:after="0"/>
        <w:ind w:left="0"/>
        <w:jc w:val="both"/>
      </w:pPr>
      <w:r>
        <w:drawing>
          <wp:inline distT="0" distB="0" distL="0" distR="0">
            <wp:extent cx="8890000" cy="824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890000" cy="8242300"/>
                    </a:xfrm>
                    <a:prstGeom prst="rect">
                      <a:avLst/>
                    </a:prstGeom>
                  </pic:spPr>
                </pic:pic>
              </a:graphicData>
            </a:graphic>
          </wp:inline>
        </w:drawing>
      </w:r>
    </w:p>
    <w:bookmarkStart w:name="z8" w:id="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2015 года № 649   </w:t>
      </w:r>
    </w:p>
    <w:bookmarkEnd w:id="4"/>
    <w:bookmarkStart w:name="z9" w:id="5"/>
    <w:p>
      <w:pPr>
        <w:spacing w:after="0"/>
        <w:ind w:left="0"/>
        <w:jc w:val="left"/>
      </w:pPr>
      <w:r>
        <w:rPr>
          <w:rFonts w:ascii="Times New Roman"/>
          <w:b/>
          <w:i w:val="false"/>
          <w:color w:val="000000"/>
        </w:rPr>
        <w:t xml:space="preserve"> 
Правила оформления, заполнения, учета, хранения, передачи,</w:t>
      </w:r>
      <w:r>
        <w:br/>
      </w:r>
      <w:r>
        <w:rPr>
          <w:rFonts w:ascii="Times New Roman"/>
          <w:b/>
          <w:i w:val="false"/>
          <w:color w:val="000000"/>
        </w:rPr>
        <w:t>
расходования, уничтожения формуляра для изготовления</w:t>
      </w:r>
      <w:r>
        <w:br/>
      </w:r>
      <w:r>
        <w:rPr>
          <w:rFonts w:ascii="Times New Roman"/>
          <w:b/>
          <w:i w:val="false"/>
          <w:color w:val="000000"/>
        </w:rPr>
        <w:t>
документов, удостоверяющих личность гражданина Республики</w:t>
      </w:r>
      <w:r>
        <w:br/>
      </w:r>
      <w:r>
        <w:rPr>
          <w:rFonts w:ascii="Times New Roman"/>
          <w:b/>
          <w:i w:val="false"/>
          <w:color w:val="000000"/>
        </w:rPr>
        <w:t>
Казахстан</w:t>
      </w:r>
    </w:p>
    <w:bookmarkEnd w:id="5"/>
    <w:bookmarkStart w:name="z10" w:id="6"/>
    <w:p>
      <w:pPr>
        <w:spacing w:after="0"/>
        <w:ind w:left="0"/>
        <w:jc w:val="left"/>
      </w:pPr>
      <w:r>
        <w:rPr>
          <w:rFonts w:ascii="Times New Roman"/>
          <w:b/>
          <w:i w:val="false"/>
          <w:color w:val="000000"/>
        </w:rPr>
        <w:t xml:space="preserve"> 
1. Общие положения. </w:t>
      </w:r>
    </w:p>
    <w:bookmarkEnd w:id="6"/>
    <w:bookmarkStart w:name="z11" w:id="7"/>
    <w:p>
      <w:pPr>
        <w:spacing w:after="0"/>
        <w:ind w:left="0"/>
        <w:jc w:val="both"/>
      </w:pPr>
      <w:r>
        <w:rPr>
          <w:rFonts w:ascii="Times New Roman"/>
          <w:b w:val="false"/>
          <w:i w:val="false"/>
          <w:color w:val="000000"/>
          <w:sz w:val="28"/>
        </w:rPr>
        <w:t>
      1. Настоящие Правила оформления, заполнения, учета, хранения, передачи, расходования, уничтожения формуляра для изготовления документов, удостоверяющих личность гражданина Республики Казахстан (далее – Правила)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Правил оформления, выдачи, замены, сдачи, изъятия и уничтожения паспорта гражданина Республики Казахстан, удостоверения личности гражданина Республики Казахстан, вида на жительство иностранца в Республике Казахстан, удостоверения лица без гражданства и удостоверения беженца, утвержденных постановлением Правительства Республики Казахстан от 26 августа 2013 года № 852 и определяют порядок оформления, заполнения, учета, хранения, передачи, расходования, уничтожения формуляра для изготовления документов, удостоверяющих личность гражданина Республики Казахстан.</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формуляр – типографский бланк строгой отчетности с номером и штриховым кодом, являющийся носителем информации, которая вносится в централизованную информационную базу данных документированного населения Республики Казахстан (далее – база данных) и в дальнейшем используется в целях идентификации личности с выданными документами.</w:t>
      </w:r>
      <w:r>
        <w:br/>
      </w:r>
      <w:r>
        <w:rPr>
          <w:rFonts w:ascii="Times New Roman"/>
          <w:b w:val="false"/>
          <w:i w:val="false"/>
          <w:color w:val="000000"/>
          <w:sz w:val="28"/>
        </w:rPr>
        <w:t>
</w:t>
      </w:r>
      <w:r>
        <w:rPr>
          <w:rFonts w:ascii="Times New Roman"/>
          <w:b w:val="false"/>
          <w:i w:val="false"/>
          <w:color w:val="000000"/>
          <w:sz w:val="28"/>
        </w:rPr>
        <w:t xml:space="preserve">
      2) электронный формуляр – бланк с номером и штриховым кодом для изготовления документов, удостоверяющих личность гражданина Республики Казахстан, оформляется и заполняется посредством информационной системы «Регистрационный пункт «Документирование и регистрация населения» (далее – РП ДРН). </w:t>
      </w:r>
    </w:p>
    <w:bookmarkEnd w:id="7"/>
    <w:bookmarkStart w:name="z15" w:id="8"/>
    <w:p>
      <w:pPr>
        <w:spacing w:after="0"/>
        <w:ind w:left="0"/>
        <w:jc w:val="left"/>
      </w:pPr>
      <w:r>
        <w:rPr>
          <w:rFonts w:ascii="Times New Roman"/>
          <w:b/>
          <w:i w:val="false"/>
          <w:color w:val="000000"/>
        </w:rPr>
        <w:t xml:space="preserve"> 
2. Порядок оформления, заполнения, учета, расходования бланков</w:t>
      </w:r>
      <w:r>
        <w:br/>
      </w:r>
      <w:r>
        <w:rPr>
          <w:rFonts w:ascii="Times New Roman"/>
          <w:b/>
          <w:i w:val="false"/>
          <w:color w:val="000000"/>
        </w:rPr>
        <w:t>
формуляров для изготовления документов, удостоверяющих личность</w:t>
      </w:r>
      <w:r>
        <w:br/>
      </w:r>
      <w:r>
        <w:rPr>
          <w:rFonts w:ascii="Times New Roman"/>
          <w:b/>
          <w:i w:val="false"/>
          <w:color w:val="000000"/>
        </w:rPr>
        <w:t>
гражданина Республики Казахстан</w:t>
      </w:r>
    </w:p>
    <w:bookmarkEnd w:id="8"/>
    <w:bookmarkStart w:name="z16" w:id="9"/>
    <w:p>
      <w:pPr>
        <w:spacing w:after="0"/>
        <w:ind w:left="0"/>
        <w:jc w:val="both"/>
      </w:pPr>
      <w:r>
        <w:rPr>
          <w:rFonts w:ascii="Times New Roman"/>
          <w:b w:val="false"/>
          <w:i w:val="false"/>
          <w:color w:val="000000"/>
          <w:sz w:val="28"/>
        </w:rPr>
        <w:t>
      3. Оформление и заполнение формуляра осуществляется уполномоченным сотрудником документирования и регистрации населения (далее – уполномоченный сотрудник) при личном обращении гражданина для идентификации его личности и проставления личной подписи.</w:t>
      </w:r>
      <w:r>
        <w:br/>
      </w:r>
      <w:r>
        <w:rPr>
          <w:rFonts w:ascii="Times New Roman"/>
          <w:b w:val="false"/>
          <w:i w:val="false"/>
          <w:color w:val="000000"/>
          <w:sz w:val="28"/>
        </w:rPr>
        <w:t>
</w:t>
      </w:r>
      <w:r>
        <w:rPr>
          <w:rFonts w:ascii="Times New Roman"/>
          <w:b w:val="false"/>
          <w:i w:val="false"/>
          <w:color w:val="000000"/>
          <w:sz w:val="28"/>
        </w:rPr>
        <w:t>
      4. Формуляр заполняется уполномоченным сотрудником по месту постоянной регистрации документируемого лица, а также по месту его фактического проживания в случае замены паспорта и (или) удостоверения личности в связи с утратой, истечением срока действия, переменой фамилии по заключению, расторжению брака, непригодностью к дальнейшему использованию, видоизменением документов, получением паспорта гражданина Республики Казахстан впервые на основании удостоверения личности гражданина Республики Казахстан.</w:t>
      </w:r>
      <w:r>
        <w:br/>
      </w:r>
      <w:r>
        <w:rPr>
          <w:rFonts w:ascii="Times New Roman"/>
          <w:b w:val="false"/>
          <w:i w:val="false"/>
          <w:color w:val="000000"/>
          <w:sz w:val="28"/>
        </w:rPr>
        <w:t>
      При отсутствии постоянного места жительства, формуляр уполномоченным сотрудником заполняется гражданам Республики Казахстан по месту фактического пребывания, подтверждаемому органами внутренних дел (центр адаптации и реабилитации для лиц, не имеющих определенного места жительства, исправительно-трудовые учреждения, изоляторы временного содержания, приемники-распределители для лиц без определенного места жительства).</w:t>
      </w:r>
      <w:r>
        <w:br/>
      </w:r>
      <w:r>
        <w:rPr>
          <w:rFonts w:ascii="Times New Roman"/>
          <w:b w:val="false"/>
          <w:i w:val="false"/>
          <w:color w:val="000000"/>
          <w:sz w:val="28"/>
        </w:rPr>
        <w:t>
      На бланке формуляр заполняется в следующих случаях:</w:t>
      </w:r>
      <w:r>
        <w:br/>
      </w:r>
      <w:r>
        <w:rPr>
          <w:rFonts w:ascii="Times New Roman"/>
          <w:b w:val="false"/>
          <w:i w:val="false"/>
          <w:color w:val="000000"/>
          <w:sz w:val="28"/>
        </w:rPr>
        <w:t>
      1) следственно-арестованным и лицам, отбывающим наказание в местах лишения свободы;</w:t>
      </w:r>
      <w:r>
        <w:br/>
      </w:r>
      <w:r>
        <w:rPr>
          <w:rFonts w:ascii="Times New Roman"/>
          <w:b w:val="false"/>
          <w:i w:val="false"/>
          <w:color w:val="000000"/>
          <w:sz w:val="28"/>
        </w:rPr>
        <w:t>
      2) гражданам Республики Казахстан, имеющим полную или частичную утрату способности или возможность осуществлять самообслуживание, самостоятельно передвигаться, ориентироваться, с выездом по месту жительства посредством обращения через Единый контакт-центр 1414;</w:t>
      </w:r>
      <w:r>
        <w:br/>
      </w:r>
      <w:r>
        <w:rPr>
          <w:rFonts w:ascii="Times New Roman"/>
          <w:b w:val="false"/>
          <w:i w:val="false"/>
          <w:color w:val="000000"/>
          <w:sz w:val="28"/>
        </w:rPr>
        <w:t>
      3) гражданам, обратившимся в связи с обменом паспортов бывшего СССР образца 1974 года и их восстановлению по утрате, а также обратившимся несвоевременно за получением документов, удостоверяющих личность гражданина Республики Казахстан впервые, на основании свидетельств о рождении;</w:t>
      </w:r>
      <w:r>
        <w:br/>
      </w:r>
      <w:r>
        <w:rPr>
          <w:rFonts w:ascii="Times New Roman"/>
          <w:b w:val="false"/>
          <w:i w:val="false"/>
          <w:color w:val="000000"/>
          <w:sz w:val="28"/>
        </w:rPr>
        <w:t>
      4) при отсутствии регистрационных пунктов РП ДРН;</w:t>
      </w:r>
      <w:r>
        <w:br/>
      </w:r>
      <w:r>
        <w:rPr>
          <w:rFonts w:ascii="Times New Roman"/>
          <w:b w:val="false"/>
          <w:i w:val="false"/>
          <w:color w:val="000000"/>
          <w:sz w:val="28"/>
        </w:rPr>
        <w:t>
      5) в случае сбоев каналов связи с РП ДРН или поломкой его оборудования;</w:t>
      </w:r>
      <w:r>
        <w:br/>
      </w:r>
      <w:r>
        <w:rPr>
          <w:rFonts w:ascii="Times New Roman"/>
          <w:b w:val="false"/>
          <w:i w:val="false"/>
          <w:color w:val="000000"/>
          <w:sz w:val="28"/>
        </w:rPr>
        <w:t>
      6) гражданам Республики Казахстан, постоянно проживающим за ее пределами и временно находящимся на ее территории, а также при обращении граждан Республики Казахстан в Департамент миграционной полиции Министерства внутренних дел Республики Казахстан (далее - ДМП МВД) по вопросам документирования (заполнение формуляров и выдача готовых документов, производится ДМП МВД).</w:t>
      </w:r>
      <w:r>
        <w:br/>
      </w:r>
      <w:r>
        <w:rPr>
          <w:rFonts w:ascii="Times New Roman"/>
          <w:b w:val="false"/>
          <w:i w:val="false"/>
          <w:color w:val="000000"/>
          <w:sz w:val="28"/>
        </w:rPr>
        <w:t>
</w:t>
      </w:r>
      <w:r>
        <w:rPr>
          <w:rFonts w:ascii="Times New Roman"/>
          <w:b w:val="false"/>
          <w:i w:val="false"/>
          <w:color w:val="000000"/>
          <w:sz w:val="28"/>
        </w:rPr>
        <w:t>
      5. Бланки формуляров учитываются и расходуются по порядковым номерам в книгах формы № 2 учета формуляров на изготовление удостоверений личности, паспортов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книга формы - 2).</w:t>
      </w:r>
      <w:r>
        <w:br/>
      </w:r>
      <w:r>
        <w:rPr>
          <w:rFonts w:ascii="Times New Roman"/>
          <w:b w:val="false"/>
          <w:i w:val="false"/>
          <w:color w:val="000000"/>
          <w:sz w:val="28"/>
        </w:rPr>
        <w:t>
</w:t>
      </w:r>
      <w:r>
        <w:rPr>
          <w:rFonts w:ascii="Times New Roman"/>
          <w:b w:val="false"/>
          <w:i w:val="false"/>
          <w:color w:val="000000"/>
          <w:sz w:val="28"/>
        </w:rPr>
        <w:t>
      6. Формуляр заполняется шариковой ручкой черной, темно-синей или фиолетовой пастой. Об исправлении данных в формуляре производится запись на свободном месте оборотной стороны формуляра «исправленному в поле №... верить (с указанием верных данных)», заверяемая подписью уполномоченного сотрудника и паспортной гербовой печатью.</w:t>
      </w:r>
      <w:r>
        <w:br/>
      </w:r>
      <w:r>
        <w:rPr>
          <w:rFonts w:ascii="Times New Roman"/>
          <w:b w:val="false"/>
          <w:i w:val="false"/>
          <w:color w:val="000000"/>
          <w:sz w:val="28"/>
        </w:rPr>
        <w:t>
</w:t>
      </w:r>
      <w:r>
        <w:rPr>
          <w:rFonts w:ascii="Times New Roman"/>
          <w:b w:val="false"/>
          <w:i w:val="false"/>
          <w:color w:val="000000"/>
          <w:sz w:val="28"/>
        </w:rPr>
        <w:t>
      7. При заполнении бумажных формуляров от граждан требуется предъявление двух цветных фотографий размером 3,5х4,5 сантиметров, соответствующих возрасту гражданина на момент оформления документа.</w:t>
      </w:r>
      <w:r>
        <w:br/>
      </w:r>
      <w:r>
        <w:rPr>
          <w:rFonts w:ascii="Times New Roman"/>
          <w:b w:val="false"/>
          <w:i w:val="false"/>
          <w:color w:val="000000"/>
          <w:sz w:val="28"/>
        </w:rPr>
        <w:t xml:space="preserve">
      Фотографии выполняются методом фотопечати с одного негатива на плотной фотобумаге, строго в анфас на светлом фоне, с нейтральным выражением лица и закрытым ртом, в которых лицо занимает около 75 % общей площади фотографии. Не допускается использование изображений, изготовленных методом компьютерного сканирования, моделирования или ксерокопирования. </w:t>
      </w:r>
      <w:r>
        <w:br/>
      </w:r>
      <w:r>
        <w:rPr>
          <w:rFonts w:ascii="Times New Roman"/>
          <w:b w:val="false"/>
          <w:i w:val="false"/>
          <w:color w:val="000000"/>
          <w:sz w:val="28"/>
        </w:rPr>
        <w:t>
      Фотографии наклеиваются на:</w:t>
      </w:r>
      <w:r>
        <w:br/>
      </w:r>
      <w:r>
        <w:rPr>
          <w:rFonts w:ascii="Times New Roman"/>
          <w:b w:val="false"/>
          <w:i w:val="false"/>
          <w:color w:val="000000"/>
          <w:sz w:val="28"/>
        </w:rPr>
        <w:t>
      лицевой стороне формуляра в специально отведенном месте;</w:t>
      </w:r>
      <w:r>
        <w:br/>
      </w:r>
      <w:r>
        <w:rPr>
          <w:rFonts w:ascii="Times New Roman"/>
          <w:b w:val="false"/>
          <w:i w:val="false"/>
          <w:color w:val="000000"/>
          <w:sz w:val="28"/>
        </w:rPr>
        <w:t>
      на оборотной стороне формуляра рядом с полем 18. Фотография заверяется паспортной гербовой печатью, с четким оттиском печати, номер печати следует располагается на бланке (не на фотографии).</w:t>
      </w:r>
      <w:r>
        <w:br/>
      </w:r>
      <w:r>
        <w:rPr>
          <w:rFonts w:ascii="Times New Roman"/>
          <w:b w:val="false"/>
          <w:i w:val="false"/>
          <w:color w:val="000000"/>
          <w:sz w:val="28"/>
        </w:rPr>
        <w:t>
</w:t>
      </w:r>
      <w:r>
        <w:rPr>
          <w:rFonts w:ascii="Times New Roman"/>
          <w:b w:val="false"/>
          <w:i w:val="false"/>
          <w:color w:val="000000"/>
          <w:sz w:val="28"/>
        </w:rPr>
        <w:t>
      8. Подпись гражданина в формуляре выполняется им собственноручно шариковой ручкой пастой черного, синего или фиолетового цвета. Не допускается использование чернил и капиллярных (гелевых) ручек.</w:t>
      </w:r>
      <w:r>
        <w:br/>
      </w:r>
      <w:r>
        <w:rPr>
          <w:rFonts w:ascii="Times New Roman"/>
          <w:b w:val="false"/>
          <w:i w:val="false"/>
          <w:color w:val="000000"/>
          <w:sz w:val="28"/>
        </w:rPr>
        <w:t>
      При заполнении формуляров подпись гражданина может не учиняться:</w:t>
      </w:r>
      <w:r>
        <w:br/>
      </w:r>
      <w:r>
        <w:rPr>
          <w:rFonts w:ascii="Times New Roman"/>
          <w:b w:val="false"/>
          <w:i w:val="false"/>
          <w:color w:val="000000"/>
          <w:sz w:val="28"/>
        </w:rPr>
        <w:t>
      лицами, не достигшими 16-летнего возраста;</w:t>
      </w:r>
      <w:r>
        <w:br/>
      </w:r>
      <w:r>
        <w:rPr>
          <w:rFonts w:ascii="Times New Roman"/>
          <w:b w:val="false"/>
          <w:i w:val="false"/>
          <w:color w:val="000000"/>
          <w:sz w:val="28"/>
        </w:rPr>
        <w:t>
      недееспособными, по инвалидности, безграмотности;</w:t>
      </w:r>
      <w:r>
        <w:br/>
      </w:r>
      <w:r>
        <w:rPr>
          <w:rFonts w:ascii="Times New Roman"/>
          <w:b w:val="false"/>
          <w:i w:val="false"/>
          <w:color w:val="000000"/>
          <w:sz w:val="28"/>
        </w:rPr>
        <w:t>
      в исключительных случаях, когда гражданин отказывается от проставления личной подписи (следственно-арестованные, подследственные лица).</w:t>
      </w:r>
      <w:r>
        <w:br/>
      </w:r>
      <w:r>
        <w:rPr>
          <w:rFonts w:ascii="Times New Roman"/>
          <w:b w:val="false"/>
          <w:i w:val="false"/>
          <w:color w:val="000000"/>
          <w:sz w:val="28"/>
        </w:rPr>
        <w:t>
      В указанных случаях графа для подписи остается свободной, принимается копия подтверждающего документа (пенсионного удостоверения по инвалидности, справки о состоянии здоровья, протокола правоохранительного органа).</w:t>
      </w:r>
      <w:r>
        <w:br/>
      </w:r>
      <w:r>
        <w:rPr>
          <w:rFonts w:ascii="Times New Roman"/>
          <w:b w:val="false"/>
          <w:i w:val="false"/>
          <w:color w:val="000000"/>
          <w:sz w:val="28"/>
        </w:rPr>
        <w:t>
</w:t>
      </w:r>
      <w:r>
        <w:rPr>
          <w:rFonts w:ascii="Times New Roman"/>
          <w:b w:val="false"/>
          <w:i w:val="false"/>
          <w:color w:val="000000"/>
          <w:sz w:val="28"/>
        </w:rPr>
        <w:t>
      9. При заполнении формуляра, фамилия, имя, отчество (при его наличии) (далее - Ф.И.О. (при его наличии) и другие данные, наименование местностей, орган выдачи документов записываются в соответствии с записями в документах, являющихся основанием для заполнения формуляра, при этом наименования местностей, расположенных на территории Республики Казахстан, записываются в соответствии с действующим административно-территориальным делением.</w:t>
      </w:r>
      <w:r>
        <w:br/>
      </w:r>
      <w:r>
        <w:rPr>
          <w:rFonts w:ascii="Times New Roman"/>
          <w:b w:val="false"/>
          <w:i w:val="false"/>
          <w:color w:val="000000"/>
          <w:sz w:val="28"/>
        </w:rPr>
        <w:t>
</w:t>
      </w:r>
      <w:r>
        <w:rPr>
          <w:rFonts w:ascii="Times New Roman"/>
          <w:b w:val="false"/>
          <w:i w:val="false"/>
          <w:color w:val="000000"/>
          <w:sz w:val="28"/>
        </w:rPr>
        <w:t>
      10. По представленным гражданином документам (приглашение-вызов, свидетельство о браке, научные труды, монограммы и др.), при оформлении паспорта его фамилия и имя печатаются в необходимом ему английском написании. В орган внутренних дел гражданином подается письменное заявление в произвольной форме с указанием в нем написания фамилии и имени на английском языке, в соответствии с вышеперечисленными документами. Заявление с визой руководителя территориального органа внутренних дел – «транскрипция», приклеивается с оборотной стороны формуляра и направляется в ДМП МВД для изготовления документов.</w:t>
      </w:r>
      <w:r>
        <w:br/>
      </w:r>
      <w:r>
        <w:rPr>
          <w:rFonts w:ascii="Times New Roman"/>
          <w:b w:val="false"/>
          <w:i w:val="false"/>
          <w:color w:val="000000"/>
          <w:sz w:val="28"/>
        </w:rPr>
        <w:t>
      Фамилия и имя гражданина в необходимой транскрипции указываются в формуляре под полями 2, 3. Регистрационный номер и дата заявления гражданина указываются на оборотной стороне формуляра и заверяются паспортной гербовой печатью.</w:t>
      </w:r>
      <w:r>
        <w:br/>
      </w:r>
      <w:r>
        <w:rPr>
          <w:rFonts w:ascii="Times New Roman"/>
          <w:b w:val="false"/>
          <w:i w:val="false"/>
          <w:color w:val="000000"/>
          <w:sz w:val="28"/>
        </w:rPr>
        <w:t>
</w:t>
      </w:r>
      <w:r>
        <w:rPr>
          <w:rFonts w:ascii="Times New Roman"/>
          <w:b w:val="false"/>
          <w:i w:val="false"/>
          <w:color w:val="000000"/>
          <w:sz w:val="28"/>
        </w:rPr>
        <w:t>
      11. Все коды, а также адреса регистрации и принятые в них сокращения указываются в соответствии со справочником кодов и сокращений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Даты в полях 6, 10, 13, 14, 15, 16, 17, 18, 19 проставляются цифрами в следующей последовательности: год, месяц, число.</w:t>
      </w:r>
      <w:r>
        <w:br/>
      </w:r>
      <w:r>
        <w:rPr>
          <w:rFonts w:ascii="Times New Roman"/>
          <w:b w:val="false"/>
          <w:i w:val="false"/>
          <w:color w:val="000000"/>
          <w:sz w:val="28"/>
        </w:rPr>
        <w:t>
</w:t>
      </w:r>
      <w:r>
        <w:rPr>
          <w:rFonts w:ascii="Times New Roman"/>
          <w:b w:val="false"/>
          <w:i w:val="false"/>
          <w:color w:val="000000"/>
          <w:sz w:val="28"/>
        </w:rPr>
        <w:t>
      12. При заполнении формуляра:</w:t>
      </w:r>
      <w:r>
        <w:br/>
      </w:r>
      <w:r>
        <w:rPr>
          <w:rFonts w:ascii="Times New Roman"/>
          <w:b w:val="false"/>
          <w:i w:val="false"/>
          <w:color w:val="000000"/>
          <w:sz w:val="28"/>
        </w:rPr>
        <w:t>
      Поле без номера «ПАСПОРТ, УДОСТОВЕРЕНИЕ ЛИЧНОСТИ ВЫДАЕТСЯ» заполняется в соответствии с видом заказываемого документа путем проставления заглавной латинской буквы для удостоверения личности и паспорта - «N». В случае, если гражданин получает только удостоверение личности или только паспорт, во втором поле проставляется прочерк.</w:t>
      </w:r>
      <w:r>
        <w:br/>
      </w:r>
      <w:r>
        <w:rPr>
          <w:rFonts w:ascii="Times New Roman"/>
          <w:b w:val="false"/>
          <w:i w:val="false"/>
          <w:color w:val="000000"/>
          <w:sz w:val="28"/>
        </w:rPr>
        <w:t>
      В поле 1 «ПАСПОРТ, УДОСТОВЕРЕНИЕ ЛИЧНОСТИ ВЫДАЕТСЯ» указывается код одной или нескольких причин (до 7 кодов) заполнения формуляра, например, перемена фамилии «04», утрата удостоверения личности «09», смена юридического адреса «10» и т.д.</w:t>
      </w:r>
      <w:r>
        <w:br/>
      </w:r>
      <w:r>
        <w:rPr>
          <w:rFonts w:ascii="Times New Roman"/>
          <w:b w:val="false"/>
          <w:i w:val="false"/>
          <w:color w:val="000000"/>
          <w:sz w:val="28"/>
        </w:rPr>
        <w:t>
      Коды в информационном поле 1 указываются в следующем порядке:</w:t>
      </w:r>
      <w:r>
        <w:br/>
      </w:r>
      <w:r>
        <w:rPr>
          <w:rFonts w:ascii="Times New Roman"/>
          <w:b w:val="false"/>
          <w:i w:val="false"/>
          <w:color w:val="000000"/>
          <w:sz w:val="28"/>
        </w:rPr>
        <w:t>
      Код «00» указывается при заполнении формуляра на выдачу паспорта лицам, не достигшим 16-летнего возраста, при этом в полях 9, 10, 11 записываются данные свидетельства о рождении, индивидуальный идентификационный номер (далее - ИИН), по которому производилась проверка на наличие регистрации ребенка по месту жительства, указывается на свободном месте оборотной стороны формуляра.</w:t>
      </w:r>
      <w:r>
        <w:br/>
      </w:r>
      <w:r>
        <w:rPr>
          <w:rFonts w:ascii="Times New Roman"/>
          <w:b w:val="false"/>
          <w:i w:val="false"/>
          <w:color w:val="000000"/>
          <w:sz w:val="28"/>
        </w:rPr>
        <w:t>
      Для проведения идентификации личности детей требуется их личное присутствие.</w:t>
      </w:r>
      <w:r>
        <w:br/>
      </w:r>
      <w:r>
        <w:rPr>
          <w:rFonts w:ascii="Times New Roman"/>
          <w:b w:val="false"/>
          <w:i w:val="false"/>
          <w:color w:val="000000"/>
          <w:sz w:val="28"/>
        </w:rPr>
        <w:t>
      Детям не достигшим 16-летнего возраста, не имеющим паспортов гражданина Республики Казахстан и в свидетельствах о рождении, которых не указан ИИН, его генерация производится посредством информационной системы РП ДРН.</w:t>
      </w:r>
      <w:r>
        <w:br/>
      </w:r>
      <w:r>
        <w:rPr>
          <w:rFonts w:ascii="Times New Roman"/>
          <w:b w:val="false"/>
          <w:i w:val="false"/>
          <w:color w:val="000000"/>
          <w:sz w:val="28"/>
        </w:rPr>
        <w:t>
      Для генерации ИИН детям, одним из родителей (законным представителем) предъявляется свидетельство о рождении и удостоверение личности одного из родителей (законного представителя) для подтверждения гражданства Республики Казахстан. Наличие регистрации ребенка по месту жительства проверяется сотрудником посредством РП ДРН.</w:t>
      </w:r>
      <w:r>
        <w:br/>
      </w:r>
      <w:r>
        <w:rPr>
          <w:rFonts w:ascii="Times New Roman"/>
          <w:b w:val="false"/>
          <w:i w:val="false"/>
          <w:color w:val="000000"/>
          <w:sz w:val="28"/>
        </w:rPr>
        <w:t>
      Установочные данные детей записываются в соответствии со свидетельством о рождении, указывается дата, номер и орган его выдачи.</w:t>
      </w:r>
      <w:r>
        <w:br/>
      </w:r>
      <w:r>
        <w:rPr>
          <w:rFonts w:ascii="Times New Roman"/>
          <w:b w:val="false"/>
          <w:i w:val="false"/>
          <w:color w:val="000000"/>
          <w:sz w:val="28"/>
        </w:rPr>
        <w:t>
      Для генерации ИИН лицам, родившимся за пределами республики, предоставляется свидетельство о рождении, оформленное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30 декабря 1999 года «О присоединении Республики Казахстан к Конвенции, отменяющей требование легализации иностранных официальных документов» (далее – Конвенция), за исключением свидетельств о рождении, выданных загранучреждениями Республики Казахстан.</w:t>
      </w:r>
      <w:r>
        <w:br/>
      </w:r>
      <w:r>
        <w:rPr>
          <w:rFonts w:ascii="Times New Roman"/>
          <w:b w:val="false"/>
          <w:i w:val="false"/>
          <w:color w:val="000000"/>
          <w:sz w:val="28"/>
        </w:rPr>
        <w:t>
      Генерация ИИН производится Республиканским государственным предприятием «Информационно-производственный центр» Министерства внутренних дел Республики Казахстан (далее – РГП «ИПЦ») в срок до двух рабочих дней со дня подачи заявки в РП ДРН.</w:t>
      </w:r>
      <w:r>
        <w:br/>
      </w:r>
      <w:r>
        <w:rPr>
          <w:rFonts w:ascii="Times New Roman"/>
          <w:b w:val="false"/>
          <w:i w:val="false"/>
          <w:color w:val="000000"/>
          <w:sz w:val="28"/>
        </w:rPr>
        <w:t>
      В целях предотвращения дублирования ИИН в базе данных, РГП «ИПЦ» проводит сверку на наличие сведений на данного гражданина, в случае отсутствия сведений, сгенерированный ИИН направляется в РП ДРН.</w:t>
      </w:r>
      <w:r>
        <w:br/>
      </w:r>
      <w:r>
        <w:rPr>
          <w:rFonts w:ascii="Times New Roman"/>
          <w:b w:val="false"/>
          <w:i w:val="false"/>
          <w:color w:val="000000"/>
          <w:sz w:val="28"/>
        </w:rPr>
        <w:t>
      Номер сгенерированного ИИН указывается во вкладыше к свидетельству о рождении с присвоенным ИИН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подписывается уполномоченным сотрудником и заверяется паспортной гербовой печатью.</w:t>
      </w:r>
      <w:r>
        <w:br/>
      </w:r>
      <w:r>
        <w:rPr>
          <w:rFonts w:ascii="Times New Roman"/>
          <w:b w:val="false"/>
          <w:i w:val="false"/>
          <w:color w:val="000000"/>
          <w:sz w:val="28"/>
        </w:rPr>
        <w:t>
      Код «01» при оформлении формуляра указывается для граждан, достигших 16-летнего возраста, при этом в полях 9, 10, 11 записываются данные свидетельства о рождении.</w:t>
      </w:r>
      <w:r>
        <w:br/>
      </w:r>
      <w:r>
        <w:rPr>
          <w:rFonts w:ascii="Times New Roman"/>
          <w:b w:val="false"/>
          <w:i w:val="false"/>
          <w:color w:val="000000"/>
          <w:sz w:val="28"/>
        </w:rPr>
        <w:t>
      Если гражданин до достижения им 16-летнего возраста уже получал паспорт, то при заполнении формуляра по достижению 16-летнего возраста в полях 9, 10, 11 указываются данные его паспорта.</w:t>
      </w:r>
      <w:r>
        <w:br/>
      </w:r>
      <w:r>
        <w:rPr>
          <w:rFonts w:ascii="Times New Roman"/>
          <w:b w:val="false"/>
          <w:i w:val="false"/>
          <w:color w:val="000000"/>
          <w:sz w:val="28"/>
        </w:rPr>
        <w:t>
      При оформлении формуляра по коду «00» либо «01»:</w:t>
      </w:r>
      <w:r>
        <w:br/>
      </w:r>
      <w:r>
        <w:rPr>
          <w:rFonts w:ascii="Times New Roman"/>
          <w:b w:val="false"/>
          <w:i w:val="false"/>
          <w:color w:val="000000"/>
          <w:sz w:val="28"/>
        </w:rPr>
        <w:t>
      для подтверждения гражданства Республики Казахстан предъявляется удостоверение личности одного из родителей, номер, дата и орган выдачи которого указываются на свободном месте оборотной стороны формуляра;</w:t>
      </w:r>
      <w:r>
        <w:br/>
      </w:r>
      <w:r>
        <w:rPr>
          <w:rFonts w:ascii="Times New Roman"/>
          <w:b w:val="false"/>
          <w:i w:val="false"/>
          <w:color w:val="000000"/>
          <w:sz w:val="28"/>
        </w:rPr>
        <w:t>
      при различном гражданстве родителей представляется нотариально заверенное заявление-согласие от родителя иностранца на получение ребенком документов, удостоверяющих личность гражданина Республики Казахстан (для родившихся вне пределов Республики Казахстан);</w:t>
      </w:r>
      <w:r>
        <w:br/>
      </w:r>
      <w:r>
        <w:rPr>
          <w:rFonts w:ascii="Times New Roman"/>
          <w:b w:val="false"/>
          <w:i w:val="false"/>
          <w:color w:val="000000"/>
          <w:sz w:val="28"/>
        </w:rPr>
        <w:t>
      заполнение формуляров лицам, родившимся за пределами республики, производится на основании свидетельств о рождении, оформленных согласно Конвенции, за исключением свидетельств о рождении, выданных загранучреждениями Республики Казахстан.</w:t>
      </w:r>
      <w:r>
        <w:br/>
      </w:r>
      <w:r>
        <w:rPr>
          <w:rFonts w:ascii="Times New Roman"/>
          <w:b w:val="false"/>
          <w:i w:val="false"/>
          <w:color w:val="000000"/>
          <w:sz w:val="28"/>
        </w:rPr>
        <w:t>
      Код «04» при заполнении формуляра указывается при перемене гражданином Ф.И.О. (при его наличии), при этом в полях 9, 10, 11 записываются данные прежнего удостоверения личности, в поле 5 - прежняя фамилия, а под полями 3 и 4 - прежние имя, отчество гражданина.</w:t>
      </w:r>
      <w:r>
        <w:br/>
      </w:r>
      <w:r>
        <w:rPr>
          <w:rFonts w:ascii="Times New Roman"/>
          <w:b w:val="false"/>
          <w:i w:val="false"/>
          <w:color w:val="000000"/>
          <w:sz w:val="28"/>
        </w:rPr>
        <w:t>
      При изменении Ф.И.О. (при его наличии) гражданина с внесением записи в акт гражданского состояния, данные свидетельства о перемене установочных данных указываются на свободном месте оборотной стороны формуляра. Выбранная при заключении либо расторжении брака фамилия гражданина указывается в соответствии с записью в свидетельстве о заключении (расторжении) брака, данные которого записываются на свободном месте оборотной стороны формуляра.</w:t>
      </w:r>
      <w:r>
        <w:br/>
      </w:r>
      <w:r>
        <w:rPr>
          <w:rFonts w:ascii="Times New Roman"/>
          <w:b w:val="false"/>
          <w:i w:val="false"/>
          <w:color w:val="000000"/>
          <w:sz w:val="28"/>
        </w:rPr>
        <w:t>
      Код «05» указывается при перемене гражданином даты рождения, при этом в полях 9, 10, 11 записываются данные прежнего удостоверения личности. На свободном месте оборотной стороны формуляра указываются данные свидетельства о перемене даты рождения.</w:t>
      </w:r>
      <w:r>
        <w:br/>
      </w:r>
      <w:r>
        <w:rPr>
          <w:rFonts w:ascii="Times New Roman"/>
          <w:b w:val="false"/>
          <w:i w:val="false"/>
          <w:color w:val="000000"/>
          <w:sz w:val="28"/>
        </w:rPr>
        <w:t>
      Заполнение формуляра на выдачу паспорта, удостоверения личности по изменению установочных данных (коды «04», «05», «06», «08») производится после вынесения заключения по перемене установочных данных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заключение о перемене установочных данных), за исключением случаев перемены фамилии по заключению (расторжению) брака, фамилий и отчеств лицам казахской национальности согласно национальным традициям.</w:t>
      </w:r>
      <w:r>
        <w:br/>
      </w:r>
      <w:r>
        <w:rPr>
          <w:rFonts w:ascii="Times New Roman"/>
          <w:b w:val="false"/>
          <w:i w:val="false"/>
          <w:color w:val="000000"/>
          <w:sz w:val="28"/>
        </w:rPr>
        <w:t>
      Для установления достоверности перемены установочных данных, уполномоченным сотрудником формируется проверочный материал:</w:t>
      </w:r>
      <w:r>
        <w:br/>
      </w:r>
      <w:r>
        <w:rPr>
          <w:rFonts w:ascii="Times New Roman"/>
          <w:b w:val="false"/>
          <w:i w:val="false"/>
          <w:color w:val="000000"/>
          <w:sz w:val="28"/>
        </w:rPr>
        <w:t>
      заявление гражданина в произвольной форме о перемене установочных данных;</w:t>
      </w:r>
      <w:r>
        <w:br/>
      </w:r>
      <w:r>
        <w:rPr>
          <w:rFonts w:ascii="Times New Roman"/>
          <w:b w:val="false"/>
          <w:i w:val="false"/>
          <w:color w:val="000000"/>
          <w:sz w:val="28"/>
        </w:rPr>
        <w:t>
      копия свидетельства о перемене установочных данных;</w:t>
      </w:r>
      <w:r>
        <w:br/>
      </w:r>
      <w:r>
        <w:rPr>
          <w:rFonts w:ascii="Times New Roman"/>
          <w:b w:val="false"/>
          <w:i w:val="false"/>
          <w:color w:val="000000"/>
          <w:sz w:val="28"/>
        </w:rPr>
        <w:t>
      копия повторного свидетельства о рождении (при его наличии);</w:t>
      </w:r>
      <w:r>
        <w:br/>
      </w:r>
      <w:r>
        <w:rPr>
          <w:rFonts w:ascii="Times New Roman"/>
          <w:b w:val="false"/>
          <w:i w:val="false"/>
          <w:color w:val="000000"/>
          <w:sz w:val="28"/>
        </w:rPr>
        <w:t>
      копия актовой записи о рождении (при предъявлении гражданином повторного свидетельства о рождении).</w:t>
      </w:r>
      <w:r>
        <w:br/>
      </w:r>
      <w:r>
        <w:rPr>
          <w:rFonts w:ascii="Times New Roman"/>
          <w:b w:val="false"/>
          <w:i w:val="false"/>
          <w:color w:val="000000"/>
          <w:sz w:val="28"/>
        </w:rPr>
        <w:t>
      При подтверждении обоснованности заявления о перемене установочных данных, уполномоченным сотрудником в срок до двух рабочих дней выносится заключение о перемене установочных данных, которое утверждается начальником Управления (отдела) внутренних дел или его заместителем. Регистрация заключения производится в журнале регистрации заключений по перемене установочных данных, национальности, места рождения, по проверке личности и выдаче документов, удостоверяющих личность, об утрате паспорта образца 1974 года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(далее - журнал регистрации заключений). Проверочный материал формируется в отдельное номенклатурное дело.</w:t>
      </w:r>
      <w:r>
        <w:br/>
      </w:r>
      <w:r>
        <w:rPr>
          <w:rFonts w:ascii="Times New Roman"/>
          <w:b w:val="false"/>
          <w:i w:val="false"/>
          <w:color w:val="000000"/>
          <w:sz w:val="28"/>
        </w:rPr>
        <w:t>
      Код «06» указывается в случае обнаружения неточностей в записях в выпущенных документах, удостоверяющих личность. В полях 9, 10, 11 записываются данные удостоверения личности, в котором обнаружена неточность, или паспорта, если он оформлялся отдельно от удостоверения личности.</w:t>
      </w:r>
      <w:r>
        <w:br/>
      </w:r>
      <w:r>
        <w:rPr>
          <w:rFonts w:ascii="Times New Roman"/>
          <w:b w:val="false"/>
          <w:i w:val="false"/>
          <w:color w:val="000000"/>
          <w:sz w:val="28"/>
        </w:rPr>
        <w:t>
      Если в изготовленных документах, удостоверяющих личность, допущен производственный брак, то с вновь оформленным формуляром в ДМП МВД отдельным реестром без включения в общие списки направляется прежний формуляр и документ с допущенной ошибкой, а изготовление повторных документов, удостоверяющих личность, производится за счет РГП «ИПЦ». После изготовления нового документа прежний (с ошибкой) уничтожается в РГП «ИПЦ» как производственный брак, а оба формуляра с изготовленным документом возвращаются по месту их заполнения. Если неточности в записях допущены по вине уполномоченных сотрудников при заполнении формуляра, в ДМП МВД направляется вновь оформленный формуляр с приложением копии документа, подтверждающего правильность внесенных сведений. На оборотной стороне формуляра производится запись с указанием поля, в котором была обнаружена ошибка, заверяемая паспортной гербовой печатью, документ с допущенной ошибкой уничтожается.</w:t>
      </w:r>
      <w:r>
        <w:br/>
      </w:r>
      <w:r>
        <w:rPr>
          <w:rFonts w:ascii="Times New Roman"/>
          <w:b w:val="false"/>
          <w:i w:val="false"/>
          <w:color w:val="000000"/>
          <w:sz w:val="28"/>
        </w:rPr>
        <w:t xml:space="preserve">
      При выявлении несоответствия фотографии гражданина в базе данных с фотоизображением в документе, удостоверяющим личность, уполномоченным сотрудником заполняется формуляр по коду «06» после проведения проверки личности документируемого и причин несоответствия в документах. </w:t>
      </w:r>
      <w:r>
        <w:br/>
      </w:r>
      <w:r>
        <w:rPr>
          <w:rFonts w:ascii="Times New Roman"/>
          <w:b w:val="false"/>
          <w:i w:val="false"/>
          <w:color w:val="000000"/>
          <w:sz w:val="28"/>
        </w:rPr>
        <w:t>
      Для подтверждения личности составляется протокол опознания личности гражданина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(далее - протокол опознания личности). Протокол опознания личности составляется по его фотокарточке, предъявляемой одновременно с фотокарточками других лиц, по возможности сходных по внешности с опознаваемым, в количестве не менее трех, с привлечением близких родственников либо лиц, знающих гражданина не менее 10 лет.</w:t>
      </w:r>
      <w:r>
        <w:br/>
      </w:r>
      <w:r>
        <w:rPr>
          <w:rFonts w:ascii="Times New Roman"/>
          <w:b w:val="false"/>
          <w:i w:val="false"/>
          <w:color w:val="000000"/>
          <w:sz w:val="28"/>
        </w:rPr>
        <w:t>
      В течение двух рабочих дней выносится заключение и направляется в ДМП МВД вместе с формуляром и актом об уничтожении недействительного документа, составленным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(далее - акт об уничтожении) с указанием причин недействительности документа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Регистрация заключения производится в журнале регистрации заключений.</w:t>
      </w:r>
      <w:r>
        <w:br/>
      </w:r>
      <w:r>
        <w:rPr>
          <w:rFonts w:ascii="Times New Roman"/>
          <w:b w:val="false"/>
          <w:i w:val="false"/>
          <w:color w:val="000000"/>
          <w:sz w:val="28"/>
        </w:rPr>
        <w:t>
      Код «07» указывается в случаях непригодности документа к использованию (порча, ветхость, технические дефекты, использование всех страниц паспорта, отсутствие ИИН в документе, удостоверяющем личность).</w:t>
      </w:r>
      <w:r>
        <w:br/>
      </w:r>
      <w:r>
        <w:rPr>
          <w:rFonts w:ascii="Times New Roman"/>
          <w:b w:val="false"/>
          <w:i w:val="false"/>
          <w:color w:val="000000"/>
          <w:sz w:val="28"/>
        </w:rPr>
        <w:t>
      Непригодный к использованию документ в связи с порчей, ветхостью, невозможностью идентификации личности изымается при заполнении формуляра, по желанию гражданина выдается временное удостоверение личности.</w:t>
      </w:r>
      <w:r>
        <w:br/>
      </w:r>
      <w:r>
        <w:rPr>
          <w:rFonts w:ascii="Times New Roman"/>
          <w:b w:val="false"/>
          <w:i w:val="false"/>
          <w:color w:val="000000"/>
          <w:sz w:val="28"/>
        </w:rPr>
        <w:t>
      Также, код «07» указывается при оформлении формуляра на основании документа, введенного в разряд недействительных в базе данных по причине «невостребованный».</w:t>
      </w:r>
      <w:r>
        <w:br/>
      </w:r>
      <w:r>
        <w:rPr>
          <w:rFonts w:ascii="Times New Roman"/>
          <w:b w:val="false"/>
          <w:i w:val="false"/>
          <w:color w:val="000000"/>
          <w:sz w:val="28"/>
        </w:rPr>
        <w:t>
      Код «08» указывается при заполнении формуляра, в связи с изменением гражданином своей национальности.</w:t>
      </w:r>
      <w:r>
        <w:br/>
      </w:r>
      <w:r>
        <w:rPr>
          <w:rFonts w:ascii="Times New Roman"/>
          <w:b w:val="false"/>
          <w:i w:val="false"/>
          <w:color w:val="000000"/>
          <w:sz w:val="28"/>
        </w:rPr>
        <w:t>
      При оформлении формуляра по коду «08» следует руководствоваться следующим:</w:t>
      </w:r>
      <w:r>
        <w:br/>
      </w:r>
      <w:r>
        <w:rPr>
          <w:rFonts w:ascii="Times New Roman"/>
          <w:b w:val="false"/>
          <w:i w:val="false"/>
          <w:color w:val="000000"/>
          <w:sz w:val="28"/>
        </w:rPr>
        <w:t>
      изменение записи о национальности, в паспортах и удостоверениях личности граждан, производится по их письменному заявлению на основании свидетельства о рождении и других документов, подтверждающих обоснованность ходатайства.</w:t>
      </w:r>
      <w:r>
        <w:br/>
      </w:r>
      <w:r>
        <w:rPr>
          <w:rFonts w:ascii="Times New Roman"/>
          <w:b w:val="false"/>
          <w:i w:val="false"/>
          <w:color w:val="000000"/>
          <w:sz w:val="28"/>
        </w:rPr>
        <w:t>
      запись о национальности в паспорте и удостоверении личности производится в соответствии с национальностью родителей. При различных национальностях родителей гражданин Республики Казахстан добровольно выбирает национальность по отцу или матери.</w:t>
      </w:r>
      <w:r>
        <w:br/>
      </w:r>
      <w:r>
        <w:rPr>
          <w:rFonts w:ascii="Times New Roman"/>
          <w:b w:val="false"/>
          <w:i w:val="false"/>
          <w:color w:val="000000"/>
          <w:sz w:val="28"/>
        </w:rPr>
        <w:t>
      в дальнейшем по заявлению, национальность изменяется только на национальность другого родителя.</w:t>
      </w:r>
      <w:r>
        <w:br/>
      </w:r>
      <w:r>
        <w:rPr>
          <w:rFonts w:ascii="Times New Roman"/>
          <w:b w:val="false"/>
          <w:i w:val="false"/>
          <w:color w:val="000000"/>
          <w:sz w:val="28"/>
        </w:rPr>
        <w:t>
      В виде исключения разрешается изменение записи о национальности в паспортах, удостоверениях личности граждан Республики Казахстан, насильственно переселенных в период репрессий на территорию Республики Казахстан. Изменение национальности производится на основании справок о реабилитации, выдаваемых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14 апреля 1993 года «О реабилитации жертв массовых политических репрессий».</w:t>
      </w:r>
      <w:r>
        <w:br/>
      </w:r>
      <w:r>
        <w:rPr>
          <w:rFonts w:ascii="Times New Roman"/>
          <w:b w:val="false"/>
          <w:i w:val="false"/>
          <w:color w:val="000000"/>
          <w:sz w:val="28"/>
        </w:rPr>
        <w:t>
      Формуляр заполняется после подтверждения обоснованности заявления об изменении национальности и вынесенного в срок до двух рабочих дней заключения по изменению национальности, утвержденного начальником Управления (отдела) внутренних дел или его заместителем и регистрируется в журнале регистрации заключений. Проверочный материал формируется в отдельное номенклатурное дело.</w:t>
      </w:r>
      <w:r>
        <w:br/>
      </w:r>
      <w:r>
        <w:rPr>
          <w:rFonts w:ascii="Times New Roman"/>
          <w:b w:val="false"/>
          <w:i w:val="false"/>
          <w:color w:val="000000"/>
          <w:sz w:val="28"/>
        </w:rPr>
        <w:t>
      В полях 9, 10, 11 формуляра записываются данные прежнего удостоверения личности (или паспорта - для проживающих за границей), а на свободном месте оборотной стороны формуляра записываются номер и дата заключения по изменению национальности, которые заверяются паспортной гербовой печатью. В поле 8 записывается новая национальность гражданина, а под полем 8 - прежняя национальность.</w:t>
      </w:r>
      <w:r>
        <w:br/>
      </w:r>
      <w:r>
        <w:rPr>
          <w:rFonts w:ascii="Times New Roman"/>
          <w:b w:val="false"/>
          <w:i w:val="false"/>
          <w:color w:val="000000"/>
          <w:sz w:val="28"/>
        </w:rPr>
        <w:t>
      Одновременно при оформлении формуляра по коду «08» уполномоченным сотрудником гражданину выдается справка об изменении записи о национальности, которая предъявляется в органы регистрации актов гражданского состояния (далее - РАГС) по месту постоянного жительства для внесения изменений в сведения о национальности в соответствующих записях актов гражданского состояния.</w:t>
      </w:r>
      <w:r>
        <w:br/>
      </w:r>
      <w:r>
        <w:rPr>
          <w:rFonts w:ascii="Times New Roman"/>
          <w:b w:val="false"/>
          <w:i w:val="false"/>
          <w:color w:val="000000"/>
          <w:sz w:val="28"/>
        </w:rPr>
        <w:t>
      Этот же код «08» указывается при заполнении формуляра, когда гражданин меняет документы, удостоверяющие личность, в связи с желанием не указывать в них национальность. Поле 8 не заполняется, в нем проставляется код «999».</w:t>
      </w:r>
      <w:r>
        <w:br/>
      </w:r>
      <w:r>
        <w:rPr>
          <w:rFonts w:ascii="Times New Roman"/>
          <w:b w:val="false"/>
          <w:i w:val="false"/>
          <w:color w:val="000000"/>
          <w:sz w:val="28"/>
        </w:rPr>
        <w:t>
      Код «09» указывается при заполнении формуляра по причине утраты гражданином удостоверения личности.</w:t>
      </w:r>
      <w:r>
        <w:br/>
      </w:r>
      <w:r>
        <w:rPr>
          <w:rFonts w:ascii="Times New Roman"/>
          <w:b w:val="false"/>
          <w:i w:val="false"/>
          <w:color w:val="000000"/>
          <w:sz w:val="28"/>
        </w:rPr>
        <w:t>
      Граждане, утратившие удостоверения личности, подают в органы внутренних дел письменное заявление с указанием где, когда и при каких обстоятельствах утрачен документ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Проверка на подтверждение личности и выдачу сведений об утраченном удостоверении личности производится уполномоченным сотрудником в базе данных.</w:t>
      </w:r>
      <w:r>
        <w:br/>
      </w:r>
      <w:r>
        <w:rPr>
          <w:rFonts w:ascii="Times New Roman"/>
          <w:b w:val="false"/>
          <w:i w:val="false"/>
          <w:color w:val="000000"/>
          <w:sz w:val="28"/>
        </w:rPr>
        <w:t>
      При отсутствии формуляра в картотеке, составляется акт об его утрате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Для подтверждения личности и сведений об утраченном удостоверении личности, из ДМП МВД запрашивается информация из базы данных с фотографией, заверенная паспортной гербовой печатью ДМП МВД.</w:t>
      </w:r>
      <w:r>
        <w:br/>
      </w:r>
      <w:r>
        <w:rPr>
          <w:rFonts w:ascii="Times New Roman"/>
          <w:b w:val="false"/>
          <w:i w:val="false"/>
          <w:color w:val="000000"/>
          <w:sz w:val="28"/>
        </w:rPr>
        <w:t>
      В случае обращения граждан, утраченные удостоверения личности которых получены в других регионах, подразделения миграционной полиции, в которых отсутствуют РП ДРН, направляют запрос о предоставлении копии формуляра,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с фотографией для подтверждения ее тождественности владельцу документа и выдачи сведений об утраченном документе.</w:t>
      </w:r>
      <w:r>
        <w:br/>
      </w:r>
      <w:r>
        <w:rPr>
          <w:rFonts w:ascii="Times New Roman"/>
          <w:b w:val="false"/>
          <w:i w:val="false"/>
          <w:color w:val="000000"/>
          <w:sz w:val="28"/>
        </w:rPr>
        <w:t>
      Запросы, связанные с утратой документов, удостоверяющих личность, паспортов бывшего СССР образца 1974 года направляются не позднее следующего рабочего дня после поступления заявлений граждан, а ответы на запрос о предоставлении копии формуляра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высылаются инициаторам запросов не позднее 48 часов после их поступления.</w:t>
      </w:r>
      <w:r>
        <w:br/>
      </w:r>
      <w:r>
        <w:rPr>
          <w:rFonts w:ascii="Times New Roman"/>
          <w:b w:val="false"/>
          <w:i w:val="false"/>
          <w:color w:val="000000"/>
          <w:sz w:val="28"/>
        </w:rPr>
        <w:t>
      В полях 9, 10, 11 формуляра записываются данные утраченного удостоверения личности. При наличии паспорта в полях 9, 10, 11 указываются данные имеющегося паспорта. На оборотной стороне формуляра записывается номер и дата заявления гражданина по восстановлению утраченного документа.</w:t>
      </w:r>
      <w:r>
        <w:br/>
      </w:r>
      <w:r>
        <w:rPr>
          <w:rFonts w:ascii="Times New Roman"/>
          <w:b w:val="false"/>
          <w:i w:val="false"/>
          <w:color w:val="000000"/>
          <w:sz w:val="28"/>
        </w:rPr>
        <w:t>
      При наличии у гражданина одного из документов, удостоверяющих личность (удостоверения личности или паспорта) идентификация личности производится в базе данных по имеющемуся документу.</w:t>
      </w:r>
      <w:r>
        <w:br/>
      </w:r>
      <w:r>
        <w:rPr>
          <w:rFonts w:ascii="Times New Roman"/>
          <w:b w:val="false"/>
          <w:i w:val="false"/>
          <w:color w:val="000000"/>
          <w:sz w:val="28"/>
        </w:rPr>
        <w:t>
      Код «10» указывается при перемене гражданином юридического адреса, когда в удостоверении личности старого образца указан полный юридический адрес (город, район, улица, дом, квартира), который не соответствует новому адресу регистрации.</w:t>
      </w:r>
      <w:r>
        <w:br/>
      </w:r>
      <w:r>
        <w:rPr>
          <w:rFonts w:ascii="Times New Roman"/>
          <w:b w:val="false"/>
          <w:i w:val="false"/>
          <w:color w:val="000000"/>
          <w:sz w:val="28"/>
        </w:rPr>
        <w:t>
      В полях 9, 10, 11 записываются данные удостоверения личности гражданина и заполняется поле 14 (прежний адрес регистрации).</w:t>
      </w:r>
      <w:r>
        <w:br/>
      </w:r>
      <w:r>
        <w:rPr>
          <w:rFonts w:ascii="Times New Roman"/>
          <w:b w:val="false"/>
          <w:i w:val="false"/>
          <w:color w:val="000000"/>
          <w:sz w:val="28"/>
        </w:rPr>
        <w:t>
      Код «11» при заполнении формуляра указывается в случаях, если удостоверение личности и паспорт оформляются впервые: при предъявлении паспорта бывшего СССР образца 1974 года или его восстановления по утрате, удостоверения лица без гражданства, свидетельства о рождении лицами старше 18 лет, ходатайствующими впервые о выдаче им документов, удостоверяющих личность.</w:t>
      </w:r>
      <w:r>
        <w:br/>
      </w:r>
      <w:r>
        <w:rPr>
          <w:rFonts w:ascii="Times New Roman"/>
          <w:b w:val="false"/>
          <w:i w:val="false"/>
          <w:color w:val="000000"/>
          <w:sz w:val="28"/>
        </w:rPr>
        <w:t>
      Для оформления формуляра по коду «11» устанавливается следующий порядок:</w:t>
      </w:r>
      <w:r>
        <w:br/>
      </w:r>
      <w:r>
        <w:rPr>
          <w:rFonts w:ascii="Times New Roman"/>
          <w:b w:val="false"/>
          <w:i w:val="false"/>
          <w:color w:val="000000"/>
          <w:sz w:val="28"/>
        </w:rPr>
        <w:t>
      по паспортам бывшего СССР образца 1974 года от граждан принимаются заявление в произвольной форме с указанием причин несвоевременного получения документов, удостоверяющих личность, подробная автобиография с указанием всех мест проживания, учебы, работы, паспорт бывшего СССР образца 1974 года.</w:t>
      </w:r>
      <w:r>
        <w:br/>
      </w:r>
      <w:r>
        <w:rPr>
          <w:rFonts w:ascii="Times New Roman"/>
          <w:b w:val="false"/>
          <w:i w:val="false"/>
          <w:color w:val="000000"/>
          <w:sz w:val="28"/>
        </w:rPr>
        <w:t>
      Копия паспорта бывшего СССР образца 1974 года, заверенная уполномоченным сотрудником, в порядке, установленном </w:t>
      </w:r>
      <w:r>
        <w:rPr>
          <w:rFonts w:ascii="Times New Roman"/>
          <w:b w:val="false"/>
          <w:i w:val="false"/>
          <w:color w:val="000000"/>
          <w:sz w:val="28"/>
        </w:rPr>
        <w:t>пунктом 12</w:t>
      </w:r>
      <w:r>
        <w:rPr>
          <w:rFonts w:ascii="Times New Roman"/>
          <w:b w:val="false"/>
          <w:i w:val="false"/>
          <w:color w:val="000000"/>
          <w:sz w:val="28"/>
        </w:rPr>
        <w:t xml:space="preserve"> настоящих Правил, приобщается к проверочному материалу.</w:t>
      </w:r>
      <w:r>
        <w:br/>
      </w:r>
      <w:r>
        <w:rPr>
          <w:rFonts w:ascii="Times New Roman"/>
          <w:b w:val="false"/>
          <w:i w:val="false"/>
          <w:color w:val="000000"/>
          <w:sz w:val="28"/>
        </w:rPr>
        <w:t>
      При возникновении сомнений в подлинности штампов регистрации в паспортах, либо их отсутствии, уполномоченным сотрудником производится проверка гражданина на законность регистрации на территории Республики Казахстан для подтверждения гражданства. Сведения о регистрации проверяются по адресно-справочному архиву территориальных органов внутренних дел, по хозяйственным книгам сельских, аульных округов. Для выяснения факта регистрации производятся запросы по прежним местам проживания.</w:t>
      </w:r>
      <w:r>
        <w:br/>
      </w:r>
      <w:r>
        <w:rPr>
          <w:rFonts w:ascii="Times New Roman"/>
          <w:b w:val="false"/>
          <w:i w:val="false"/>
          <w:color w:val="000000"/>
          <w:sz w:val="28"/>
        </w:rPr>
        <w:t>
      Для подтверждения выдачи паспорта данному лицу и тождественности фотографий, а также осуществления проверки на предмет наличия особых отметок (о гражданстве иностранного государства, обмене, утрате паспорта, запросах компетентных органов) в орган, выдавший данный паспорт, уполномоченным сотрудником, направляется запрос о предоставлении копии формы-1 согласно </w:t>
      </w:r>
      <w:r>
        <w:rPr>
          <w:rFonts w:ascii="Times New Roman"/>
          <w:b w:val="false"/>
          <w:i w:val="false"/>
          <w:color w:val="000000"/>
          <w:sz w:val="28"/>
        </w:rPr>
        <w:t>приложению 11</w:t>
      </w:r>
      <w:r>
        <w:rPr>
          <w:rFonts w:ascii="Times New Roman"/>
          <w:b w:val="false"/>
          <w:i w:val="false"/>
          <w:color w:val="000000"/>
          <w:sz w:val="28"/>
        </w:rPr>
        <w:t xml:space="preserve"> настоящих Правил с фотографией и записи из книги формы-2 учета паспортов образца 1974 года (далее – книга ф-2), подтверждающей его выдачу. Ответ на запрос направляется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Копия формы-1 и сведения с записью из книги ф-2, заверенные паспортной гербовой печатью, приобщаются к проверочному материалу.</w:t>
      </w:r>
      <w:r>
        <w:br/>
      </w:r>
      <w:r>
        <w:rPr>
          <w:rFonts w:ascii="Times New Roman"/>
          <w:b w:val="false"/>
          <w:i w:val="false"/>
          <w:color w:val="000000"/>
          <w:sz w:val="28"/>
        </w:rPr>
        <w:t>
      Уполномоченным сотрудником производится проверка гражданина по учетам выхода из гражданства Республики Казахстан, либо его утраты, выезда на постоянное место жительство за пределы республики, регистрации на территории республики как иностранца. Сведения по проверке приобщаются к проверочному материалу.</w:t>
      </w:r>
      <w:r>
        <w:br/>
      </w:r>
      <w:r>
        <w:rPr>
          <w:rFonts w:ascii="Times New Roman"/>
          <w:b w:val="false"/>
          <w:i w:val="false"/>
          <w:color w:val="000000"/>
          <w:sz w:val="28"/>
        </w:rPr>
        <w:t>
      Для установления личности уполномоченным сотрудником составляется протокол опознания личности гражданина согласно </w:t>
      </w:r>
      <w:r>
        <w:rPr>
          <w:rFonts w:ascii="Times New Roman"/>
          <w:b w:val="false"/>
          <w:i w:val="false"/>
          <w:color w:val="000000"/>
          <w:sz w:val="28"/>
        </w:rPr>
        <w:t>приложению 6</w:t>
      </w:r>
      <w:r>
        <w:rPr>
          <w:rFonts w:ascii="Times New Roman"/>
          <w:b w:val="false"/>
          <w:i w:val="false"/>
          <w:color w:val="000000"/>
          <w:sz w:val="28"/>
        </w:rPr>
        <w:t xml:space="preserve"> настоящих Правил по его фотокарточке, предъявляемой одновременно с фотокарточками других лиц, по возможности сходных по внешности с опознаваемым, в количестве не менее трех, с привлечением близких родственников либо лиц, знающих гражданина не менее 10 лет.</w:t>
      </w:r>
      <w:r>
        <w:br/>
      </w:r>
      <w:r>
        <w:rPr>
          <w:rFonts w:ascii="Times New Roman"/>
          <w:b w:val="false"/>
          <w:i w:val="false"/>
          <w:color w:val="000000"/>
          <w:sz w:val="28"/>
        </w:rPr>
        <w:t>
      При установлении личности гражданина и подтверждении принадлежности к гражданству Республики Казахстан, уполномоченным сотрудником выносится заключение по установлению личности и выдаче документов, удостоверяющих личность гражданина Республики Казахстан,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настоящих Правил (далее - заключение по установлению личности), которое регистрируется в журнале регистрации заключений, а номер и дата указываются на свободном месте оборотной стороны формуляра и заверяются паспортной гербовой печатью. </w:t>
      </w:r>
      <w:r>
        <w:br/>
      </w:r>
      <w:r>
        <w:rPr>
          <w:rFonts w:ascii="Times New Roman"/>
          <w:b w:val="false"/>
          <w:i w:val="false"/>
          <w:color w:val="000000"/>
          <w:sz w:val="28"/>
        </w:rPr>
        <w:t>
      При отсутствии документов, подтверждающих постоянную регистрацию на территории Республики Казахстан, в том числе и на 1 марта 1992 года, если граждане были сняты с регистрационного учета в Республике Казахстан и в течение девяти месяцев не зарегистрировались по новому месту пребывания на территории Республики Казахстан, уполномоченным сотрудником производится проверка гражданина на определение его гражданства.</w:t>
      </w:r>
      <w:r>
        <w:br/>
      </w:r>
      <w:r>
        <w:rPr>
          <w:rFonts w:ascii="Times New Roman"/>
          <w:b w:val="false"/>
          <w:i w:val="false"/>
          <w:color w:val="000000"/>
          <w:sz w:val="28"/>
        </w:rPr>
        <w:t>
      По завершению проверки гражданам выдается справка (далее - справка формы-5), подтверждающая принадлежность к гражданству Республики Казахстан, по форме согласно приложению к </w:t>
      </w:r>
      <w:r>
        <w:rPr>
          <w:rFonts w:ascii="Times New Roman"/>
          <w:b w:val="false"/>
          <w:i w:val="false"/>
          <w:color w:val="000000"/>
          <w:sz w:val="28"/>
        </w:rPr>
        <w:t>Инструкции</w:t>
      </w:r>
      <w:r>
        <w:rPr>
          <w:rFonts w:ascii="Times New Roman"/>
          <w:b w:val="false"/>
          <w:i w:val="false"/>
          <w:color w:val="000000"/>
          <w:sz w:val="28"/>
        </w:rPr>
        <w:t xml:space="preserve"> по рассмотрению органами внутренних дел Республики Казахстан вопросов, связанных с гражданством Республики Казахстан, утвержденной приказом Министра внутренних дел Республики Казахстан от 23 августа 2002 года № 556, зарегистрированным в Реестре государственной регистрации нормативных правовых актов № 2045 (далее – приказ МВД № 556 от 23.08.2002 года).</w:t>
      </w:r>
      <w:r>
        <w:br/>
      </w:r>
      <w:r>
        <w:rPr>
          <w:rFonts w:ascii="Times New Roman"/>
          <w:b w:val="false"/>
          <w:i w:val="false"/>
          <w:color w:val="000000"/>
          <w:sz w:val="28"/>
        </w:rPr>
        <w:t>
      Справка формы-5 является основанием для принятия решения о документировании паспортом и удостоверением личности гражданина Республики Казахстан, при наличии справки формы-5 и копии формы-1, подтверждающей выдачу паспорта бывшего СССР образца 1974 года, формирование проверочного материала не производится, при этом копия формы-1 предоставляется отделом гражданства и иммиграции вместе со справкой формы-5.</w:t>
      </w:r>
      <w:r>
        <w:br/>
      </w:r>
      <w:r>
        <w:rPr>
          <w:rFonts w:ascii="Times New Roman"/>
          <w:b w:val="false"/>
          <w:i w:val="false"/>
          <w:color w:val="000000"/>
          <w:sz w:val="28"/>
        </w:rPr>
        <w:t>
      При оформлении формуляра номер, дата и орган выдачи справки формы-5 указываются на свободном месте оборотной стороны формуляра и заверяются паспортной гербовой печатью.</w:t>
      </w:r>
      <w:r>
        <w:br/>
      </w:r>
      <w:r>
        <w:rPr>
          <w:rFonts w:ascii="Times New Roman"/>
          <w:b w:val="false"/>
          <w:i w:val="false"/>
          <w:color w:val="000000"/>
          <w:sz w:val="28"/>
        </w:rPr>
        <w:t>
      Для оформления формуляра по коду «11», в связи с утратой паспорта бывшего СССР образца 1974 года от граждан принимаются:</w:t>
      </w:r>
      <w:r>
        <w:br/>
      </w:r>
      <w:r>
        <w:rPr>
          <w:rFonts w:ascii="Times New Roman"/>
          <w:b w:val="false"/>
          <w:i w:val="false"/>
          <w:color w:val="000000"/>
          <w:sz w:val="28"/>
        </w:rPr>
        <w:t>
      заявление в произвольной форме с указанием причин утраты и несвоевременного получения документов, удостоверяющих личность;</w:t>
      </w:r>
      <w:r>
        <w:br/>
      </w:r>
      <w:r>
        <w:rPr>
          <w:rFonts w:ascii="Times New Roman"/>
          <w:b w:val="false"/>
          <w:i w:val="false"/>
          <w:color w:val="000000"/>
          <w:sz w:val="28"/>
        </w:rPr>
        <w:t>
      подробная автобиография с указанием всех мест проживания, учебы, работы.</w:t>
      </w:r>
      <w:r>
        <w:br/>
      </w:r>
      <w:r>
        <w:rPr>
          <w:rFonts w:ascii="Times New Roman"/>
          <w:b w:val="false"/>
          <w:i w:val="false"/>
          <w:color w:val="000000"/>
          <w:sz w:val="28"/>
        </w:rPr>
        <w:t>
      Уполномоченным сотрудником производится проверка подтверждения выдачи паспорта данному лицу и тождественности фотографий, проверка гражданина на законность регистрации на территории Республики Казахстан для подтверждения гражданства Республики Казахстан, а также на предмет выхода из гражданства Республики Казахстан, либо его утраты, выезда на постоянное место жительства за пределы республики, регистрации на территории республики как иностранца. Сведения по проверке приобщаются к проверочному материалу.</w:t>
      </w:r>
      <w:r>
        <w:br/>
      </w:r>
      <w:r>
        <w:rPr>
          <w:rFonts w:ascii="Times New Roman"/>
          <w:b w:val="false"/>
          <w:i w:val="false"/>
          <w:color w:val="000000"/>
          <w:sz w:val="28"/>
        </w:rPr>
        <w:t>
      Составляется протокол опознания личности гражданина по его фотокарточке, предъявляемой одновременно с фотокарточками других лиц, по возможности сходных по внешности с опознаваемым, в количестве не менее трех, с привлечением близких родственников либо лиц, знающих гражданина не менее 10 лет.</w:t>
      </w:r>
      <w:r>
        <w:br/>
      </w:r>
      <w:r>
        <w:rPr>
          <w:rFonts w:ascii="Times New Roman"/>
          <w:b w:val="false"/>
          <w:i w:val="false"/>
          <w:color w:val="000000"/>
          <w:sz w:val="28"/>
        </w:rPr>
        <w:t>
      На основании заявлений граждан об утрате паспортов бывшего СССР образца 1974 года заводится дело об утрате паспорта образца 1974 года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Данному делу присваивается регистрационный номер: числитель - регистрационный номер заявлений, знаменатель - порядковый номер дела в текущем году. Дела об утрате паспортов бывшего СССР образца 1974 года регистрируются в журнале регистрации дел об утрате паспортов образца 1974 года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При установлении личности гражданина и подтверждении принадлежности к гражданству Республики Казахстан, уполномоченным сотрудником в течение двух рабочих дней выносится заключение по результатам проверки личности и выдаче документов, удостоверяющих личность, которое утверждается начальником Управления (отдела) внутренних дел либо его заместителем и регистрируется в журнале регистрации заключений.</w:t>
      </w:r>
      <w:r>
        <w:br/>
      </w:r>
      <w:r>
        <w:rPr>
          <w:rFonts w:ascii="Times New Roman"/>
          <w:b w:val="false"/>
          <w:i w:val="false"/>
          <w:color w:val="000000"/>
          <w:sz w:val="28"/>
        </w:rPr>
        <w:t>
      В полях 9, 10, 11 формуляра записываются данные утраченного паспорта бывшего СССР образца 1974 года, а на свободном месте оборотной стороны формуляра номер и дата дела об утрате, которые заверяются паспортной гербовой печатью.</w:t>
      </w:r>
      <w:r>
        <w:br/>
      </w:r>
      <w:r>
        <w:rPr>
          <w:rFonts w:ascii="Times New Roman"/>
          <w:b w:val="false"/>
          <w:i w:val="false"/>
          <w:color w:val="000000"/>
          <w:sz w:val="28"/>
        </w:rPr>
        <w:t>
      При отсутствии документов, подтверждающих постоянную регистрацию на территории Республики Казахстан, в том числе и на 1 марта 1992 года, если граждане были сняты с регистрационного учета в Республике Казахстан и в течение девяти месяцев не зарегистрировались по новому месту пребывания на территории Республики Казахстан, производится проверка гражданина на определение его гражданства, по завершению которой ему выдается справка формы-5, являющаяся основанием для принятия решения об оформлении формуляра для изготовления удостоверения личности (и паспорта) гражданина Республики Казахстан.</w:t>
      </w:r>
      <w:r>
        <w:br/>
      </w:r>
      <w:r>
        <w:rPr>
          <w:rFonts w:ascii="Times New Roman"/>
          <w:b w:val="false"/>
          <w:i w:val="false"/>
          <w:color w:val="000000"/>
          <w:sz w:val="28"/>
        </w:rPr>
        <w:t>
      При наличии справки формы-5 и копии формы-1, подтверждающей выдачу паспорта бывшего СССР образца 1974 года, формирование проверочного материала не производится, при этом копия формы-1 предоставляется отделом гражданства и иммиграции вместе со справкой формы-5.</w:t>
      </w:r>
      <w:r>
        <w:br/>
      </w:r>
      <w:r>
        <w:rPr>
          <w:rFonts w:ascii="Times New Roman"/>
          <w:b w:val="false"/>
          <w:i w:val="false"/>
          <w:color w:val="000000"/>
          <w:sz w:val="28"/>
        </w:rPr>
        <w:t>
      При оформлении формуляра номер, дата и орган выдачи справки формы-5 указываются на свободном месте оборотной стороны формуляра и заверяются паспортной гербовой печатью.</w:t>
      </w:r>
      <w:r>
        <w:br/>
      </w:r>
      <w:r>
        <w:rPr>
          <w:rFonts w:ascii="Times New Roman"/>
          <w:b w:val="false"/>
          <w:i w:val="false"/>
          <w:color w:val="000000"/>
          <w:sz w:val="28"/>
        </w:rPr>
        <w:t>
      Оформление формуляра лицам старше 18 лет, ходатайствующим впервые о выдаче им документов, удостоверяющих личность, и предъявившим свидетельство о рождении, осуществляется после проверки их личности и подтверждения принадлежности к гражданству Республики Казахстан.</w:t>
      </w:r>
      <w:r>
        <w:br/>
      </w:r>
      <w:r>
        <w:rPr>
          <w:rFonts w:ascii="Times New Roman"/>
          <w:b w:val="false"/>
          <w:i w:val="false"/>
          <w:color w:val="000000"/>
          <w:sz w:val="28"/>
        </w:rPr>
        <w:t>
      Для оформления формуляра по коду «11» указанной категории лиц от гражданина принимаются:</w:t>
      </w:r>
      <w:r>
        <w:br/>
      </w:r>
      <w:r>
        <w:rPr>
          <w:rFonts w:ascii="Times New Roman"/>
          <w:b w:val="false"/>
          <w:i w:val="false"/>
          <w:color w:val="000000"/>
          <w:sz w:val="28"/>
        </w:rPr>
        <w:t>
      заявление в произвольной форме с указанием причин несвоевременного получения документа, удостоверяющего личность;</w:t>
      </w:r>
      <w:r>
        <w:br/>
      </w:r>
      <w:r>
        <w:rPr>
          <w:rFonts w:ascii="Times New Roman"/>
          <w:b w:val="false"/>
          <w:i w:val="false"/>
          <w:color w:val="000000"/>
          <w:sz w:val="28"/>
        </w:rPr>
        <w:t>
      подробная автобиография с указанием всех мест проживания, учебы, работы;</w:t>
      </w:r>
      <w:r>
        <w:br/>
      </w:r>
      <w:r>
        <w:rPr>
          <w:rFonts w:ascii="Times New Roman"/>
          <w:b w:val="false"/>
          <w:i w:val="false"/>
          <w:color w:val="000000"/>
          <w:sz w:val="28"/>
        </w:rPr>
        <w:t>
      свидетельство о рождении;</w:t>
      </w:r>
      <w:r>
        <w:br/>
      </w:r>
      <w:r>
        <w:rPr>
          <w:rFonts w:ascii="Times New Roman"/>
          <w:b w:val="false"/>
          <w:i w:val="false"/>
          <w:color w:val="000000"/>
          <w:sz w:val="28"/>
        </w:rPr>
        <w:t>
      документ, удостоверяющий личность одного из родителей.</w:t>
      </w:r>
      <w:r>
        <w:br/>
      </w:r>
      <w:r>
        <w:rPr>
          <w:rFonts w:ascii="Times New Roman"/>
          <w:b w:val="false"/>
          <w:i w:val="false"/>
          <w:color w:val="000000"/>
          <w:sz w:val="28"/>
        </w:rPr>
        <w:t>
      Копии свидетельства о рождении, документа, удостоверяющего личность одного из родителей, заверенные уполномоченным сотрудником, в порядке, установленном </w:t>
      </w:r>
      <w:r>
        <w:rPr>
          <w:rFonts w:ascii="Times New Roman"/>
          <w:b w:val="false"/>
          <w:i w:val="false"/>
          <w:color w:val="000000"/>
          <w:sz w:val="28"/>
        </w:rPr>
        <w:t>пунктом 12</w:t>
      </w:r>
      <w:r>
        <w:rPr>
          <w:rFonts w:ascii="Times New Roman"/>
          <w:b w:val="false"/>
          <w:i w:val="false"/>
          <w:color w:val="000000"/>
          <w:sz w:val="28"/>
        </w:rPr>
        <w:t xml:space="preserve"> настоящих Правил, приобщаются к проверочному материалу.</w:t>
      </w:r>
      <w:r>
        <w:br/>
      </w:r>
      <w:r>
        <w:rPr>
          <w:rFonts w:ascii="Times New Roman"/>
          <w:b w:val="false"/>
          <w:i w:val="false"/>
          <w:color w:val="000000"/>
          <w:sz w:val="28"/>
        </w:rPr>
        <w:t>
      В подтверждение предъявленному свидетельству о рождении, запрашивается копия актовой записи о рождении из органов РАГС.</w:t>
      </w:r>
      <w:r>
        <w:br/>
      </w:r>
      <w:r>
        <w:rPr>
          <w:rFonts w:ascii="Times New Roman"/>
          <w:b w:val="false"/>
          <w:i w:val="false"/>
          <w:color w:val="000000"/>
          <w:sz w:val="28"/>
        </w:rPr>
        <w:t>
      Уполномоченным сотрудником составляется протокол опознания личности гражданина по его фотокарточке, предъявляемой одновременно с фотокарточками других лиц, по возможности сходных по внешности с опознаваемым, в количестве не менее трех, с привлечением близких родственников, в случае их отсутствия - лицами, знающего гражданина не менее десяти лет.</w:t>
      </w:r>
      <w:r>
        <w:br/>
      </w:r>
      <w:r>
        <w:rPr>
          <w:rFonts w:ascii="Times New Roman"/>
          <w:b w:val="false"/>
          <w:i w:val="false"/>
          <w:color w:val="000000"/>
          <w:sz w:val="28"/>
        </w:rPr>
        <w:t>
      В течение двух рабочих дней выносится заключение по результатам проверки личности, которое утверждается начальником Управления (отдела) внутренних дел либо его заместителем, после чего регистрируется в журнале регистрации заключений.</w:t>
      </w:r>
      <w:r>
        <w:br/>
      </w:r>
      <w:r>
        <w:rPr>
          <w:rFonts w:ascii="Times New Roman"/>
          <w:b w:val="false"/>
          <w:i w:val="false"/>
          <w:color w:val="000000"/>
          <w:sz w:val="28"/>
        </w:rPr>
        <w:t>
      В полях 9, 10, 11 формуляра записываются данные свидетельства о рождении, а на свободном месте оборотной стороны формуляра номер и дата заключения по результатам проверки личности, заверяемые паспортной гербовой печатью.</w:t>
      </w:r>
      <w:r>
        <w:br/>
      </w:r>
      <w:r>
        <w:rPr>
          <w:rFonts w:ascii="Times New Roman"/>
          <w:b w:val="false"/>
          <w:i w:val="false"/>
          <w:color w:val="000000"/>
          <w:sz w:val="28"/>
        </w:rPr>
        <w:t>
      На лиц, старше 18 лет, не имеющих документов, удостоверяющих личность гражданина Республики Казахстан, и постоянной регистрации до достижения ими совершеннолетнего возраста в Республике Казахстан, производится проверка на определение их гражданства, по завершению которой им выдается справка формы-5, являющаяся основанием для принятия решения о документировании паспортом и удостоверением личности гражданина Республики Казахстан.</w:t>
      </w:r>
      <w:r>
        <w:br/>
      </w:r>
      <w:r>
        <w:rPr>
          <w:rFonts w:ascii="Times New Roman"/>
          <w:b w:val="false"/>
          <w:i w:val="false"/>
          <w:color w:val="000000"/>
          <w:sz w:val="28"/>
        </w:rPr>
        <w:t>
      При наличии справки формы-5 формирование проверочного материала не производится.</w:t>
      </w:r>
      <w:r>
        <w:br/>
      </w:r>
      <w:r>
        <w:rPr>
          <w:rFonts w:ascii="Times New Roman"/>
          <w:b w:val="false"/>
          <w:i w:val="false"/>
          <w:color w:val="000000"/>
          <w:sz w:val="28"/>
        </w:rPr>
        <w:t>
      При оформлении формуляра номер, дата и орган выдачи справки формы-5 указываются на свободном месте оборотной стороны формуляра и заверяются паспортной гербовой печатью.</w:t>
      </w:r>
      <w:r>
        <w:br/>
      </w:r>
      <w:r>
        <w:rPr>
          <w:rFonts w:ascii="Times New Roman"/>
          <w:b w:val="false"/>
          <w:i w:val="false"/>
          <w:color w:val="000000"/>
          <w:sz w:val="28"/>
        </w:rPr>
        <w:t>
      При предоставлении гражданами справок формы-5 о принадлежности к гражданству Республики Казахстан по истечению более года со дня их выдачи, граждане направляются за получением повторной справки формы-5.</w:t>
      </w:r>
      <w:r>
        <w:br/>
      </w:r>
      <w:r>
        <w:rPr>
          <w:rFonts w:ascii="Times New Roman"/>
          <w:b w:val="false"/>
          <w:i w:val="false"/>
          <w:color w:val="000000"/>
          <w:sz w:val="28"/>
        </w:rPr>
        <w:t>
      Справки формы-5 (либо их дубликаты) подлежат постоянному хранению в территориальных подразделениях.</w:t>
      </w:r>
      <w:r>
        <w:br/>
      </w:r>
      <w:r>
        <w:rPr>
          <w:rFonts w:ascii="Times New Roman"/>
          <w:b w:val="false"/>
          <w:i w:val="false"/>
          <w:color w:val="000000"/>
          <w:sz w:val="28"/>
        </w:rPr>
        <w:t>
      Код «12» указывается при заполнении формуляра лицам, принявшим гражданство Республики Казахстан. При этом в полях 9, 10, 11 записываются данные справки о приеме в гражданство Республики Казахстан (далее - справка формы-6), по форме согласно приложению к Инструкции, утвержденной </w:t>
      </w:r>
      <w:r>
        <w:rPr>
          <w:rFonts w:ascii="Times New Roman"/>
          <w:b w:val="false"/>
          <w:i w:val="false"/>
          <w:color w:val="000000"/>
          <w:sz w:val="28"/>
        </w:rPr>
        <w:t>приказом</w:t>
      </w:r>
      <w:r>
        <w:rPr>
          <w:rFonts w:ascii="Times New Roman"/>
          <w:b w:val="false"/>
          <w:i w:val="false"/>
          <w:color w:val="000000"/>
          <w:sz w:val="28"/>
        </w:rPr>
        <w:t xml:space="preserve"> МВД № 556 от 23.08.2002 года. В поле 15 – указываются бывшее гражданство, а также дата принятия гражданства Республики Казахстан (для лиц без гражданства - ЛБГ код «990»).</w:t>
      </w:r>
      <w:r>
        <w:br/>
      </w:r>
      <w:r>
        <w:rPr>
          <w:rFonts w:ascii="Times New Roman"/>
          <w:b w:val="false"/>
          <w:i w:val="false"/>
          <w:color w:val="000000"/>
          <w:sz w:val="28"/>
        </w:rPr>
        <w:t>
      Номер Указа Президента Республики Казахстан о приеме в гражданство Республики Казахстан (далее - Указ) либо заключения органов внутренних дел о принятии гражданства Республики Казахстан в упрощенном порядке указывается на свободном месте оборотной стороны формуляра и заверяется паспортной гербовой печатью.</w:t>
      </w:r>
      <w:r>
        <w:br/>
      </w:r>
      <w:r>
        <w:rPr>
          <w:rFonts w:ascii="Times New Roman"/>
          <w:b w:val="false"/>
          <w:i w:val="false"/>
          <w:color w:val="000000"/>
          <w:sz w:val="28"/>
        </w:rPr>
        <w:t>
      Оформление формуляров на удостоверения личности и паспорта гражданина Республики Казахстан детям, ранее принятым в гражданство Республики Казахстан вместе с родителями, осуществляется на основании справок формы-6 их родителей или дубликатов справок. На свободном месте оборотной стороны формуляра указывается номер, дата и орган выдачи свидетельства о рождении, а также номер Указа либо заключения органов внутренних дел о приеме в гражданство Республики Казахстан.</w:t>
      </w:r>
      <w:r>
        <w:br/>
      </w:r>
      <w:r>
        <w:rPr>
          <w:rFonts w:ascii="Times New Roman"/>
          <w:b w:val="false"/>
          <w:i w:val="false"/>
          <w:color w:val="000000"/>
          <w:sz w:val="28"/>
        </w:rPr>
        <w:t xml:space="preserve">
      В случаях, когда свидетельства о рождении не могут служить основанием для оформления формуляра ввиду отсутствия их легализации либо апостилирования, оформление детей осуществляется по представленным дубликатам справок формы-6, выдаваемых органами внутренних дел на их родителей с указанием установочных данных детей. </w:t>
      </w:r>
      <w:r>
        <w:br/>
      </w:r>
      <w:r>
        <w:rPr>
          <w:rFonts w:ascii="Times New Roman"/>
          <w:b w:val="false"/>
          <w:i w:val="false"/>
          <w:color w:val="000000"/>
          <w:sz w:val="28"/>
        </w:rPr>
        <w:t>
      На свободном месте оборотной стороны формуляра указываются номер и дата выдачи удостоверения личности родителя, на чье имя выдан дубликат справки формы-6, а также номер Указа, которым он принят в гражданство Республики Казахстан.</w:t>
      </w:r>
      <w:r>
        <w:br/>
      </w:r>
      <w:r>
        <w:rPr>
          <w:rFonts w:ascii="Times New Roman"/>
          <w:b w:val="false"/>
          <w:i w:val="false"/>
          <w:color w:val="000000"/>
          <w:sz w:val="28"/>
        </w:rPr>
        <w:t>
      Оформление лиц старше 18 лет, принятых ранее вместе с родителями в гражданство Республики Казахстан, но своевременно не получивших документы, удостоверяющие личность гражданина Республики Казахстан, осуществляется на основании повторно выданных органами внутренних дел указанным лицам справок формы-6 о принятии в гражданство Республики Казахстан.</w:t>
      </w:r>
      <w:r>
        <w:br/>
      </w:r>
      <w:r>
        <w:rPr>
          <w:rFonts w:ascii="Times New Roman"/>
          <w:b w:val="false"/>
          <w:i w:val="false"/>
          <w:color w:val="000000"/>
          <w:sz w:val="28"/>
        </w:rPr>
        <w:t>
      Справки формы-6 (либо их дубликаты) подлежат постоянному хранению в территориальных подразделениях.</w:t>
      </w:r>
      <w:r>
        <w:br/>
      </w:r>
      <w:r>
        <w:rPr>
          <w:rFonts w:ascii="Times New Roman"/>
          <w:b w:val="false"/>
          <w:i w:val="false"/>
          <w:color w:val="000000"/>
          <w:sz w:val="28"/>
        </w:rPr>
        <w:t>
      Код «13» указывается при заполнении формуляра гражданам, утратившим только паспорт. При этом в полях 9, 10, 11 записываются данные удостоверения личности, а на свободном месте оборотной стороны формуляра указываются номер и дата регистрации заявления гражданина о восстановлении паспорта, заверяемые паспортной гербовой печатью.</w:t>
      </w:r>
      <w:r>
        <w:br/>
      </w:r>
      <w:r>
        <w:rPr>
          <w:rFonts w:ascii="Times New Roman"/>
          <w:b w:val="false"/>
          <w:i w:val="false"/>
          <w:color w:val="000000"/>
          <w:sz w:val="28"/>
        </w:rPr>
        <w:t>
      При утрате паспорта, изготовленного ребенку до 16 лет, заявление о восстановлении документа представляется одним из его родителей или законным представителем.</w:t>
      </w:r>
      <w:r>
        <w:br/>
      </w:r>
      <w:r>
        <w:rPr>
          <w:rFonts w:ascii="Times New Roman"/>
          <w:b w:val="false"/>
          <w:i w:val="false"/>
          <w:color w:val="000000"/>
          <w:sz w:val="28"/>
        </w:rPr>
        <w:t>
      Код «14» указывается при заполнении формуляра на удостоверение личности по причине переименования местностей. Поле 14 не заполняется, а в полях 9, 10, 11 записываются данные имеющегося удостоверения личности.</w:t>
      </w:r>
      <w:r>
        <w:br/>
      </w:r>
      <w:r>
        <w:rPr>
          <w:rFonts w:ascii="Times New Roman"/>
          <w:b w:val="false"/>
          <w:i w:val="false"/>
          <w:color w:val="000000"/>
          <w:sz w:val="28"/>
        </w:rPr>
        <w:t>
      Код «15» указывается при заполнении формуляра на удостоверение личности гражданам Республики Казахстан, возвратившимся из-за границы на постоянное жительство в Республику Казахстан. При этом заполняется поле 14 (прежнее местожительство), а в полях 9, 10, 11 указываются данные имеющегося у гражданина паспорта гражданина Республики Казахстан.</w:t>
      </w:r>
      <w:r>
        <w:br/>
      </w:r>
      <w:r>
        <w:rPr>
          <w:rFonts w:ascii="Times New Roman"/>
          <w:b w:val="false"/>
          <w:i w:val="false"/>
          <w:color w:val="000000"/>
          <w:sz w:val="28"/>
        </w:rPr>
        <w:t xml:space="preserve">
      Гражданам Республики Казахстан, прибывшим из-за пределов Республики Казахстан в целях временного пребывания на территории Республики Казахстан, на основании паспорта Республики Казахстан оформляется временная регистрация по месту пребывания. </w:t>
      </w:r>
      <w:r>
        <w:br/>
      </w:r>
      <w:r>
        <w:rPr>
          <w:rFonts w:ascii="Times New Roman"/>
          <w:b w:val="false"/>
          <w:i w:val="false"/>
          <w:color w:val="000000"/>
          <w:sz w:val="28"/>
        </w:rPr>
        <w:t xml:space="preserve">
      Граждане Республики Казахстан, прибывшие из-за пределов Республики Казахстан на постоянное место жительство в Республику Казахстан, регистрируются на основании паспорта Республики Казахстан, в котором имеется отметка о снятии с консульского учета. </w:t>
      </w:r>
      <w:r>
        <w:br/>
      </w:r>
      <w:r>
        <w:rPr>
          <w:rFonts w:ascii="Times New Roman"/>
          <w:b w:val="false"/>
          <w:i w:val="false"/>
          <w:color w:val="000000"/>
          <w:sz w:val="28"/>
        </w:rPr>
        <w:t>
      Если гражданин Республики Казахстан прибыл на постоянное местожительство в Республику Казахстан без снятия с консульского учета из страны прежнего проживания, ему необходимо предоставить: справку о снятии с учета из страны прежнего проживания с обязательным указанием принадлежности к гражданству, выданную загранучреждением Республики Казахстан (или Департаментом консульской службы Министерства иностранных дел Республики Казахстан) или документ о снятии с регистрационного учета с прежнего места жительства, выданный и заверенный надлежащим образом компетентными органами иностранного государства.</w:t>
      </w:r>
      <w:r>
        <w:br/>
      </w:r>
      <w:r>
        <w:rPr>
          <w:rFonts w:ascii="Times New Roman"/>
          <w:b w:val="false"/>
          <w:i w:val="false"/>
          <w:color w:val="000000"/>
          <w:sz w:val="28"/>
        </w:rPr>
        <w:t>
      При предоставлении оригинала адресного листка убытия со штампом о снятии с регистрационного учета, в связи с выездом на постоянное место жительства за пределы Республики Казахстан, выданного уполномоченными органами Республики Казахстан, сроком более трех месяцев со дня выдачи его гражданину, уполномоченным органом внутренних дел производится проверка на предмет наличия регистрации и гражданства страны прежнего проживания.</w:t>
      </w:r>
      <w:r>
        <w:br/>
      </w:r>
      <w:r>
        <w:rPr>
          <w:rFonts w:ascii="Times New Roman"/>
          <w:b w:val="false"/>
          <w:i w:val="false"/>
          <w:color w:val="000000"/>
          <w:sz w:val="28"/>
        </w:rPr>
        <w:t>
      Регистрация граждан Республики Казахстан, въехавших в Республику Казахстан по свидетельствам на возвращение, выданным загранучреждениями Республики Казахстан, производится по временному удостоверению личности с последующим восстановлением утраченных документов, предоставление адресного листка убытия при этом не требуется.</w:t>
      </w:r>
      <w:r>
        <w:br/>
      </w:r>
      <w:r>
        <w:rPr>
          <w:rFonts w:ascii="Times New Roman"/>
          <w:b w:val="false"/>
          <w:i w:val="false"/>
          <w:color w:val="000000"/>
          <w:sz w:val="28"/>
        </w:rPr>
        <w:t>
      Код «16» указывается при заполнении формуляра на удостоверение личности и паспорт по желанию владельца, в связи с видоизменением документов.</w:t>
      </w:r>
      <w:r>
        <w:br/>
      </w:r>
      <w:r>
        <w:rPr>
          <w:rFonts w:ascii="Times New Roman"/>
          <w:b w:val="false"/>
          <w:i w:val="false"/>
          <w:color w:val="000000"/>
          <w:sz w:val="28"/>
        </w:rPr>
        <w:t>
      Код «17» указывается при заполнении формуляра на получение документов удостоверяющих личность впервые, на основании имеющегося удостоверения личности или паспорта. При этом в полях 9, 10, 11 записываются данные имеющегося удостоверения личности или паспорта.</w:t>
      </w:r>
      <w:r>
        <w:br/>
      </w:r>
      <w:r>
        <w:rPr>
          <w:rFonts w:ascii="Times New Roman"/>
          <w:b w:val="false"/>
          <w:i w:val="false"/>
          <w:color w:val="000000"/>
          <w:sz w:val="28"/>
        </w:rPr>
        <w:t xml:space="preserve">
      Код «18» указывается при заполнении формуляра в связи с истечением срока действия документов, удостоверяющих личность. При этом в полях 9, 10, 11 записываются данные имеющегося удостоверения личности. </w:t>
      </w:r>
      <w:r>
        <w:br/>
      </w:r>
      <w:r>
        <w:rPr>
          <w:rFonts w:ascii="Times New Roman"/>
          <w:b w:val="false"/>
          <w:i w:val="false"/>
          <w:color w:val="000000"/>
          <w:sz w:val="28"/>
        </w:rPr>
        <w:t>
      Заполнение формуляра допускается за один месяц до истечения срока действия документов, удостоверяющих личность.</w:t>
      </w:r>
      <w:r>
        <w:br/>
      </w:r>
      <w:r>
        <w:rPr>
          <w:rFonts w:ascii="Times New Roman"/>
          <w:b w:val="false"/>
          <w:i w:val="false"/>
          <w:color w:val="000000"/>
          <w:sz w:val="28"/>
        </w:rPr>
        <w:t>
</w:t>
      </w:r>
      <w:r>
        <w:rPr>
          <w:rFonts w:ascii="Times New Roman"/>
          <w:b w:val="false"/>
          <w:i w:val="false"/>
          <w:color w:val="000000"/>
          <w:sz w:val="28"/>
        </w:rPr>
        <w:t>
      13. При заполнении формуляра в связи с переменой Ф.И.О. (при его наличии), национальности, места, даты рождения в территориальное управление Комитета по правовой статистике и специальным учетам Генеральной Прокуратуры Республики Казахстан (далее - КПСиСУ) к 15 и 30 числу каждого месяца направляются сведения о гражданах, обратившихся в районные и городские органы внутренних дел, по вопросу обмена документов, удостоверяющих личность, в связи с переменой установочных данных (Ф.И.О (при его наличии), национальности, даты и места рождения).</w:t>
      </w:r>
      <w:r>
        <w:br/>
      </w:r>
      <w:r>
        <w:rPr>
          <w:rFonts w:ascii="Times New Roman"/>
          <w:b w:val="false"/>
          <w:i w:val="false"/>
          <w:color w:val="000000"/>
          <w:sz w:val="28"/>
        </w:rPr>
        <w:t>
</w:t>
      </w:r>
      <w:r>
        <w:rPr>
          <w:rFonts w:ascii="Times New Roman"/>
          <w:b w:val="false"/>
          <w:i w:val="false"/>
          <w:color w:val="000000"/>
          <w:sz w:val="28"/>
        </w:rPr>
        <w:t>
      14. Все копии документов и справок, приобщаемых к проверочным материалам, уполномоченным сотрудником, принявшим документы, сверяются с оригиналами, после чего на копиях документов проставляется надпись «Копия верна», которая заверяется паспортной гербовой печатью и подписью сотрудника, производившего сверку с указанием Ф.И.О. (при его наличии), должности.</w:t>
      </w:r>
      <w:r>
        <w:br/>
      </w:r>
      <w:r>
        <w:rPr>
          <w:rFonts w:ascii="Times New Roman"/>
          <w:b w:val="false"/>
          <w:i w:val="false"/>
          <w:color w:val="000000"/>
          <w:sz w:val="28"/>
        </w:rPr>
        <w:t>
</w:t>
      </w:r>
      <w:r>
        <w:rPr>
          <w:rFonts w:ascii="Times New Roman"/>
          <w:b w:val="false"/>
          <w:i w:val="false"/>
          <w:color w:val="000000"/>
          <w:sz w:val="28"/>
        </w:rPr>
        <w:t>
      15. Заявления граждан, обратившихся по вопросам документирования, регистрируются в канцелярии органа внутренних дел, заключения по перемене установочных данных, установлению личности в журнале регистрации заключений.</w:t>
      </w:r>
      <w:r>
        <w:br/>
      </w:r>
      <w:r>
        <w:rPr>
          <w:rFonts w:ascii="Times New Roman"/>
          <w:b w:val="false"/>
          <w:i w:val="false"/>
          <w:color w:val="000000"/>
          <w:sz w:val="28"/>
        </w:rPr>
        <w:t>
</w:t>
      </w:r>
      <w:r>
        <w:rPr>
          <w:rFonts w:ascii="Times New Roman"/>
          <w:b w:val="false"/>
          <w:i w:val="false"/>
          <w:color w:val="000000"/>
          <w:sz w:val="28"/>
        </w:rPr>
        <w:t>
      16. При обращении граждан по вопросам документирования, когда подлинность представленных гражданином документов или принадлежность к гражданству Республики Казахстан вызывают сомнения, а также при выявлении необоснованного заполнения формуляра уполномоченным сотрудником, проводится дополнительная проверка личности документируемого.</w:t>
      </w:r>
      <w:r>
        <w:br/>
      </w:r>
      <w:r>
        <w:rPr>
          <w:rFonts w:ascii="Times New Roman"/>
          <w:b w:val="false"/>
          <w:i w:val="false"/>
          <w:color w:val="000000"/>
          <w:sz w:val="28"/>
        </w:rPr>
        <w:t>
      После завершения проверки вышеуказанной категории граждан, уполномоченным сотрудником, в течение двух рабочих дней выносится заключение по установлению их личности и выдаче документов, удостоверяющих личность, которое утверждается начальником Управления (отдела) внутренних дел либо его заместителем, после чего регистрируется в журнале регистрации заключений. При заполнении формуляра на выдачу документов, номер и дата заключения указываются на свободном месте оборотной стороны формуляра и заверяются паспортной гербовой печатью.</w:t>
      </w:r>
      <w:r>
        <w:br/>
      </w:r>
      <w:r>
        <w:rPr>
          <w:rFonts w:ascii="Times New Roman"/>
          <w:b w:val="false"/>
          <w:i w:val="false"/>
          <w:color w:val="000000"/>
          <w:sz w:val="28"/>
        </w:rPr>
        <w:t>
</w:t>
      </w:r>
      <w:r>
        <w:rPr>
          <w:rFonts w:ascii="Times New Roman"/>
          <w:b w:val="false"/>
          <w:i w:val="false"/>
          <w:color w:val="000000"/>
          <w:sz w:val="28"/>
        </w:rPr>
        <w:t>
      17. Поля 2, 3, 4, 5, 6, 7, 8, 12 в формуляре заполняются в соответствии с документом, послужившим основанием для его заполнения. Запись Ф.И.О. (при его наличии) в формуляре и в квитанции на получение паспорта, удостоверения личности соответствуют. В поле 7 мужчинам проставляется цифра - 1, женщинам - 2.</w:t>
      </w:r>
      <w:r>
        <w:br/>
      </w:r>
      <w:r>
        <w:rPr>
          <w:rFonts w:ascii="Times New Roman"/>
          <w:b w:val="false"/>
          <w:i w:val="false"/>
          <w:color w:val="000000"/>
          <w:sz w:val="28"/>
        </w:rPr>
        <w:t>
      Поля 9, 10, 11 в формуляре заполняются в соответствии с документом, послужившим основанием для его заполнения с одновременным проставлением кодов:</w:t>
      </w:r>
      <w:r>
        <w:br/>
      </w:r>
      <w:r>
        <w:rPr>
          <w:rFonts w:ascii="Times New Roman"/>
          <w:b w:val="false"/>
          <w:i w:val="false"/>
          <w:color w:val="000000"/>
          <w:sz w:val="28"/>
        </w:rPr>
        <w:t>
      «01» свидетельство о рождении;</w:t>
      </w:r>
      <w:r>
        <w:br/>
      </w:r>
      <w:r>
        <w:rPr>
          <w:rFonts w:ascii="Times New Roman"/>
          <w:b w:val="false"/>
          <w:i w:val="false"/>
          <w:color w:val="000000"/>
          <w:sz w:val="28"/>
        </w:rPr>
        <w:t>
      «02» паспорт бывшего СССР образца 1974 года;</w:t>
      </w:r>
      <w:r>
        <w:br/>
      </w:r>
      <w:r>
        <w:rPr>
          <w:rFonts w:ascii="Times New Roman"/>
          <w:b w:val="false"/>
          <w:i w:val="false"/>
          <w:color w:val="000000"/>
          <w:sz w:val="28"/>
        </w:rPr>
        <w:t>
      «03» удостоверение личности гражданина Республики Казахстан;</w:t>
      </w:r>
      <w:r>
        <w:br/>
      </w:r>
      <w:r>
        <w:rPr>
          <w:rFonts w:ascii="Times New Roman"/>
          <w:b w:val="false"/>
          <w:i w:val="false"/>
          <w:color w:val="000000"/>
          <w:sz w:val="28"/>
        </w:rPr>
        <w:t>
      «08» справка о приеме в гражданство Республики Казахстан;</w:t>
      </w:r>
      <w:r>
        <w:br/>
      </w:r>
      <w:r>
        <w:rPr>
          <w:rFonts w:ascii="Times New Roman"/>
          <w:b w:val="false"/>
          <w:i w:val="false"/>
          <w:color w:val="000000"/>
          <w:sz w:val="28"/>
        </w:rPr>
        <w:t>
      «10» временное удостоверение личности (при проставлении в поле 1 кода «11», исключительно для граждан, не имеющих документов, удостоверяющих личность);</w:t>
      </w:r>
      <w:r>
        <w:br/>
      </w:r>
      <w:r>
        <w:rPr>
          <w:rFonts w:ascii="Times New Roman"/>
          <w:b w:val="false"/>
          <w:i w:val="false"/>
          <w:color w:val="000000"/>
          <w:sz w:val="28"/>
        </w:rPr>
        <w:t>
      «12» паспорт гражданина Республики Казахстан;</w:t>
      </w:r>
      <w:r>
        <w:br/>
      </w:r>
      <w:r>
        <w:rPr>
          <w:rFonts w:ascii="Times New Roman"/>
          <w:b w:val="false"/>
          <w:i w:val="false"/>
          <w:color w:val="000000"/>
          <w:sz w:val="28"/>
        </w:rPr>
        <w:t>
      «13» удостоверение лица без гражданства, выданное уполномоченными органами иностранного государства (в случаях признания лица гражданином Республики Казахстан);</w:t>
      </w:r>
      <w:r>
        <w:br/>
      </w:r>
      <w:r>
        <w:rPr>
          <w:rFonts w:ascii="Times New Roman"/>
          <w:b w:val="false"/>
          <w:i w:val="false"/>
          <w:color w:val="000000"/>
          <w:sz w:val="28"/>
        </w:rPr>
        <w:t>
      «15» удостоверение лица без гражданства, выданное уполномоченными органами Республики Казахстан (в случаях признания лица гражданином Республики Казахстан).</w:t>
      </w:r>
      <w:r>
        <w:br/>
      </w:r>
      <w:r>
        <w:rPr>
          <w:rFonts w:ascii="Times New Roman"/>
          <w:b w:val="false"/>
          <w:i w:val="false"/>
          <w:color w:val="000000"/>
          <w:sz w:val="28"/>
        </w:rPr>
        <w:t>
      Поле 11 заполняется без сокращений, полностью указывается наименование городского, районного органа, выдавшего документ, а также наименование области, городов Астаны, Алматы.</w:t>
      </w:r>
      <w:r>
        <w:br/>
      </w:r>
      <w:r>
        <w:rPr>
          <w:rFonts w:ascii="Times New Roman"/>
          <w:b w:val="false"/>
          <w:i w:val="false"/>
          <w:color w:val="000000"/>
          <w:sz w:val="28"/>
        </w:rPr>
        <w:t>
      В поле 12 формуляра для граждан, родившихся на территории Республики Казахстан, в соответствии с предъявленным документом записываются в соответствующих строках - область, города Астана, Алматы, район и соответствующие им коды, населенный пункт. Гражданам, родившимся за границей, в соответствующих строках записывается наименование только страны, код которой указывается в соответствии со справочником стран мира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Поля 13, 14 формуляра заполняются с указанием в соответствующих строках адреса регистрации настоящего и прежнего места жительства гражданина.</w:t>
      </w:r>
      <w:r>
        <w:br/>
      </w:r>
      <w:r>
        <w:rPr>
          <w:rFonts w:ascii="Times New Roman"/>
          <w:b w:val="false"/>
          <w:i w:val="false"/>
          <w:color w:val="000000"/>
          <w:sz w:val="28"/>
        </w:rPr>
        <w:t>
      Поле 14 заполняется только при перемене адреса регистрации либо возвращении на постоянное жительство в Республику Казахстан.</w:t>
      </w:r>
      <w:r>
        <w:br/>
      </w:r>
      <w:r>
        <w:rPr>
          <w:rFonts w:ascii="Times New Roman"/>
          <w:b w:val="false"/>
          <w:i w:val="false"/>
          <w:color w:val="000000"/>
          <w:sz w:val="28"/>
        </w:rPr>
        <w:t>
      Поле 15 формуляра заполняется при заполнении формуляра лицам, принявшим гражданство Республики Казахстан. В соответствующих строках указывается страна бывшего гражданства и дата принятия гражданства Республики Казахстан, согласно Указу либо заключению органов внутренних дел.</w:t>
      </w:r>
      <w:r>
        <w:br/>
      </w:r>
      <w:r>
        <w:rPr>
          <w:rFonts w:ascii="Times New Roman"/>
          <w:b w:val="false"/>
          <w:i w:val="false"/>
          <w:color w:val="000000"/>
          <w:sz w:val="28"/>
        </w:rPr>
        <w:t>
      Поле 16 формуляра заполняется путем проставления кодов один, два, три, четыре в соответствии с семейным положением гражданина. При проставлении кода «два» записываются Ф.И.О. (при его наличии) супругов, дата регистрации и орган, зарегистрировавший брак, девичья, прежняя фамилия супругов.</w:t>
      </w:r>
      <w:r>
        <w:br/>
      </w:r>
      <w:r>
        <w:rPr>
          <w:rFonts w:ascii="Times New Roman"/>
          <w:b w:val="false"/>
          <w:i w:val="false"/>
          <w:color w:val="000000"/>
          <w:sz w:val="28"/>
        </w:rPr>
        <w:t>
      В поле 17 формуляра в соответствующие строки записываются Ф.И.О. (при его наличии) и дата рождения детей до 16 лет. Если у гражданина более трех детей до 16-ти лет, то сведения о них записываются на отдельном листе с указанием «дополнение к полю «17», который приклеивается к формуляру.</w:t>
      </w:r>
      <w:r>
        <w:br/>
      </w:r>
      <w:r>
        <w:rPr>
          <w:rFonts w:ascii="Times New Roman"/>
          <w:b w:val="false"/>
          <w:i w:val="false"/>
          <w:color w:val="000000"/>
          <w:sz w:val="28"/>
        </w:rPr>
        <w:t>
      В полях 18, 19 формуляра записываются Ф.И.О. (при его наличии) родителей и дата их рождения. При отсутствии у гражданина каких-либо сведений о родителях в полях 18, 19 производится запись – «Сведениями не располагает».</w:t>
      </w:r>
      <w:r>
        <w:br/>
      </w:r>
      <w:r>
        <w:rPr>
          <w:rFonts w:ascii="Times New Roman"/>
          <w:b w:val="false"/>
          <w:i w:val="false"/>
          <w:color w:val="000000"/>
          <w:sz w:val="28"/>
        </w:rPr>
        <w:t>
      В поле 20 формуляра указываются номер паспорта, удостоверения личности и дата их изготовления, дата получения документов владельцем, его подпись, а также фамилия и подпись сотрудника, выдавшего документ.</w:t>
      </w:r>
      <w:r>
        <w:br/>
      </w:r>
      <w:r>
        <w:rPr>
          <w:rFonts w:ascii="Times New Roman"/>
          <w:b w:val="false"/>
          <w:i w:val="false"/>
          <w:color w:val="000000"/>
          <w:sz w:val="28"/>
        </w:rPr>
        <w:t>
      В случае утраты гражданином документов, подлежащих сдаче в органы внутренних дел, от гражданина отбирается заявление в произвольной форме с указанием обстоятельств утраты документов, регистрационный номер, которого указывается на свободном месте оборотной стороны формуляра.</w:t>
      </w:r>
      <w:r>
        <w:br/>
      </w:r>
      <w:r>
        <w:rPr>
          <w:rFonts w:ascii="Times New Roman"/>
          <w:b w:val="false"/>
          <w:i w:val="false"/>
          <w:color w:val="000000"/>
          <w:sz w:val="28"/>
        </w:rPr>
        <w:t>
</w:t>
      </w:r>
      <w:r>
        <w:rPr>
          <w:rFonts w:ascii="Times New Roman"/>
          <w:b w:val="false"/>
          <w:i w:val="false"/>
          <w:color w:val="000000"/>
          <w:sz w:val="28"/>
        </w:rPr>
        <w:t>
      18. Квитанция на получение паспорта, удостоверения личности отделяется от бланка формуляра после его заполнения и передается гражданину.</w:t>
      </w:r>
      <w:r>
        <w:br/>
      </w:r>
      <w:r>
        <w:rPr>
          <w:rFonts w:ascii="Times New Roman"/>
          <w:b w:val="false"/>
          <w:i w:val="false"/>
          <w:color w:val="000000"/>
          <w:sz w:val="28"/>
        </w:rPr>
        <w:t>
</w:t>
      </w:r>
      <w:r>
        <w:rPr>
          <w:rFonts w:ascii="Times New Roman"/>
          <w:b w:val="false"/>
          <w:i w:val="false"/>
          <w:color w:val="000000"/>
          <w:sz w:val="28"/>
        </w:rPr>
        <w:t>
      19. Обоснованность и правильность заполнения формуляра заверяются подписью уполномоченного сотрудника, заполнившего формуляр с указанием присвоенного ему персонального кода. Персональные коды уполномоченных сотрудников состоят из пятизначных буквенно-цифровых индексов, в которых 1-й знак (латинская буква) - код области, 2-й знак (буква русского алфавита) - код района, 3-й, 4-й и 5-й знаки - арабские цифры, соответствующие порядковому номеру регистрации уполномоченного сотрудника документирования и регистрации населения внутри региона от 00 до 999, имеющего допуск к заполнению формуляров.</w:t>
      </w:r>
      <w:r>
        <w:br/>
      </w:r>
      <w:r>
        <w:rPr>
          <w:rFonts w:ascii="Times New Roman"/>
          <w:b w:val="false"/>
          <w:i w:val="false"/>
          <w:color w:val="000000"/>
          <w:sz w:val="28"/>
        </w:rPr>
        <w:t xml:space="preserve">
      При смене уполномоченных сотрудников, заполняющих формуляры, их персональные коды считаются недействительными, а вновь назначенным присваиваются новые персональные коды с указанием следующего знака кода из числа неиспользованных, свободных порядковых номеров в данном подразделении, оставляя в коде неизменными первые два знака. </w:t>
      </w:r>
      <w:r>
        <w:br/>
      </w:r>
      <w:r>
        <w:rPr>
          <w:rFonts w:ascii="Times New Roman"/>
          <w:b w:val="false"/>
          <w:i w:val="false"/>
          <w:color w:val="000000"/>
          <w:sz w:val="28"/>
        </w:rPr>
        <w:t>
      Буквенные индексы персональных кодов присваиваются ДМП МВД, цифровые индексы обновляются подразделениями миграционной полиции Департаментов внутренних дел (далее – ДВД) и утверждаются приказами начальников ДВД.</w:t>
      </w:r>
      <w:r>
        <w:br/>
      </w:r>
      <w:r>
        <w:rPr>
          <w:rFonts w:ascii="Times New Roman"/>
          <w:b w:val="false"/>
          <w:i w:val="false"/>
          <w:color w:val="000000"/>
          <w:sz w:val="28"/>
        </w:rPr>
        <w:t>
</w:t>
      </w:r>
      <w:r>
        <w:rPr>
          <w:rFonts w:ascii="Times New Roman"/>
          <w:b w:val="false"/>
          <w:i w:val="false"/>
          <w:color w:val="000000"/>
          <w:sz w:val="28"/>
        </w:rPr>
        <w:t>
      20. На квитанциях об оплате государственной пошлины за выдачу документов, удостоверяющих личность, записываются номера формуляров. Квитанции с одним экземпляром реестра отправки формуляров на изготовление документов, подлежат хранению в органах внутренних дел по месту заполнения формуляров до проведения ревизии налоговым органом. Через год после проведения ревизии, квитанции уничтожаются внутрипроверочной комиссией территориального органа внутренних дел с указанием в актах ревизии бланков строгой отчетности общей суммы за документы.</w:t>
      </w:r>
      <w:r>
        <w:br/>
      </w:r>
      <w:r>
        <w:rPr>
          <w:rFonts w:ascii="Times New Roman"/>
          <w:b w:val="false"/>
          <w:i w:val="false"/>
          <w:color w:val="000000"/>
          <w:sz w:val="28"/>
        </w:rPr>
        <w:t>
</w:t>
      </w:r>
      <w:r>
        <w:rPr>
          <w:rFonts w:ascii="Times New Roman"/>
          <w:b w:val="false"/>
          <w:i w:val="false"/>
          <w:color w:val="000000"/>
          <w:sz w:val="28"/>
        </w:rPr>
        <w:t>
      21. После заполнения формуляров районными (городскими) отделами миграционной полиции осуществляется проверка по базе данных либо по картотеке формуляров на наличие ранее выданных гражданам документов, удостоверяющих личность, а также служебных отметок. Сличаются все данные и тождественность фотографий.</w:t>
      </w:r>
      <w:r>
        <w:br/>
      </w:r>
      <w:r>
        <w:rPr>
          <w:rFonts w:ascii="Times New Roman"/>
          <w:b w:val="false"/>
          <w:i w:val="false"/>
          <w:color w:val="000000"/>
          <w:sz w:val="28"/>
        </w:rPr>
        <w:t>
      Срок проверки для формуляров, заполненных по первой и второй категории срочности составляет один рабочий день, по третьей категории срочности - два рабочих дня, для формуляров, заполненных в общем порядке - пять рабочих дней со дня заполнения (день заполнения формуляра не учитывается).</w:t>
      </w:r>
    </w:p>
    <w:bookmarkEnd w:id="9"/>
    <w:bookmarkStart w:name="z35" w:id="10"/>
    <w:p>
      <w:pPr>
        <w:spacing w:after="0"/>
        <w:ind w:left="0"/>
        <w:jc w:val="left"/>
      </w:pPr>
      <w:r>
        <w:rPr>
          <w:rFonts w:ascii="Times New Roman"/>
          <w:b/>
          <w:i w:val="false"/>
          <w:color w:val="000000"/>
        </w:rPr>
        <w:t xml:space="preserve"> 
3. Порядок оформления, заполнения электронных формуляров для</w:t>
      </w:r>
      <w:r>
        <w:br/>
      </w:r>
      <w:r>
        <w:rPr>
          <w:rFonts w:ascii="Times New Roman"/>
          <w:b/>
          <w:i w:val="false"/>
          <w:color w:val="000000"/>
        </w:rPr>
        <w:t>
изготовления документов, удостоверяющих личность гражданина</w:t>
      </w:r>
      <w:r>
        <w:br/>
      </w:r>
      <w:r>
        <w:rPr>
          <w:rFonts w:ascii="Times New Roman"/>
          <w:b/>
          <w:i w:val="false"/>
          <w:color w:val="000000"/>
        </w:rPr>
        <w:t>
Республики Казахстан, посредством информационной системы</w:t>
      </w:r>
      <w:r>
        <w:br/>
      </w:r>
      <w:r>
        <w:rPr>
          <w:rFonts w:ascii="Times New Roman"/>
          <w:b/>
          <w:i w:val="false"/>
          <w:color w:val="000000"/>
        </w:rPr>
        <w:t>
«Регистрационный пункт «Документирование и регистрация</w:t>
      </w:r>
      <w:r>
        <w:br/>
      </w:r>
      <w:r>
        <w:rPr>
          <w:rFonts w:ascii="Times New Roman"/>
          <w:b/>
          <w:i w:val="false"/>
          <w:color w:val="000000"/>
        </w:rPr>
        <w:t>
населения»</w:t>
      </w:r>
    </w:p>
    <w:bookmarkEnd w:id="10"/>
    <w:bookmarkStart w:name="z36" w:id="11"/>
    <w:p>
      <w:pPr>
        <w:spacing w:after="0"/>
        <w:ind w:left="0"/>
        <w:jc w:val="both"/>
      </w:pPr>
      <w:r>
        <w:rPr>
          <w:rFonts w:ascii="Times New Roman"/>
          <w:b w:val="false"/>
          <w:i w:val="false"/>
          <w:color w:val="000000"/>
          <w:sz w:val="28"/>
        </w:rPr>
        <w:t>
      22. Электронный формуляр для изготовления документов, удостоверяющих личность гражданина Республики Казахстан, оформляется и заполняется посредством информационной системы РП ДРН. Номер электронного формуляра формируется единой информационной системой в автоматизированном режиме.</w:t>
      </w:r>
      <w:r>
        <w:br/>
      </w:r>
      <w:r>
        <w:rPr>
          <w:rFonts w:ascii="Times New Roman"/>
          <w:b w:val="false"/>
          <w:i w:val="false"/>
          <w:color w:val="000000"/>
          <w:sz w:val="28"/>
        </w:rPr>
        <w:t>
</w:t>
      </w:r>
      <w:r>
        <w:rPr>
          <w:rFonts w:ascii="Times New Roman"/>
          <w:b w:val="false"/>
          <w:i w:val="false"/>
          <w:color w:val="000000"/>
          <w:sz w:val="28"/>
        </w:rPr>
        <w:t>
      23. Обоснованность и правильность заполнения электронного формуляра заверяются электронно-цифровой подписью (далее - ЭЦП) уполномоченного сотрудника.</w:t>
      </w:r>
      <w:r>
        <w:br/>
      </w:r>
      <w:r>
        <w:rPr>
          <w:rFonts w:ascii="Times New Roman"/>
          <w:b w:val="false"/>
          <w:i w:val="false"/>
          <w:color w:val="000000"/>
          <w:sz w:val="28"/>
        </w:rPr>
        <w:t>
      ЭЦП представляет собой набор электронных цифровых символов, созданных средствами электронной цифровой подписи и подтверждающей достоверность электронного документа, его принадлежность и неизменность содержания и применяется на этапе передачи электронной заявки на документирование и регистрацию (снятие с регистрации) в центральный узел.</w:t>
      </w:r>
      <w:r>
        <w:br/>
      </w:r>
      <w:r>
        <w:rPr>
          <w:rFonts w:ascii="Times New Roman"/>
          <w:b w:val="false"/>
          <w:i w:val="false"/>
          <w:color w:val="000000"/>
          <w:sz w:val="28"/>
        </w:rPr>
        <w:t>
      ЭЦП равнозначна собственноручной подписи подписывающего лица и возлагает одинаковую юридическую ответственность за подписание электронного формуляра.</w:t>
      </w:r>
      <w:r>
        <w:br/>
      </w:r>
      <w:r>
        <w:rPr>
          <w:rFonts w:ascii="Times New Roman"/>
          <w:b w:val="false"/>
          <w:i w:val="false"/>
          <w:color w:val="000000"/>
          <w:sz w:val="28"/>
        </w:rPr>
        <w:t>
      ЭЦП является собственностью лиц, владеющими ею на законных основаниях и не передается для использования другим лицам.</w:t>
      </w:r>
      <w:r>
        <w:br/>
      </w:r>
      <w:r>
        <w:rPr>
          <w:rFonts w:ascii="Times New Roman"/>
          <w:b w:val="false"/>
          <w:i w:val="false"/>
          <w:color w:val="000000"/>
          <w:sz w:val="28"/>
        </w:rPr>
        <w:t>
</w:t>
      </w:r>
      <w:r>
        <w:rPr>
          <w:rFonts w:ascii="Times New Roman"/>
          <w:b w:val="false"/>
          <w:i w:val="false"/>
          <w:color w:val="000000"/>
          <w:sz w:val="28"/>
        </w:rPr>
        <w:t>
      24. Для получения ЭЦП ДВД назначают уполномоченных сотрудников, ответственных за подачу заявки, проведение процесса идентификации уполномоченных сотрудников территориальных подразделений и получения регистрационных свидетельств.</w:t>
      </w:r>
      <w:r>
        <w:br/>
      </w:r>
      <w:r>
        <w:rPr>
          <w:rFonts w:ascii="Times New Roman"/>
          <w:b w:val="false"/>
          <w:i w:val="false"/>
          <w:color w:val="000000"/>
          <w:sz w:val="28"/>
        </w:rPr>
        <w:t>
</w:t>
      </w:r>
      <w:r>
        <w:rPr>
          <w:rFonts w:ascii="Times New Roman"/>
          <w:b w:val="false"/>
          <w:i w:val="false"/>
          <w:color w:val="000000"/>
          <w:sz w:val="28"/>
        </w:rPr>
        <w:t>
      25. Срок действия ЭЦП составляет один год с момента выпуска регистрационного свидетельства. На получение повторной ЭЦП необходимо за десять рабочих дней до истечения срока подать новую заявку. При смене уполномоченных сотрудников, осуществляющих работу в РП ДРН, ЭЦП вместе со съемным носителем сдается в ДВД. Уполномоченный сотрудник ДВД подает заявку на отзыв регистрационного свидетельства.</w:t>
      </w:r>
      <w:r>
        <w:br/>
      </w:r>
      <w:r>
        <w:rPr>
          <w:rFonts w:ascii="Times New Roman"/>
          <w:b w:val="false"/>
          <w:i w:val="false"/>
          <w:color w:val="000000"/>
          <w:sz w:val="28"/>
        </w:rPr>
        <w:t>
</w:t>
      </w:r>
      <w:r>
        <w:rPr>
          <w:rFonts w:ascii="Times New Roman"/>
          <w:b w:val="false"/>
          <w:i w:val="false"/>
          <w:color w:val="000000"/>
          <w:sz w:val="28"/>
        </w:rPr>
        <w:t>
      26. Для заполнения электронного формуляра гражданам Республики Казахстан необходимо предъявление квитанции об оплате государственной пошлины за документ, удостоверяющий личность, и одного из ниже перечисленных документов в зависимости от причины оформления документов, удостоверяющих личность:</w:t>
      </w:r>
      <w:r>
        <w:br/>
      </w:r>
      <w:r>
        <w:rPr>
          <w:rFonts w:ascii="Times New Roman"/>
          <w:b w:val="false"/>
          <w:i w:val="false"/>
          <w:color w:val="000000"/>
          <w:sz w:val="28"/>
        </w:rPr>
        <w:t>
      свидетельство о рождении;</w:t>
      </w:r>
      <w:r>
        <w:br/>
      </w:r>
      <w:r>
        <w:rPr>
          <w:rFonts w:ascii="Times New Roman"/>
          <w:b w:val="false"/>
          <w:i w:val="false"/>
          <w:color w:val="000000"/>
          <w:sz w:val="28"/>
        </w:rPr>
        <w:t>
      удостоверение личности гражданина Республики Казахстан;</w:t>
      </w:r>
      <w:r>
        <w:br/>
      </w:r>
      <w:r>
        <w:rPr>
          <w:rFonts w:ascii="Times New Roman"/>
          <w:b w:val="false"/>
          <w:i w:val="false"/>
          <w:color w:val="000000"/>
          <w:sz w:val="28"/>
        </w:rPr>
        <w:t>
      паспорт гражданина Республики Казахстан;</w:t>
      </w:r>
      <w:r>
        <w:br/>
      </w:r>
      <w:r>
        <w:rPr>
          <w:rFonts w:ascii="Times New Roman"/>
          <w:b w:val="false"/>
          <w:i w:val="false"/>
          <w:color w:val="000000"/>
          <w:sz w:val="28"/>
        </w:rPr>
        <w:t>
      справка формы – 6 о приеме в гражданство Республики Казахстан;</w:t>
      </w:r>
      <w:r>
        <w:br/>
      </w:r>
      <w:r>
        <w:rPr>
          <w:rFonts w:ascii="Times New Roman"/>
          <w:b w:val="false"/>
          <w:i w:val="false"/>
          <w:color w:val="000000"/>
          <w:sz w:val="28"/>
        </w:rPr>
        <w:t>
      удостоверение лица без гражданства, выданное уполномоченными органами иностранного государства (в случаях признания лица гражданином Республики Казахстан);</w:t>
      </w:r>
      <w:r>
        <w:br/>
      </w:r>
      <w:r>
        <w:rPr>
          <w:rFonts w:ascii="Times New Roman"/>
          <w:b w:val="false"/>
          <w:i w:val="false"/>
          <w:color w:val="000000"/>
          <w:sz w:val="28"/>
        </w:rPr>
        <w:t>
      удостоверение лица без гражданства, выданное уполномоченными органами Республики Казахстан (в случаях признания лица гражданином Республики Казахстан).</w:t>
      </w:r>
      <w:r>
        <w:br/>
      </w:r>
      <w:r>
        <w:rPr>
          <w:rFonts w:ascii="Times New Roman"/>
          <w:b w:val="false"/>
          <w:i w:val="false"/>
          <w:color w:val="000000"/>
          <w:sz w:val="28"/>
        </w:rPr>
        <w:t>
</w:t>
      </w:r>
      <w:r>
        <w:rPr>
          <w:rFonts w:ascii="Times New Roman"/>
          <w:b w:val="false"/>
          <w:i w:val="false"/>
          <w:color w:val="000000"/>
          <w:sz w:val="28"/>
        </w:rPr>
        <w:t>
      27. Уполномоченные сотрудники работают в информационной системе РП ДРН под зарегистрированным именем, которое хранится вбазе данных и несут персональную ответственность за свои действия в системе РП ДРН.</w:t>
      </w:r>
      <w:r>
        <w:br/>
      </w:r>
      <w:r>
        <w:rPr>
          <w:rFonts w:ascii="Times New Roman"/>
          <w:b w:val="false"/>
          <w:i w:val="false"/>
          <w:color w:val="000000"/>
          <w:sz w:val="28"/>
        </w:rPr>
        <w:t>
</w:t>
      </w:r>
      <w:r>
        <w:rPr>
          <w:rFonts w:ascii="Times New Roman"/>
          <w:b w:val="false"/>
          <w:i w:val="false"/>
          <w:color w:val="000000"/>
          <w:sz w:val="28"/>
        </w:rPr>
        <w:t xml:space="preserve">
      28. По предъявленным гражданином удостоверению личности, паспорту, свидетельству о рождении, имеющим ИИН, либо свидетельству о рождении с вкладышем к нему с присвоенным ИИН производится идентификация личности в базе данных. Уполномоченным сотрудником производится сверка данных гражданина в базе данных с предоставленными им документами. При выявлении неточностей в сведениях о гражданине вбазе данных, в электронный формуляр вводятся удостоверенные гражданином данные. Произведенные изменения подтверждаются записью уполномоченного сотрудника в поле «дополнительная информация». </w:t>
      </w:r>
      <w:r>
        <w:br/>
      </w:r>
      <w:r>
        <w:rPr>
          <w:rFonts w:ascii="Times New Roman"/>
          <w:b w:val="false"/>
          <w:i w:val="false"/>
          <w:color w:val="000000"/>
          <w:sz w:val="28"/>
        </w:rPr>
        <w:t>
</w:t>
      </w:r>
      <w:r>
        <w:rPr>
          <w:rFonts w:ascii="Times New Roman"/>
          <w:b w:val="false"/>
          <w:i w:val="false"/>
          <w:color w:val="000000"/>
          <w:sz w:val="28"/>
        </w:rPr>
        <w:t>
      29. После принятия решения о документировании регистрируется заявка в РП ДРН. В заявке указывается:</w:t>
      </w:r>
      <w:r>
        <w:br/>
      </w:r>
      <w:r>
        <w:rPr>
          <w:rFonts w:ascii="Times New Roman"/>
          <w:b w:val="false"/>
          <w:i w:val="false"/>
          <w:color w:val="000000"/>
          <w:sz w:val="28"/>
        </w:rPr>
        <w:t>
      вид заказываемого документа;</w:t>
      </w:r>
      <w:r>
        <w:br/>
      </w:r>
      <w:r>
        <w:rPr>
          <w:rFonts w:ascii="Times New Roman"/>
          <w:b w:val="false"/>
          <w:i w:val="false"/>
          <w:color w:val="000000"/>
          <w:sz w:val="28"/>
        </w:rPr>
        <w:t xml:space="preserve">
      причина получения документа; </w:t>
      </w:r>
      <w:r>
        <w:br/>
      </w:r>
      <w:r>
        <w:rPr>
          <w:rFonts w:ascii="Times New Roman"/>
          <w:b w:val="false"/>
          <w:i w:val="false"/>
          <w:color w:val="000000"/>
          <w:sz w:val="28"/>
        </w:rPr>
        <w:t>
      язык заполнения документа;</w:t>
      </w:r>
      <w:r>
        <w:br/>
      </w:r>
      <w:r>
        <w:rPr>
          <w:rFonts w:ascii="Times New Roman"/>
          <w:b w:val="false"/>
          <w:i w:val="false"/>
          <w:color w:val="000000"/>
          <w:sz w:val="28"/>
        </w:rPr>
        <w:t>
      отметка о проставлении национальности гражданина в паспорте;</w:t>
      </w:r>
      <w:r>
        <w:br/>
      </w:r>
      <w:r>
        <w:rPr>
          <w:rFonts w:ascii="Times New Roman"/>
          <w:b w:val="false"/>
          <w:i w:val="false"/>
          <w:color w:val="000000"/>
          <w:sz w:val="28"/>
        </w:rPr>
        <w:t>
      документ, являющийся основанием для заполнения электронного формуляра.</w:t>
      </w:r>
      <w:r>
        <w:br/>
      </w:r>
      <w:r>
        <w:rPr>
          <w:rFonts w:ascii="Times New Roman"/>
          <w:b w:val="false"/>
          <w:i w:val="false"/>
          <w:color w:val="000000"/>
          <w:sz w:val="28"/>
        </w:rPr>
        <w:t>
</w:t>
      </w:r>
      <w:r>
        <w:rPr>
          <w:rFonts w:ascii="Times New Roman"/>
          <w:b w:val="false"/>
          <w:i w:val="false"/>
          <w:color w:val="000000"/>
          <w:sz w:val="28"/>
        </w:rPr>
        <w:t>
      30. После регистрации заявки уполномоченным сотрудником распечатывается талон регистрации заявки, который передается гражданину для заполнения электронного формуляра, а также фотографирования, проставления подписи и получения изготовленных документов.</w:t>
      </w:r>
      <w:r>
        <w:br/>
      </w:r>
      <w:r>
        <w:rPr>
          <w:rFonts w:ascii="Times New Roman"/>
          <w:b w:val="false"/>
          <w:i w:val="false"/>
          <w:color w:val="000000"/>
          <w:sz w:val="28"/>
        </w:rPr>
        <w:t>
</w:t>
      </w:r>
      <w:r>
        <w:rPr>
          <w:rFonts w:ascii="Times New Roman"/>
          <w:b w:val="false"/>
          <w:i w:val="false"/>
          <w:color w:val="000000"/>
          <w:sz w:val="28"/>
        </w:rPr>
        <w:t>
      31. Фотоизображение гражданина вводится в электронный формуляр путем фотографирования, подпись гражданина - через сканер подписи.</w:t>
      </w:r>
      <w:r>
        <w:br/>
      </w:r>
      <w:r>
        <w:rPr>
          <w:rFonts w:ascii="Times New Roman"/>
          <w:b w:val="false"/>
          <w:i w:val="false"/>
          <w:color w:val="000000"/>
          <w:sz w:val="28"/>
        </w:rPr>
        <w:t xml:space="preserve">
      Фотографирование гражданина в РП ДРН производится без оплаты. </w:t>
      </w:r>
      <w:r>
        <w:br/>
      </w:r>
      <w:r>
        <w:rPr>
          <w:rFonts w:ascii="Times New Roman"/>
          <w:b w:val="false"/>
          <w:i w:val="false"/>
          <w:color w:val="000000"/>
          <w:sz w:val="28"/>
        </w:rPr>
        <w:t xml:space="preserve">
      Фотография выполняется контрастной и четкой. Не допускается наклон или поворот головы (например, фото в полупрофиль), фотографируемый смотрит прямо в камеру с нейтральным выражением лица, рот закрыт. Глаза открыты и четко видны. Оправа очков не закрывает глаза, не допускаются светоотражающие и солнечные очки. При фотографировании не допускаются головные уборы, за исключением покрытия головы по религиозным либо медицинским причинам, в этом случае лицо остается открытым от нижней границы подбородка до лба, тени от головного убора на лице не допускаются. Не допускаются фотографии документируемого лица в униформе. </w:t>
      </w:r>
      <w:r>
        <w:br/>
      </w:r>
      <w:r>
        <w:rPr>
          <w:rFonts w:ascii="Times New Roman"/>
          <w:b w:val="false"/>
          <w:i w:val="false"/>
          <w:color w:val="000000"/>
          <w:sz w:val="28"/>
        </w:rPr>
        <w:t>
      При фотографировании грудных детей и детей дошкольного возраста на документы, удостоверяющие личность, допускается поддержка ребенка без изображения лица и частей тела, поддерживающего лица.</w:t>
      </w:r>
      <w:r>
        <w:br/>
      </w:r>
      <w:r>
        <w:rPr>
          <w:rFonts w:ascii="Times New Roman"/>
          <w:b w:val="false"/>
          <w:i w:val="false"/>
          <w:color w:val="000000"/>
          <w:sz w:val="28"/>
        </w:rPr>
        <w:t>
</w:t>
      </w:r>
      <w:r>
        <w:rPr>
          <w:rFonts w:ascii="Times New Roman"/>
          <w:b w:val="false"/>
          <w:i w:val="false"/>
          <w:color w:val="000000"/>
          <w:sz w:val="28"/>
        </w:rPr>
        <w:t xml:space="preserve">
      32. Заполнение электронного формуляра в РП ДРН производится по следующим кодам: </w:t>
      </w:r>
      <w:r>
        <w:br/>
      </w:r>
      <w:r>
        <w:rPr>
          <w:rFonts w:ascii="Times New Roman"/>
          <w:b w:val="false"/>
          <w:i w:val="false"/>
          <w:color w:val="000000"/>
          <w:sz w:val="28"/>
        </w:rPr>
        <w:t>
      «00» выдача паспорта детям до 16 лет;</w:t>
      </w:r>
      <w:r>
        <w:br/>
      </w:r>
      <w:r>
        <w:rPr>
          <w:rFonts w:ascii="Times New Roman"/>
          <w:b w:val="false"/>
          <w:i w:val="false"/>
          <w:color w:val="000000"/>
          <w:sz w:val="28"/>
        </w:rPr>
        <w:t>
      «01» достижение 16-летнего возраста;</w:t>
      </w:r>
      <w:r>
        <w:br/>
      </w:r>
      <w:r>
        <w:rPr>
          <w:rFonts w:ascii="Times New Roman"/>
          <w:b w:val="false"/>
          <w:i w:val="false"/>
          <w:color w:val="000000"/>
          <w:sz w:val="28"/>
        </w:rPr>
        <w:t>
      «04» перемена фамилии, имени, отчества (при его наличии);</w:t>
      </w:r>
      <w:r>
        <w:br/>
      </w:r>
      <w:r>
        <w:rPr>
          <w:rFonts w:ascii="Times New Roman"/>
          <w:b w:val="false"/>
          <w:i w:val="false"/>
          <w:color w:val="000000"/>
          <w:sz w:val="28"/>
        </w:rPr>
        <w:t xml:space="preserve">
      «05» перемена даты рождения; </w:t>
      </w:r>
      <w:r>
        <w:br/>
      </w:r>
      <w:r>
        <w:rPr>
          <w:rFonts w:ascii="Times New Roman"/>
          <w:b w:val="false"/>
          <w:i w:val="false"/>
          <w:color w:val="000000"/>
          <w:sz w:val="28"/>
        </w:rPr>
        <w:t>
      «06» неточность записи;</w:t>
      </w:r>
      <w:r>
        <w:br/>
      </w:r>
      <w:r>
        <w:rPr>
          <w:rFonts w:ascii="Times New Roman"/>
          <w:b w:val="false"/>
          <w:i w:val="false"/>
          <w:color w:val="000000"/>
          <w:sz w:val="28"/>
        </w:rPr>
        <w:t>
      «07» непригодность документа для дальнейшего использования;</w:t>
      </w:r>
      <w:r>
        <w:br/>
      </w:r>
      <w:r>
        <w:rPr>
          <w:rFonts w:ascii="Times New Roman"/>
          <w:b w:val="false"/>
          <w:i w:val="false"/>
          <w:color w:val="000000"/>
          <w:sz w:val="28"/>
        </w:rPr>
        <w:t>
      «08» изменение гражданином своей национальности;</w:t>
      </w:r>
      <w:r>
        <w:br/>
      </w:r>
      <w:r>
        <w:rPr>
          <w:rFonts w:ascii="Times New Roman"/>
          <w:b w:val="false"/>
          <w:i w:val="false"/>
          <w:color w:val="000000"/>
          <w:sz w:val="28"/>
        </w:rPr>
        <w:t>
      «09» утрата гражданином удостоверения личности и паспорта;</w:t>
      </w:r>
      <w:r>
        <w:br/>
      </w:r>
      <w:r>
        <w:rPr>
          <w:rFonts w:ascii="Times New Roman"/>
          <w:b w:val="false"/>
          <w:i w:val="false"/>
          <w:color w:val="000000"/>
          <w:sz w:val="28"/>
        </w:rPr>
        <w:t>
      «10» смена юридического адреса;</w:t>
      </w:r>
      <w:r>
        <w:br/>
      </w:r>
      <w:r>
        <w:rPr>
          <w:rFonts w:ascii="Times New Roman"/>
          <w:b w:val="false"/>
          <w:i w:val="false"/>
          <w:color w:val="000000"/>
          <w:sz w:val="28"/>
        </w:rPr>
        <w:t>
      «11» выдача паспорта, удостоверения личности на основании удостоверения лица без гражданства, выданного уполномоченными органами Республики Казахстан либо иностранного государства (в случаях признания лица гражданином Республики Казахстан);</w:t>
      </w:r>
      <w:r>
        <w:br/>
      </w:r>
      <w:r>
        <w:rPr>
          <w:rFonts w:ascii="Times New Roman"/>
          <w:b w:val="false"/>
          <w:i w:val="false"/>
          <w:color w:val="000000"/>
          <w:sz w:val="28"/>
        </w:rPr>
        <w:t>
      «12» принятие гражданства Республики Казахстан;</w:t>
      </w:r>
      <w:r>
        <w:br/>
      </w:r>
      <w:r>
        <w:rPr>
          <w:rFonts w:ascii="Times New Roman"/>
          <w:b w:val="false"/>
          <w:i w:val="false"/>
          <w:color w:val="000000"/>
          <w:sz w:val="28"/>
        </w:rPr>
        <w:t>
      «13» утрата гражданином паспорта;</w:t>
      </w:r>
      <w:r>
        <w:br/>
      </w:r>
      <w:r>
        <w:rPr>
          <w:rFonts w:ascii="Times New Roman"/>
          <w:b w:val="false"/>
          <w:i w:val="false"/>
          <w:color w:val="000000"/>
          <w:sz w:val="28"/>
        </w:rPr>
        <w:t>
      «14» переименование местностей в связи с действующим административно-территориальным делением;</w:t>
      </w:r>
      <w:r>
        <w:br/>
      </w:r>
      <w:r>
        <w:rPr>
          <w:rFonts w:ascii="Times New Roman"/>
          <w:b w:val="false"/>
          <w:i w:val="false"/>
          <w:color w:val="000000"/>
          <w:sz w:val="28"/>
        </w:rPr>
        <w:t>
      «15» получение удостоверение личности в связи с возвращением на постоянное местожительство в Республику Казахстан;</w:t>
      </w:r>
      <w:r>
        <w:br/>
      </w:r>
      <w:r>
        <w:rPr>
          <w:rFonts w:ascii="Times New Roman"/>
          <w:b w:val="false"/>
          <w:i w:val="false"/>
          <w:color w:val="000000"/>
          <w:sz w:val="28"/>
        </w:rPr>
        <w:t>
      «16» по желанию владельца, в связи с видоизменением документов;</w:t>
      </w:r>
      <w:r>
        <w:br/>
      </w:r>
      <w:r>
        <w:rPr>
          <w:rFonts w:ascii="Times New Roman"/>
          <w:b w:val="false"/>
          <w:i w:val="false"/>
          <w:color w:val="000000"/>
          <w:sz w:val="28"/>
        </w:rPr>
        <w:t>
      «17» получение документов, удостоверяющих личность впервые, на основании имеющегося удостоверения личности или паспорта;</w:t>
      </w:r>
      <w:r>
        <w:br/>
      </w:r>
      <w:r>
        <w:rPr>
          <w:rFonts w:ascii="Times New Roman"/>
          <w:b w:val="false"/>
          <w:i w:val="false"/>
          <w:color w:val="000000"/>
          <w:sz w:val="28"/>
        </w:rPr>
        <w:t>
      «18» истечение срока действия документов (удостоверение личности, паспорт).</w:t>
      </w:r>
      <w:r>
        <w:br/>
      </w:r>
      <w:r>
        <w:rPr>
          <w:rFonts w:ascii="Times New Roman"/>
          <w:b w:val="false"/>
          <w:i w:val="false"/>
          <w:color w:val="000000"/>
          <w:sz w:val="28"/>
        </w:rPr>
        <w:t>
</w:t>
      </w:r>
      <w:r>
        <w:rPr>
          <w:rFonts w:ascii="Times New Roman"/>
          <w:b w:val="false"/>
          <w:i w:val="false"/>
          <w:color w:val="000000"/>
          <w:sz w:val="28"/>
        </w:rPr>
        <w:t>
      33. При заполнении электронного формуляра указывается код одной или нескольких причин получения документов (до семи кодов), при этом необходимо руководствоваться пунктом 11 настоящих Правил в соответствии с кодом заполнения электронного формуляра.</w:t>
      </w:r>
      <w:r>
        <w:br/>
      </w:r>
      <w:r>
        <w:rPr>
          <w:rFonts w:ascii="Times New Roman"/>
          <w:b w:val="false"/>
          <w:i w:val="false"/>
          <w:color w:val="000000"/>
          <w:sz w:val="28"/>
        </w:rPr>
        <w:t>
</w:t>
      </w:r>
      <w:r>
        <w:rPr>
          <w:rFonts w:ascii="Times New Roman"/>
          <w:b w:val="false"/>
          <w:i w:val="false"/>
          <w:color w:val="000000"/>
          <w:sz w:val="28"/>
        </w:rPr>
        <w:t>
      34. При заполнении электронного формуляра по кодам:</w:t>
      </w:r>
      <w:r>
        <w:br/>
      </w:r>
      <w:r>
        <w:rPr>
          <w:rFonts w:ascii="Times New Roman"/>
          <w:b w:val="false"/>
          <w:i w:val="false"/>
          <w:color w:val="000000"/>
          <w:sz w:val="28"/>
        </w:rPr>
        <w:t xml:space="preserve">
      «00», «01» - по предъявленному свидетельству о рождении, имеющему ИИН, либо свидетельству о рождении со вкладышем к нему с присвоенным ИИН производится идентификация личности по ИИН в базе данных. В случае отсутствия ИИН в свидетельствах о рождении, идентификация личности не производится, а сведения в электронный формуляр вводятся уполномоченным сотрудникомв согласно свидетельству о рождении. </w:t>
      </w:r>
      <w:r>
        <w:br/>
      </w:r>
      <w:r>
        <w:rPr>
          <w:rFonts w:ascii="Times New Roman"/>
          <w:b w:val="false"/>
          <w:i w:val="false"/>
          <w:color w:val="000000"/>
          <w:sz w:val="28"/>
        </w:rPr>
        <w:t>
      Если гражданин до достижения им 16-летнего возраста уже получал паспорт, то при заполнении электронного формуляра по достижению 16-летнего возраста в основании указываются данные паспорта.</w:t>
      </w:r>
      <w:r>
        <w:br/>
      </w:r>
      <w:r>
        <w:rPr>
          <w:rFonts w:ascii="Times New Roman"/>
          <w:b w:val="false"/>
          <w:i w:val="false"/>
          <w:color w:val="000000"/>
          <w:sz w:val="28"/>
        </w:rPr>
        <w:t>
      При заполнении электронного формуляра на основании свидетельства о рождении номер, дата и орган выдачи документа, удостоверяющего личность, одного из родителей вносятся в поле «дополнительное основание»;</w:t>
      </w:r>
      <w:r>
        <w:br/>
      </w:r>
      <w:r>
        <w:rPr>
          <w:rFonts w:ascii="Times New Roman"/>
          <w:b w:val="false"/>
          <w:i w:val="false"/>
          <w:color w:val="000000"/>
          <w:sz w:val="28"/>
        </w:rPr>
        <w:t>
      «04» - номер, дата и орган выдачи свидетельства о заключении, расторжении брака, перемене установочных данных, повторного свидетельства о рождении, номер и дата заключения органа внутренних дел о перемене установочных данных вводятся уполномоченным сотрудником в поле «дополнительное основание» электронного формуляра;</w:t>
      </w:r>
      <w:r>
        <w:br/>
      </w:r>
      <w:r>
        <w:rPr>
          <w:rFonts w:ascii="Times New Roman"/>
          <w:b w:val="false"/>
          <w:i w:val="false"/>
          <w:color w:val="000000"/>
          <w:sz w:val="28"/>
        </w:rPr>
        <w:t>
      «05» - номер, дата и орган выдачи свидетельства о перемене установочных данных, повторного свидетельства о рождении, номер и дата заключения органа внутренних дел о перемене даты рождения вводятся уполномоченным сотрудником в поле «дополнительное основание»;</w:t>
      </w:r>
      <w:r>
        <w:br/>
      </w:r>
      <w:r>
        <w:rPr>
          <w:rFonts w:ascii="Times New Roman"/>
          <w:b w:val="false"/>
          <w:i w:val="false"/>
          <w:color w:val="000000"/>
          <w:sz w:val="28"/>
        </w:rPr>
        <w:t xml:space="preserve">
      «06» - в случае выявления расхождений сведений в установочных данных, месте рождения, по завершению проверки, в поле «дополнительное основание» вводятся данные документа, подтверждающего вносимые в электронный формуляр изменения. </w:t>
      </w:r>
      <w:r>
        <w:br/>
      </w:r>
      <w:r>
        <w:rPr>
          <w:rFonts w:ascii="Times New Roman"/>
          <w:b w:val="false"/>
          <w:i w:val="false"/>
          <w:color w:val="000000"/>
          <w:sz w:val="28"/>
        </w:rPr>
        <w:t>
      При выявлении несоответствия фотографии гражданина в информационнойбазе данных с фотоизображением в документе, удостоверяющим личность, уполномоченным сотрудником производится проверка личности документируемого и причин несоответствия в документах. По результатам проверки составляется протокол опознания личности гражданина по его фотокарточке, предъявляемой одновременно с фотокарточками других лиц, по возможности сходных по внешности с опознаваемым, в количестве не менее трех, с привлечением близких родственников либо лиц, знающих гражданина не менее 10 лет,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после чего в течение двух рабочих дней выносится заключение и направляется в ДМП МВД вместе с формуляром и актом об уничтожении. Регистрация заключения производится в журнале регистрации заключений. В поле «дополнительное основание» указывается номер и дата заключения по установлению личности, а в поле «дополнительная информация» указывается причина несоответствия фотографий.</w:t>
      </w:r>
      <w:r>
        <w:br/>
      </w:r>
      <w:r>
        <w:rPr>
          <w:rFonts w:ascii="Times New Roman"/>
          <w:b w:val="false"/>
          <w:i w:val="false"/>
          <w:color w:val="000000"/>
          <w:sz w:val="28"/>
        </w:rPr>
        <w:t>
      В случае подтверждения тождественности фотографий гражданина в поле «дополнительная информация» указывается «тождественность фотографий гражданина (ки) Ф.И.О. (при его наличии) в удостоверении личности (паспорте) № и в электронной заявке № подтверждается протоколом опознания личности Управления (отдела) внутренних дел от (дата составления протокола), а в поле «дополнительное основание» указывается номер и дата заключения по установлению личности;</w:t>
      </w:r>
      <w:r>
        <w:br/>
      </w:r>
      <w:r>
        <w:rPr>
          <w:rFonts w:ascii="Times New Roman"/>
          <w:b w:val="false"/>
          <w:i w:val="false"/>
          <w:color w:val="000000"/>
          <w:sz w:val="28"/>
        </w:rPr>
        <w:t>
      Код «07» указывается в случаях непригодности документа к использованию (порча, ветхость, технические дефекты, использование всех страниц паспорта, отсутствие ИИН в документе, удостоверяющем личность). Основанием оформления электронного формуляра записываются данные непригодного документа, а в поле «дополнительная информация» указывается конкретная причина недействительности документа. Непригодный к использованию документ в связи с порчей, невозможностью идентификации личности изымается при заполнении формуляра, по желанию гражданина выдается временное удостоверение личности.</w:t>
      </w:r>
      <w:r>
        <w:br/>
      </w:r>
      <w:r>
        <w:rPr>
          <w:rFonts w:ascii="Times New Roman"/>
          <w:b w:val="false"/>
          <w:i w:val="false"/>
          <w:color w:val="000000"/>
          <w:sz w:val="28"/>
        </w:rPr>
        <w:t>
      «08» - номер и дата заключения об изменении национальности вводятся в поле «дополнительное основание» электронного формуляра;</w:t>
      </w:r>
      <w:r>
        <w:br/>
      </w:r>
      <w:r>
        <w:rPr>
          <w:rFonts w:ascii="Times New Roman"/>
          <w:b w:val="false"/>
          <w:i w:val="false"/>
          <w:color w:val="000000"/>
          <w:sz w:val="28"/>
        </w:rPr>
        <w:t>
      «09» - регистрационный номер и дата заявления гражданина вводятся в поле «дополнительное основание»;</w:t>
      </w:r>
      <w:r>
        <w:br/>
      </w:r>
      <w:r>
        <w:rPr>
          <w:rFonts w:ascii="Times New Roman"/>
          <w:b w:val="false"/>
          <w:i w:val="false"/>
          <w:color w:val="000000"/>
          <w:sz w:val="28"/>
        </w:rPr>
        <w:t>
      «10» - если в удостоверении личности указан полный юридический адрес (город, район, улица, дом, квартира), который не соответствует новому адресу регистрации, требуется замена удостоверения личности.</w:t>
      </w:r>
      <w:r>
        <w:br/>
      </w:r>
      <w:r>
        <w:rPr>
          <w:rFonts w:ascii="Times New Roman"/>
          <w:b w:val="false"/>
          <w:i w:val="false"/>
          <w:color w:val="000000"/>
          <w:sz w:val="28"/>
        </w:rPr>
        <w:t>
      До оформления электронного формуляра производится регистрация через информационную систему РП ДРН;</w:t>
      </w:r>
      <w:r>
        <w:br/>
      </w:r>
      <w:r>
        <w:rPr>
          <w:rFonts w:ascii="Times New Roman"/>
          <w:b w:val="false"/>
          <w:i w:val="false"/>
          <w:color w:val="000000"/>
          <w:sz w:val="28"/>
        </w:rPr>
        <w:t>
      «11» - указывается в поле 1 при предьявлении справки формы-5, подтверждающей принадлежность к гражданству Республики Казахстан. Основанием для заполнения электронного формуляра является удостоверение лица без гражданства, выданное уполномоченными органами Республики Казахстан либо иностранного государства. Номер и дата выдачи справки формы-5, а также заключения органа внутренних дел о принадлежности к гражданству Республики Казахстан указываются в поле «дополнительное основание»;</w:t>
      </w:r>
      <w:r>
        <w:br/>
      </w:r>
      <w:r>
        <w:rPr>
          <w:rFonts w:ascii="Times New Roman"/>
          <w:b w:val="false"/>
          <w:i w:val="false"/>
          <w:color w:val="000000"/>
          <w:sz w:val="28"/>
        </w:rPr>
        <w:t>
      «12» - основанием для заполнения электронного формуляра является справка о приеме гражданства Республики Казахстан. Номер Указа либо заключения органов внутренних дел о принятии гражданства Республики Казахстан в упрощенном порядке указывается в поле «дополнительное основание»;</w:t>
      </w:r>
      <w:r>
        <w:br/>
      </w:r>
      <w:r>
        <w:rPr>
          <w:rFonts w:ascii="Times New Roman"/>
          <w:b w:val="false"/>
          <w:i w:val="false"/>
          <w:color w:val="000000"/>
          <w:sz w:val="28"/>
        </w:rPr>
        <w:t>
      «13» - регистрационный номер и дата заявления гражданина о восстановлении утраченного паспорта, вводятся в поле «дополнительное основание».</w:t>
      </w:r>
      <w:r>
        <w:br/>
      </w:r>
      <w:r>
        <w:rPr>
          <w:rFonts w:ascii="Times New Roman"/>
          <w:b w:val="false"/>
          <w:i w:val="false"/>
          <w:color w:val="000000"/>
          <w:sz w:val="28"/>
        </w:rPr>
        <w:t>
</w:t>
      </w:r>
      <w:r>
        <w:rPr>
          <w:rFonts w:ascii="Times New Roman"/>
          <w:b w:val="false"/>
          <w:i w:val="false"/>
          <w:color w:val="000000"/>
          <w:sz w:val="28"/>
        </w:rPr>
        <w:t>
      35. Заполнение электронного формуляра на получение гражданами паспорта Республики Казахстан по новому месту жительства при предъявлении удостоверения личности, содержащего электронные носители информации, производится после процедуры перезаписи адресной информации в микросхему (чип).</w:t>
      </w:r>
      <w:r>
        <w:br/>
      </w:r>
      <w:r>
        <w:rPr>
          <w:rFonts w:ascii="Times New Roman"/>
          <w:b w:val="false"/>
          <w:i w:val="false"/>
          <w:color w:val="000000"/>
          <w:sz w:val="28"/>
        </w:rPr>
        <w:t>
</w:t>
      </w:r>
      <w:r>
        <w:rPr>
          <w:rFonts w:ascii="Times New Roman"/>
          <w:b w:val="false"/>
          <w:i w:val="false"/>
          <w:color w:val="000000"/>
          <w:sz w:val="28"/>
        </w:rPr>
        <w:t xml:space="preserve">
      36. Транскрибирование установочных данных гражданина на английский язык в РП ДРН производится автоматически. В случае необходимости транскрипция производится в порядке, установленном в </w:t>
      </w:r>
      <w:r>
        <w:rPr>
          <w:rFonts w:ascii="Times New Roman"/>
          <w:b/>
          <w:i w:val="false"/>
          <w:color w:val="000000"/>
          <w:sz w:val="28"/>
        </w:rPr>
        <w:t>пункте 10</w:t>
      </w:r>
      <w:r>
        <w:rPr>
          <w:rFonts w:ascii="Times New Roman"/>
          <w:b w:val="false"/>
          <w:i w:val="false"/>
          <w:color w:val="000000"/>
          <w:sz w:val="28"/>
        </w:rPr>
        <w:t xml:space="preserve"> настоящих Правил и изменяется в РП ДРН уполномоченным сотрудником. В поле «дополнительная информация» вводится регистрационный номер и дата заявления гражданина.</w:t>
      </w:r>
      <w:r>
        <w:br/>
      </w:r>
      <w:r>
        <w:rPr>
          <w:rFonts w:ascii="Times New Roman"/>
          <w:b w:val="false"/>
          <w:i w:val="false"/>
          <w:color w:val="000000"/>
          <w:sz w:val="28"/>
        </w:rPr>
        <w:t>
</w:t>
      </w:r>
      <w:r>
        <w:rPr>
          <w:rFonts w:ascii="Times New Roman"/>
          <w:b w:val="false"/>
          <w:i w:val="false"/>
          <w:color w:val="000000"/>
          <w:sz w:val="28"/>
        </w:rPr>
        <w:t>
      37. После заполнения электронного формуляра распечатывается информационный лист, который предоставляется гражданину для проверки правильности внесенных в него сведений и подтверждения его личной подписью.</w:t>
      </w:r>
      <w:r>
        <w:br/>
      </w:r>
      <w:r>
        <w:rPr>
          <w:rFonts w:ascii="Times New Roman"/>
          <w:b w:val="false"/>
          <w:i w:val="false"/>
          <w:color w:val="000000"/>
          <w:sz w:val="28"/>
        </w:rPr>
        <w:t>
      Информационный лист хранится в подразделении миграционной полиции органов внутренних дел до получения гражданином изготовленных документов и уничтожается без составления акта.</w:t>
      </w:r>
      <w:r>
        <w:br/>
      </w:r>
      <w:r>
        <w:rPr>
          <w:rFonts w:ascii="Times New Roman"/>
          <w:b w:val="false"/>
          <w:i w:val="false"/>
          <w:color w:val="000000"/>
          <w:sz w:val="28"/>
        </w:rPr>
        <w:t>
</w:t>
      </w:r>
      <w:r>
        <w:rPr>
          <w:rFonts w:ascii="Times New Roman"/>
          <w:b w:val="false"/>
          <w:i w:val="false"/>
          <w:color w:val="000000"/>
          <w:sz w:val="28"/>
        </w:rPr>
        <w:t>
      38. На квитанции об оплате государственной пошлины за выдачу документов, удостоверяющих личность гражданина Республики Казахстан, записывается номер талона регистрации заявки.</w:t>
      </w:r>
      <w:r>
        <w:br/>
      </w:r>
      <w:r>
        <w:rPr>
          <w:rFonts w:ascii="Times New Roman"/>
          <w:b w:val="false"/>
          <w:i w:val="false"/>
          <w:color w:val="000000"/>
          <w:sz w:val="28"/>
        </w:rPr>
        <w:t>
</w:t>
      </w:r>
      <w:r>
        <w:rPr>
          <w:rFonts w:ascii="Times New Roman"/>
          <w:b w:val="false"/>
          <w:i w:val="false"/>
          <w:color w:val="000000"/>
          <w:sz w:val="28"/>
        </w:rPr>
        <w:t>
      39. По окончании заполнения, электронные формуляры сохраняются в локальной базе данных для проведения проверки уполномоченным сотрудником. В случае обнаружения ошибок или расхождений уполномоченным сотрудником вносятся исправления и повторно распечатывается информационный лист, в котором он расписывается. Срок проверки для электронных формуляров, заполненных по первой и второй категории срочности, составляет один рабочий день, по третьей категории срочности - два рабочих дня, для электронных формуляров, заполненных в общем порядке - пять рабочих дней со дня их заполнения.</w:t>
      </w:r>
      <w:r>
        <w:br/>
      </w:r>
      <w:r>
        <w:rPr>
          <w:rFonts w:ascii="Times New Roman"/>
          <w:b w:val="false"/>
          <w:i w:val="false"/>
          <w:color w:val="000000"/>
          <w:sz w:val="28"/>
        </w:rPr>
        <w:t>
</w:t>
      </w:r>
      <w:r>
        <w:rPr>
          <w:rFonts w:ascii="Times New Roman"/>
          <w:b w:val="false"/>
          <w:i w:val="false"/>
          <w:color w:val="000000"/>
          <w:sz w:val="28"/>
        </w:rPr>
        <w:t>
      40. Обоснованность и правильность заполнения электронного формуляра после проверки заверяется ЭЦП уполномоченного сотрудника, после чего электронный формуляр отправляется на центральный узел РП ДРН без составления реестра.</w:t>
      </w:r>
      <w:r>
        <w:br/>
      </w:r>
      <w:r>
        <w:rPr>
          <w:rFonts w:ascii="Times New Roman"/>
          <w:b w:val="false"/>
          <w:i w:val="false"/>
          <w:color w:val="000000"/>
          <w:sz w:val="28"/>
        </w:rPr>
        <w:t>
</w:t>
      </w:r>
      <w:r>
        <w:rPr>
          <w:rFonts w:ascii="Times New Roman"/>
          <w:b w:val="false"/>
          <w:i w:val="false"/>
          <w:color w:val="000000"/>
          <w:sz w:val="28"/>
        </w:rPr>
        <w:t>
      41. При выявлении несоответствия сведений, содержащихся в электронном формуляре, имеющимся в базе данных, несоответствия кодов оформления, некачественной графической информации, электронные формуляры возвращаются из ДМП МВД в РП ДРН без исполнения, на дооформление с указанием причины возврата.</w:t>
      </w:r>
      <w:r>
        <w:br/>
      </w:r>
      <w:r>
        <w:rPr>
          <w:rFonts w:ascii="Times New Roman"/>
          <w:b w:val="false"/>
          <w:i w:val="false"/>
          <w:color w:val="000000"/>
          <w:sz w:val="28"/>
        </w:rPr>
        <w:t>
</w:t>
      </w:r>
      <w:r>
        <w:rPr>
          <w:rFonts w:ascii="Times New Roman"/>
          <w:b w:val="false"/>
          <w:i w:val="false"/>
          <w:color w:val="000000"/>
          <w:sz w:val="28"/>
        </w:rPr>
        <w:t xml:space="preserve">
      42. Возвращенные на дооформление из-за допущенных ошибок или несоответствий, электронные формуляры обрабатываются в срок не более трех рабочих дней со дня их поступления в территориальные подразделения органов внутренних дел, после чего они повторно направляются на изготовление документов. </w:t>
      </w:r>
      <w:r>
        <w:br/>
      </w:r>
      <w:r>
        <w:rPr>
          <w:rFonts w:ascii="Times New Roman"/>
          <w:b w:val="false"/>
          <w:i w:val="false"/>
          <w:color w:val="000000"/>
          <w:sz w:val="28"/>
        </w:rPr>
        <w:t>
</w:t>
      </w:r>
      <w:r>
        <w:rPr>
          <w:rFonts w:ascii="Times New Roman"/>
          <w:b w:val="false"/>
          <w:i w:val="false"/>
          <w:color w:val="000000"/>
          <w:sz w:val="28"/>
        </w:rPr>
        <w:t>
      43. Порядок производства корректировок, отправки изготовленных удостоверений личности и паспортов из РГП «ИПЦ» в ДМП МВД и ДВД, а также выдачи гражданам Республики Казахстан изготовленных паспортов и (или) удостоверений личности производится в порядке, установленном в пунктах 51, 53, 54, 55, 56, 57 настоящих Правил.</w:t>
      </w:r>
    </w:p>
    <w:bookmarkEnd w:id="11"/>
    <w:bookmarkStart w:name="z58" w:id="12"/>
    <w:p>
      <w:pPr>
        <w:spacing w:after="0"/>
        <w:ind w:left="0"/>
        <w:jc w:val="left"/>
      </w:pPr>
      <w:r>
        <w:rPr>
          <w:rFonts w:ascii="Times New Roman"/>
          <w:b/>
          <w:i w:val="false"/>
          <w:color w:val="000000"/>
        </w:rPr>
        <w:t xml:space="preserve"> 
4. Порядок оформления, заполнения формуляров для изготовления</w:t>
      </w:r>
      <w:r>
        <w:br/>
      </w:r>
      <w:r>
        <w:rPr>
          <w:rFonts w:ascii="Times New Roman"/>
          <w:b/>
          <w:i w:val="false"/>
          <w:color w:val="000000"/>
        </w:rPr>
        <w:t>
документов, удостоверяющих личность гражданина Республики</w:t>
      </w:r>
      <w:r>
        <w:br/>
      </w:r>
      <w:r>
        <w:rPr>
          <w:rFonts w:ascii="Times New Roman"/>
          <w:b/>
          <w:i w:val="false"/>
          <w:color w:val="000000"/>
        </w:rPr>
        <w:t>
Казахстан, лицам, отбывающим наказание в местах лишения свободы</w:t>
      </w:r>
    </w:p>
    <w:bookmarkEnd w:id="12"/>
    <w:bookmarkStart w:name="z59" w:id="13"/>
    <w:p>
      <w:pPr>
        <w:spacing w:after="0"/>
        <w:ind w:left="0"/>
        <w:jc w:val="both"/>
      </w:pPr>
      <w:r>
        <w:rPr>
          <w:rFonts w:ascii="Times New Roman"/>
          <w:b w:val="false"/>
          <w:i w:val="false"/>
          <w:color w:val="000000"/>
          <w:sz w:val="28"/>
        </w:rPr>
        <w:t>
      44. Формуляр на получение удостоверения личности гражданина Республики Казахстан, лицам, отбывающим наказание в местах лишения свободы, оформляется органом внутренних дел по месту дислокации исправительного учреждения.</w:t>
      </w:r>
      <w:r>
        <w:br/>
      </w:r>
      <w:r>
        <w:rPr>
          <w:rFonts w:ascii="Times New Roman"/>
          <w:b w:val="false"/>
          <w:i w:val="false"/>
          <w:color w:val="000000"/>
          <w:sz w:val="28"/>
        </w:rPr>
        <w:t>
      В случаях, если удостоверение личности оформляется впервые: при предъявлении паспорта бывшего СССР образца 1974 года или его восстановления по утрате, а также лицам старше 18 лет, ходатайствующим впервые о выдаче им документов, удостоверяющих личность, и предъявившим свидетельство о рождении, формирование проверочного материала для определения их гражданства, установления личности, подтверждения выдачи документов и тождественности фотографий осуществляется учреждением уголовно-исполнительной системы.</w:t>
      </w:r>
      <w:r>
        <w:br/>
      </w:r>
      <w:r>
        <w:rPr>
          <w:rFonts w:ascii="Times New Roman"/>
          <w:b w:val="false"/>
          <w:i w:val="false"/>
          <w:color w:val="000000"/>
          <w:sz w:val="28"/>
        </w:rPr>
        <w:t xml:space="preserve">
      При утрате документов, удостоверяющих личность гражданина Республики Казахстан у лица, отбывающего наказание, учреждением уголовно-исполнительной системы принимается письменное заявление на имя руководителя территориального органа внутренних дел с указанием обстоятельств утраты удостоверения личности. </w:t>
      </w:r>
      <w:r>
        <w:br/>
      </w:r>
      <w:r>
        <w:rPr>
          <w:rFonts w:ascii="Times New Roman"/>
          <w:b w:val="false"/>
          <w:i w:val="false"/>
          <w:color w:val="000000"/>
          <w:sz w:val="28"/>
        </w:rPr>
        <w:t>
      Проверка на подтверждение личности и выдачу сведений об утраченном удостоверении личности производится уполномоченным сотрудником по картотеке, в срок до двух рабочих дней, либо в базе данных.</w:t>
      </w:r>
      <w:r>
        <w:br/>
      </w:r>
      <w:r>
        <w:rPr>
          <w:rFonts w:ascii="Times New Roman"/>
          <w:b w:val="false"/>
          <w:i w:val="false"/>
          <w:color w:val="000000"/>
          <w:sz w:val="28"/>
        </w:rPr>
        <w:t>
      Если проверку на подтверждение личности и выдачу сведений об утраченном удостоверении личности не представляется возможным провести в базе данных, учреждением уголовно-исполнительной системы из органа внутренних дел, где ранее был оформлен утраченный документ, запрашивается копия формуляра, заверенная паспортной гербовой печатью и подписью должностного лица.</w:t>
      </w:r>
      <w:r>
        <w:br/>
      </w:r>
      <w:r>
        <w:rPr>
          <w:rFonts w:ascii="Times New Roman"/>
          <w:b w:val="false"/>
          <w:i w:val="false"/>
          <w:color w:val="000000"/>
          <w:sz w:val="28"/>
        </w:rPr>
        <w:t>
      Указанные документы вместе с ходатайством учреждения уголовно-исполнительной системы о документировании лица, отбывающего наказание, квитанцией об оплате государственной пошлины представляются в соответствующее подразделение миграционной полиции уполномоченному сотруднику.</w:t>
      </w:r>
      <w:r>
        <w:br/>
      </w:r>
      <w:r>
        <w:rPr>
          <w:rFonts w:ascii="Times New Roman"/>
          <w:b w:val="false"/>
          <w:i w:val="false"/>
          <w:color w:val="000000"/>
          <w:sz w:val="28"/>
        </w:rPr>
        <w:t>
      Формуляр на выдачу документа, удостоверяющего личность, вышеуказанной категории лиц заполняется уполномоченным сотрудником непосредственно по месту их нахождения.</w:t>
      </w:r>
      <w:r>
        <w:br/>
      </w:r>
      <w:r>
        <w:rPr>
          <w:rFonts w:ascii="Times New Roman"/>
          <w:b w:val="false"/>
          <w:i w:val="false"/>
          <w:color w:val="000000"/>
          <w:sz w:val="28"/>
        </w:rPr>
        <w:t>
      При этом в поле – «место жительства» указывается место нахождения учреждения уголовно-исполнительной системы, где осужденный отбывает наказание(область, город, район, населенный пункт, наименование учреждения уголовно-исполнительной системы).</w:t>
      </w:r>
      <w:r>
        <w:br/>
      </w:r>
      <w:r>
        <w:rPr>
          <w:rFonts w:ascii="Times New Roman"/>
          <w:b w:val="false"/>
          <w:i w:val="false"/>
          <w:color w:val="000000"/>
          <w:sz w:val="28"/>
        </w:rPr>
        <w:t>
      Формуляр направляется на изготовление документа, удостоверяющего личность, на следующий день после его заполнения.</w:t>
      </w:r>
      <w:r>
        <w:br/>
      </w:r>
      <w:r>
        <w:rPr>
          <w:rFonts w:ascii="Times New Roman"/>
          <w:b w:val="false"/>
          <w:i w:val="false"/>
          <w:color w:val="000000"/>
          <w:sz w:val="28"/>
        </w:rPr>
        <w:t>
      Срок изготовления документов лицам, отбывающим наказание, в РГП «ИПЦ» составляет до двух рабочих дней со дня поступления в производство.</w:t>
      </w:r>
      <w:r>
        <w:br/>
      </w:r>
      <w:r>
        <w:rPr>
          <w:rFonts w:ascii="Times New Roman"/>
          <w:b w:val="false"/>
          <w:i w:val="false"/>
          <w:color w:val="000000"/>
          <w:sz w:val="28"/>
        </w:rPr>
        <w:t>
      После изготовления документов формуляры помещаются в картотеку органа внутренних дел, их оформившего.</w:t>
      </w:r>
      <w:r>
        <w:br/>
      </w:r>
      <w:r>
        <w:rPr>
          <w:rFonts w:ascii="Times New Roman"/>
          <w:b w:val="false"/>
          <w:i w:val="false"/>
          <w:color w:val="000000"/>
          <w:sz w:val="28"/>
        </w:rPr>
        <w:t>
      Изготовленное удостоверение личности хранится в личном деле осужденного и выдается при его освобождении из мест лишения свободы. Удостоверение личности, не содержащее электронный носитель информации (чип), подлежит обмену по прибытию гражданина к месту постоянного жительства.</w:t>
      </w:r>
      <w:r>
        <w:br/>
      </w:r>
      <w:r>
        <w:rPr>
          <w:rFonts w:ascii="Times New Roman"/>
          <w:b w:val="false"/>
          <w:i w:val="false"/>
          <w:color w:val="000000"/>
          <w:sz w:val="28"/>
        </w:rPr>
        <w:t>
      При регистрации по месту жительства освободившегося из мест лишения свободы условно-досрочно либо по отбытию срока, в отношении которого установлен административный надзор, истребуется справка об освобождении с отметкой подразделения общественной безопасности о постановке на профилактический учет. В случае утраты справки об освобождении, лицом, освободившимся из мест лишения свободы, предъявляется справка подразделения общественной безопасности о его постановке на профилактический учет.</w:t>
      </w:r>
    </w:p>
    <w:bookmarkEnd w:id="13"/>
    <w:bookmarkStart w:name="z60" w:id="14"/>
    <w:p>
      <w:pPr>
        <w:spacing w:after="0"/>
        <w:ind w:left="0"/>
        <w:jc w:val="left"/>
      </w:pPr>
      <w:r>
        <w:rPr>
          <w:rFonts w:ascii="Times New Roman"/>
          <w:b/>
          <w:i w:val="false"/>
          <w:color w:val="000000"/>
        </w:rPr>
        <w:t xml:space="preserve"> 
5. Порядок передачи бланков формуляров в Республиканское</w:t>
      </w:r>
      <w:r>
        <w:br/>
      </w:r>
      <w:r>
        <w:rPr>
          <w:rFonts w:ascii="Times New Roman"/>
          <w:b/>
          <w:i w:val="false"/>
          <w:color w:val="000000"/>
        </w:rPr>
        <w:t>
государственное предприятие «Информационно-производственный</w:t>
      </w:r>
      <w:r>
        <w:br/>
      </w:r>
      <w:r>
        <w:rPr>
          <w:rFonts w:ascii="Times New Roman"/>
          <w:b/>
          <w:i w:val="false"/>
          <w:color w:val="000000"/>
        </w:rPr>
        <w:t>
центр» Министерства внутренних дел Республики Казахстан для</w:t>
      </w:r>
      <w:r>
        <w:br/>
      </w:r>
      <w:r>
        <w:rPr>
          <w:rFonts w:ascii="Times New Roman"/>
          <w:b/>
          <w:i w:val="false"/>
          <w:color w:val="000000"/>
        </w:rPr>
        <w:t>
изготовления документов, удостоверяющих личность гражданина</w:t>
      </w:r>
      <w:r>
        <w:br/>
      </w:r>
      <w:r>
        <w:rPr>
          <w:rFonts w:ascii="Times New Roman"/>
          <w:b/>
          <w:i w:val="false"/>
          <w:color w:val="000000"/>
        </w:rPr>
        <w:t>
Республики Казахстан</w:t>
      </w:r>
    </w:p>
    <w:bookmarkEnd w:id="14"/>
    <w:bookmarkStart w:name="z61" w:id="15"/>
    <w:p>
      <w:pPr>
        <w:spacing w:after="0"/>
        <w:ind w:left="0"/>
        <w:jc w:val="both"/>
      </w:pPr>
      <w:r>
        <w:rPr>
          <w:rFonts w:ascii="Times New Roman"/>
          <w:b w:val="false"/>
          <w:i w:val="false"/>
          <w:color w:val="000000"/>
          <w:sz w:val="28"/>
        </w:rPr>
        <w:t>
      45. После осуществления проверки, районные (городские) подразделения миграционной полиции составляют реестр на отправку формуляров в четырех экземплярах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в котором указываются номера формуляров, Ф.И.О. (при его наличии) гражданина, дата, причина заполнения, количество формуляров, внесенных в реестр. При этом реестры формируются отдельно на формуляры, оформленные по кодам причин заполнения:</w:t>
      </w:r>
      <w:r>
        <w:br/>
      </w:r>
      <w:r>
        <w:rPr>
          <w:rFonts w:ascii="Times New Roman"/>
          <w:b w:val="false"/>
          <w:i w:val="false"/>
          <w:color w:val="000000"/>
          <w:sz w:val="28"/>
        </w:rPr>
        <w:t>
      «01»;</w:t>
      </w:r>
      <w:r>
        <w:br/>
      </w:r>
      <w:r>
        <w:rPr>
          <w:rFonts w:ascii="Times New Roman"/>
          <w:b w:val="false"/>
          <w:i w:val="false"/>
          <w:color w:val="000000"/>
          <w:sz w:val="28"/>
        </w:rPr>
        <w:t>
      «00», «07», «09», «10», «13», «14», «15», «16», «17»; «18»</w:t>
      </w:r>
      <w:r>
        <w:br/>
      </w:r>
      <w:r>
        <w:rPr>
          <w:rFonts w:ascii="Times New Roman"/>
          <w:b w:val="false"/>
          <w:i w:val="false"/>
          <w:color w:val="000000"/>
          <w:sz w:val="28"/>
        </w:rPr>
        <w:t>
      «04», «05», «08»;</w:t>
      </w:r>
      <w:r>
        <w:br/>
      </w:r>
      <w:r>
        <w:rPr>
          <w:rFonts w:ascii="Times New Roman"/>
          <w:b w:val="false"/>
          <w:i w:val="false"/>
          <w:color w:val="000000"/>
          <w:sz w:val="28"/>
        </w:rPr>
        <w:t>
      «06»;</w:t>
      </w:r>
      <w:r>
        <w:br/>
      </w:r>
      <w:r>
        <w:rPr>
          <w:rFonts w:ascii="Times New Roman"/>
          <w:b w:val="false"/>
          <w:i w:val="false"/>
          <w:color w:val="000000"/>
          <w:sz w:val="28"/>
        </w:rPr>
        <w:t>
      «11»;</w:t>
      </w:r>
      <w:r>
        <w:br/>
      </w:r>
      <w:r>
        <w:rPr>
          <w:rFonts w:ascii="Times New Roman"/>
          <w:b w:val="false"/>
          <w:i w:val="false"/>
          <w:color w:val="000000"/>
          <w:sz w:val="28"/>
        </w:rPr>
        <w:t>
      «12»;</w:t>
      </w:r>
      <w:r>
        <w:br/>
      </w:r>
      <w:r>
        <w:rPr>
          <w:rFonts w:ascii="Times New Roman"/>
          <w:b w:val="false"/>
          <w:i w:val="false"/>
          <w:color w:val="000000"/>
          <w:sz w:val="28"/>
        </w:rPr>
        <w:t>
      «доработка»;</w:t>
      </w:r>
      <w:r>
        <w:br/>
      </w:r>
      <w:r>
        <w:rPr>
          <w:rFonts w:ascii="Times New Roman"/>
          <w:b w:val="false"/>
          <w:i w:val="false"/>
          <w:color w:val="000000"/>
          <w:sz w:val="28"/>
        </w:rPr>
        <w:t>
      «следственно-арестованные»;</w:t>
      </w:r>
      <w:r>
        <w:br/>
      </w:r>
      <w:r>
        <w:rPr>
          <w:rFonts w:ascii="Times New Roman"/>
          <w:b w:val="false"/>
          <w:i w:val="false"/>
          <w:color w:val="000000"/>
          <w:sz w:val="28"/>
        </w:rPr>
        <w:t>
      «осужденные».</w:t>
      </w:r>
      <w:r>
        <w:br/>
      </w:r>
      <w:r>
        <w:rPr>
          <w:rFonts w:ascii="Times New Roman"/>
          <w:b w:val="false"/>
          <w:i w:val="false"/>
          <w:color w:val="000000"/>
          <w:sz w:val="28"/>
        </w:rPr>
        <w:t>
      Три экземпляра реестров вместе с формулярами направляются в ДВД.</w:t>
      </w:r>
      <w:r>
        <w:br/>
      </w:r>
      <w:r>
        <w:rPr>
          <w:rFonts w:ascii="Times New Roman"/>
          <w:b w:val="false"/>
          <w:i w:val="false"/>
          <w:color w:val="000000"/>
          <w:sz w:val="28"/>
        </w:rPr>
        <w:t xml:space="preserve">
      Формуляры, оформленные в связи с обменом паспортов бывшего СССР образца 1974 года, их утратой, на основании свидетельств о рождении лицам старше 18 лет направляются в ДВД отдельными реестрами с приложением проверочных материалов без приема оплаты за ускоренное изготовление документов. </w:t>
      </w:r>
      <w:r>
        <w:br/>
      </w:r>
      <w:r>
        <w:rPr>
          <w:rFonts w:ascii="Times New Roman"/>
          <w:b w:val="false"/>
          <w:i w:val="false"/>
          <w:color w:val="000000"/>
          <w:sz w:val="28"/>
        </w:rPr>
        <w:t>
      После проверки, в материалах по паспортам бывшего СССР образца 1974 года, по свидетельствам о рождении лиц старше 18 лет, делам по утрате паспортов бывшего СССР образца 1974 года, при их наличии, проставляются: дата проверки, фамилия, должность и подпись сотрудника отдела документирования и регистрации населения ДВД, проверившего обоснованность и правильность их оформления, после чего материалы возвращаются в районные (городские) подразделения миграционной полиции.</w:t>
      </w:r>
      <w:r>
        <w:br/>
      </w:r>
      <w:r>
        <w:rPr>
          <w:rFonts w:ascii="Times New Roman"/>
          <w:b w:val="false"/>
          <w:i w:val="false"/>
          <w:color w:val="000000"/>
          <w:sz w:val="28"/>
        </w:rPr>
        <w:t>
</w:t>
      </w:r>
      <w:r>
        <w:rPr>
          <w:rFonts w:ascii="Times New Roman"/>
          <w:b w:val="false"/>
          <w:i w:val="false"/>
          <w:color w:val="000000"/>
          <w:sz w:val="28"/>
        </w:rPr>
        <w:t>
      46. После проверки формуляров на правильность и обоснованность заполнения, а также сверки лиц, оформленных в связи с принятием гражданства Республики Казахстан, с Указами и списками по лицам, принятым в гражданство Республики Казахстан в упрощенном порядке, ДВД на основании полученных от районных, городских подразделений реестров и формуляров составляется сводный реестр на отправку формуляров в ДМП МВД в трех экземплярах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с указанием наименования районного (городского) подразделения миграционной полиции, исходящего номера и даты составления районных (городских) реестров, количества внесенных в них формуляров.</w:t>
      </w:r>
      <w:r>
        <w:br/>
      </w:r>
      <w:r>
        <w:rPr>
          <w:rFonts w:ascii="Times New Roman"/>
          <w:b w:val="false"/>
          <w:i w:val="false"/>
          <w:color w:val="000000"/>
          <w:sz w:val="28"/>
        </w:rPr>
        <w:t>
      Срок проверки в ДВД: для формуляров, заполненных по первой и второй категории срочности, составляет один рабочий день со дня поступления, по третьей категории срочности - два рабочих дня, для формуляров, заполненных в общем порядке - до пяти рабочих дней.</w:t>
      </w:r>
      <w:r>
        <w:br/>
      </w:r>
      <w:r>
        <w:rPr>
          <w:rFonts w:ascii="Times New Roman"/>
          <w:b w:val="false"/>
          <w:i w:val="false"/>
          <w:color w:val="000000"/>
          <w:sz w:val="28"/>
        </w:rPr>
        <w:t>
      Сводный реестр подписывается начальником отдела документирования и регистрации населения ДВД и с приложением двух экземпляров реестров районного, (городского) подразделений направляется в ДМП МВД, один экземпляр сводного реестра и один экземпляр реестра районного (городского) подразделения остается в отдельном номенклатурном деле ДВД.</w:t>
      </w:r>
      <w:r>
        <w:br/>
      </w:r>
      <w:r>
        <w:rPr>
          <w:rFonts w:ascii="Times New Roman"/>
          <w:b w:val="false"/>
          <w:i w:val="false"/>
          <w:color w:val="000000"/>
          <w:sz w:val="28"/>
        </w:rPr>
        <w:t>
      Выявленные при проверке в ДВД формуляры, подлежащие возврату на доработку, исключаются из реестров районных, городских подразделений с указанием причины изъятия, и при составлении сводных реестров не учитываются.</w:t>
      </w:r>
      <w:r>
        <w:br/>
      </w:r>
      <w:r>
        <w:rPr>
          <w:rFonts w:ascii="Times New Roman"/>
          <w:b w:val="false"/>
          <w:i w:val="false"/>
          <w:color w:val="000000"/>
          <w:sz w:val="28"/>
        </w:rPr>
        <w:t>
</w:t>
      </w:r>
      <w:r>
        <w:rPr>
          <w:rFonts w:ascii="Times New Roman"/>
          <w:b w:val="false"/>
          <w:i w:val="false"/>
          <w:color w:val="000000"/>
          <w:sz w:val="28"/>
        </w:rPr>
        <w:t>
      47. ДМП МВД проводит работу по выявлению фактов необоснованного документирования при возвращении формуляров из РГП «ИПЦ», в связи с несоответствиями сведений о лице имеющимся в базе данных.</w:t>
      </w:r>
      <w:r>
        <w:br/>
      </w:r>
      <w:r>
        <w:rPr>
          <w:rFonts w:ascii="Times New Roman"/>
          <w:b w:val="false"/>
          <w:i w:val="false"/>
          <w:color w:val="000000"/>
          <w:sz w:val="28"/>
        </w:rPr>
        <w:t xml:space="preserve">
      После проверки формуляров на правильность и обоснованность заполнения, а также по автоматизированной базе разыскиваемых лиц (заполненных на бумажном носителе), формуляры с реестрами районных, городских подразделений и сводным реестром отдела Департамента внутренних дел передаются из ДМП МВД в производство РГП «ИПЦ» для изготовления документов, после чего возвращаются с формулярами и изготовленными документами для их дальнейшего направления в ДВД. </w:t>
      </w:r>
      <w:r>
        <w:br/>
      </w:r>
      <w:r>
        <w:rPr>
          <w:rFonts w:ascii="Times New Roman"/>
          <w:b w:val="false"/>
          <w:i w:val="false"/>
          <w:color w:val="000000"/>
          <w:sz w:val="28"/>
        </w:rPr>
        <w:t>
      Срок проверки в ДМП МВД: для формуляров, заполненных по первой категории срочности, составляет один рабочий день со дня поступления, по второй категории срочности, составляет два рабочих дня со дня поступления, по третьей категории срочности - три рабочих дня, для формуляров, заполненных в общем порядке - до трех рабочих дней.</w:t>
      </w:r>
      <w:r>
        <w:br/>
      </w:r>
      <w:r>
        <w:rPr>
          <w:rFonts w:ascii="Times New Roman"/>
          <w:b w:val="false"/>
          <w:i w:val="false"/>
          <w:color w:val="000000"/>
          <w:sz w:val="28"/>
        </w:rPr>
        <w:t>
      При поступлении из РГП «ИПЦ» изготовленных документов с признаком «Розыск», ДМП МВД направляет их отдельным реестром в управление миграционной полиции ДВД по месту оформления разыскиваемого лица.</w:t>
      </w:r>
      <w:r>
        <w:br/>
      </w:r>
      <w:r>
        <w:rPr>
          <w:rFonts w:ascii="Times New Roman"/>
          <w:b w:val="false"/>
          <w:i w:val="false"/>
          <w:color w:val="000000"/>
          <w:sz w:val="28"/>
        </w:rPr>
        <w:t>
</w:t>
      </w:r>
      <w:r>
        <w:rPr>
          <w:rFonts w:ascii="Times New Roman"/>
          <w:b w:val="false"/>
          <w:i w:val="false"/>
          <w:color w:val="000000"/>
          <w:sz w:val="28"/>
        </w:rPr>
        <w:t>
      48. Срок изготовления удостоверений личности и паспортов в РГП «ИПЦ» составляет: для формуляров, заполненных по первой категории срочности - один рабочий день, по второй категории срочности - до двух рабочих дней, по третьей категории срочности - до трех рабочих дней.</w:t>
      </w:r>
      <w:r>
        <w:br/>
      </w:r>
      <w:r>
        <w:rPr>
          <w:rFonts w:ascii="Times New Roman"/>
          <w:b w:val="false"/>
          <w:i w:val="false"/>
          <w:color w:val="000000"/>
          <w:sz w:val="28"/>
        </w:rPr>
        <w:t xml:space="preserve">
      Заполненных в общем порядке - до пяти рабочих дней со дня поступления формуляров в производство. </w:t>
      </w:r>
      <w:r>
        <w:br/>
      </w:r>
      <w:r>
        <w:rPr>
          <w:rFonts w:ascii="Times New Roman"/>
          <w:b w:val="false"/>
          <w:i w:val="false"/>
          <w:color w:val="000000"/>
          <w:sz w:val="28"/>
        </w:rPr>
        <w:t>
</w:t>
      </w:r>
      <w:r>
        <w:rPr>
          <w:rFonts w:ascii="Times New Roman"/>
          <w:b w:val="false"/>
          <w:i w:val="false"/>
          <w:color w:val="000000"/>
          <w:sz w:val="28"/>
        </w:rPr>
        <w:t>
      49. Возвращенные ДМП МВД и ДВД формуляры на доработку в территориальные органы внутренних дел из-за допущенных ошибок или несоответствий, некачественной графической информации дорабатываются в срок не более трех календарных дней со дня их поступления в районные, городские подразделения миграционной полиции, после чего они повторно направляются на изготовление документов отдельными реестрами. При этом в сопроводительном письме указываются прежние исходящие номера реестров, по которым данные формуляры возвращались на доработку (исходящий номер необходимо указывать отдельно по каждому формуляру). Возвращенные из ДВД и ДМП МВД на доработку формуляры учитываются в журналах регистрации формуляров, возвращенных на доработку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50. В случае выявления расхождений сведений в установочных данных и месте рождения по завершению проверки в поле «дополнительное основание» либо на свободном месте оборотной стороны формуляра указываются данные документа, подтверждающего вносимые в формуляр изменения. При необходимости дополнительно проставляется код «06» - неточность в записи в паспорте и удостоверении личности.</w:t>
      </w:r>
      <w:r>
        <w:br/>
      </w:r>
      <w:r>
        <w:rPr>
          <w:rFonts w:ascii="Times New Roman"/>
          <w:b w:val="false"/>
          <w:i w:val="false"/>
          <w:color w:val="000000"/>
          <w:sz w:val="28"/>
        </w:rPr>
        <w:t>
</w:t>
      </w:r>
      <w:r>
        <w:rPr>
          <w:rFonts w:ascii="Times New Roman"/>
          <w:b w:val="false"/>
          <w:i w:val="false"/>
          <w:color w:val="000000"/>
          <w:sz w:val="28"/>
        </w:rPr>
        <w:t>
      51. Если ранее изготовленные документы введены в разряд недействительных документов по причинам: «незаконная выдача», «в связи со смертью», «выход из гражданства», «выезд на постоянное местожительство за пределы Республики Казахстан», «утраченные» и т.д., а данные о недействительности документов проверкой не подтверждаются, необходимо внесение корректировки.</w:t>
      </w:r>
      <w:r>
        <w:br/>
      </w:r>
      <w:r>
        <w:rPr>
          <w:rFonts w:ascii="Times New Roman"/>
          <w:b w:val="false"/>
          <w:i w:val="false"/>
          <w:color w:val="000000"/>
          <w:sz w:val="28"/>
        </w:rPr>
        <w:t>
      Городской, районный орган внутренних дел в течение двух рабочих дней по завершению проверки направляет письменное сообщение о необходимости корректировки с приложением проверочных материалов в ДВД. В срок до двух рабочих дней с момента поступления из территориального органа внутренних дел, ДВД направляет письменное обоснование о необходимости корректировки с приложением копий проверочных материалов в ДМП МВД.</w:t>
      </w:r>
      <w:r>
        <w:br/>
      </w:r>
      <w:r>
        <w:rPr>
          <w:rFonts w:ascii="Times New Roman"/>
          <w:b w:val="false"/>
          <w:i w:val="false"/>
          <w:color w:val="000000"/>
          <w:sz w:val="28"/>
        </w:rPr>
        <w:t>
      После внесения корректировки в базе данных, формуляр отправляется на изготовление документа.</w:t>
      </w:r>
      <w:r>
        <w:br/>
      </w:r>
      <w:r>
        <w:rPr>
          <w:rFonts w:ascii="Times New Roman"/>
          <w:b w:val="false"/>
          <w:i w:val="false"/>
          <w:color w:val="000000"/>
          <w:sz w:val="28"/>
        </w:rPr>
        <w:t>
      Срок внесения корректировок в базу данных для РГП «ИПЦ» составляет один рабочий день с момента поступления письменного обоснования о необходимости корректировки из ДМП МВД.</w:t>
      </w:r>
      <w:r>
        <w:br/>
      </w:r>
      <w:r>
        <w:rPr>
          <w:rFonts w:ascii="Times New Roman"/>
          <w:b w:val="false"/>
          <w:i w:val="false"/>
          <w:color w:val="000000"/>
          <w:sz w:val="28"/>
        </w:rPr>
        <w:t>
      Если изготовленные документы введены в разряд недействительных по причине «невостребованные», оформление формуляра производится на основании предыдущего документа (в том числе недействительного) с указанием причины оформления невостребованного документа. Если единственный документ введен в разряд недействительных по причине «невостребованный», оформление формуляра производится на основании данного документа с указанием причины оформления «07».</w:t>
      </w:r>
      <w:r>
        <w:br/>
      </w:r>
      <w:r>
        <w:rPr>
          <w:rFonts w:ascii="Times New Roman"/>
          <w:b w:val="false"/>
          <w:i w:val="false"/>
          <w:color w:val="000000"/>
          <w:sz w:val="28"/>
        </w:rPr>
        <w:t>
</w:t>
      </w:r>
      <w:r>
        <w:rPr>
          <w:rFonts w:ascii="Times New Roman"/>
          <w:b w:val="false"/>
          <w:i w:val="false"/>
          <w:color w:val="000000"/>
          <w:sz w:val="28"/>
        </w:rPr>
        <w:t>
      52. Документы по формулярам после доработки и по неточности в записи подлежат изготовлению в РГП «ИПЦ»: оформленные на ускоренное изготовление документов - за один рабочий день, в общем порядке - до двух рабочих дней со дня поступления в производство.</w:t>
      </w:r>
      <w:r>
        <w:br/>
      </w:r>
      <w:r>
        <w:rPr>
          <w:rFonts w:ascii="Times New Roman"/>
          <w:b w:val="false"/>
          <w:i w:val="false"/>
          <w:color w:val="000000"/>
          <w:sz w:val="28"/>
        </w:rPr>
        <w:t>
</w:t>
      </w:r>
      <w:r>
        <w:rPr>
          <w:rFonts w:ascii="Times New Roman"/>
          <w:b w:val="false"/>
          <w:i w:val="false"/>
          <w:color w:val="000000"/>
          <w:sz w:val="28"/>
        </w:rPr>
        <w:t>
      53. При отправке в ДВД изготовленных удостоверений личности и паспортов ДМП МВД составляет реестр на отправку изготовленных документов, формуляров в двух экземплярах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 Один экземпляр остается в ДМП МВД, а другой экземпляр реестра с сопроводительным листом РГП «ИПЦ» на отправку формуляров и изготовленных документов, включенных в реестр, с формулярами и изготовленными документами направляется в ДВД.</w:t>
      </w:r>
      <w:r>
        <w:br/>
      </w:r>
      <w:r>
        <w:rPr>
          <w:rFonts w:ascii="Times New Roman"/>
          <w:b w:val="false"/>
          <w:i w:val="false"/>
          <w:color w:val="000000"/>
          <w:sz w:val="28"/>
        </w:rPr>
        <w:t>
</w:t>
      </w:r>
      <w:r>
        <w:rPr>
          <w:rFonts w:ascii="Times New Roman"/>
          <w:b w:val="false"/>
          <w:i w:val="false"/>
          <w:color w:val="000000"/>
          <w:sz w:val="28"/>
        </w:rPr>
        <w:t>
      54. Поступившие в ДВД реестры с формулярами и изготовленными документами регистрируются в общем порядке органом внутренних дел, распределяются по районным, городским подразделениям и передаются им по реестрам на отправку изготовленных документов.</w:t>
      </w:r>
      <w:r>
        <w:br/>
      </w:r>
      <w:r>
        <w:rPr>
          <w:rFonts w:ascii="Times New Roman"/>
          <w:b w:val="false"/>
          <w:i w:val="false"/>
          <w:color w:val="000000"/>
          <w:sz w:val="28"/>
        </w:rPr>
        <w:t>
</w:t>
      </w:r>
      <w:r>
        <w:rPr>
          <w:rFonts w:ascii="Times New Roman"/>
          <w:b w:val="false"/>
          <w:i w:val="false"/>
          <w:color w:val="000000"/>
          <w:sz w:val="28"/>
        </w:rPr>
        <w:t>
      55. Реестры на отправку формуляров на изготовление документов, по доработке, на отправку изготовленных документов вместе с сопроводительным листом РГП «ИПЦ» хранятся в районных, городских подразделениях, ДВД, ДМП МВД в отдельном номенклатурном деле.</w:t>
      </w:r>
      <w:r>
        <w:br/>
      </w:r>
      <w:r>
        <w:rPr>
          <w:rFonts w:ascii="Times New Roman"/>
          <w:b w:val="false"/>
          <w:i w:val="false"/>
          <w:color w:val="000000"/>
          <w:sz w:val="28"/>
        </w:rPr>
        <w:t>
</w:t>
      </w:r>
      <w:r>
        <w:rPr>
          <w:rFonts w:ascii="Times New Roman"/>
          <w:b w:val="false"/>
          <w:i w:val="false"/>
          <w:color w:val="000000"/>
          <w:sz w:val="28"/>
        </w:rPr>
        <w:t>
      56. Выдача изготовленных документов производится по месту заполнения формуляра при личном обращении гражданина или его законного представителя либо поверенному лицу по нотариально заверенной доверенности с предоставлением документов, подтверждающих полномочия на представительство.</w:t>
      </w:r>
      <w:r>
        <w:br/>
      </w:r>
      <w:r>
        <w:rPr>
          <w:rFonts w:ascii="Times New Roman"/>
          <w:b w:val="false"/>
          <w:i w:val="false"/>
          <w:color w:val="000000"/>
          <w:sz w:val="28"/>
        </w:rPr>
        <w:t>
      Для получения изготовленных удостоверений личности и паспортов гражданин предъявляет квитанцию на получение паспорта, удостоверения личности либо талон регистрации заявки и документы, подлежащие изъятию.</w:t>
      </w:r>
      <w:r>
        <w:br/>
      </w:r>
      <w:r>
        <w:rPr>
          <w:rFonts w:ascii="Times New Roman"/>
          <w:b w:val="false"/>
          <w:i w:val="false"/>
          <w:color w:val="000000"/>
          <w:sz w:val="28"/>
        </w:rPr>
        <w:t>
      При утрате гражданином документов, подлежащих сдаче в органы внутренних дел, от гражданина отбирается заявление в произвольной форме с указанием обстоятельств утраты документов, регистрационный номер, которого указывается в поле «недействительные документы» электронного формуляра либо на свободном месте оборотной стороны формуляра.</w:t>
      </w:r>
      <w:r>
        <w:br/>
      </w:r>
      <w:r>
        <w:rPr>
          <w:rFonts w:ascii="Times New Roman"/>
          <w:b w:val="false"/>
          <w:i w:val="false"/>
          <w:color w:val="000000"/>
          <w:sz w:val="28"/>
        </w:rPr>
        <w:t>
</w:t>
      </w:r>
      <w:r>
        <w:rPr>
          <w:rFonts w:ascii="Times New Roman"/>
          <w:b w:val="false"/>
          <w:i w:val="false"/>
          <w:color w:val="000000"/>
          <w:sz w:val="28"/>
        </w:rPr>
        <w:t>
      57. Для регистрации факта выдачи документов, удостоверяющих личность, в системе РП ДРН используется электронное устройство для считывания машиносчитываемой зоны. Уполномоченным сотрудникомв систему РП ДРН вводится номер талона регистрации заявки для получения информации о гражданине и наличии готовых документов. При утрате гражданином талона регистрации заявки ее номер считывается с информационного листа.</w:t>
      </w:r>
      <w:r>
        <w:br/>
      </w:r>
      <w:r>
        <w:rPr>
          <w:rFonts w:ascii="Times New Roman"/>
          <w:b w:val="false"/>
          <w:i w:val="false"/>
          <w:color w:val="000000"/>
          <w:sz w:val="28"/>
        </w:rPr>
        <w:t>
      Одновременно с фиксацией даты выдачи готовых документов, предыдущие документы автоматически переводятся в разряд недействительных в связи с выпуском новых документов.</w:t>
      </w:r>
      <w:r>
        <w:br/>
      </w:r>
      <w:r>
        <w:rPr>
          <w:rFonts w:ascii="Times New Roman"/>
          <w:b w:val="false"/>
          <w:i w:val="false"/>
          <w:color w:val="000000"/>
          <w:sz w:val="28"/>
        </w:rPr>
        <w:t xml:space="preserve">
      На принтере распечатывается электронный формуляр, в котором проставляется роспись гражданина и сотрудника, выдавшего документы, после чего информационный лист уничтожается без составления акта. </w:t>
      </w:r>
      <w:r>
        <w:br/>
      </w:r>
      <w:r>
        <w:rPr>
          <w:rFonts w:ascii="Times New Roman"/>
          <w:b w:val="false"/>
          <w:i w:val="false"/>
          <w:color w:val="000000"/>
          <w:sz w:val="28"/>
        </w:rPr>
        <w:t>
</w:t>
      </w:r>
      <w:r>
        <w:rPr>
          <w:rFonts w:ascii="Times New Roman"/>
          <w:b w:val="false"/>
          <w:i w:val="false"/>
          <w:color w:val="000000"/>
          <w:sz w:val="28"/>
        </w:rPr>
        <w:t xml:space="preserve">
      58. После выдачи гражданину изготовленных документов, формуляры вливаются в картотеку в порядке, предусмотренном </w:t>
      </w:r>
      <w:r>
        <w:rPr>
          <w:rFonts w:ascii="Times New Roman"/>
          <w:b/>
          <w:i w:val="false"/>
          <w:color w:val="000000"/>
          <w:sz w:val="28"/>
        </w:rPr>
        <w:t>пунктом 59</w:t>
      </w:r>
      <w:r>
        <w:rPr>
          <w:rFonts w:ascii="Times New Roman"/>
          <w:b w:val="false"/>
          <w:i w:val="false"/>
          <w:color w:val="000000"/>
          <w:sz w:val="28"/>
        </w:rPr>
        <w:t xml:space="preserve"> настоящих Правил.</w:t>
      </w:r>
      <w:r>
        <w:br/>
      </w:r>
      <w:r>
        <w:rPr>
          <w:rFonts w:ascii="Times New Roman"/>
          <w:b w:val="false"/>
          <w:i w:val="false"/>
          <w:color w:val="000000"/>
          <w:sz w:val="28"/>
        </w:rPr>
        <w:t>
      По истечении одного года от даты изготовления, удостоверения личности и паспорта, невостребованные гражданами, уничтожаются уполномоченным органом по причине их невостребованности.</w:t>
      </w:r>
    </w:p>
    <w:bookmarkEnd w:id="15"/>
    <w:bookmarkStart w:name="z75" w:id="16"/>
    <w:p>
      <w:pPr>
        <w:spacing w:after="0"/>
        <w:ind w:left="0"/>
        <w:jc w:val="left"/>
      </w:pPr>
      <w:r>
        <w:rPr>
          <w:rFonts w:ascii="Times New Roman"/>
          <w:b/>
          <w:i w:val="false"/>
          <w:color w:val="000000"/>
        </w:rPr>
        <w:t xml:space="preserve"> 
6. Порядок хранения формуляров на документы, </w:t>
      </w:r>
      <w:r>
        <w:br/>
      </w:r>
      <w:r>
        <w:rPr>
          <w:rFonts w:ascii="Times New Roman"/>
          <w:b/>
          <w:i w:val="false"/>
          <w:color w:val="000000"/>
        </w:rPr>
        <w:t>
удостоверяющие личность Республики Казахстан</w:t>
      </w:r>
    </w:p>
    <w:bookmarkEnd w:id="16"/>
    <w:bookmarkStart w:name="z76" w:id="17"/>
    <w:p>
      <w:pPr>
        <w:spacing w:after="0"/>
        <w:ind w:left="0"/>
        <w:jc w:val="both"/>
      </w:pPr>
      <w:r>
        <w:rPr>
          <w:rFonts w:ascii="Times New Roman"/>
          <w:b w:val="false"/>
          <w:i w:val="false"/>
          <w:color w:val="000000"/>
          <w:sz w:val="28"/>
        </w:rPr>
        <w:t xml:space="preserve">
      59. Формуляры на выданные паспорта, удостоверения личности хранятся в органах внутренних дел в специальной картотеке. При этом формуляры, оформленные по различным причинам, на установочные данные одного гражданина скрепляются и хранятся вместе. Оформленный по перемене фамилии гражданина формуляр раскладывается в картотеке отдельно от остальных по алфавиту, в последнем формуляре проставляется отметка об изменении установочных данных с указанием номера формуляра и новых установочных данных гражданина. </w:t>
      </w:r>
      <w:r>
        <w:br/>
      </w:r>
      <w:r>
        <w:rPr>
          <w:rFonts w:ascii="Times New Roman"/>
          <w:b w:val="false"/>
          <w:i w:val="false"/>
          <w:color w:val="000000"/>
          <w:sz w:val="28"/>
        </w:rPr>
        <w:t xml:space="preserve">
      Картотека располагается в отдельном, изолированном помещении органов внутренних дел по месту их заполнения, оборудованном пожарно-охранной сигнализацией, решетками на окнах, обитой металлом дверью. </w:t>
      </w:r>
      <w:r>
        <w:br/>
      </w:r>
      <w:r>
        <w:rPr>
          <w:rFonts w:ascii="Times New Roman"/>
          <w:b w:val="false"/>
          <w:i w:val="false"/>
          <w:color w:val="000000"/>
          <w:sz w:val="28"/>
        </w:rPr>
        <w:t>
      Во избежание утраты формуляров на изготовленные документы для работы с картотекой выделяются сотрудники, за которыми функциональными обязанностями возлагается ответственность за ее сохранность. Не допускается доступ к картотеке сотрудников, в функциональные обязанности которых данная работа не входит.</w:t>
      </w:r>
      <w:r>
        <w:br/>
      </w:r>
      <w:r>
        <w:rPr>
          <w:rFonts w:ascii="Times New Roman"/>
          <w:b w:val="false"/>
          <w:i w:val="false"/>
          <w:color w:val="000000"/>
          <w:sz w:val="28"/>
        </w:rPr>
        <w:t>
      Раскладка формуляров в картотеку производится после проверки внутрипроверочной комиссией факта обоснованной выдачи документов владельцам и сверки с книгой формы-2.</w:t>
      </w:r>
      <w:r>
        <w:br/>
      </w:r>
      <w:r>
        <w:rPr>
          <w:rFonts w:ascii="Times New Roman"/>
          <w:b w:val="false"/>
          <w:i w:val="false"/>
          <w:color w:val="000000"/>
          <w:sz w:val="28"/>
        </w:rPr>
        <w:t>
      Раскладка в картотеку формуляров производится строго по алфавиту.</w:t>
      </w:r>
      <w:r>
        <w:br/>
      </w:r>
      <w:r>
        <w:rPr>
          <w:rFonts w:ascii="Times New Roman"/>
          <w:b w:val="false"/>
          <w:i w:val="false"/>
          <w:color w:val="000000"/>
          <w:sz w:val="28"/>
        </w:rPr>
        <w:t>
      Формуляры на лиц, фамилии которых начинаются на одну и ту же букву, подбираются и раскладываются по алфавиту на вторую букву фамилии, затем на третью и т.д.</w:t>
      </w:r>
      <w:r>
        <w:br/>
      </w:r>
      <w:r>
        <w:rPr>
          <w:rFonts w:ascii="Times New Roman"/>
          <w:b w:val="false"/>
          <w:i w:val="false"/>
          <w:color w:val="000000"/>
          <w:sz w:val="28"/>
        </w:rPr>
        <w:t>
      Например: Абдыкалыков, Авдеев, Агыбергенов;</w:t>
      </w:r>
      <w:r>
        <w:br/>
      </w:r>
      <w:r>
        <w:rPr>
          <w:rFonts w:ascii="Times New Roman"/>
          <w:b w:val="false"/>
          <w:i w:val="false"/>
          <w:color w:val="000000"/>
          <w:sz w:val="28"/>
        </w:rPr>
        <w:t>
      Базаров, Баитов, Бактурсынов и т.п.</w:t>
      </w:r>
      <w:r>
        <w:br/>
      </w:r>
      <w:r>
        <w:rPr>
          <w:rFonts w:ascii="Times New Roman"/>
          <w:b w:val="false"/>
          <w:i w:val="false"/>
          <w:color w:val="000000"/>
          <w:sz w:val="28"/>
        </w:rPr>
        <w:t>
      Формуляры на лиц с одинаковыми фамилиями раскладываются в картотеку в последовательном порядке с соблюдением алфавита по именам и отчествам.</w:t>
      </w:r>
      <w:r>
        <w:br/>
      </w:r>
      <w:r>
        <w:rPr>
          <w:rFonts w:ascii="Times New Roman"/>
          <w:b w:val="false"/>
          <w:i w:val="false"/>
          <w:color w:val="000000"/>
          <w:sz w:val="28"/>
        </w:rPr>
        <w:t>
      Например: Азаров Алексей Антонович, Азаров Алексей Артемович, Азаров Алексей Васильевич и т.п.</w:t>
      </w:r>
      <w:r>
        <w:br/>
      </w:r>
      <w:r>
        <w:rPr>
          <w:rFonts w:ascii="Times New Roman"/>
          <w:b w:val="false"/>
          <w:i w:val="false"/>
          <w:color w:val="000000"/>
          <w:sz w:val="28"/>
        </w:rPr>
        <w:t>
      При совпадении фамилий, имен, отчеств формуляры раскладываются по годам рождения по возрастающей, а затем в алфавитном порядке по городам, районам и населенным пунктам места рождения.</w:t>
      </w:r>
      <w:r>
        <w:br/>
      </w:r>
      <w:r>
        <w:rPr>
          <w:rFonts w:ascii="Times New Roman"/>
          <w:b w:val="false"/>
          <w:i w:val="false"/>
          <w:color w:val="000000"/>
          <w:sz w:val="28"/>
        </w:rPr>
        <w:t>
      Например: Баринов Аркадий Исаевич, 1963 г.р., ур. г. Алматы;</w:t>
      </w:r>
      <w:r>
        <w:br/>
      </w:r>
      <w:r>
        <w:rPr>
          <w:rFonts w:ascii="Times New Roman"/>
          <w:b w:val="false"/>
          <w:i w:val="false"/>
          <w:color w:val="000000"/>
          <w:sz w:val="28"/>
        </w:rPr>
        <w:t>
      Баринов Аркадий Исаевич, 1963 г.р., ур. г. Балхаш;</w:t>
      </w:r>
      <w:r>
        <w:br/>
      </w:r>
      <w:r>
        <w:rPr>
          <w:rFonts w:ascii="Times New Roman"/>
          <w:b w:val="false"/>
          <w:i w:val="false"/>
          <w:color w:val="000000"/>
          <w:sz w:val="28"/>
        </w:rPr>
        <w:t>
      Баринов Аркадий Исаевич, 1966 г.р.</w:t>
      </w:r>
      <w:r>
        <w:br/>
      </w:r>
      <w:r>
        <w:rPr>
          <w:rFonts w:ascii="Times New Roman"/>
          <w:b w:val="false"/>
          <w:i w:val="false"/>
          <w:color w:val="000000"/>
          <w:sz w:val="28"/>
        </w:rPr>
        <w:t>
      Формуляры, заполненные на государственном языке, раскладываются аналогично по алфавиту в следующем порядке:</w:t>
      </w:r>
      <w:r>
        <w:br/>
      </w:r>
      <w:r>
        <w:rPr>
          <w:rFonts w:ascii="Times New Roman"/>
          <w:b w:val="false"/>
          <w:i w:val="false"/>
          <w:color w:val="000000"/>
          <w:sz w:val="28"/>
        </w:rPr>
        <w:t>
      буква Ә раскладывается к букве А, далее соответственно: Ғ - Г; I - И; Қ - К; Ң - Н; Ө - О; Y, Ұ - У; Һ - X.</w:t>
      </w:r>
      <w:r>
        <w:br/>
      </w:r>
      <w:r>
        <w:rPr>
          <w:rFonts w:ascii="Times New Roman"/>
          <w:b w:val="false"/>
          <w:i w:val="false"/>
          <w:color w:val="000000"/>
          <w:sz w:val="28"/>
        </w:rPr>
        <w:t>
      Изъятие формуляров из картотеки допускается только на срок не более одного рабочего дня для наведения справок, снятия копий, проставления служебных отметок, за исключением запросов ДМП МВД для восстановления фотографий в базе данных, а также ДВД для проведения служебных проверок по фактам незаконного документирования. В конце рабочего дня временно изъятый формуляр возвращается в картотеку. При временном изъятии формуляра из картотеки взамен изъятого формуляра в картотеку вкладывается копия формуляра, заверенная подписью сотрудника, на которой записывается причина и дата изъятия формуляра, Ф.И.О. (при его наличии) и должность лица, у которого временно находится формуляр. Передача формуляров работникам других государственных органов и иным лицам не допускается.</w:t>
      </w:r>
      <w:r>
        <w:br/>
      </w:r>
      <w:r>
        <w:rPr>
          <w:rFonts w:ascii="Times New Roman"/>
          <w:b w:val="false"/>
          <w:i w:val="false"/>
          <w:color w:val="000000"/>
          <w:sz w:val="28"/>
        </w:rPr>
        <w:t>
      Копии формуляров, на основании которых формируется база данных документированного населения Республики Казахстан, инициаторам запросов выдаются (высылаются) в соответствии со </w:t>
      </w:r>
      <w:r>
        <w:rPr>
          <w:rFonts w:ascii="Times New Roman"/>
          <w:b w:val="false"/>
          <w:i w:val="false"/>
          <w:color w:val="000000"/>
          <w:sz w:val="28"/>
        </w:rPr>
        <w:t>статьей 11</w:t>
      </w:r>
      <w:r>
        <w:rPr>
          <w:rFonts w:ascii="Times New Roman"/>
          <w:b w:val="false"/>
          <w:i w:val="false"/>
          <w:color w:val="000000"/>
          <w:sz w:val="28"/>
        </w:rPr>
        <w:t xml:space="preserve"> Закона Республики Казахстан «О национальных реестрах идентификационных номеров». Гражданам копии формуляров не выдаются.</w:t>
      </w:r>
      <w:r>
        <w:br/>
      </w:r>
      <w:r>
        <w:rPr>
          <w:rFonts w:ascii="Times New Roman"/>
          <w:b w:val="false"/>
          <w:i w:val="false"/>
          <w:color w:val="000000"/>
          <w:sz w:val="28"/>
        </w:rPr>
        <w:t>
      При отсутствии подлинника формуляра в картотеке, составляется акт об утрате подлинника формуляра.</w:t>
      </w:r>
      <w:r>
        <w:br/>
      </w:r>
      <w:r>
        <w:rPr>
          <w:rFonts w:ascii="Times New Roman"/>
          <w:b w:val="false"/>
          <w:i w:val="false"/>
          <w:color w:val="000000"/>
          <w:sz w:val="28"/>
        </w:rPr>
        <w:t>
      Из ДМП МВД запрашиваются сведения из базы данных с фотографией, заверенные паспортной гербовой печатью ДМП МВД, для внесения в картотеку.</w:t>
      </w:r>
    </w:p>
    <w:bookmarkEnd w:id="17"/>
    <w:bookmarkStart w:name="z77" w:id="1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оформления, заполнения, учета, </w:t>
      </w:r>
      <w:r>
        <w:br/>
      </w:r>
      <w:r>
        <w:rPr>
          <w:rFonts w:ascii="Times New Roman"/>
          <w:b w:val="false"/>
          <w:i w:val="false"/>
          <w:color w:val="000000"/>
          <w:sz w:val="28"/>
        </w:rPr>
        <w:t>
хранения, передачи, расходования, уничтожения</w:t>
      </w:r>
      <w:r>
        <w:br/>
      </w:r>
      <w:r>
        <w:rPr>
          <w:rFonts w:ascii="Times New Roman"/>
          <w:b w:val="false"/>
          <w:i w:val="false"/>
          <w:color w:val="000000"/>
          <w:sz w:val="28"/>
        </w:rPr>
        <w:t xml:space="preserve">
формуляра для изготовления документов,   </w:t>
      </w:r>
      <w:r>
        <w:br/>
      </w:r>
      <w:r>
        <w:rPr>
          <w:rFonts w:ascii="Times New Roman"/>
          <w:b w:val="false"/>
          <w:i w:val="false"/>
          <w:color w:val="000000"/>
          <w:sz w:val="28"/>
        </w:rPr>
        <w:t xml:space="preserve">
удостоверяющих личность гражданина     </w:t>
      </w:r>
      <w:r>
        <w:br/>
      </w:r>
      <w:r>
        <w:rPr>
          <w:rFonts w:ascii="Times New Roman"/>
          <w:b w:val="false"/>
          <w:i w:val="false"/>
          <w:color w:val="000000"/>
          <w:sz w:val="28"/>
        </w:rPr>
        <w:t xml:space="preserve">
Республики Казахстан              </w:t>
      </w:r>
    </w:p>
    <w:bookmarkEnd w:id="18"/>
    <w:p>
      <w:pPr>
        <w:spacing w:after="0"/>
        <w:ind w:left="0"/>
        <w:jc w:val="both"/>
      </w:pPr>
      <w:r>
        <w:rPr>
          <w:rFonts w:ascii="Times New Roman"/>
          <w:b w:val="false"/>
          <w:i w:val="false"/>
          <w:color w:val="000000"/>
          <w:sz w:val="28"/>
        </w:rPr>
        <w:t xml:space="preserve">Форма            </w:t>
      </w:r>
    </w:p>
    <w:bookmarkStart w:name="z78" w:id="19"/>
    <w:p>
      <w:pPr>
        <w:spacing w:after="0"/>
        <w:ind w:left="0"/>
        <w:jc w:val="both"/>
      </w:pPr>
      <w:r>
        <w:rPr>
          <w:rFonts w:ascii="Times New Roman"/>
          <w:b w:val="false"/>
          <w:i w:val="false"/>
          <w:color w:val="000000"/>
          <w:sz w:val="28"/>
        </w:rPr>
        <w:t>
</w:t>
      </w:r>
      <w:r>
        <w:rPr>
          <w:rFonts w:ascii="Times New Roman"/>
          <w:b/>
          <w:i w:val="false"/>
          <w:color w:val="000000"/>
          <w:sz w:val="28"/>
        </w:rPr>
        <w:t>                            КНИГА ФОРМЫ № 2</w:t>
      </w:r>
      <w:r>
        <w:br/>
      </w:r>
      <w:r>
        <w:rPr>
          <w:rFonts w:ascii="Times New Roman"/>
          <w:b w:val="false"/>
          <w:i w:val="false"/>
          <w:color w:val="000000"/>
          <w:sz w:val="28"/>
        </w:rPr>
        <w:t>
</w:t>
      </w:r>
      <w:r>
        <w:rPr>
          <w:rFonts w:ascii="Times New Roman"/>
          <w:b/>
          <w:i w:val="false"/>
          <w:color w:val="000000"/>
          <w:sz w:val="28"/>
        </w:rPr>
        <w:t>              учета формуляров на изготовление удостоверений</w:t>
      </w:r>
      <w:r>
        <w:br/>
      </w:r>
      <w:r>
        <w:rPr>
          <w:rFonts w:ascii="Times New Roman"/>
          <w:b w:val="false"/>
          <w:i w:val="false"/>
          <w:color w:val="000000"/>
          <w:sz w:val="28"/>
        </w:rPr>
        <w:t>
</w:t>
      </w:r>
      <w:r>
        <w:rPr>
          <w:rFonts w:ascii="Times New Roman"/>
          <w:b/>
          <w:i w:val="false"/>
          <w:color w:val="000000"/>
          <w:sz w:val="28"/>
        </w:rPr>
        <w:t>                           личности, паспортов</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4"/>
        <w:gridCol w:w="954"/>
        <w:gridCol w:w="1390"/>
        <w:gridCol w:w="1183"/>
        <w:gridCol w:w="1619"/>
        <w:gridCol w:w="1628"/>
        <w:gridCol w:w="1397"/>
        <w:gridCol w:w="1619"/>
        <w:gridCol w:w="1193"/>
        <w:gridCol w:w="963"/>
      </w:tblGrid>
      <w:tr>
        <w:trPr>
          <w:trHeight w:val="30" w:hRule="atLeast"/>
        </w:trPr>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формуляров (приход)</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заполнения формуляра</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(при его наличии) гражданина (расход)</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Число,месяц,год рождения</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заполнения формуляра(обозначается кодом)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получаемого документа</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оплаты(документ–основание </w:t>
            </w:r>
            <w:r>
              <w:rPr>
                <w:rFonts w:ascii="Times New Roman"/>
                <w:b w:val="false"/>
                <w:i w:val="false"/>
                <w:color w:val="000000"/>
                <w:sz w:val="20"/>
              </w:rPr>
              <w:t>на льготы)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 изготовления документов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Удостоверение личности</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w:t>
            </w: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удостоверение личности</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w:t>
            </w:r>
          </w:p>
        </w:tc>
      </w:tr>
      <w:tr>
        <w:trPr>
          <w:trHeight w:val="3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20"/>
    <w:p>
      <w:pPr>
        <w:spacing w:after="0"/>
        <w:ind w:left="0"/>
        <w:jc w:val="both"/>
      </w:pPr>
      <w:r>
        <w:rPr>
          <w:rFonts w:ascii="Times New Roman"/>
          <w:b w:val="false"/>
          <w:i w:val="false"/>
          <w:color w:val="000000"/>
          <w:sz w:val="28"/>
        </w:rPr>
        <w:t>      ИТОГО: формуляров _____________________________________________</w:t>
      </w:r>
      <w:r>
        <w:br/>
      </w:r>
      <w:r>
        <w:rPr>
          <w:rFonts w:ascii="Times New Roman"/>
          <w:b w:val="false"/>
          <w:i w:val="false"/>
          <w:color w:val="000000"/>
          <w:sz w:val="28"/>
        </w:rPr>
        <w:t>
      в том числе на удостоверения личности _________________________</w:t>
      </w:r>
      <w:r>
        <w:br/>
      </w:r>
      <w:r>
        <w:rPr>
          <w:rFonts w:ascii="Times New Roman"/>
          <w:b w:val="false"/>
          <w:i w:val="false"/>
          <w:color w:val="000000"/>
          <w:sz w:val="28"/>
        </w:rPr>
        <w:t>
      на паспорта ___________________________________________________</w:t>
      </w:r>
      <w:r>
        <w:br/>
      </w:r>
      <w:r>
        <w:rPr>
          <w:rFonts w:ascii="Times New Roman"/>
          <w:b w:val="false"/>
          <w:i w:val="false"/>
          <w:color w:val="000000"/>
          <w:sz w:val="28"/>
        </w:rPr>
        <w:t>
      на удостоверения личности и паспорта __________________________</w:t>
      </w:r>
      <w:r>
        <w:br/>
      </w:r>
      <w:r>
        <w:rPr>
          <w:rFonts w:ascii="Times New Roman"/>
          <w:b w:val="false"/>
          <w:i w:val="false"/>
          <w:color w:val="000000"/>
          <w:sz w:val="28"/>
        </w:rPr>
        <w:t>
      льготно _______________________________________________________</w:t>
      </w:r>
      <w:r>
        <w:br/>
      </w:r>
      <w:r>
        <w:rPr>
          <w:rFonts w:ascii="Times New Roman"/>
          <w:b w:val="false"/>
          <w:i w:val="false"/>
          <w:color w:val="000000"/>
          <w:sz w:val="28"/>
        </w:rPr>
        <w:t>
      Примечание: при вскрытии упаковки Банкнотной фабрики, в книгу</w:t>
      </w:r>
      <w:r>
        <w:br/>
      </w:r>
      <w:r>
        <w:rPr>
          <w:rFonts w:ascii="Times New Roman"/>
          <w:b w:val="false"/>
          <w:i w:val="false"/>
          <w:color w:val="000000"/>
          <w:sz w:val="28"/>
        </w:rPr>
        <w:t>
формы-2 вносятся номера всех формуляров из упаковки.</w:t>
      </w:r>
    </w:p>
    <w:bookmarkEnd w:id="20"/>
    <w:bookmarkStart w:name="z79" w:id="2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оформления, заполнения, учета, </w:t>
      </w:r>
      <w:r>
        <w:br/>
      </w:r>
      <w:r>
        <w:rPr>
          <w:rFonts w:ascii="Times New Roman"/>
          <w:b w:val="false"/>
          <w:i w:val="false"/>
          <w:color w:val="000000"/>
          <w:sz w:val="28"/>
        </w:rPr>
        <w:t>
хранения, передачи, расходования, уничтожения</w:t>
      </w:r>
      <w:r>
        <w:br/>
      </w:r>
      <w:r>
        <w:rPr>
          <w:rFonts w:ascii="Times New Roman"/>
          <w:b w:val="false"/>
          <w:i w:val="false"/>
          <w:color w:val="000000"/>
          <w:sz w:val="28"/>
        </w:rPr>
        <w:t xml:space="preserve">
формуляра для изготовления документов,   </w:t>
      </w:r>
      <w:r>
        <w:br/>
      </w:r>
      <w:r>
        <w:rPr>
          <w:rFonts w:ascii="Times New Roman"/>
          <w:b w:val="false"/>
          <w:i w:val="false"/>
          <w:color w:val="000000"/>
          <w:sz w:val="28"/>
        </w:rPr>
        <w:t xml:space="preserve">
удостоверяющих личность гражданина     </w:t>
      </w:r>
      <w:r>
        <w:br/>
      </w:r>
      <w:r>
        <w:rPr>
          <w:rFonts w:ascii="Times New Roman"/>
          <w:b w:val="false"/>
          <w:i w:val="false"/>
          <w:color w:val="000000"/>
          <w:sz w:val="28"/>
        </w:rPr>
        <w:t xml:space="preserve">
Республики Казахстан              </w:t>
      </w:r>
    </w:p>
    <w:bookmarkEnd w:id="21"/>
    <w:p>
      <w:pPr>
        <w:spacing w:after="0"/>
        <w:ind w:left="0"/>
        <w:jc w:val="both"/>
      </w:pPr>
      <w:r>
        <w:rPr>
          <w:rFonts w:ascii="Times New Roman"/>
          <w:b w:val="false"/>
          <w:i w:val="false"/>
          <w:color w:val="000000"/>
          <w:sz w:val="28"/>
        </w:rPr>
        <w:t xml:space="preserve">Форма            </w:t>
      </w:r>
    </w:p>
    <w:bookmarkStart w:name="z80" w:id="22"/>
    <w:p>
      <w:pPr>
        <w:spacing w:after="0"/>
        <w:ind w:left="0"/>
        <w:jc w:val="both"/>
      </w:pPr>
      <w:r>
        <w:rPr>
          <w:rFonts w:ascii="Times New Roman"/>
          <w:b w:val="false"/>
          <w:i w:val="false"/>
          <w:color w:val="000000"/>
          <w:sz w:val="28"/>
        </w:rPr>
        <w:t>
</w:t>
      </w:r>
      <w:r>
        <w:rPr>
          <w:rFonts w:ascii="Times New Roman"/>
          <w:b/>
          <w:i w:val="false"/>
          <w:color w:val="000000"/>
          <w:sz w:val="28"/>
        </w:rPr>
        <w:t>                            СПРАВОЧНИК</w:t>
      </w:r>
      <w:r>
        <w:br/>
      </w:r>
      <w:r>
        <w:rPr>
          <w:rFonts w:ascii="Times New Roman"/>
          <w:b w:val="false"/>
          <w:i w:val="false"/>
          <w:color w:val="000000"/>
          <w:sz w:val="28"/>
        </w:rPr>
        <w:t>
</w:t>
      </w:r>
      <w:r>
        <w:rPr>
          <w:rFonts w:ascii="Times New Roman"/>
          <w:b/>
          <w:i w:val="false"/>
          <w:color w:val="000000"/>
          <w:sz w:val="28"/>
        </w:rPr>
        <w:t>                        сокращений и кодов</w:t>
      </w:r>
    </w:p>
    <w:bookmarkEnd w:id="22"/>
    <w:p>
      <w:pPr>
        <w:spacing w:after="0"/>
        <w:ind w:left="0"/>
        <w:jc w:val="both"/>
      </w:pPr>
      <w:r>
        <w:rPr>
          <w:rFonts w:ascii="Times New Roman"/>
          <w:b w:val="false"/>
          <w:i w:val="false"/>
          <w:color w:val="000000"/>
          <w:sz w:val="28"/>
        </w:rPr>
        <w:t>      1. Сокращение названий административно-территориальных</w:t>
      </w:r>
      <w:r>
        <w:br/>
      </w:r>
      <w:r>
        <w:rPr>
          <w:rFonts w:ascii="Times New Roman"/>
          <w:b w:val="false"/>
          <w:i w:val="false"/>
          <w:color w:val="000000"/>
          <w:sz w:val="28"/>
        </w:rPr>
        <w:t>
объектов;</w:t>
      </w:r>
      <w:r>
        <w:br/>
      </w:r>
      <w:r>
        <w:rPr>
          <w:rFonts w:ascii="Times New Roman"/>
          <w:b w:val="false"/>
          <w:i w:val="false"/>
          <w:color w:val="000000"/>
          <w:sz w:val="28"/>
        </w:rPr>
        <w:t>
      2. Справочник кодов стран мира и гражданства;</w:t>
      </w:r>
      <w:r>
        <w:br/>
      </w:r>
      <w:r>
        <w:rPr>
          <w:rFonts w:ascii="Times New Roman"/>
          <w:b w:val="false"/>
          <w:i w:val="false"/>
          <w:color w:val="000000"/>
          <w:sz w:val="28"/>
        </w:rPr>
        <w:t>
      3. Справочник кодов национальностей;</w:t>
      </w:r>
      <w:r>
        <w:br/>
      </w:r>
      <w:r>
        <w:rPr>
          <w:rFonts w:ascii="Times New Roman"/>
          <w:b w:val="false"/>
          <w:i w:val="false"/>
          <w:color w:val="000000"/>
          <w:sz w:val="28"/>
        </w:rPr>
        <w:t>
      4. Справочник кодов областей, районов Республики Казахстан.</w:t>
      </w:r>
    </w:p>
    <w:bookmarkStart w:name="z81" w:id="23"/>
    <w:p>
      <w:pPr>
        <w:spacing w:after="0"/>
        <w:ind w:left="0"/>
        <w:jc w:val="both"/>
      </w:pPr>
      <w:r>
        <w:rPr>
          <w:rFonts w:ascii="Times New Roman"/>
          <w:b w:val="false"/>
          <w:i w:val="false"/>
          <w:color w:val="000000"/>
          <w:sz w:val="28"/>
        </w:rPr>
        <w:t>
</w:t>
      </w:r>
      <w:r>
        <w:rPr>
          <w:rFonts w:ascii="Times New Roman"/>
          <w:b/>
          <w:i w:val="false"/>
          <w:color w:val="000000"/>
          <w:sz w:val="28"/>
        </w:rPr>
        <w:t>                          СПРАВОЧНИК СОКРАЩЕНИЯ</w:t>
      </w:r>
      <w:r>
        <w:br/>
      </w:r>
      <w:r>
        <w:rPr>
          <w:rFonts w:ascii="Times New Roman"/>
          <w:b w:val="false"/>
          <w:i w:val="false"/>
          <w:color w:val="000000"/>
          <w:sz w:val="28"/>
        </w:rPr>
        <w:t>
</w:t>
      </w:r>
      <w:r>
        <w:rPr>
          <w:rFonts w:ascii="Times New Roman"/>
          <w:b/>
          <w:i w:val="false"/>
          <w:color w:val="000000"/>
          <w:sz w:val="28"/>
        </w:rPr>
        <w:t>                         АДРЕСА МЕСТА ЖИТЕЛЬСТВА</w:t>
      </w:r>
    </w:p>
    <w:bookmarkEnd w:id="23"/>
    <w:p>
      <w:pPr>
        <w:spacing w:after="0"/>
        <w:ind w:left="0"/>
        <w:jc w:val="both"/>
      </w:pPr>
      <w:r>
        <w:rPr>
          <w:rFonts w:ascii="Times New Roman"/>
          <w:b w:val="false"/>
          <w:i w:val="false"/>
          <w:color w:val="000000"/>
          <w:sz w:val="28"/>
        </w:rPr>
        <w:t>      Все адреса заполняются в соответствии с существующим</w:t>
      </w:r>
      <w:r>
        <w:br/>
      </w:r>
      <w:r>
        <w:rPr>
          <w:rFonts w:ascii="Times New Roman"/>
          <w:b w:val="false"/>
          <w:i w:val="false"/>
          <w:color w:val="000000"/>
          <w:sz w:val="28"/>
        </w:rPr>
        <w:t>
административно-территориальным делением.</w:t>
      </w:r>
      <w:r>
        <w:br/>
      </w:r>
      <w:r>
        <w:rPr>
          <w:rFonts w:ascii="Times New Roman"/>
          <w:b w:val="false"/>
          <w:i w:val="false"/>
          <w:color w:val="000000"/>
          <w:sz w:val="28"/>
        </w:rPr>
        <w:t>
      Объекты, которые имеют временное значение или служебное</w:t>
      </w:r>
      <w:r>
        <w:br/>
      </w:r>
      <w:r>
        <w:rPr>
          <w:rFonts w:ascii="Times New Roman"/>
          <w:b w:val="false"/>
          <w:i w:val="false"/>
          <w:color w:val="000000"/>
          <w:sz w:val="28"/>
        </w:rPr>
        <w:t>
назначение (полевые станы, зимовки, отгоны, егерские кордоны, которые</w:t>
      </w:r>
      <w:r>
        <w:br/>
      </w:r>
      <w:r>
        <w:rPr>
          <w:rFonts w:ascii="Times New Roman"/>
          <w:b w:val="false"/>
          <w:i w:val="false"/>
          <w:color w:val="000000"/>
          <w:sz w:val="28"/>
        </w:rPr>
        <w:t>
также могут иметь свои назначения, дома лесников, бакенщиков,</w:t>
      </w:r>
      <w:r>
        <w:br/>
      </w:r>
      <w:r>
        <w:rPr>
          <w:rFonts w:ascii="Times New Roman"/>
          <w:b w:val="false"/>
          <w:i w:val="false"/>
          <w:color w:val="000000"/>
          <w:sz w:val="28"/>
        </w:rPr>
        <w:t>
дорожных мастеров, метеостанции и т.п.) и не являющиеся</w:t>
      </w:r>
      <w:r>
        <w:br/>
      </w:r>
      <w:r>
        <w:rPr>
          <w:rFonts w:ascii="Times New Roman"/>
          <w:b w:val="false"/>
          <w:i w:val="false"/>
          <w:color w:val="000000"/>
          <w:sz w:val="28"/>
        </w:rPr>
        <w:t>
самостоятельными населенными пунктами, записываются по наименованию</w:t>
      </w:r>
      <w:r>
        <w:br/>
      </w:r>
      <w:r>
        <w:rPr>
          <w:rFonts w:ascii="Times New Roman"/>
          <w:b w:val="false"/>
          <w:i w:val="false"/>
          <w:color w:val="000000"/>
          <w:sz w:val="28"/>
        </w:rPr>
        <w:t>
населенных пунктов, с которыми они связаны в административном и</w:t>
      </w:r>
      <w:r>
        <w:br/>
      </w:r>
      <w:r>
        <w:rPr>
          <w:rFonts w:ascii="Times New Roman"/>
          <w:b w:val="false"/>
          <w:i w:val="false"/>
          <w:color w:val="000000"/>
          <w:sz w:val="28"/>
        </w:rPr>
        <w:t>
территориальном отношении.</w:t>
      </w:r>
      <w:r>
        <w:br/>
      </w:r>
      <w:r>
        <w:rPr>
          <w:rFonts w:ascii="Times New Roman"/>
          <w:b w:val="false"/>
          <w:i w:val="false"/>
          <w:color w:val="000000"/>
          <w:sz w:val="28"/>
        </w:rPr>
        <w:t>
      Для населенных пунктов применяются следующие сокращения:</w:t>
      </w:r>
      <w:r>
        <w:br/>
      </w:r>
      <w:r>
        <w:rPr>
          <w:rFonts w:ascii="Times New Roman"/>
          <w:b w:val="false"/>
          <w:i w:val="false"/>
          <w:color w:val="000000"/>
          <w:sz w:val="28"/>
        </w:rPr>
        <w:t>
      с. - село;</w:t>
      </w:r>
      <w:r>
        <w:br/>
      </w:r>
      <w:r>
        <w:rPr>
          <w:rFonts w:ascii="Times New Roman"/>
          <w:b w:val="false"/>
          <w:i w:val="false"/>
          <w:color w:val="000000"/>
          <w:sz w:val="28"/>
        </w:rPr>
        <w:t>
      пос. - поселок;</w:t>
      </w:r>
      <w:r>
        <w:br/>
      </w:r>
      <w:r>
        <w:rPr>
          <w:rFonts w:ascii="Times New Roman"/>
          <w:b w:val="false"/>
          <w:i w:val="false"/>
          <w:color w:val="000000"/>
          <w:sz w:val="28"/>
        </w:rPr>
        <w:t>
      пгт. - поселок городского типа;</w:t>
      </w:r>
      <w:r>
        <w:br/>
      </w:r>
      <w:r>
        <w:rPr>
          <w:rFonts w:ascii="Times New Roman"/>
          <w:b w:val="false"/>
          <w:i w:val="false"/>
          <w:color w:val="000000"/>
          <w:sz w:val="28"/>
        </w:rPr>
        <w:t>
      рп. - рабочий поселок;</w:t>
      </w:r>
      <w:r>
        <w:br/>
      </w:r>
      <w:r>
        <w:rPr>
          <w:rFonts w:ascii="Times New Roman"/>
          <w:b w:val="false"/>
          <w:i w:val="false"/>
          <w:color w:val="000000"/>
          <w:sz w:val="28"/>
        </w:rPr>
        <w:t>
      ж.д.ст. - железнодорожная станция;</w:t>
      </w:r>
      <w:r>
        <w:br/>
      </w:r>
      <w:r>
        <w:rPr>
          <w:rFonts w:ascii="Times New Roman"/>
          <w:b w:val="false"/>
          <w:i w:val="false"/>
          <w:color w:val="000000"/>
          <w:sz w:val="28"/>
        </w:rPr>
        <w:t>
      разъезд - без сокращений;</w:t>
      </w:r>
      <w:r>
        <w:br/>
      </w:r>
      <w:r>
        <w:rPr>
          <w:rFonts w:ascii="Times New Roman"/>
          <w:b w:val="false"/>
          <w:i w:val="false"/>
          <w:color w:val="000000"/>
          <w:sz w:val="28"/>
        </w:rPr>
        <w:t>
      аул - без сокращений.</w:t>
      </w:r>
      <w:r>
        <w:br/>
      </w:r>
      <w:r>
        <w:rPr>
          <w:rFonts w:ascii="Times New Roman"/>
          <w:b w:val="false"/>
          <w:i w:val="false"/>
          <w:color w:val="000000"/>
          <w:sz w:val="28"/>
        </w:rPr>
        <w:t>
      В наименовании городов слово «город» и сокращения типа «г»,</w:t>
      </w:r>
      <w:r>
        <w:br/>
      </w:r>
      <w:r>
        <w:rPr>
          <w:rFonts w:ascii="Times New Roman"/>
          <w:b w:val="false"/>
          <w:i w:val="false"/>
          <w:color w:val="000000"/>
          <w:sz w:val="28"/>
        </w:rPr>
        <w:t>
«гор.» не употребляются, записываются их наименования в</w:t>
      </w:r>
      <w:r>
        <w:br/>
      </w:r>
      <w:r>
        <w:rPr>
          <w:rFonts w:ascii="Times New Roman"/>
          <w:b w:val="false"/>
          <w:i w:val="false"/>
          <w:color w:val="000000"/>
          <w:sz w:val="28"/>
        </w:rPr>
        <w:t>
соответствующей строке.</w:t>
      </w:r>
      <w:r>
        <w:br/>
      </w:r>
      <w:r>
        <w:rPr>
          <w:rFonts w:ascii="Times New Roman"/>
          <w:b w:val="false"/>
          <w:i w:val="false"/>
          <w:color w:val="000000"/>
          <w:sz w:val="28"/>
        </w:rPr>
        <w:t>
      В наименовании улиц слово «улица» и сокращение типа «ул.» не</w:t>
      </w:r>
      <w:r>
        <w:br/>
      </w:r>
      <w:r>
        <w:rPr>
          <w:rFonts w:ascii="Times New Roman"/>
          <w:b w:val="false"/>
          <w:i w:val="false"/>
          <w:color w:val="000000"/>
          <w:sz w:val="28"/>
        </w:rPr>
        <w:t>
употребляются, записываются их наименования в соответствующей строке.</w:t>
      </w:r>
      <w:r>
        <w:br/>
      </w:r>
      <w:r>
        <w:rPr>
          <w:rFonts w:ascii="Times New Roman"/>
          <w:b w:val="false"/>
          <w:i w:val="false"/>
          <w:color w:val="000000"/>
          <w:sz w:val="28"/>
        </w:rPr>
        <w:t>
      Для проспектов, переулков, площадей и т.п. применяются (или</w:t>
      </w:r>
      <w:r>
        <w:br/>
      </w:r>
      <w:r>
        <w:rPr>
          <w:rFonts w:ascii="Times New Roman"/>
          <w:b w:val="false"/>
          <w:i w:val="false"/>
          <w:color w:val="000000"/>
          <w:sz w:val="28"/>
        </w:rPr>
        <w:t>
нет) следующие сокращения:</w:t>
      </w:r>
      <w:r>
        <w:br/>
      </w:r>
      <w:r>
        <w:rPr>
          <w:rFonts w:ascii="Times New Roman"/>
          <w:b w:val="false"/>
          <w:i w:val="false"/>
          <w:color w:val="000000"/>
          <w:sz w:val="28"/>
        </w:rPr>
        <w:t>
      пр. - проспект;</w:t>
      </w:r>
      <w:r>
        <w:br/>
      </w:r>
      <w:r>
        <w:rPr>
          <w:rFonts w:ascii="Times New Roman"/>
          <w:b w:val="false"/>
          <w:i w:val="false"/>
          <w:color w:val="000000"/>
          <w:sz w:val="28"/>
        </w:rPr>
        <w:t>
      пер. - переулок;</w:t>
      </w:r>
      <w:r>
        <w:br/>
      </w:r>
      <w:r>
        <w:rPr>
          <w:rFonts w:ascii="Times New Roman"/>
          <w:b w:val="false"/>
          <w:i w:val="false"/>
          <w:color w:val="000000"/>
          <w:sz w:val="28"/>
        </w:rPr>
        <w:t>
      мкр. - микрорайон;</w:t>
      </w:r>
      <w:r>
        <w:br/>
      </w:r>
      <w:r>
        <w:rPr>
          <w:rFonts w:ascii="Times New Roman"/>
          <w:b w:val="false"/>
          <w:i w:val="false"/>
          <w:color w:val="000000"/>
          <w:sz w:val="28"/>
        </w:rPr>
        <w:t>
      проезд - без сокращений;</w:t>
      </w:r>
      <w:r>
        <w:br/>
      </w:r>
      <w:r>
        <w:rPr>
          <w:rFonts w:ascii="Times New Roman"/>
          <w:b w:val="false"/>
          <w:i w:val="false"/>
          <w:color w:val="000000"/>
          <w:sz w:val="28"/>
        </w:rPr>
        <w:t>
      шоссе - без сокращений;</w:t>
      </w:r>
      <w:r>
        <w:br/>
      </w:r>
      <w:r>
        <w:rPr>
          <w:rFonts w:ascii="Times New Roman"/>
          <w:b w:val="false"/>
          <w:i w:val="false"/>
          <w:color w:val="000000"/>
          <w:sz w:val="28"/>
        </w:rPr>
        <w:t>
      бул. - бульвар;</w:t>
      </w:r>
      <w:r>
        <w:br/>
      </w:r>
      <w:r>
        <w:rPr>
          <w:rFonts w:ascii="Times New Roman"/>
          <w:b w:val="false"/>
          <w:i w:val="false"/>
          <w:color w:val="000000"/>
          <w:sz w:val="28"/>
        </w:rPr>
        <w:t>
      городок - без сокращения;</w:t>
      </w:r>
      <w:r>
        <w:br/>
      </w:r>
      <w:r>
        <w:rPr>
          <w:rFonts w:ascii="Times New Roman"/>
          <w:b w:val="false"/>
          <w:i w:val="false"/>
          <w:color w:val="000000"/>
          <w:sz w:val="28"/>
        </w:rPr>
        <w:t>
      пл. - площадь;</w:t>
      </w:r>
      <w:r>
        <w:br/>
      </w:r>
      <w:r>
        <w:rPr>
          <w:rFonts w:ascii="Times New Roman"/>
          <w:b w:val="false"/>
          <w:i w:val="false"/>
          <w:color w:val="000000"/>
          <w:sz w:val="28"/>
        </w:rPr>
        <w:t>
      пос. - поселок (включенный в состав городского деления);</w:t>
      </w:r>
      <w:r>
        <w:br/>
      </w:r>
      <w:r>
        <w:rPr>
          <w:rFonts w:ascii="Times New Roman"/>
          <w:b w:val="false"/>
          <w:i w:val="false"/>
          <w:color w:val="000000"/>
          <w:sz w:val="28"/>
        </w:rPr>
        <w:t>
      разъезд - без сокращений;</w:t>
      </w:r>
      <w:r>
        <w:br/>
      </w:r>
      <w:r>
        <w:rPr>
          <w:rFonts w:ascii="Times New Roman"/>
          <w:b w:val="false"/>
          <w:i w:val="false"/>
          <w:color w:val="000000"/>
          <w:sz w:val="28"/>
        </w:rPr>
        <w:t>
      ст. - станция;</w:t>
      </w:r>
      <w:r>
        <w:br/>
      </w:r>
      <w:r>
        <w:rPr>
          <w:rFonts w:ascii="Times New Roman"/>
          <w:b w:val="false"/>
          <w:i w:val="false"/>
          <w:color w:val="000000"/>
          <w:sz w:val="28"/>
        </w:rPr>
        <w:t>
      дор. - дорога;</w:t>
      </w:r>
      <w:r>
        <w:br/>
      </w:r>
      <w:r>
        <w:rPr>
          <w:rFonts w:ascii="Times New Roman"/>
          <w:b w:val="false"/>
          <w:i w:val="false"/>
          <w:color w:val="000000"/>
          <w:sz w:val="28"/>
        </w:rPr>
        <w:t>
      тракт - без сокращений;</w:t>
      </w:r>
      <w:r>
        <w:br/>
      </w:r>
      <w:r>
        <w:rPr>
          <w:rFonts w:ascii="Times New Roman"/>
          <w:b w:val="false"/>
          <w:i w:val="false"/>
          <w:color w:val="000000"/>
          <w:sz w:val="28"/>
        </w:rPr>
        <w:t>
      ж.м. - жилой массив;</w:t>
      </w:r>
      <w:r>
        <w:br/>
      </w:r>
      <w:r>
        <w:rPr>
          <w:rFonts w:ascii="Times New Roman"/>
          <w:b w:val="false"/>
          <w:i w:val="false"/>
          <w:color w:val="000000"/>
          <w:sz w:val="28"/>
        </w:rPr>
        <w:t>
      парк - без сокращений;</w:t>
      </w:r>
      <w:r>
        <w:br/>
      </w:r>
      <w:r>
        <w:rPr>
          <w:rFonts w:ascii="Times New Roman"/>
          <w:b w:val="false"/>
          <w:i w:val="false"/>
          <w:color w:val="000000"/>
          <w:sz w:val="28"/>
        </w:rPr>
        <w:t>
      сквер - без сокращений;</w:t>
      </w:r>
      <w:r>
        <w:br/>
      </w:r>
      <w:r>
        <w:rPr>
          <w:rFonts w:ascii="Times New Roman"/>
          <w:b w:val="false"/>
          <w:i w:val="false"/>
          <w:color w:val="000000"/>
          <w:sz w:val="28"/>
        </w:rPr>
        <w:t>
      в/ч -военная часть.</w:t>
      </w:r>
    </w:p>
    <w:bookmarkStart w:name="z82" w:id="24"/>
    <w:p>
      <w:pPr>
        <w:spacing w:after="0"/>
        <w:ind w:left="0"/>
        <w:jc w:val="both"/>
      </w:pPr>
      <w:r>
        <w:rPr>
          <w:rFonts w:ascii="Times New Roman"/>
          <w:b w:val="false"/>
          <w:i w:val="false"/>
          <w:color w:val="000000"/>
          <w:sz w:val="28"/>
        </w:rPr>
        <w:t>
</w:t>
      </w:r>
      <w:r>
        <w:rPr>
          <w:rFonts w:ascii="Times New Roman"/>
          <w:b/>
          <w:i w:val="false"/>
          <w:color w:val="000000"/>
          <w:sz w:val="28"/>
        </w:rPr>
        <w:t>              Не вошедшие в данный перечень наименования</w:t>
      </w:r>
      <w:r>
        <w:br/>
      </w:r>
      <w:r>
        <w:rPr>
          <w:rFonts w:ascii="Times New Roman"/>
          <w:b w:val="false"/>
          <w:i w:val="false"/>
          <w:color w:val="000000"/>
          <w:sz w:val="28"/>
        </w:rPr>
        <w:t>
</w:t>
      </w:r>
      <w:r>
        <w:rPr>
          <w:rFonts w:ascii="Times New Roman"/>
          <w:b/>
          <w:i w:val="false"/>
          <w:color w:val="000000"/>
          <w:sz w:val="28"/>
        </w:rPr>
        <w:t>                     записываются без сокращений.</w:t>
      </w:r>
    </w:p>
    <w:bookmarkEnd w:id="24"/>
    <w:bookmarkStart w:name="z83" w:id="25"/>
    <w:p>
      <w:pPr>
        <w:spacing w:after="0"/>
        <w:ind w:left="0"/>
        <w:jc w:val="both"/>
      </w:pPr>
      <w:r>
        <w:rPr>
          <w:rFonts w:ascii="Times New Roman"/>
          <w:b w:val="false"/>
          <w:i w:val="false"/>
          <w:color w:val="000000"/>
          <w:sz w:val="28"/>
        </w:rPr>
        <w:t>
</w:t>
      </w:r>
      <w:r>
        <w:rPr>
          <w:rFonts w:ascii="Times New Roman"/>
          <w:b/>
          <w:i w:val="false"/>
          <w:color w:val="000000"/>
          <w:sz w:val="28"/>
        </w:rPr>
        <w:t>       СПРАВОЧНИК КОДОВ СТРАН МИРА И ГРАЖДАНСТВО (гражданства)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1"/>
        <w:gridCol w:w="5964"/>
        <w:gridCol w:w="6345"/>
      </w:tblGrid>
      <w:tr>
        <w:trPr>
          <w:trHeight w:val="27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(каз)</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(рус)</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АФГАНИСТАН</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 САМОАСЫ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АМЕРИК.САМОА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АНДОРРА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АНДОРРА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АНГОЛА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АНГОЛА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АНТИГУА ЖӘНЕ БАРБУДА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АНТИГУА И БАРБУДА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ӘЗІРБАЙЖАН</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АЗЕРБАЙДЖАН</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АРГЕНТИНА</w:t>
            </w:r>
          </w:p>
        </w:tc>
      </w:tr>
      <w:tr>
        <w:trPr>
          <w:trHeight w:val="27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БАГАМ АРАЛДАРЫ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БАГАМСКИЕ О-ВА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БАХРЕЙН</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БАХРЕЙН</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БАНГЛАДЕШ</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БАНГЛАДЕШ</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БАРБАДОС</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БАРБАДОС</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БЕРМУД АРАЛДАРЫ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БЕРМУДСКИЕ О-ВА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БОЛИВИЯ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БОЛИВИЯ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БОСНИЯ МЕН ГЕРЦЕГОВИНА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БОСНИЯ И ГЕРЦЕГОВИНА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БОТСВАНА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БОТСВАНА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БЕЛИЗ</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БЕЛИЗ</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БТИО</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БТИО</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СОЛОМОН АРАЛДАРЫ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СОЛОМОНОВЫ О-ВА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БРИТАН ЖӘНЕ ВИРГИН </w:t>
            </w:r>
            <w:r>
              <w:rPr>
                <w:rFonts w:ascii="Times New Roman"/>
                <w:b w:val="false"/>
                <w:i w:val="false"/>
                <w:color w:val="000000"/>
                <w:sz w:val="20"/>
              </w:rPr>
              <w:t>АРАЛДАРЫ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БРИТАНСКИЕ ВИРГИНСКИЕ ОСТРОВА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БРУНЕЙ</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БРУНЕЙ</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МЬЯНМА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МЬЯНМА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БУРУНДИ</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БУРУНДИ</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КАМБОДЖА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КАМБОДЖА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КАБО-ВЕРДЕ</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КАБО-ВЕРДЕ</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КАЙМАН АРАЛДАРЫ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КАЙМАНОВЫ О-ВА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АФРИКА </w:t>
            </w:r>
            <w:r>
              <w:rPr>
                <w:rFonts w:ascii="Times New Roman"/>
                <w:b w:val="false"/>
                <w:i w:val="false"/>
                <w:color w:val="000000"/>
                <w:sz w:val="20"/>
              </w:rPr>
              <w:t>РЕСПУБЛИКАСЫ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ЦЕНТРАЛЬНО-АФРИКАНСКАЯ </w:t>
            </w:r>
            <w:r>
              <w:rPr>
                <w:rFonts w:ascii="Times New Roman"/>
                <w:b w:val="false"/>
                <w:i w:val="false"/>
                <w:color w:val="000000"/>
                <w:sz w:val="20"/>
              </w:rPr>
              <w:t>РЕСПУБЛИКА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ШРИ-ЛАНКА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ШРИ-ЛАНКА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ЧАД</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ЧАД</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ЧИЛИ</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ЧИЛИ</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ҚХР</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КНР</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РОЖДЕСТВО АРАЛЫ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РОЖДЕСТВА О-В</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КОКОС АРАЛДАРЫ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КОКОСОВЫЕ О-ВА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КОЛУМБИЯ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КОЛУМБИЯ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КОМОР АРАЛДАРЫ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КОМОРСКИЕ О-ВА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КОНГО</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КОНГО</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ЗАИР</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ЗАИР</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 АРАЛЫ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КУКА О-В</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КОСТА-РИКА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КОСТА-РИКА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КИПР</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КИПР</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БЕНИН</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БЕНИН</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ДОМИНИКАН РЕСПУБЛИКА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ДОМИНИКАНСКАЯ РЕСПУБЛИКА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ЭКВАДОР</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ЭКВАДОР</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САЛЬВАДОР</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САЛЬВАДОР</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ЭКВАТОРДАҒЫ ГВИНЕЯ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ЭКВАТОРИАЛЬНАЯ ГВИНЕЯ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ЭФИОПИЯ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ЭФИОПИЯ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ФАРЕР АРАЛДАРЫ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ФАРЕРСКИЕ О-ВА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ФОЛКЛЕНД АРАЛДАРЫ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ФОЛКЛЕНДСКИЕ О-ВА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ФИДЖИ</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ФИДЖИ</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ГВИАНАСЫ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ФРАНЦУЗСКАЯ ГВИАНА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ПОЛИНЕЗИЯСЫ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ФРАНЦУЗСКАЯ ПОЛИНЕЗИЯ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ДЖИБУТИ</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ДЖИБУТИ</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ГАБОН</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ГАБОН</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ГАМБИЯ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ГАМБИЯ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ГАЗА СЕКТОРЫ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ГАЗА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ГИБРАЛТАР</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ГИБРАЛТАР</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КИРИБАТИ</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КИРИБАТИ</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ГРЕЦИЯ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ГРЕЦИЯ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ГРЕНЛАНДИЯ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ГРЕНЛАНДИЯ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ГРЕНАДА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ГРЕНАДА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ГВАДЕЛУПА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ГВАДЕЛУПА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ГУАМ</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ГУАМ</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ГВАТЕМАЛА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ГВАТЕМАЛА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ГАЙАНА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ГАЙАНА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ГАИТИ</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ГАИТИ</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ВАТИКАН</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ВАТИКАН</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ГОНДУРАС</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ГОНДУРАС</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ГОНКОНГ</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ГОНКОНГ</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ИСЛАНДИЯ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ИСЛАНДИЯ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ҮНДІСТАН</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ИРАК</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ИРАК</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 Д ИВУАР</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 Д ИВУАР</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ЯМАЙКА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ЯМАЙКА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ДЖОНСТОН АРАЛЫ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ДЖОНСТОНА О-В</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ИОРДАНИЯ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ИОРДАНИЯ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КХДР</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КНДР</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КОРЕЯ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КОРЕЯ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КУВЕЙТ</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КУВЕЙТ</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ҚЫРҒЫЗСТАН</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КЫРГЫЗСТАН</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ЛЕСОТО</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ЛЕСОТО</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ЛАТВИЯ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ЛАТВИЯ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ЛИБЕРИЯ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ЛИБЕРИЯ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ЛИХТЕНШТЕЙН</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ЛИХТЕНШТЕЙН</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ЛЮКСЕМБУРГ</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ЛЮКСЕМБУРГ</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МАКАО</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МАКАО</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МАДАГАСКАР</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МАДАГАСКАР</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МАЛАВИ</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МАЛАВИ</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МАЛЬДИВ АРАЛДАРЫ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МАЛЬДИВСКИЕ О-ВА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МАРТИНИКА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МАРТИНИКА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МАВРИТАНИЯ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МАВРИТАНИЯ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МАВРИКИЙ</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МАВРИКИЙ</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МЕКСИКА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МЕКСИКА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МИДУЭЙ</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МИДУЭЙ</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МОНАКО</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МОНАКО</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МОНҒОЛИЯ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МОНГОЛИЯ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МОЛДОВА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МОЛДОВА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МОНТСЕРРАТ</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МОНТСЕРРАТ</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МАРОККО</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МАРОККО</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МОЗАМБИК</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МОЗАМБИК</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ОМАН</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ОМАН</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НАМИБИЯ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НАМИБИЯ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НАУРУ</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НАУРУ</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НЕПАЛ</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НЕПАЛ</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АНТИЛ АРАЛДАРЫ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АНТИЛЬСКИЕ О-ВА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АРУБА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АРУБА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КАЛЕДОНИЯ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КАЛЕДОНИЯ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ВАНУАТУ</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ВАНУАТУ</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ЗЕЛАНДИЯ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ЗЕЛАНДИЯ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НИКАРАГУА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НИКАРАГУА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НИУЭ</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НИУЭ</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НОРФОЛК</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НОРФОЛК</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МАРИАННА АРАЛЫ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СЕВ.МАРИАННА О-В</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МИКРОНЕЗИЯ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МИКРОНЕЗИЯ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МАРШАЛ АРАЛДАРЫ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МАРШАЛЛОВЫ О-ВА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ТЫНЫҚ МҰХИТЫ АРАЛДАРЫ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ТИХООКЕАНСКИЕ О-ВА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ПӘКІСТАН</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ПАКИСТАН</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ПАНАМА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ПАНАМА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ПАПУА ГВИНЕЯ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ПАПУА НОВАЯ ГВИНЕЯ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ПАРАГВАЙ</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ПАРАГВАЙ</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ПЕРУ</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ПЕРУ</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ФИЛИППИНЫ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ФИЛИППИНЫ</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ПИТКЭРН</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ПИТКЭРН</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ПОРТУГАЛИЯ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ПОРТУГАЛИЯ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ГВИНЕЯ-БИСАУ</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ГВИНЕЯ-БИСАУ</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ТИМОР</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ВОСТОЧНЫЙ ТИМОР</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ПУЭРТО-РИКА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ПУЭРТО-РИКА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РЕЮНЬОН</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РЕЮНЬОН</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РУАНДА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РУАНДА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 ЕЛЕНА АРАЛЫ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СВ.ЕЛЕНЫ О-В</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СЕНТ-КИТС ЖӘНЕ НЕВИС</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СЕНТ-КИТС И НЕВИС</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АНГИЛЬЯ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АНГИЛЬЯ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СЕНТ-ЛЮСИЯ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СЕНТ-ЛЮСИЯ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СЕН-ПЬЕР ЖӘНЕ МИКЕЛОН</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СЕН-ПЬЕР И МИКЕЛОН</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СЕНТ-ВИНСЕНТ ЖӘНЕ </w:t>
            </w:r>
            <w:r>
              <w:rPr>
                <w:rFonts w:ascii="Times New Roman"/>
                <w:b w:val="false"/>
                <w:i w:val="false"/>
                <w:color w:val="000000"/>
                <w:sz w:val="20"/>
              </w:rPr>
              <w:t>ГРЕНАДИН</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СЕНТ-ВИНСЕНТ И ГРЕНАДИНЫ</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САН-МАРИНО</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САН-МАРИНО</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САН-ТОМЕ ЖӘНЕ ПРИНСИПИ</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САН-ТОМЕ И ПРИНСИПИ</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 АРАБИЯСЫ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САУДОВСКАЯ АРАВИЯ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СЕНЕГАЛ</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СЕНЕГАЛ</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СЕЙШЕЛ АРАЛЫ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СЕЙШЕЛЬСКИЕ О-ВА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СЬЕРРА-ЛЕОНЕ</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СЬЕРРА-ЛЕОНЕ</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СИНГАПУР</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СИНГАПУР</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СЛОВЕНИЯ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СЛОВЕНИЯ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СОМАЛИ</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СОМАЛИ</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ОАР</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ЮАР</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ЗИМБАБВЕ</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ЗИМБАБВЕ</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САХАРА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ЗАПАДНАЯ САХАРА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СУДАН</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СУДАН</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СУРИНАМ</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СУРИНАМ</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СВАЛЬБАРДА АРАЛЫ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СВАЛЬБАРДА О-В</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СВАЗИЛЕНД</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СВАЗИЛЕНД</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ШВЕЦИЯ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ШВЕЦИЯ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ТӘЖІКСТАН</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ТАДЖИКИСТАН</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ТАИЛАНД</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ТАИЛАНД</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ТОКЕЛАУ</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ТОКЕЛАУ</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ТОНГА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ТОНГА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ТРИНИДАД ЖӘНЕ ТОБАГО</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ТРИНИДАД И ТОБАГО</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БАЭ</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ОАЭ</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ТУНИС</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ТУНИС</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ТУРЦИЯ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ТҮРКМЕНІСТАН</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ТУРКМЕНИСТАН</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ТЕРК ЖӘНЕ КАЙКОС</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ТЕРКС И КАЙКОС</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ТУВАЛУ</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ТУВАЛУ</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УГАНДА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УГАНДА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ҰЛЫБРИТАНИЯ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ВЕЛИКОБРИТАНИЯ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КАНАЛА АРАЛДАРЫ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КАНАЛА О-ВА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МЭН АРАЛЫ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 О-В</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ТАНЗАНИЯ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ТАНЗАНИЯ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ВИРГИН АРАЛДАРЫ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ВИРГИНСКИЕ О-ВА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БУРКИНА-ФАСО</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БУРКИНА-ФАСО</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УРУГВАЙ</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УРУГВАЙ</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УЗБЕКИСТАН</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ВЕНЕСУЭЛА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ВЕНЕСУЭЛА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УЭЙК</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УЭЙК</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УОЛЛИС ЖӘНЕ ФУТУНА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УОЛЛИС И ФУТУНА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САМОА</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ЙЕМЕН</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ЙЕМЕН</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ЮГОСЛАВИЯ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ЮГОСЛАВИЯ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ЗАМБИЯ</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ЗАМБИЯ</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 ЖОҚ ТҰЛҒА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ЛИЦО БЕЗ ГРАЖДАНСТВА</w:t>
            </w:r>
          </w:p>
        </w:tc>
      </w:tr>
      <w:tr>
        <w:trPr>
          <w:trHeight w:val="27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ЗАГРАНИЦА</w:t>
            </w:r>
          </w:p>
        </w:tc>
      </w:tr>
    </w:tbl>
    <w:bookmarkStart w:name="z84" w:id="26"/>
    <w:p>
      <w:pPr>
        <w:spacing w:after="0"/>
        <w:ind w:left="0"/>
        <w:jc w:val="both"/>
      </w:pPr>
      <w:r>
        <w:rPr>
          <w:rFonts w:ascii="Times New Roman"/>
          <w:b w:val="false"/>
          <w:i w:val="false"/>
          <w:color w:val="000000"/>
          <w:sz w:val="28"/>
        </w:rPr>
        <w:t>
</w:t>
      </w:r>
      <w:r>
        <w:rPr>
          <w:rFonts w:ascii="Times New Roman"/>
          <w:b/>
          <w:i w:val="false"/>
          <w:color w:val="000000"/>
          <w:sz w:val="28"/>
        </w:rPr>
        <w:t>                  СПРАВОЧНИК КОДОВ НАЦИОНАЛЬНОСТЕЙ</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3434"/>
        <w:gridCol w:w="4437"/>
        <w:gridCol w:w="4895"/>
      </w:tblGrid>
      <w:tr>
        <w:trPr>
          <w:trHeight w:val="52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 (F - женский, </w:t>
            </w:r>
            <w:r>
              <w:rPr>
                <w:rFonts w:ascii="Times New Roman"/>
                <w:b w:val="false"/>
                <w:i w:val="false"/>
                <w:color w:val="000000"/>
                <w:sz w:val="20"/>
              </w:rPr>
              <w:t>M - мужской)</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(каз.)</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(рус.)</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РУССКАЯ</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УЗБЕК</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УЗБЕЧКА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КАЗАШКА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ӘЗІРБАЙЖАН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АЗЕРБАЙДЖАНЕЦ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ӘЗІРБАЙЖАН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АЗЕРБАЙДЖАНКА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ЛИТОВЕЦ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ЛИТОВКА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МОЛДАВАНИН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КИРГИЗ</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КИРГИЗКА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ТАДЖИК</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ТАДЖИЧКА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АРМЯНИН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ТҮРІКМЕН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ТУРКМЕН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ТҮРІКМЕН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ТУРКМЕНКА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АБХАЗ</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АБХАЗ</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АБХАЗ</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АБХАЗКА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БАЛКАРЕЦ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БАЛКАРКА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БАШҚҰРТ</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БАШКИР</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БАШҚҰРТ</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БАШКИРКА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БУРЯТ</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БУРЯТ</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БУРЯТ</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БУРЯТКА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АГУЛ</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АГУЛ</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АГУЛ</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АГУЛКА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ДАРҒЫН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ДАРГИНЕЦ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ДАРҒЫН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ДАРГИНКА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ҚҰМЫҚ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КУМЫК</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ҚҰМЫҚ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КУМЫЧКА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ЛАЧКА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НОГАЕЦ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НОГАЙКА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РУТУЛ</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РУТУЛЕЦ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РУТУЛ</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РУТУЛКА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ТАБАСАРАН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ТАБАСАРАН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ТАБАСАРАН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ТАБАСАРАНКА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ЦАХУР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ЦАХУР</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ЦАХУР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ЦАХУРКА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КАБАРДИН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КАБАРДИНЕЦ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КАБАРДИН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КАБАРДИНКА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ҚАЛМАҚ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КАЛМЫК</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ҚАЛМАҚ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КАЛМЫЧКА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ҚАРАҚАЛПАҚ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КАРАКАЛПАК</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ҚАРАҚАЛПАҚ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КАРАКАЛПАЧКА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МАРИЙКА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МОРДВА</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МОРДВИН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МОРДВА</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МОРДОВКА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ОСЕТИН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ОСЕТИНКА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ТАТАРИН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ТУВА</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ТУВИНЕЦ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ТУВА</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ТУВИНКА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УДМУРТ</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УДМУРТ</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УДМУРТ</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УДМУРТКА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ЧЕШЕН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ЧЕЧЕНЕЦ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ЧЕШЕН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ЧЕЧЕНКА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ЯКУТ</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ЯКУТКА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АДЫГЕЙ</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АДЫГЕЕЦ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АДЫГЕЙ</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АДЫГЕЙКА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КАРАЧАЕВЕЦ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КАРАЧАЕВКА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ХАКАС</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ХАКАС</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ХАКАС</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ХАКАСКА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ЧЕРКЕС</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ЧЕРКЕС</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ЧЕРКЕС</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ЧЕРКЕШЕНКА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КОМИ-ПЕРМЯК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КОМИ-ПЕРМЯК</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КОМИ-ПЕРМЯК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КОМИ-ПЕРМЯЧКА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ЛИВОНКА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ТАЛЫШ</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ТАЛЫШ</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ТАЛЫШ</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ТАЛЫШКА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ДОЛҒАН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ДОЛГАН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ДОЛҒАН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ДОЛГАНКА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КОРЯК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КОРЯК</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КОРЯК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КОРЯЧКА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МАНСЫ</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МАНСИ</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МАНСЫ</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МАНСИ</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НЕНЕЦ</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НЕНЕЦ</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ХАНТЫ</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ХАНТЫ</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ХАНТЫ</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ХАНТЫ</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ЧУКЧА</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ЧУКЧА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ЧУКЧА</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ЧУКЧАНКА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ЭВЕНКИЙКА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АЛЕУТ</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АЛЕУТ</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АЛЕУТ</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АЛЕУТКА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ИТЕЛМЕН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ИТЕЛЬМЕН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ИТЕЛМЕН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ИТЕЛЬМЕНКА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НАНАЙ</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НАНАЕЦ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НАНАЙ</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НАНАЙКА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НГАНАСАН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НГАНАСАН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НГАНАСАН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НГАНАСАНКА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НЕГИДАЛ</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НЕГИДАЛЕЦ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НЕГИДАЛ</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НЕГИДАЛКА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НИВХ</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НИВХ</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НИВХ</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НИВХКА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ОРОК</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ОРОЧАНКА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СААМИ</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СААМИ</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СААМИ</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СААМИ</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СЕЛЬКУП</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СЕЛЬКУП</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СЕЛЬКУП</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СЕЛЬКУПКА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ТОФАЛАР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ТОФАЛАР</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ТОФАЛАР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ТОФАЛАРКА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УДЭГЕЙ</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УДЭГЕЕЦ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УДЭГЕЙ</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УДЭГЕЙКА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ҰЛІШ</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УЛЬЧ</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ҰЛІШ</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УЛЬЧАНКА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ЧУВАНЕЦ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ЭНЕЦ</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ЭНЕЦ</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ЭСКИМОС</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ЭСКИМОС</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ЭСКИМОС</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ЭСКИМОСКА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ЮКАГИР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ЮКАГИР</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ЮКАГИР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ЮКАГИРКА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АБАЗИН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АБАЗИН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АБАЗИН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АБАЗИНКА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ВЕПС</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ВЕПС</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ВЕПС</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ВЕПС</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ТАУЛЫҚ ЕВРЕЙ</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 ГОРСКИЙ</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ТАУЛЫҚ ЕВРЕЙ</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ЕВРЕЙКА ГОРСКАЯ</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 ЕВРЕЙІ</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 ГРУЗИНСКИЙ</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 ЕВРЕЙІ</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ЕВРЕЙКА ГРУЗИНСКАЯ</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АЗИЯ ЕВРЕЙІ</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 СРЕДНЕАЗИАТСКИЙ</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АЗИЯ ЕВРЕЙІ</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ЕВРЕЙКА СРЕДНЕАЗИАТСКАЯ</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ИЖОР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ИЖОРЕЦ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ИЖОР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ИЖОРКА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ҚАРАЙЫМ</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КАРАИМ</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қАРАЙЫМ</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КАРАИМКА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ҚЫРЫМШАҚ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КРЫМЧАК</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ҚЫРЫМШАҚ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КРЫМЧАНКА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 ТАТАРЫ</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ТАТАРИН КРЫМСКИЙ</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 ТАТАРЫ</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ТАТАРКА КРЫМСКАЯ</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УДИН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УДИНКА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ЦЫГАН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ЦЫГАНКА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АВСТРИЯЛЫҚ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АВСТРИЯЛЫҚ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АВСТРИЙКА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АНГЛИЧАНИН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АНГЛИЧАНКА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АССИРИЙ</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АССИРИЕЦ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АССИРИЙ</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АССИРИЙКА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АФГАНЕЦ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АФГАНКА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БЕЛУДЖ</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БЕЛУДЖ</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БЕЛУДЖ</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БЕЛУДЖИЙКА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ВЕНГЕРКА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ГРЕЧАНКА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ДҰНГЕН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ДУНГАНИН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ДҰНГЕН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ДУНГАНКА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ҰНДІСТАН МЕН ПӘКІСТАН </w:t>
            </w:r>
            <w:r>
              <w:rPr>
                <w:rFonts w:ascii="Times New Roman"/>
                <w:b w:val="false"/>
                <w:i w:val="false"/>
                <w:color w:val="000000"/>
                <w:sz w:val="20"/>
              </w:rPr>
              <w:t>ХАЛЫҚТАРЫ</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НАРОДЫ ИНДИИ И ПАКИСТАНА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ҰНДІСТАН МЕН </w:t>
            </w:r>
            <w:r>
              <w:rPr>
                <w:rFonts w:ascii="Times New Roman"/>
                <w:b w:val="false"/>
                <w:i w:val="false"/>
                <w:color w:val="000000"/>
                <w:sz w:val="20"/>
              </w:rPr>
              <w:t>ПӘКІСТАН ХАЛЫҚТАРЫ</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НАРОДЫ ИНДИИ И </w:t>
            </w:r>
            <w:r>
              <w:rPr>
                <w:rFonts w:ascii="Times New Roman"/>
                <w:b w:val="false"/>
                <w:i w:val="false"/>
                <w:color w:val="000000"/>
                <w:sz w:val="20"/>
              </w:rPr>
              <w:t>ПАКИСТАНА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КИТАЕЦ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КИТАЯНКА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КОРЕЯНКА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КУБАЛЫҚ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КУБИНЕЦ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КУБАЛЫҚ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КУБИНКА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КУРД</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КУРДЯНКА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ПЕРСИЯНКА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СЛОВАЧКА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ТУРОК</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ТУРЧАНКА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ФРАНЦУЖЕНКА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ХАЛХА-МОНҒОЛ</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ХАЛХА-МОНГОЛ</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ХАЛХА-МОНҒОЛ</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ХАЛХА-МОНГОЛКА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ЧЕШКА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ҰЛТТАР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rPr>
                <w:rFonts w:ascii="Times New Roman"/>
                <w:b w:val="false"/>
                <w:i w:val="false"/>
                <w:color w:val="000000"/>
                <w:sz w:val="20"/>
              </w:rPr>
              <w:t>НАЦИОНАЛЬНОСТИ</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ҰЛТТАР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rPr>
                <w:rFonts w:ascii="Times New Roman"/>
                <w:b w:val="false"/>
                <w:i w:val="false"/>
                <w:color w:val="000000"/>
                <w:sz w:val="20"/>
              </w:rPr>
              <w:t>НАЦИОНАЛЬНОСТИ</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БРАЗИЛИЯЛЫҚ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БРАЗИЛИЯЛЫҚ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БРАЗИЛЬЯНКА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ДАНИЯЛЫҚ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ДАТЧАНИН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ДАНИЯЛЫҚ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ДАТЧАНКА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КАШМИР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КАШМИРЕЦ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КАШМИР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КАШМИРКА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КХМЕР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КХМЕР</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КХМЕР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КХМЕРКА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МАКЕДОН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МАКЕДОНЕЦ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МАКЕДОН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МАКЕДОНКА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НОРВЕЖЕЦ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НОРВЕЖКА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ШВЕД</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ШВЕД</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ШВЕД</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ШВЕДКА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ДАҒЫСТАНДЫҚ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ДАГЕСТАНЕЦ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ДАҒЫСТАНДЫҚ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ДАГЕСТАНКА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МОҢҒОЛ</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МОНГОЛ</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МОҢҒОЛ</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МОНГОЛКА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МАДИЯР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МАДЬЯР</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МАДИЯР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МАДЬЯРКА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ЕЗДИ</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ЕЗДИ</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ЕЗДИ</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ЕЗДИНКА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ШИБО</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ШИБО</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ШИБО</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ШИБО</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ШИБАЛЫҚ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ШИБИНЕЦ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ШИБАЛЫҚ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ШИБИНКА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ЕЗИД</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ЕЗИД</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ЕЗИД</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ЕЗИДКА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ТЕЛЕУТ</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ТЕЛЕУТ</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ТЕЛЕУТ</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ТЕЛЕУТКА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ДОГУР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ДОГУР</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ДОГУР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ДОГУРКА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ЭРЗЯ</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ЭРЗЯ</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ЭРЗЯ</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ЭРЗЯ</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ИРАНДЫҚ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ИРАНДЫҚ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МЕЛЬХИ</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МЕЛЬХИ</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МЕЛЬХИ</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МЕЛЬХИ</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ФАРС</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ФАРСИЯНКА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КАНАДАЛЫҚ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КАНАДАЛЫҚ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АВСТРАЛИЯЛЫҚ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АВСТРАЛИЯЛЫҚ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АВСТРАЛИЙКА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ЛАМУТ</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ЛАМУТ</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ЛАМУТ</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ЛАМУТКА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АДЖАР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АДЖАРЕЦ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АДЖАР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АДЖАРКА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КИСТИНЕЦ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КИСТИНКА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КУМАНДИН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КУМАНДИНЕЦ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КУМАНДИН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КУМАНДИНКА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ҚАШҚАР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КАШКАР</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ҚАШҚАР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КАШКАРКА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ЛАКЕЦ</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ЛАКЕЦ</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ЛАЧКА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ЛАТГАЛ</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ЛАТГАЛЕЦ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ЛАТГАЛ</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ЛАТГАЛКА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НАГАЙБАК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НАГАЙБАК</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НАГАЙБАК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НАГАЙБАЧКА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ТАВЛИН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ТАВЛИН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ТАВЛИН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ТАВЛИНКА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ТАУЛИН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ТАУЛИНКА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ЛУХ</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ЛУХОВЕЦ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ЛУХ</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ЛУХОВКА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КАРАГАС</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КАРАГАСС</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КАРАГАС</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КАРАГАССКА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БЕССАРАБ</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БЕССАРАБ</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БЕССАРАБ</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БЕССАРАБКА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КАМЧАДАЛ</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КАМЧАДАЛ</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КАМЧАДАЛ</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КАМЧАДАЛКА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ЗЫРЯНИН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МОКША</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МОКША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МОКША</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МОКША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СЕРОХАЛДЕЙ</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СЕРОХАЛДЕЙ</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СЕРОХАЛДЕЙ</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СЕРОХАЛДЕЙКА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ШЕРКЕШ</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ЧЕРКЕШ</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ШЕРКЕШ</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ЧЕРКЕШЕНКА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САХОР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ЦАХОРЕЦ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САХОР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ЦАХОРКА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КЕМШЛИ</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ХЕМШИЛИ</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КЕМШЛИ</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ХЕМШИЛИ</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ТОГОЛЕЗ</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ТОГОЛЕЗЕЦ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ТОГОЛЕЗ</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ТОГОЛЕЗКА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ПУШТУН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ПУШТУН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ПУШТУН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ПУШТУНКА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ҚАРАНОҒАЙ</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КАРАНОГАЕЦ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ҚАРАНОҒАЙ</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КАРАНОГАЙКА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ТУНГЫС</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ТУНГУС</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ТУНГЫС</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ТУНГУСКА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ОЙРАТ</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ОЙРОТ</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ОЙРАТ</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ОЙРОТКА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СІБЕ</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СИБО</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СІБЕ</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СИБО</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КАРЕЛОФИНН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КАРЕЛОФИНН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КАРЕЛОФИНН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КАРЕЛОФИННКА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КОМИ-ЗЫРЯН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КОМИ-ЗЫРЯНИН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КОМИ-ЗЫРЯН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КОМИ-ЗЫРЯНКА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ОСТЯК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ОСТЯК</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ОСТЯК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ОСТЯЧКА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НЫМЫЛЛАН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НЫМЫЛЛАН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НЫМЫЛЛАН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НЫМЫЛЛАНКА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МЕЛХИСТИН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МЕЛХИСТИНЕЦ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МЕЛХИСТИН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МЕЛХИСТИНКА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ТАЙМЕН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ТАЙМЕН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ТАЙМЕН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ТАЙМЕНКА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ДРУЗ</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ДРУЗ</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ДРУЗ</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ДРУЗКА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ҒАНИ</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ГАНИЕЦ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ҒАНИ</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ГАНИЙКА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ПӘКІСТАН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ПАКИСТАНЕЦ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ПӘКІСТАН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ПАКИСТАНКА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ХАЗАР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ХАЗАРЕЦ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ХАЗАР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ХАЗАРКА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БЕЛЬГИЕЦ</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БЕЛЬГИЕЦ</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БЕЛЬГИЙКА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ПАТАН</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ДАУР</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ДАУРКА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ШАД</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ЧАДИЕЦ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ШАД</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ЧАДИЙКА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СИБИНЕЦ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ТЮРК</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ТЮРК</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УГОР</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УГОР</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УГОРКА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СИРИЯЛЫҚ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СИРИЯЛЫҚ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СИРИЙКА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ТАРАНШИ</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ТОРАНЧИНЕЦ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ТАРАНШИ</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ТОРАНЧИНКА</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НИГЕРИЯЛЫҚ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НИГЕРИЕЦ</w:t>
            </w:r>
          </w:p>
        </w:tc>
      </w:tr>
      <w:tr>
        <w:trPr>
          <w:trHeight w:val="2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НИГЕРИЯЛЫҚ</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НИГЕРИЙКА</w:t>
            </w:r>
          </w:p>
        </w:tc>
      </w:tr>
      <w:tr>
        <w:trPr>
          <w:trHeight w:val="46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ЕГИПЕТТІК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ЕГИПТЯНИН</w:t>
            </w:r>
          </w:p>
        </w:tc>
      </w:tr>
      <w:tr>
        <w:trPr>
          <w:trHeight w:val="27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ЕГИПЕТТІК</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ЕГИПТЯНКА</w:t>
            </w:r>
          </w:p>
        </w:tc>
      </w:tr>
    </w:tbl>
    <w:bookmarkStart w:name="z85" w:id="27"/>
    <w:p>
      <w:pPr>
        <w:spacing w:after="0"/>
        <w:ind w:left="0"/>
        <w:jc w:val="both"/>
      </w:pPr>
      <w:r>
        <w:rPr>
          <w:rFonts w:ascii="Times New Roman"/>
          <w:b w:val="false"/>
          <w:i w:val="false"/>
          <w:color w:val="000000"/>
          <w:sz w:val="28"/>
        </w:rPr>
        <w:t>
</w:t>
      </w:r>
      <w:r>
        <w:rPr>
          <w:rFonts w:ascii="Times New Roman"/>
          <w:b/>
          <w:i w:val="false"/>
          <w:color w:val="000000"/>
          <w:sz w:val="28"/>
        </w:rPr>
        <w:t>     СПРАВОЧНИК КОДОВ РАЙОНОВ, ОБЛАСТЕЙ РЕСПУБЛИКИ КАЗАХСТАН</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8"/>
        <w:gridCol w:w="1766"/>
        <w:gridCol w:w="649"/>
        <w:gridCol w:w="4372"/>
        <w:gridCol w:w="4505"/>
      </w:tblGrid>
      <w:tr>
        <w:trPr>
          <w:trHeight w:val="75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rPr>
                <w:rFonts w:ascii="Times New Roman"/>
                <w:b w:val="false"/>
                <w:i w:val="false"/>
                <w:color w:val="000000"/>
                <w:sz w:val="20"/>
              </w:rPr>
              <w:t>области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rPr>
                <w:rFonts w:ascii="Times New Roman"/>
                <w:b w:val="false"/>
                <w:i w:val="false"/>
                <w:color w:val="000000"/>
                <w:sz w:val="20"/>
              </w:rPr>
              <w:t>р-на</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(каз.)</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(рус.)</w:t>
            </w:r>
          </w:p>
        </w:tc>
      </w:tr>
      <w:tr>
        <w:trPr>
          <w:trHeight w:val="3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rPr>
                <w:rFonts w:ascii="Times New Roman"/>
                <w:b w:val="false"/>
                <w:i w:val="false"/>
                <w:color w:val="000000"/>
                <w:sz w:val="20"/>
              </w:rPr>
              <w:t>ОБЛЫСЫ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АҚҚОЛ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АКМОЛИНСКАЯ </w:t>
            </w:r>
            <w:r>
              <w:rPr>
                <w:rFonts w:ascii="Times New Roman"/>
                <w:b w:val="false"/>
                <w:i w:val="false"/>
                <w:color w:val="000000"/>
                <w:sz w:val="20"/>
              </w:rPr>
              <w:t>ОБЛАСТЬ</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БҮЛАНДЫ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w:t>
            </w:r>
            <w:r>
              <w:br/>
            </w:r>
            <w:r>
              <w:rPr>
                <w:rFonts w:ascii="Times New Roman"/>
                <w:b w:val="false"/>
                <w:i w:val="false"/>
                <w:color w:val="000000"/>
                <w:sz w:val="20"/>
              </w:rPr>
              <w:t>
</w:t>
            </w:r>
            <w:r>
              <w:rPr>
                <w:rFonts w:ascii="Times New Roman"/>
                <w:b w:val="false"/>
                <w:i w:val="false"/>
                <w:color w:val="000000"/>
                <w:sz w:val="20"/>
              </w:rPr>
              <w:t>РАЙОН</w:t>
            </w:r>
          </w:p>
        </w:tc>
      </w:tr>
      <w:tr>
        <w:trPr>
          <w:trHeight w:val="22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rPr>
                <w:rFonts w:ascii="Times New Roman"/>
                <w:b w:val="false"/>
                <w:i w:val="false"/>
                <w:color w:val="000000"/>
                <w:sz w:val="20"/>
              </w:rPr>
              <w:t>ОБЛЫСЫ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w:t>
            </w:r>
            <w:r>
              <w:rPr>
                <w:rFonts w:ascii="Times New Roman"/>
                <w:b w:val="false"/>
                <w:i w:val="false"/>
                <w:color w:val="000000"/>
                <w:sz w:val="20"/>
              </w:rPr>
              <w:t>ОБЛАСТЬ</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 БИ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w:t>
            </w:r>
            <w:r>
              <w:br/>
            </w:r>
            <w:r>
              <w:rPr>
                <w:rFonts w:ascii="Times New Roman"/>
                <w:b w:val="false"/>
                <w:i w:val="false"/>
                <w:color w:val="000000"/>
                <w:sz w:val="20"/>
              </w:rPr>
              <w:t>
</w:t>
            </w:r>
            <w:r>
              <w:rPr>
                <w:rFonts w:ascii="Times New Roman"/>
                <w:b w:val="false"/>
                <w:i w:val="false"/>
                <w:color w:val="000000"/>
                <w:sz w:val="20"/>
              </w:rPr>
              <w:t>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ҚАРҚАЛЫ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МАРТҮК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МУҒАЛЖАР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ХОБДИНСКИЙ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АКТОБЕ</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rPr>
                <w:rFonts w:ascii="Times New Roman"/>
                <w:b w:val="false"/>
                <w:i w:val="false"/>
                <w:color w:val="000000"/>
                <w:sz w:val="20"/>
              </w:rPr>
              <w:t>ОБЛЫСЫ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w:t>
            </w:r>
            <w:r>
              <w:rPr>
                <w:rFonts w:ascii="Times New Roman"/>
                <w:b w:val="false"/>
                <w:i w:val="false"/>
                <w:color w:val="000000"/>
                <w:sz w:val="20"/>
              </w:rPr>
              <w:t>ОБЛАСТЬ</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w:t>
            </w:r>
            <w:r>
              <w:br/>
            </w:r>
            <w:r>
              <w:rPr>
                <w:rFonts w:ascii="Times New Roman"/>
                <w:b w:val="false"/>
                <w:i w:val="false"/>
                <w:color w:val="000000"/>
                <w:sz w:val="20"/>
              </w:rPr>
              <w:t>
</w:t>
            </w:r>
            <w:r>
              <w:rPr>
                <w:rFonts w:ascii="Times New Roman"/>
                <w:b w:val="false"/>
                <w:i w:val="false"/>
                <w:color w:val="000000"/>
                <w:sz w:val="20"/>
              </w:rPr>
              <w:t>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w:t>
            </w:r>
            <w:r>
              <w:br/>
            </w:r>
            <w:r>
              <w:rPr>
                <w:rFonts w:ascii="Times New Roman"/>
                <w:b w:val="false"/>
                <w:i w:val="false"/>
                <w:color w:val="000000"/>
                <w:sz w:val="20"/>
              </w:rPr>
              <w:t>
</w:t>
            </w:r>
            <w:r>
              <w:rPr>
                <w:rFonts w:ascii="Times New Roman"/>
                <w:b w:val="false"/>
                <w:i w:val="false"/>
                <w:color w:val="000000"/>
                <w:sz w:val="20"/>
              </w:rPr>
              <w:t>Р-Н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АЛАТАУСКИЙ</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АУЭЗОВСКИЙ</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БОСТАНДЫКСКИЙ</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ЖЕТЫСУСКИЙ</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ТУРКІСІБ</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ТУРКСИБСКИЙ</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АЛМАЛИНСКИЙ</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МЕДЕУСКИЙ</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НАУРЫЗБАЙ</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НАУРЫЗБАЙСКИЙ</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САРЫАРКА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РАЙОН</w:t>
            </w:r>
          </w:p>
        </w:tc>
      </w:tr>
      <w:tr>
        <w:trPr>
          <w:trHeight w:val="18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rPr>
                <w:rFonts w:ascii="Times New Roman"/>
                <w:b w:val="false"/>
                <w:i w:val="false"/>
                <w:color w:val="000000"/>
                <w:sz w:val="20"/>
              </w:rPr>
              <w:t>ОБЛЫСЫ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БАЛЫКШИНСКИЙ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w:t>
            </w:r>
            <w:r>
              <w:rPr>
                <w:rFonts w:ascii="Times New Roman"/>
                <w:b w:val="false"/>
                <w:i w:val="false"/>
                <w:color w:val="000000"/>
                <w:sz w:val="20"/>
              </w:rPr>
              <w:t>ОБЛАСТЬ</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w:t>
            </w:r>
            <w:r>
              <w:rPr>
                <w:rFonts w:ascii="Times New Roman"/>
                <w:b w:val="false"/>
                <w:i w:val="false"/>
                <w:color w:val="000000"/>
                <w:sz w:val="20"/>
              </w:rPr>
              <w:t>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КЗЫЛКОГИНСКИЙ </w:t>
            </w:r>
            <w:r>
              <w:rPr>
                <w:rFonts w:ascii="Times New Roman"/>
                <w:b w:val="false"/>
                <w:i w:val="false"/>
                <w:color w:val="000000"/>
                <w:sz w:val="20"/>
              </w:rPr>
              <w:t>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r>
              <w:rPr>
                <w:rFonts w:ascii="Times New Roman"/>
                <w:b w:val="false"/>
                <w:i w:val="false"/>
                <w:color w:val="000000"/>
                <w:sz w:val="20"/>
              </w:rPr>
              <w:t xml:space="preserve">ҚАЗАҚСТАН </w:t>
            </w:r>
            <w:r>
              <w:rPr>
                <w:rFonts w:ascii="Times New Roman"/>
                <w:b w:val="false"/>
                <w:i w:val="false"/>
                <w:color w:val="000000"/>
                <w:sz w:val="20"/>
              </w:rPr>
              <w:t>ОБЛЫСЫ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ВКО</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АЯГУЗСКИЙ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КӨРШІМ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ҰРЖАР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ҮЛАН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СЕМИПАЛАТИНСК</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rPr>
                <w:rFonts w:ascii="Times New Roman"/>
                <w:b w:val="false"/>
                <w:i w:val="false"/>
                <w:color w:val="000000"/>
                <w:sz w:val="20"/>
              </w:rPr>
              <w:t>ОБЛЫСЫ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ЖАМБЫЛСКАЯ </w:t>
            </w:r>
            <w:r>
              <w:rPr>
                <w:rFonts w:ascii="Times New Roman"/>
                <w:b w:val="false"/>
                <w:i w:val="false"/>
                <w:color w:val="000000"/>
                <w:sz w:val="20"/>
              </w:rPr>
              <w:t>ОБЛАСТЬ</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ТУРАРА РЫСКУЛОВАРАЙОН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w:t>
            </w:r>
          </w:p>
        </w:tc>
      </w:tr>
      <w:tr>
        <w:trPr>
          <w:trHeight w:val="27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w:t>
            </w:r>
          </w:p>
        </w:tc>
      </w:tr>
      <w:tr>
        <w:trPr>
          <w:trHeight w:val="27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w:t>
            </w:r>
          </w:p>
        </w:tc>
      </w:tr>
      <w:tr>
        <w:trPr>
          <w:trHeight w:val="28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ЖАНАТАС</w:t>
            </w:r>
          </w:p>
        </w:tc>
      </w:tr>
      <w:tr>
        <w:trPr>
          <w:trHeight w:val="3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КАРАТАУ</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w:t>
            </w:r>
            <w:r>
              <w:rPr>
                <w:rFonts w:ascii="Times New Roman"/>
                <w:b w:val="false"/>
                <w:i w:val="false"/>
                <w:color w:val="000000"/>
                <w:sz w:val="20"/>
              </w:rPr>
              <w:t xml:space="preserve">ҚАЗАҚСТАН </w:t>
            </w:r>
            <w:r>
              <w:rPr>
                <w:rFonts w:ascii="Times New Roman"/>
                <w:b w:val="false"/>
                <w:i w:val="false"/>
                <w:color w:val="000000"/>
                <w:sz w:val="20"/>
              </w:rPr>
              <w:t>ОБЛЫСЫ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БҮРІЛІ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ДЖАНГАЛИНСКИЙ</w:t>
            </w:r>
            <w:r>
              <w:br/>
            </w:r>
            <w:r>
              <w:rPr>
                <w:rFonts w:ascii="Times New Roman"/>
                <w:b w:val="false"/>
                <w:i w:val="false"/>
                <w:color w:val="000000"/>
                <w:sz w:val="20"/>
              </w:rPr>
              <w:t>
</w:t>
            </w:r>
            <w:r>
              <w:rPr>
                <w:rFonts w:ascii="Times New Roman"/>
                <w:b w:val="false"/>
                <w:i w:val="false"/>
                <w:color w:val="000000"/>
                <w:sz w:val="20"/>
              </w:rPr>
              <w:t>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УРАЛЬСК</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rPr>
                <w:rFonts w:ascii="Times New Roman"/>
                <w:b w:val="false"/>
                <w:i w:val="false"/>
                <w:color w:val="000000"/>
                <w:sz w:val="20"/>
              </w:rPr>
              <w:t>ОБЛЫСЫ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rPr>
                <w:rFonts w:ascii="Times New Roman"/>
                <w:b w:val="false"/>
                <w:i w:val="false"/>
                <w:color w:val="000000"/>
                <w:sz w:val="20"/>
              </w:rPr>
              <w:t xml:space="preserve">ДИНСКАЯ </w:t>
            </w:r>
            <w:r>
              <w:rPr>
                <w:rFonts w:ascii="Times New Roman"/>
                <w:b w:val="false"/>
                <w:i w:val="false"/>
                <w:color w:val="000000"/>
                <w:sz w:val="20"/>
              </w:rPr>
              <w:t>ОБЛАСТЬ</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КАРКАРАЛИНСКИЙ </w:t>
            </w:r>
            <w:r>
              <w:rPr>
                <w:rFonts w:ascii="Times New Roman"/>
                <w:b w:val="false"/>
                <w:i w:val="false"/>
                <w:color w:val="000000"/>
                <w:sz w:val="20"/>
              </w:rPr>
              <w:t>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w:t>
            </w:r>
            <w:r>
              <w:br/>
            </w:r>
            <w:r>
              <w:rPr>
                <w:rFonts w:ascii="Times New Roman"/>
                <w:b w:val="false"/>
                <w:i w:val="false"/>
                <w:color w:val="000000"/>
                <w:sz w:val="20"/>
              </w:rPr>
              <w:t>
</w:t>
            </w:r>
            <w:r>
              <w:rPr>
                <w:rFonts w:ascii="Times New Roman"/>
                <w:b w:val="false"/>
                <w:i w:val="false"/>
                <w:color w:val="000000"/>
                <w:sz w:val="20"/>
              </w:rPr>
              <w:t>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БУХАР-ЖИРАУСКИЙРАЙОН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КАРАГАНДА</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rPr>
                <w:rFonts w:ascii="Times New Roman"/>
                <w:b w:val="false"/>
                <w:i w:val="false"/>
                <w:color w:val="000000"/>
                <w:sz w:val="20"/>
              </w:rPr>
              <w:t>ОБЛЫСЫ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w:t>
            </w:r>
            <w:r>
              <w:rPr>
                <w:rFonts w:ascii="Times New Roman"/>
                <w:b w:val="false"/>
                <w:i w:val="false"/>
                <w:color w:val="000000"/>
                <w:sz w:val="20"/>
              </w:rPr>
              <w:t xml:space="preserve">ДИНСКАЯ </w:t>
            </w:r>
            <w:r>
              <w:rPr>
                <w:rFonts w:ascii="Times New Roman"/>
                <w:b w:val="false"/>
                <w:i w:val="false"/>
                <w:color w:val="000000"/>
                <w:sz w:val="20"/>
              </w:rPr>
              <w:t>ОБЛАСТЬ</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ТЮРЕТАМ</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rPr>
                <w:rFonts w:ascii="Times New Roman"/>
                <w:b w:val="false"/>
                <w:i w:val="false"/>
                <w:color w:val="000000"/>
                <w:sz w:val="20"/>
              </w:rPr>
              <w:t>ОБЛЫСЫ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МЕНДЫКАРИНСКИЙ </w:t>
            </w:r>
            <w:r>
              <w:rPr>
                <w:rFonts w:ascii="Times New Roman"/>
                <w:b w:val="false"/>
                <w:i w:val="false"/>
                <w:color w:val="000000"/>
                <w:sz w:val="20"/>
              </w:rPr>
              <w:t>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w:t>
            </w:r>
            <w:r>
              <w:rPr>
                <w:rFonts w:ascii="Times New Roman"/>
                <w:b w:val="false"/>
                <w:i w:val="false"/>
                <w:color w:val="000000"/>
                <w:sz w:val="20"/>
              </w:rPr>
              <w:t>ОБЛАСТЬ</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АМАНГЕЛЬДИНСКИЙ </w:t>
            </w:r>
            <w:r>
              <w:rPr>
                <w:rFonts w:ascii="Times New Roman"/>
                <w:b w:val="false"/>
                <w:i w:val="false"/>
                <w:color w:val="000000"/>
                <w:sz w:val="20"/>
              </w:rPr>
              <w:t>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ЖИТИКАРИНСКИЙ </w:t>
            </w:r>
            <w:r>
              <w:rPr>
                <w:rFonts w:ascii="Times New Roman"/>
                <w:b w:val="false"/>
                <w:i w:val="false"/>
                <w:color w:val="000000"/>
                <w:sz w:val="20"/>
              </w:rPr>
              <w:t>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ДЖАНКЕЛЬДИНСКИЙ </w:t>
            </w:r>
            <w:r>
              <w:rPr>
                <w:rFonts w:ascii="Times New Roman"/>
                <w:b w:val="false"/>
                <w:i w:val="false"/>
                <w:color w:val="000000"/>
                <w:sz w:val="20"/>
              </w:rPr>
              <w:t>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КАРАБАЛЫКСКИЙ </w:t>
            </w:r>
            <w:r>
              <w:rPr>
                <w:rFonts w:ascii="Times New Roman"/>
                <w:b w:val="false"/>
                <w:i w:val="false"/>
                <w:color w:val="000000"/>
                <w:sz w:val="20"/>
              </w:rPr>
              <w:t>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НАУРЗЫМ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w:t>
            </w:r>
            <w:r>
              <w:br/>
            </w:r>
            <w:r>
              <w:rPr>
                <w:rFonts w:ascii="Times New Roman"/>
                <w:b w:val="false"/>
                <w:i w:val="false"/>
                <w:color w:val="000000"/>
                <w:sz w:val="20"/>
              </w:rPr>
              <w:t>
</w:t>
            </w:r>
            <w:r>
              <w:rPr>
                <w:rFonts w:ascii="Times New Roman"/>
                <w:b w:val="false"/>
                <w:i w:val="false"/>
                <w:color w:val="000000"/>
                <w:sz w:val="20"/>
              </w:rPr>
              <w:t>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w:t>
            </w:r>
            <w:r>
              <w:br/>
            </w:r>
            <w:r>
              <w:rPr>
                <w:rFonts w:ascii="Times New Roman"/>
                <w:b w:val="false"/>
                <w:i w:val="false"/>
                <w:color w:val="000000"/>
                <w:sz w:val="20"/>
              </w:rPr>
              <w:t>
</w:t>
            </w:r>
            <w:r>
              <w:rPr>
                <w:rFonts w:ascii="Times New Roman"/>
                <w:b w:val="false"/>
                <w:i w:val="false"/>
                <w:color w:val="000000"/>
                <w:sz w:val="20"/>
              </w:rPr>
              <w:t>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МАНҒЫСТАУ </w:t>
            </w:r>
            <w:r>
              <w:rPr>
                <w:rFonts w:ascii="Times New Roman"/>
                <w:b w:val="false"/>
                <w:i w:val="false"/>
                <w:color w:val="000000"/>
                <w:sz w:val="20"/>
              </w:rPr>
              <w:t>ОБЛЫСЫ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МУНАЙЛЫ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ТҰПҚАРАҒАН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w:t>
            </w:r>
            <w:r>
              <w:rPr>
                <w:rFonts w:ascii="Times New Roman"/>
                <w:b w:val="false"/>
                <w:i w:val="false"/>
                <w:color w:val="000000"/>
                <w:sz w:val="20"/>
              </w:rPr>
              <w:t>ОБЛАСТЬ</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ЛЕБЯЖЬЕ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ЕКІБАСТҮЗ</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rPr>
                <w:rFonts w:ascii="Times New Roman"/>
                <w:b w:val="false"/>
                <w:i w:val="false"/>
                <w:color w:val="000000"/>
                <w:sz w:val="20"/>
              </w:rPr>
              <w:t xml:space="preserve">ҚАЗАҚСТАН </w:t>
            </w:r>
            <w:r>
              <w:rPr>
                <w:rFonts w:ascii="Times New Roman"/>
                <w:b w:val="false"/>
                <w:i w:val="false"/>
                <w:color w:val="000000"/>
                <w:sz w:val="20"/>
              </w:rPr>
              <w:t>ОБЛЫСЫ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М.ЖУМАБАЕВА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МҰСІРЕПОВ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ГАБИТА МУСРЕПОВАРАЙОН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АКЫНА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АҚҚАЙЫН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ПЕТРОПАВЛОВСК</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w:t>
            </w:r>
            <w:r>
              <w:rPr>
                <w:rFonts w:ascii="Times New Roman"/>
                <w:b w:val="false"/>
                <w:i w:val="false"/>
                <w:color w:val="000000"/>
                <w:sz w:val="20"/>
              </w:rPr>
              <w:t xml:space="preserve">ҚАЗАҚСТАН </w:t>
            </w:r>
            <w:r>
              <w:rPr>
                <w:rFonts w:ascii="Times New Roman"/>
                <w:b w:val="false"/>
                <w:i w:val="false"/>
                <w:color w:val="000000"/>
                <w:sz w:val="20"/>
              </w:rPr>
              <w:t>ОБЛЫСЫ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БАЙДИБЕКА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ЮКО</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АРЫСЬ</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ЛЕНГЕР</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ЛЕНГЕР</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ІІМ КҚПД</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ДМП МВД РК</w:t>
            </w:r>
          </w:p>
        </w:tc>
      </w:tr>
      <w:tr>
        <w:trPr>
          <w:trHeight w:val="25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СІМ КҚД</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ДКС МИД РК</w:t>
            </w:r>
          </w:p>
        </w:tc>
      </w:tr>
      <w:tr>
        <w:trPr>
          <w:trHeight w:val="27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ЗАГРАНИЦА</w:t>
            </w:r>
          </w:p>
        </w:tc>
      </w:tr>
    </w:tbl>
    <w:bookmarkStart w:name="z86" w:id="2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оформления, заполнения, учета, </w:t>
      </w:r>
      <w:r>
        <w:br/>
      </w:r>
      <w:r>
        <w:rPr>
          <w:rFonts w:ascii="Times New Roman"/>
          <w:b w:val="false"/>
          <w:i w:val="false"/>
          <w:color w:val="000000"/>
          <w:sz w:val="28"/>
        </w:rPr>
        <w:t>
хранения, передачи, расходования, уничтожения</w:t>
      </w:r>
      <w:r>
        <w:br/>
      </w:r>
      <w:r>
        <w:rPr>
          <w:rFonts w:ascii="Times New Roman"/>
          <w:b w:val="false"/>
          <w:i w:val="false"/>
          <w:color w:val="000000"/>
          <w:sz w:val="28"/>
        </w:rPr>
        <w:t xml:space="preserve">
формуляра для изготовления документов,   </w:t>
      </w:r>
      <w:r>
        <w:br/>
      </w:r>
      <w:r>
        <w:rPr>
          <w:rFonts w:ascii="Times New Roman"/>
          <w:b w:val="false"/>
          <w:i w:val="false"/>
          <w:color w:val="000000"/>
          <w:sz w:val="28"/>
        </w:rPr>
        <w:t xml:space="preserve">
удостоверяющих личность гражданина     </w:t>
      </w:r>
      <w:r>
        <w:br/>
      </w:r>
      <w:r>
        <w:rPr>
          <w:rFonts w:ascii="Times New Roman"/>
          <w:b w:val="false"/>
          <w:i w:val="false"/>
          <w:color w:val="000000"/>
          <w:sz w:val="28"/>
        </w:rPr>
        <w:t xml:space="preserve">
Республики Казахстан              </w:t>
      </w:r>
    </w:p>
    <w:bookmarkEnd w:id="28"/>
    <w:p>
      <w:pPr>
        <w:spacing w:after="0"/>
        <w:ind w:left="0"/>
        <w:jc w:val="both"/>
      </w:pPr>
      <w:r>
        <w:rPr>
          <w:rFonts w:ascii="Times New Roman"/>
          <w:b w:val="false"/>
          <w:i w:val="false"/>
          <w:color w:val="000000"/>
          <w:sz w:val="28"/>
        </w:rPr>
        <w:t xml:space="preserve">Форма            </w:t>
      </w:r>
    </w:p>
    <w:bookmarkStart w:name="z87" w:id="29"/>
    <w:p>
      <w:pPr>
        <w:spacing w:after="0"/>
        <w:ind w:left="0"/>
        <w:jc w:val="both"/>
      </w:pPr>
      <w:r>
        <w:rPr>
          <w:rFonts w:ascii="Times New Roman"/>
          <w:b w:val="false"/>
          <w:i w:val="false"/>
          <w:color w:val="000000"/>
          <w:sz w:val="28"/>
        </w:rPr>
        <w:t>
</w:t>
      </w:r>
      <w:r>
        <w:rPr>
          <w:rFonts w:ascii="Times New Roman"/>
          <w:b/>
          <w:i w:val="false"/>
          <w:color w:val="000000"/>
          <w:sz w:val="28"/>
        </w:rPr>
        <w:t>                              Вкладыш</w:t>
      </w:r>
      <w:r>
        <w:br/>
      </w:r>
      <w:r>
        <w:rPr>
          <w:rFonts w:ascii="Times New Roman"/>
          <w:b w:val="false"/>
          <w:i w:val="false"/>
          <w:color w:val="000000"/>
          <w:sz w:val="28"/>
        </w:rPr>
        <w:t>
</w:t>
      </w:r>
      <w:r>
        <w:rPr>
          <w:rFonts w:ascii="Times New Roman"/>
          <w:b/>
          <w:i w:val="false"/>
          <w:color w:val="000000"/>
          <w:sz w:val="28"/>
        </w:rPr>
        <w:t>            к свидетельству о рождении с присвоенным ИИН</w:t>
      </w:r>
    </w:p>
    <w:bookmarkEnd w:id="29"/>
    <w:tbl>
      <w:tblPr>
        <w:tblW w:w="0" w:type="auto"/>
        <w:tblCellSpacing w:w="0" w:type="auto"/>
        <w:tblBorders>
          <w:top w:val="none"/>
          <w:left w:val="none"/>
          <w:bottom w:val="none"/>
          <w:right w:val="none"/>
          <w:insideH w:val="none"/>
          <w:insideV w:val="none"/>
        </w:tblBorders>
      </w:tblPr>
      <w:tblGrid>
        <w:gridCol w:w="7233"/>
        <w:gridCol w:w="6767"/>
      </w:tblGrid>
      <w:tr>
        <w:trPr>
          <w:trHeight w:val="30" w:hRule="atLeast"/>
        </w:trPr>
        <w:tc>
          <w:tcPr>
            <w:tcW w:w="723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Ішкі істер министрлігінің</w:t>
            </w:r>
            <w:r>
              <w:br/>
            </w:r>
            <w:r>
              <w:rPr>
                <w:rFonts w:ascii="Times New Roman"/>
                <w:b w:val="false"/>
                <w:i w:val="false"/>
                <w:color w:val="000000"/>
                <w:sz w:val="20"/>
              </w:rPr>
              <w:t>
</w:t>
            </w:r>
            <w:r>
              <w:rPr>
                <w:rFonts w:ascii="Times New Roman"/>
                <w:b/>
                <w:i w:val="false"/>
                <w:color w:val="000000"/>
                <w:sz w:val="20"/>
              </w:rPr>
              <w:t>Көші-қон полициясы департаменті</w:t>
            </w:r>
            <w:r>
              <w:br/>
            </w:r>
            <w:r>
              <w:rPr>
                <w:rFonts w:ascii="Times New Roman"/>
                <w:b w:val="false"/>
                <w:i w:val="false"/>
                <w:color w:val="000000"/>
                <w:sz w:val="20"/>
              </w:rPr>
              <w:t>
</w:t>
            </w:r>
            <w:r>
              <w:rPr>
                <w:rFonts w:ascii="Times New Roman"/>
                <w:b w:val="false"/>
                <w:i w:val="false"/>
                <w:color w:val="000000"/>
                <w:sz w:val="20"/>
              </w:rPr>
              <w:t>Департамент миграционной полиции</w:t>
            </w:r>
            <w:r>
              <w:br/>
            </w:r>
            <w:r>
              <w:rPr>
                <w:rFonts w:ascii="Times New Roman"/>
                <w:b w:val="false"/>
                <w:i w:val="false"/>
                <w:color w:val="000000"/>
                <w:sz w:val="20"/>
              </w:rPr>
              <w:t>
</w:t>
            </w:r>
            <w:r>
              <w:rPr>
                <w:rFonts w:ascii="Times New Roman"/>
                <w:b w:val="false"/>
                <w:i w:val="false"/>
                <w:color w:val="000000"/>
                <w:sz w:val="20"/>
              </w:rPr>
              <w:t>Министерства внутренних дел</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i w:val="false"/>
                <w:color w:val="000000"/>
                <w:sz w:val="20"/>
              </w:rPr>
              <w:t>№ ####### туу туралы</w:t>
            </w:r>
            <w:r>
              <w:br/>
            </w:r>
            <w:r>
              <w:rPr>
                <w:rFonts w:ascii="Times New Roman"/>
                <w:b w:val="false"/>
                <w:i w:val="false"/>
                <w:color w:val="000000"/>
                <w:sz w:val="20"/>
              </w:rPr>
              <w:t>
</w:t>
            </w:r>
            <w:r>
              <w:rPr>
                <w:rFonts w:ascii="Times New Roman"/>
                <w:b/>
                <w:i w:val="false"/>
                <w:color w:val="000000"/>
                <w:sz w:val="20"/>
              </w:rPr>
              <w:t>куәлігіне қосымша</w:t>
            </w:r>
            <w:r>
              <w:br/>
            </w:r>
            <w:r>
              <w:rPr>
                <w:rFonts w:ascii="Times New Roman"/>
                <w:b w:val="false"/>
                <w:i w:val="false"/>
                <w:color w:val="000000"/>
                <w:sz w:val="20"/>
              </w:rPr>
              <w:t>
</w:t>
            </w:r>
            <w:r>
              <w:rPr>
                <w:rFonts w:ascii="Times New Roman"/>
                <w:b w:val="false"/>
                <w:i w:val="false"/>
                <w:color w:val="000000"/>
                <w:sz w:val="20"/>
              </w:rPr>
              <w:t>Приложение к свидетельству</w:t>
            </w:r>
            <w:r>
              <w:br/>
            </w:r>
            <w:r>
              <w:rPr>
                <w:rFonts w:ascii="Times New Roman"/>
                <w:b w:val="false"/>
                <w:i w:val="false"/>
                <w:color w:val="000000"/>
                <w:sz w:val="20"/>
              </w:rPr>
              <w:t>
</w:t>
            </w:r>
            <w:r>
              <w:rPr>
                <w:rFonts w:ascii="Times New Roman"/>
                <w:b w:val="false"/>
                <w:i w:val="false"/>
                <w:color w:val="000000"/>
                <w:sz w:val="20"/>
              </w:rPr>
              <w:t>о рождении № #######</w:t>
            </w:r>
          </w:p>
          <w:tbl>
            <w:tblPr>
              <w:tblW w:w="0" w:type="auto"/>
              <w:tblCellSpacing w:w="0" w:type="auto"/>
              <w:tblBorders>
                <w:top w:val="none"/>
                <w:left w:val="none"/>
                <w:bottom w:val="none"/>
                <w:right w:val="none"/>
                <w:insideH w:val="none"/>
                <w:insideV w:val="none"/>
              </w:tblBorders>
            </w:tblPr>
            <w:tblGrid>
              <w:gridCol w:w="2780"/>
              <w:gridCol w:w="3860"/>
            </w:tblGrid>
            <w:tr>
              <w:trPr>
                <w:trHeight w:val="30" w:hRule="atLeast"/>
              </w:trPr>
              <w:tc>
                <w:tcPr>
                  <w:tcW w:w="27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w:t>
                  </w:r>
                  <w:r>
                    <w:br/>
                  </w:r>
                  <w:r>
                    <w:rPr>
                      <w:rFonts w:ascii="Times New Roman"/>
                      <w:b w:val="false"/>
                      <w:i w:val="false"/>
                      <w:color w:val="000000"/>
                      <w:sz w:val="20"/>
                    </w:rPr>
                    <w:t>
</w:t>
                  </w:r>
                  <w:r>
                    <w:rPr>
                      <w:rFonts w:ascii="Times New Roman"/>
                      <w:b w:val="false"/>
                      <w:i w:val="false"/>
                      <w:color w:val="000000"/>
                      <w:sz w:val="20"/>
                    </w:rPr>
                    <w:t>Фамилия:</w:t>
                  </w:r>
                </w:p>
              </w:tc>
              <w:tc>
                <w:tcPr>
                  <w:tcW w:w="3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r>
            <w:tr>
              <w:trPr>
                <w:trHeight w:val="30" w:hRule="atLeast"/>
              </w:trPr>
              <w:tc>
                <w:tcPr>
                  <w:tcW w:w="27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 /</w:t>
                  </w:r>
                  <w:r>
                    <w:br/>
                  </w:r>
                  <w:r>
                    <w:rPr>
                      <w:rFonts w:ascii="Times New Roman"/>
                      <w:b w:val="false"/>
                      <w:i w:val="false"/>
                      <w:color w:val="000000"/>
                      <w:sz w:val="20"/>
                    </w:rPr>
                    <w:t>
</w:t>
                  </w:r>
                  <w:r>
                    <w:rPr>
                      <w:rFonts w:ascii="Times New Roman"/>
                      <w:b w:val="false"/>
                      <w:i w:val="false"/>
                      <w:color w:val="000000"/>
                      <w:sz w:val="20"/>
                    </w:rPr>
                    <w:t>Имя:</w:t>
                  </w:r>
                </w:p>
              </w:tc>
              <w:tc>
                <w:tcPr>
                  <w:tcW w:w="3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r>
            <w:tr>
              <w:trPr>
                <w:trHeight w:val="30" w:hRule="atLeast"/>
              </w:trPr>
              <w:tc>
                <w:tcPr>
                  <w:tcW w:w="27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w:t>
                  </w:r>
                  <w:r>
                    <w:br/>
                  </w:r>
                  <w:r>
                    <w:rPr>
                      <w:rFonts w:ascii="Times New Roman"/>
                      <w:b w:val="false"/>
                      <w:i w:val="false"/>
                      <w:color w:val="000000"/>
                      <w:sz w:val="20"/>
                    </w:rPr>
                    <w:t>
</w:t>
                  </w:r>
                  <w:r>
                    <w:rPr>
                      <w:rFonts w:ascii="Times New Roman"/>
                      <w:b w:val="false"/>
                      <w:i w:val="false"/>
                      <w:color w:val="000000"/>
                      <w:sz w:val="20"/>
                    </w:rPr>
                    <w:t>Отчество:</w:t>
                  </w:r>
                </w:p>
              </w:tc>
              <w:tc>
                <w:tcPr>
                  <w:tcW w:w="3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r>
            <w:tr>
              <w:trPr>
                <w:trHeight w:val="30" w:hRule="atLeast"/>
              </w:trPr>
              <w:tc>
                <w:tcPr>
                  <w:tcW w:w="27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r>
                    <w:br/>
                  </w:r>
                  <w:r>
                    <w:rPr>
                      <w:rFonts w:ascii="Times New Roman"/>
                      <w:b w:val="false"/>
                      <w:i w:val="false"/>
                      <w:color w:val="000000"/>
                      <w:sz w:val="20"/>
                    </w:rPr>
                    <w:t>
</w:t>
                  </w:r>
                  <w:r>
                    <w:rPr>
                      <w:rFonts w:ascii="Times New Roman"/>
                      <w:b w:val="false"/>
                      <w:i w:val="false"/>
                      <w:color w:val="000000"/>
                      <w:sz w:val="20"/>
                    </w:rPr>
                    <w:t>айы, жылы/</w:t>
                  </w:r>
                  <w:r>
                    <w:br/>
                  </w:r>
                  <w:r>
                    <w:rPr>
                      <w:rFonts w:ascii="Times New Roman"/>
                      <w:b w:val="false"/>
                      <w:i w:val="false"/>
                      <w:color w:val="000000"/>
                      <w:sz w:val="20"/>
                    </w:rPr>
                    <w:t>
</w:t>
                  </w:r>
                  <w:r>
                    <w:rPr>
                      <w:rFonts w:ascii="Times New Roman"/>
                      <w:b w:val="false"/>
                      <w:i w:val="false"/>
                      <w:color w:val="000000"/>
                      <w:sz w:val="20"/>
                    </w:rPr>
                    <w:t>Дата рождения:</w:t>
                  </w:r>
                </w:p>
              </w:tc>
              <w:tc>
                <w:tcPr>
                  <w:tcW w:w="3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r>
          </w:tbl>
          <w:p/>
        </w:tc>
        <w:tc>
          <w:tcPr>
            <w:tcW w:w="67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сәйкестендiру</w:t>
            </w:r>
            <w:r>
              <w:br/>
            </w:r>
            <w:r>
              <w:rPr>
                <w:rFonts w:ascii="Times New Roman"/>
                <w:b w:val="false"/>
                <w:i w:val="false"/>
                <w:color w:val="000000"/>
                <w:sz w:val="20"/>
              </w:rPr>
              <w:t>
</w:t>
            </w:r>
            <w:r>
              <w:rPr>
                <w:rFonts w:ascii="Times New Roman"/>
                <w:b/>
                <w:i w:val="false"/>
                <w:color w:val="000000"/>
                <w:sz w:val="20"/>
              </w:rPr>
              <w:t>нөмiрi (ЖСН):</w:t>
            </w:r>
          </w:p>
          <w:p>
            <w:pPr>
              <w:spacing w:after="20"/>
              <w:ind w:left="20"/>
              <w:jc w:val="both"/>
            </w:pPr>
            <w:r>
              <w:rPr>
                <w:rFonts w:ascii="Times New Roman"/>
                <w:b w:val="false"/>
                <w:i w:val="false"/>
                <w:color w:val="000000"/>
                <w:sz w:val="20"/>
              </w:rPr>
              <w:t>Индивидуальный идентификационный</w:t>
            </w:r>
            <w:r>
              <w:br/>
            </w:r>
            <w:r>
              <w:rPr>
                <w:rFonts w:ascii="Times New Roman"/>
                <w:b w:val="false"/>
                <w:i w:val="false"/>
                <w:color w:val="000000"/>
                <w:sz w:val="20"/>
              </w:rPr>
              <w:t>
</w:t>
            </w:r>
            <w:r>
              <w:rPr>
                <w:rFonts w:ascii="Times New Roman"/>
                <w:b w:val="false"/>
                <w:i w:val="false"/>
                <w:color w:val="000000"/>
                <w:sz w:val="20"/>
              </w:rPr>
              <w:t>номер (ИИН):</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Халықты тіркеу және құжаттандыру</w:t>
            </w:r>
            <w:r>
              <w:br/>
            </w:r>
            <w:r>
              <w:rPr>
                <w:rFonts w:ascii="Times New Roman"/>
                <w:b w:val="false"/>
                <w:i w:val="false"/>
                <w:color w:val="000000"/>
                <w:sz w:val="20"/>
              </w:rPr>
              <w:t>
</w:t>
            </w:r>
            <w:r>
              <w:rPr>
                <w:rFonts w:ascii="Times New Roman"/>
                <w:b w:val="false"/>
                <w:i w:val="false"/>
                <w:color w:val="000000"/>
                <w:sz w:val="20"/>
              </w:rPr>
              <w:t>бөлімінің бастығы: М.О.</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Начальник отдела документирования</w:t>
            </w:r>
            <w:r>
              <w:br/>
            </w:r>
            <w:r>
              <w:rPr>
                <w:rFonts w:ascii="Times New Roman"/>
                <w:b w:val="false"/>
                <w:i w:val="false"/>
                <w:color w:val="000000"/>
                <w:sz w:val="20"/>
              </w:rPr>
              <w:t>
</w:t>
            </w:r>
            <w:r>
              <w:rPr>
                <w:rFonts w:ascii="Times New Roman"/>
                <w:b w:val="false"/>
                <w:i w:val="false"/>
                <w:color w:val="000000"/>
                <w:sz w:val="20"/>
              </w:rPr>
              <w:t>и регистрации населения: М.П.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 туу туралы куәлігінің</w:t>
            </w:r>
            <w:r>
              <w:br/>
            </w:r>
            <w:r>
              <w:rPr>
                <w:rFonts w:ascii="Times New Roman"/>
                <w:b w:val="false"/>
                <w:i w:val="false"/>
                <w:color w:val="000000"/>
                <w:sz w:val="20"/>
              </w:rPr>
              <w:t>
</w:t>
            </w:r>
            <w:r>
              <w:rPr>
                <w:rFonts w:ascii="Times New Roman"/>
                <w:b w:val="false"/>
                <w:i w:val="false"/>
                <w:color w:val="000000"/>
                <w:sz w:val="20"/>
              </w:rPr>
              <w:t>түпнұсқасы көрсетілген кезде</w:t>
            </w:r>
            <w:r>
              <w:br/>
            </w:r>
            <w:r>
              <w:rPr>
                <w:rFonts w:ascii="Times New Roman"/>
                <w:b w:val="false"/>
                <w:i w:val="false"/>
                <w:color w:val="000000"/>
                <w:sz w:val="20"/>
              </w:rPr>
              <w:t>
</w:t>
            </w:r>
            <w:r>
              <w:rPr>
                <w:rFonts w:ascii="Times New Roman"/>
                <w:b w:val="false"/>
                <w:i w:val="false"/>
                <w:color w:val="000000"/>
                <w:sz w:val="20"/>
              </w:rPr>
              <w:t>жарамды</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Действительно только при</w:t>
            </w:r>
            <w:r>
              <w:br/>
            </w:r>
            <w:r>
              <w:rPr>
                <w:rFonts w:ascii="Times New Roman"/>
                <w:b w:val="false"/>
                <w:i w:val="false"/>
                <w:color w:val="000000"/>
                <w:sz w:val="20"/>
              </w:rPr>
              <w:t>
</w:t>
            </w:r>
            <w:r>
              <w:rPr>
                <w:rFonts w:ascii="Times New Roman"/>
                <w:b w:val="false"/>
                <w:i w:val="false"/>
                <w:color w:val="000000"/>
                <w:sz w:val="20"/>
              </w:rPr>
              <w:t>предъявлении оригинала</w:t>
            </w:r>
            <w:r>
              <w:br/>
            </w:r>
            <w:r>
              <w:rPr>
                <w:rFonts w:ascii="Times New Roman"/>
                <w:b w:val="false"/>
                <w:i w:val="false"/>
                <w:color w:val="000000"/>
                <w:sz w:val="20"/>
              </w:rPr>
              <w:t>
</w:t>
            </w:r>
            <w:r>
              <w:rPr>
                <w:rFonts w:ascii="Times New Roman"/>
                <w:b w:val="false"/>
                <w:i w:val="false"/>
                <w:color w:val="000000"/>
                <w:sz w:val="20"/>
              </w:rPr>
              <w:t>свидетельства о рождении № #######</w:t>
            </w:r>
          </w:p>
        </w:tc>
      </w:tr>
    </w:tbl>
    <w:bookmarkStart w:name="z88" w:id="30"/>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оформления, заполнения, учета, </w:t>
      </w:r>
      <w:r>
        <w:br/>
      </w:r>
      <w:r>
        <w:rPr>
          <w:rFonts w:ascii="Times New Roman"/>
          <w:b w:val="false"/>
          <w:i w:val="false"/>
          <w:color w:val="000000"/>
          <w:sz w:val="28"/>
        </w:rPr>
        <w:t>
хранения, передачи, расходования, уничтожения</w:t>
      </w:r>
      <w:r>
        <w:br/>
      </w:r>
      <w:r>
        <w:rPr>
          <w:rFonts w:ascii="Times New Roman"/>
          <w:b w:val="false"/>
          <w:i w:val="false"/>
          <w:color w:val="000000"/>
          <w:sz w:val="28"/>
        </w:rPr>
        <w:t xml:space="preserve">
формуляра для изготовления документов,   </w:t>
      </w:r>
      <w:r>
        <w:br/>
      </w:r>
      <w:r>
        <w:rPr>
          <w:rFonts w:ascii="Times New Roman"/>
          <w:b w:val="false"/>
          <w:i w:val="false"/>
          <w:color w:val="000000"/>
          <w:sz w:val="28"/>
        </w:rPr>
        <w:t xml:space="preserve">
удостоверяющих личность гражданина     </w:t>
      </w:r>
      <w:r>
        <w:br/>
      </w:r>
      <w:r>
        <w:rPr>
          <w:rFonts w:ascii="Times New Roman"/>
          <w:b w:val="false"/>
          <w:i w:val="false"/>
          <w:color w:val="000000"/>
          <w:sz w:val="28"/>
        </w:rPr>
        <w:t xml:space="preserve">
Республики Казахстан              </w:t>
      </w:r>
    </w:p>
    <w:bookmarkEnd w:id="30"/>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Начальник 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(наименование органа внутренних дел)</w:t>
      </w:r>
      <w:r>
        <w:br/>
      </w:r>
      <w:r>
        <w:rPr>
          <w:rFonts w:ascii="Times New Roman"/>
          <w:b w:val="false"/>
          <w:i w:val="false"/>
          <w:color w:val="000000"/>
          <w:sz w:val="28"/>
        </w:rPr>
        <w:t>
                                 ____________________________________</w:t>
      </w:r>
      <w:r>
        <w:br/>
      </w:r>
      <w:r>
        <w:rPr>
          <w:rFonts w:ascii="Times New Roman"/>
          <w:b w:val="false"/>
          <w:i w:val="false"/>
          <w:color w:val="000000"/>
          <w:sz w:val="28"/>
        </w:rPr>
        <w:t>
                                  (Ф.И.О (при его наличии) и подпись)</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«___»_____________20__г.</w:t>
      </w:r>
      <w:r>
        <w:br/>
      </w:r>
      <w:r>
        <w:rPr>
          <w:rFonts w:ascii="Times New Roman"/>
          <w:b w:val="false"/>
          <w:i w:val="false"/>
          <w:color w:val="000000"/>
          <w:sz w:val="28"/>
        </w:rPr>
        <w:t>
                                                                  М.П</w:t>
      </w:r>
    </w:p>
    <w:bookmarkStart w:name="z89" w:id="31"/>
    <w:p>
      <w:pPr>
        <w:spacing w:after="0"/>
        <w:ind w:left="0"/>
        <w:jc w:val="both"/>
      </w:pPr>
      <w:r>
        <w:rPr>
          <w:rFonts w:ascii="Times New Roman"/>
          <w:b w:val="false"/>
          <w:i w:val="false"/>
          <w:color w:val="000000"/>
          <w:sz w:val="28"/>
        </w:rPr>
        <w:t>
</w:t>
      </w:r>
      <w:r>
        <w:rPr>
          <w:rFonts w:ascii="Times New Roman"/>
          <w:b/>
          <w:i w:val="false"/>
          <w:color w:val="000000"/>
          <w:sz w:val="28"/>
        </w:rPr>
        <w:t>                            ЗАКЛЮЧЕНИЕ № _______</w:t>
      </w:r>
      <w:r>
        <w:br/>
      </w:r>
      <w:r>
        <w:rPr>
          <w:rFonts w:ascii="Times New Roman"/>
          <w:b w:val="false"/>
          <w:i w:val="false"/>
          <w:color w:val="000000"/>
          <w:sz w:val="28"/>
        </w:rPr>
        <w:t>
</w:t>
      </w:r>
      <w:r>
        <w:rPr>
          <w:rFonts w:ascii="Times New Roman"/>
          <w:b/>
          <w:i w:val="false"/>
          <w:color w:val="000000"/>
          <w:sz w:val="28"/>
        </w:rPr>
        <w:t>                     о перемене установочных данных</w:t>
      </w:r>
    </w:p>
    <w:bookmarkEnd w:id="31"/>
    <w:p>
      <w:pPr>
        <w:spacing w:after="0"/>
        <w:ind w:left="0"/>
        <w:jc w:val="both"/>
      </w:pPr>
      <w:r>
        <w:rPr>
          <w:rFonts w:ascii="Times New Roman"/>
          <w:b w:val="false"/>
          <w:i w:val="false"/>
          <w:color w:val="000000"/>
          <w:sz w:val="28"/>
        </w:rPr>
        <w:t xml:space="preserve">«___»___________ 20__г. </w:t>
      </w:r>
    </w:p>
    <w:p>
      <w:pPr>
        <w:spacing w:after="0"/>
        <w:ind w:left="0"/>
        <w:jc w:val="both"/>
      </w:pPr>
      <w:r>
        <w:rPr>
          <w:rFonts w:ascii="Times New Roman"/>
          <w:b w:val="false"/>
          <w:i w:val="false"/>
          <w:color w:val="000000"/>
          <w:sz w:val="28"/>
        </w:rPr>
        <w:t>      Я, ____________________________________________________________</w:t>
      </w:r>
      <w:r>
        <w:br/>
      </w:r>
      <w:r>
        <w:rPr>
          <w:rFonts w:ascii="Times New Roman"/>
          <w:b w:val="false"/>
          <w:i w:val="false"/>
          <w:color w:val="000000"/>
          <w:sz w:val="28"/>
        </w:rPr>
        <w:t>
     (должность, Ф.И.О. (при его наличии) уполномоченного сотрудника)</w:t>
      </w:r>
      <w:r>
        <w:br/>
      </w:r>
      <w:r>
        <w:rPr>
          <w:rFonts w:ascii="Times New Roman"/>
          <w:b w:val="false"/>
          <w:i w:val="false"/>
          <w:color w:val="000000"/>
          <w:sz w:val="28"/>
        </w:rPr>
        <w:t>
рассмотрев заявление ________________________________________________</w:t>
      </w:r>
      <w:r>
        <w:br/>
      </w:r>
      <w:r>
        <w:rPr>
          <w:rFonts w:ascii="Times New Roman"/>
          <w:b w:val="false"/>
          <w:i w:val="false"/>
          <w:color w:val="000000"/>
          <w:sz w:val="28"/>
        </w:rPr>
        <w:t>
                            (Ф.И.О. (при его наличии) гражданина)</w:t>
      </w:r>
      <w:r>
        <w:br/>
      </w:r>
      <w:r>
        <w:rPr>
          <w:rFonts w:ascii="Times New Roman"/>
          <w:b w:val="false"/>
          <w:i w:val="false"/>
          <w:color w:val="000000"/>
          <w:sz w:val="28"/>
        </w:rPr>
        <w:t>
«___»_______________________ (число, месяц, год рождения),</w:t>
      </w:r>
      <w:r>
        <w:br/>
      </w:r>
      <w:r>
        <w:rPr>
          <w:rFonts w:ascii="Times New Roman"/>
          <w:b w:val="false"/>
          <w:i w:val="false"/>
          <w:color w:val="000000"/>
          <w:sz w:val="28"/>
        </w:rPr>
        <w:t>
уроженца (-ки) ________________________ (место рождения),</w:t>
      </w:r>
      <w:r>
        <w:br/>
      </w:r>
      <w:r>
        <w:rPr>
          <w:rFonts w:ascii="Times New Roman"/>
          <w:b w:val="false"/>
          <w:i w:val="false"/>
          <w:color w:val="000000"/>
          <w:sz w:val="28"/>
        </w:rPr>
        <w:t>
проживающего (-ей) __________________________________________________</w:t>
      </w:r>
      <w:r>
        <w:br/>
      </w:r>
      <w:r>
        <w:rPr>
          <w:rFonts w:ascii="Times New Roman"/>
          <w:b w:val="false"/>
          <w:i w:val="false"/>
          <w:color w:val="000000"/>
          <w:sz w:val="28"/>
        </w:rPr>
        <w:t>
                                 (адрес регистрации)</w:t>
      </w:r>
      <w:r>
        <w:br/>
      </w:r>
      <w:r>
        <w:rPr>
          <w:rFonts w:ascii="Times New Roman"/>
          <w:b w:val="false"/>
          <w:i w:val="false"/>
          <w:color w:val="000000"/>
          <w:sz w:val="28"/>
        </w:rPr>
        <w:t>
</w:t>
      </w:r>
      <w:r>
        <w:rPr>
          <w:rFonts w:ascii="Times New Roman"/>
          <w:b w:val="false"/>
          <w:i w:val="false"/>
          <w:color w:val="000000"/>
          <w:sz w:val="28"/>
          <w:u w:val="single"/>
        </w:rPr>
        <w:t>об изменении - Ф.И.О.(при его наличии), года рождения, места рождения</w:t>
      </w:r>
      <w:r>
        <w:br/>
      </w:r>
      <w:r>
        <w:rPr>
          <w:rFonts w:ascii="Times New Roman"/>
          <w:b w:val="false"/>
          <w:i w:val="false"/>
          <w:color w:val="000000"/>
          <w:sz w:val="28"/>
        </w:rPr>
        <w:t>
                           (нужное подчеркнуть)</w:t>
      </w:r>
      <w:r>
        <w:br/>
      </w:r>
      <w:r>
        <w:rPr>
          <w:rFonts w:ascii="Times New Roman"/>
          <w:b w:val="false"/>
          <w:i w:val="false"/>
          <w:color w:val="000000"/>
          <w:sz w:val="28"/>
        </w:rPr>
        <w:t>
установил, что гр-ну (ке) ___________________________________________</w:t>
      </w:r>
      <w:r>
        <w:br/>
      </w:r>
      <w:r>
        <w:rPr>
          <w:rFonts w:ascii="Times New Roman"/>
          <w:b w:val="false"/>
          <w:i w:val="false"/>
          <w:color w:val="000000"/>
          <w:sz w:val="28"/>
        </w:rPr>
        <w:t>
органом РАГС _________________ района _____________ области, (города)</w:t>
      </w:r>
      <w:r>
        <w:br/>
      </w:r>
      <w:r>
        <w:rPr>
          <w:rFonts w:ascii="Times New Roman"/>
          <w:b w:val="false"/>
          <w:i w:val="false"/>
          <w:color w:val="000000"/>
          <w:sz w:val="28"/>
        </w:rPr>
        <w:t>
выданы:</w:t>
      </w:r>
      <w:r>
        <w:br/>
      </w:r>
      <w:r>
        <w:rPr>
          <w:rFonts w:ascii="Times New Roman"/>
          <w:b w:val="false"/>
          <w:i w:val="false"/>
          <w:color w:val="000000"/>
          <w:sz w:val="28"/>
        </w:rPr>
        <w:t>
свидетельство о перемене N _____________________ от _________________</w:t>
      </w:r>
      <w:r>
        <w:br/>
      </w:r>
      <w:r>
        <w:rPr>
          <w:rFonts w:ascii="Times New Roman"/>
          <w:b w:val="false"/>
          <w:i w:val="false"/>
          <w:color w:val="000000"/>
          <w:sz w:val="28"/>
        </w:rPr>
        <w:t>
(Ф.И.О. (при его наличии), год рождения, место рождения - нужное</w:t>
      </w:r>
      <w:r>
        <w:br/>
      </w:r>
      <w:r>
        <w:rPr>
          <w:rFonts w:ascii="Times New Roman"/>
          <w:b w:val="false"/>
          <w:i w:val="false"/>
          <w:color w:val="000000"/>
          <w:sz w:val="28"/>
        </w:rPr>
        <w:t>
подчеркнуть)</w:t>
      </w:r>
      <w:r>
        <w:br/>
      </w:r>
      <w:r>
        <w:rPr>
          <w:rFonts w:ascii="Times New Roman"/>
          <w:b w:val="false"/>
          <w:i w:val="false"/>
          <w:color w:val="000000"/>
          <w:sz w:val="28"/>
        </w:rPr>
        <w:t>
с _____________________ на __________________________________________</w:t>
      </w:r>
      <w:r>
        <w:br/>
      </w:r>
      <w:r>
        <w:rPr>
          <w:rFonts w:ascii="Times New Roman"/>
          <w:b w:val="false"/>
          <w:i w:val="false"/>
          <w:color w:val="000000"/>
          <w:sz w:val="28"/>
        </w:rPr>
        <w:t>
свидетельство о рождении N _______________________________________ от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(дата и орган РАГСа)</w:t>
      </w:r>
      <w:r>
        <w:br/>
      </w:r>
      <w:r>
        <w:rPr>
          <w:rFonts w:ascii="Times New Roman"/>
          <w:b w:val="false"/>
          <w:i w:val="false"/>
          <w:color w:val="000000"/>
          <w:sz w:val="28"/>
        </w:rPr>
        <w:t>
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(при его наличии), год рождения, место рождения)</w:t>
      </w:r>
      <w:r>
        <w:br/>
      </w:r>
      <w:r>
        <w:rPr>
          <w:rFonts w:ascii="Times New Roman"/>
          <w:b w:val="false"/>
          <w:i w:val="false"/>
          <w:color w:val="000000"/>
          <w:sz w:val="28"/>
        </w:rPr>
        <w:t xml:space="preserve">
Обоснованность заявления подтверждается копией актовой записи </w:t>
      </w:r>
      <w:r>
        <w:br/>
      </w:r>
      <w:r>
        <w:rPr>
          <w:rFonts w:ascii="Times New Roman"/>
          <w:b w:val="false"/>
          <w:i w:val="false"/>
          <w:color w:val="000000"/>
          <w:sz w:val="28"/>
        </w:rPr>
        <w:t>
______________________________________ N ___________ от _____________</w:t>
      </w:r>
      <w:r>
        <w:br/>
      </w:r>
      <w:r>
        <w:rPr>
          <w:rFonts w:ascii="Times New Roman"/>
          <w:b w:val="false"/>
          <w:i w:val="false"/>
          <w:color w:val="000000"/>
          <w:sz w:val="28"/>
        </w:rPr>
        <w:t>
</w:t>
      </w:r>
      <w:r>
        <w:rPr>
          <w:rFonts w:ascii="Times New Roman"/>
          <w:b/>
          <w:i w:val="false"/>
          <w:color w:val="000000"/>
          <w:sz w:val="28"/>
        </w:rPr>
        <w:t>          На основании изложенного полагал (-а) бы:</w:t>
      </w:r>
      <w:r>
        <w:br/>
      </w:r>
      <w:r>
        <w:rPr>
          <w:rFonts w:ascii="Times New Roman"/>
          <w:b w:val="false"/>
          <w:i w:val="false"/>
          <w:color w:val="000000"/>
          <w:sz w:val="28"/>
        </w:rPr>
        <w:t>
Выдать гр.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(измененные установочные данные - Ф.И.О. (при его наличии), год</w:t>
      </w:r>
      <w:r>
        <w:br/>
      </w:r>
      <w:r>
        <w:rPr>
          <w:rFonts w:ascii="Times New Roman"/>
          <w:b w:val="false"/>
          <w:i w:val="false"/>
          <w:color w:val="000000"/>
          <w:sz w:val="28"/>
        </w:rPr>
        <w:t>
рождения, место рождения) удостоверение личности, паспорт.</w:t>
      </w:r>
      <w:r>
        <w:br/>
      </w:r>
      <w:r>
        <w:rPr>
          <w:rFonts w:ascii="Times New Roman"/>
          <w:b w:val="false"/>
          <w:i w:val="false"/>
          <w:color w:val="000000"/>
          <w:sz w:val="28"/>
        </w:rPr>
        <w:t>
Формуляр N _________________________ от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органа внутренних дел)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 _________</w:t>
      </w:r>
      <w:r>
        <w:br/>
      </w:r>
      <w:r>
        <w:rPr>
          <w:rFonts w:ascii="Times New Roman"/>
          <w:b w:val="false"/>
          <w:i w:val="false"/>
          <w:color w:val="000000"/>
          <w:sz w:val="28"/>
        </w:rPr>
        <w:t>
(Ф.И.О.(при его наличии), должность уполномоченного сотрудника) (подпись)</w:t>
      </w:r>
    </w:p>
    <w:bookmarkStart w:name="z90" w:id="32"/>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оформления, заполнения, учета, </w:t>
      </w:r>
      <w:r>
        <w:br/>
      </w:r>
      <w:r>
        <w:rPr>
          <w:rFonts w:ascii="Times New Roman"/>
          <w:b w:val="false"/>
          <w:i w:val="false"/>
          <w:color w:val="000000"/>
          <w:sz w:val="28"/>
        </w:rPr>
        <w:t>
хранения, передачи, расходования, уничтожения</w:t>
      </w:r>
      <w:r>
        <w:br/>
      </w:r>
      <w:r>
        <w:rPr>
          <w:rFonts w:ascii="Times New Roman"/>
          <w:b w:val="false"/>
          <w:i w:val="false"/>
          <w:color w:val="000000"/>
          <w:sz w:val="28"/>
        </w:rPr>
        <w:t xml:space="preserve">
формуляра для изготовления документов,   </w:t>
      </w:r>
      <w:r>
        <w:br/>
      </w:r>
      <w:r>
        <w:rPr>
          <w:rFonts w:ascii="Times New Roman"/>
          <w:b w:val="false"/>
          <w:i w:val="false"/>
          <w:color w:val="000000"/>
          <w:sz w:val="28"/>
        </w:rPr>
        <w:t xml:space="preserve">
удостоверяющих личность гражданина     </w:t>
      </w:r>
      <w:r>
        <w:br/>
      </w:r>
      <w:r>
        <w:rPr>
          <w:rFonts w:ascii="Times New Roman"/>
          <w:b w:val="false"/>
          <w:i w:val="false"/>
          <w:color w:val="000000"/>
          <w:sz w:val="28"/>
        </w:rPr>
        <w:t xml:space="preserve">
Республики Казахстан              </w:t>
      </w:r>
    </w:p>
    <w:bookmarkEnd w:id="32"/>
    <w:p>
      <w:pPr>
        <w:spacing w:after="0"/>
        <w:ind w:left="0"/>
        <w:jc w:val="both"/>
      </w:pPr>
      <w:r>
        <w:rPr>
          <w:rFonts w:ascii="Times New Roman"/>
          <w:b w:val="false"/>
          <w:i w:val="false"/>
          <w:color w:val="000000"/>
          <w:sz w:val="28"/>
        </w:rPr>
        <w:t xml:space="preserve">Форма            </w:t>
      </w:r>
    </w:p>
    <w:bookmarkStart w:name="z91" w:id="33"/>
    <w:p>
      <w:pPr>
        <w:spacing w:after="0"/>
        <w:ind w:left="0"/>
        <w:jc w:val="both"/>
      </w:pPr>
      <w:r>
        <w:rPr>
          <w:rFonts w:ascii="Times New Roman"/>
          <w:b w:val="false"/>
          <w:i w:val="false"/>
          <w:color w:val="000000"/>
          <w:sz w:val="28"/>
        </w:rPr>
        <w:t>
</w:t>
      </w:r>
      <w:r>
        <w:rPr>
          <w:rFonts w:ascii="Times New Roman"/>
          <w:b/>
          <w:i w:val="false"/>
          <w:color w:val="000000"/>
          <w:sz w:val="28"/>
        </w:rPr>
        <w:t>                              ЖУРНАЛ</w:t>
      </w:r>
      <w:r>
        <w:br/>
      </w:r>
      <w:r>
        <w:rPr>
          <w:rFonts w:ascii="Times New Roman"/>
          <w:b w:val="false"/>
          <w:i w:val="false"/>
          <w:color w:val="000000"/>
          <w:sz w:val="28"/>
        </w:rPr>
        <w:t>
</w:t>
      </w:r>
      <w:r>
        <w:rPr>
          <w:rFonts w:ascii="Times New Roman"/>
          <w:b/>
          <w:i w:val="false"/>
          <w:color w:val="000000"/>
          <w:sz w:val="28"/>
        </w:rPr>
        <w:t>                     регистрации заключений</w:t>
      </w:r>
      <w:r>
        <w:br/>
      </w:r>
      <w:r>
        <w:rPr>
          <w:rFonts w:ascii="Times New Roman"/>
          <w:b w:val="false"/>
          <w:i w:val="false"/>
          <w:color w:val="000000"/>
          <w:sz w:val="28"/>
        </w:rPr>
        <w:t>
</w:t>
      </w:r>
      <w:r>
        <w:rPr>
          <w:rFonts w:ascii="Times New Roman"/>
          <w:b/>
          <w:i w:val="false"/>
          <w:color w:val="000000"/>
          <w:sz w:val="28"/>
        </w:rPr>
        <w:t>      о перемене установочных данных, национальности, места</w:t>
      </w:r>
      <w:r>
        <w:br/>
      </w:r>
      <w:r>
        <w:rPr>
          <w:rFonts w:ascii="Times New Roman"/>
          <w:b w:val="false"/>
          <w:i w:val="false"/>
          <w:color w:val="000000"/>
          <w:sz w:val="28"/>
        </w:rPr>
        <w:t>
</w:t>
      </w:r>
      <w:r>
        <w:rPr>
          <w:rFonts w:ascii="Times New Roman"/>
          <w:b/>
          <w:i w:val="false"/>
          <w:color w:val="000000"/>
          <w:sz w:val="28"/>
        </w:rPr>
        <w:t>       рождения, по проверке личности и выдаче документов,</w:t>
      </w:r>
      <w:r>
        <w:br/>
      </w:r>
      <w:r>
        <w:rPr>
          <w:rFonts w:ascii="Times New Roman"/>
          <w:b w:val="false"/>
          <w:i w:val="false"/>
          <w:color w:val="000000"/>
          <w:sz w:val="28"/>
        </w:rPr>
        <w:t>
</w:t>
      </w:r>
      <w:r>
        <w:rPr>
          <w:rFonts w:ascii="Times New Roman"/>
          <w:b/>
          <w:i w:val="false"/>
          <w:color w:val="000000"/>
          <w:sz w:val="28"/>
        </w:rPr>
        <w:t>удостоверяющих личность, об утрате паспорта образца 1974 года.</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2179"/>
        <w:gridCol w:w="1905"/>
        <w:gridCol w:w="2612"/>
        <w:gridCol w:w="3090"/>
        <w:gridCol w:w="1541"/>
        <w:gridCol w:w="2089"/>
      </w:tblGrid>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вынесения заключения</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(при его наличии) гражданина</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Причина вынесения заключения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документов, послуживших  основанием для вынесения заключения</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  запол нения формуляра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25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34"/>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оформления, заполнения, учета, </w:t>
      </w:r>
      <w:r>
        <w:br/>
      </w:r>
      <w:r>
        <w:rPr>
          <w:rFonts w:ascii="Times New Roman"/>
          <w:b w:val="false"/>
          <w:i w:val="false"/>
          <w:color w:val="000000"/>
          <w:sz w:val="28"/>
        </w:rPr>
        <w:t>
хранения, передачи, расходования, уничтожения</w:t>
      </w:r>
      <w:r>
        <w:br/>
      </w:r>
      <w:r>
        <w:rPr>
          <w:rFonts w:ascii="Times New Roman"/>
          <w:b w:val="false"/>
          <w:i w:val="false"/>
          <w:color w:val="000000"/>
          <w:sz w:val="28"/>
        </w:rPr>
        <w:t xml:space="preserve">
формуляра для изготовления документов,   </w:t>
      </w:r>
      <w:r>
        <w:br/>
      </w:r>
      <w:r>
        <w:rPr>
          <w:rFonts w:ascii="Times New Roman"/>
          <w:b w:val="false"/>
          <w:i w:val="false"/>
          <w:color w:val="000000"/>
          <w:sz w:val="28"/>
        </w:rPr>
        <w:t xml:space="preserve">
удостоверяющих личность гражданина     </w:t>
      </w:r>
      <w:r>
        <w:br/>
      </w:r>
      <w:r>
        <w:rPr>
          <w:rFonts w:ascii="Times New Roman"/>
          <w:b w:val="false"/>
          <w:i w:val="false"/>
          <w:color w:val="000000"/>
          <w:sz w:val="28"/>
        </w:rPr>
        <w:t xml:space="preserve">
Республики Казахстан              </w:t>
      </w:r>
    </w:p>
    <w:bookmarkEnd w:id="34"/>
    <w:p>
      <w:pPr>
        <w:spacing w:after="0"/>
        <w:ind w:left="0"/>
        <w:jc w:val="both"/>
      </w:pPr>
      <w:r>
        <w:rPr>
          <w:rFonts w:ascii="Times New Roman"/>
          <w:b w:val="false"/>
          <w:i w:val="false"/>
          <w:color w:val="000000"/>
          <w:sz w:val="28"/>
        </w:rPr>
        <w:t xml:space="preserve">Форма            </w:t>
      </w:r>
    </w:p>
    <w:bookmarkStart w:name="z93" w:id="35"/>
    <w:p>
      <w:pPr>
        <w:spacing w:after="0"/>
        <w:ind w:left="0"/>
        <w:jc w:val="both"/>
      </w:pPr>
      <w:r>
        <w:rPr>
          <w:rFonts w:ascii="Times New Roman"/>
          <w:b w:val="false"/>
          <w:i w:val="false"/>
          <w:color w:val="000000"/>
          <w:sz w:val="28"/>
        </w:rPr>
        <w:t>
</w:t>
      </w:r>
      <w:r>
        <w:rPr>
          <w:rFonts w:ascii="Times New Roman"/>
          <w:b/>
          <w:i w:val="false"/>
          <w:color w:val="000000"/>
          <w:sz w:val="28"/>
        </w:rPr>
        <w:t>                               ПРОТОКОЛ</w:t>
      </w:r>
      <w:r>
        <w:br/>
      </w:r>
      <w:r>
        <w:rPr>
          <w:rFonts w:ascii="Times New Roman"/>
          <w:b w:val="false"/>
          <w:i w:val="false"/>
          <w:color w:val="000000"/>
          <w:sz w:val="28"/>
        </w:rPr>
        <w:t>
</w:t>
      </w:r>
      <w:r>
        <w:rPr>
          <w:rFonts w:ascii="Times New Roman"/>
          <w:b/>
          <w:i w:val="false"/>
          <w:color w:val="000000"/>
          <w:sz w:val="28"/>
        </w:rPr>
        <w:t>                    опознания личности гражданина</w:t>
      </w:r>
    </w:p>
    <w:bookmarkEnd w:id="35"/>
    <w:p>
      <w:pPr>
        <w:spacing w:after="0"/>
        <w:ind w:left="0"/>
        <w:jc w:val="both"/>
      </w:pPr>
      <w:r>
        <w:rPr>
          <w:rFonts w:ascii="Times New Roman"/>
          <w:b w:val="false"/>
          <w:i w:val="false"/>
          <w:color w:val="000000"/>
          <w:sz w:val="28"/>
        </w:rPr>
        <w:t>«___»___________ 20___г.</w:t>
      </w:r>
    </w:p>
    <w:p>
      <w:pPr>
        <w:spacing w:after="0"/>
        <w:ind w:left="0"/>
        <w:jc w:val="both"/>
      </w:pPr>
      <w:r>
        <w:rPr>
          <w:rFonts w:ascii="Times New Roman"/>
          <w:b w:val="false"/>
          <w:i w:val="false"/>
          <w:color w:val="000000"/>
          <w:sz w:val="28"/>
        </w:rPr>
        <w:t>ФОТО                  ФОТО                  ФОТО                 ФОТО</w:t>
      </w:r>
      <w:r>
        <w:br/>
      </w:r>
      <w:r>
        <w:rPr>
          <w:rFonts w:ascii="Times New Roman"/>
          <w:b w:val="false"/>
          <w:i w:val="false"/>
          <w:color w:val="000000"/>
          <w:sz w:val="28"/>
        </w:rPr>
        <w:t>
(все фотографии заверяются паспортной гербовой печатью, оттиск печати</w:t>
      </w:r>
      <w:r>
        <w:br/>
      </w:r>
      <w:r>
        <w:rPr>
          <w:rFonts w:ascii="Times New Roman"/>
          <w:b w:val="false"/>
          <w:i w:val="false"/>
          <w:color w:val="000000"/>
          <w:sz w:val="28"/>
        </w:rPr>
        <w:t>
проставляется четким, свободно читаемым, номер печати располагается</w:t>
      </w:r>
      <w:r>
        <w:br/>
      </w:r>
      <w:r>
        <w:rPr>
          <w:rFonts w:ascii="Times New Roman"/>
          <w:b w:val="false"/>
          <w:i w:val="false"/>
          <w:color w:val="000000"/>
          <w:sz w:val="28"/>
        </w:rPr>
        <w:t>
на бланке протокола (не на фотографии).</w:t>
      </w:r>
    </w:p>
    <w:p>
      <w:pPr>
        <w:spacing w:after="0"/>
        <w:ind w:left="0"/>
        <w:jc w:val="both"/>
      </w:pPr>
      <w:r>
        <w:rPr>
          <w:rFonts w:ascii="Times New Roman"/>
          <w:b w:val="false"/>
          <w:i w:val="false"/>
          <w:color w:val="000000"/>
          <w:sz w:val="28"/>
        </w:rPr>
        <w:t>1. Гражданин (ка)____________________________________________________</w:t>
      </w:r>
      <w:r>
        <w:br/>
      </w:r>
      <w:r>
        <w:rPr>
          <w:rFonts w:ascii="Times New Roman"/>
          <w:b w:val="false"/>
          <w:i w:val="false"/>
          <w:color w:val="000000"/>
          <w:sz w:val="28"/>
        </w:rPr>
        <w:t>
                                (Ф.И.О. (при его наличии)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регистрации)</w:t>
      </w:r>
      <w:r>
        <w:br/>
      </w:r>
      <w:r>
        <w:rPr>
          <w:rFonts w:ascii="Times New Roman"/>
          <w:b w:val="false"/>
          <w:i w:val="false"/>
          <w:color w:val="000000"/>
          <w:sz w:val="28"/>
        </w:rPr>
        <w:t>
N удостоверения личности ____________________ от «___»____________ г.</w:t>
      </w:r>
      <w:r>
        <w:br/>
      </w:r>
      <w:r>
        <w:rPr>
          <w:rFonts w:ascii="Times New Roman"/>
          <w:b w:val="false"/>
          <w:i w:val="false"/>
          <w:color w:val="000000"/>
          <w:sz w:val="28"/>
        </w:rPr>
        <w:t>
орган выдачи ________________________________________________________</w:t>
      </w:r>
    </w:p>
    <w:p>
      <w:pPr>
        <w:spacing w:after="0"/>
        <w:ind w:left="0"/>
        <w:jc w:val="both"/>
      </w:pPr>
      <w:r>
        <w:rPr>
          <w:rFonts w:ascii="Times New Roman"/>
          <w:b w:val="false"/>
          <w:i w:val="false"/>
          <w:color w:val="000000"/>
          <w:sz w:val="28"/>
        </w:rPr>
        <w:t>2. Гражданин (ка)____________________________________________________</w:t>
      </w:r>
      <w:r>
        <w:br/>
      </w:r>
      <w:r>
        <w:rPr>
          <w:rFonts w:ascii="Times New Roman"/>
          <w:b w:val="false"/>
          <w:i w:val="false"/>
          <w:color w:val="000000"/>
          <w:sz w:val="28"/>
        </w:rPr>
        <w:t>
                              (Ф.И.О.(при его наличии)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регистрации)</w:t>
      </w:r>
      <w:r>
        <w:br/>
      </w:r>
      <w:r>
        <w:rPr>
          <w:rFonts w:ascii="Times New Roman"/>
          <w:b w:val="false"/>
          <w:i w:val="false"/>
          <w:color w:val="000000"/>
          <w:sz w:val="28"/>
        </w:rPr>
        <w:t>
N удостоверения личности ___________________ от «___»______________г.</w:t>
      </w:r>
      <w:r>
        <w:br/>
      </w:r>
      <w:r>
        <w:rPr>
          <w:rFonts w:ascii="Times New Roman"/>
          <w:b w:val="false"/>
          <w:i w:val="false"/>
          <w:color w:val="000000"/>
          <w:sz w:val="28"/>
        </w:rPr>
        <w:t>
орган выдачи_________________________________________________________</w:t>
      </w:r>
      <w:r>
        <w:br/>
      </w:r>
      <w:r>
        <w:rPr>
          <w:rFonts w:ascii="Times New Roman"/>
          <w:b w:val="false"/>
          <w:i w:val="false"/>
          <w:color w:val="000000"/>
          <w:sz w:val="28"/>
        </w:rPr>
        <w:t xml:space="preserve">
опознаем, что на фотографии № --- представлен (-а) гражданин (ка)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 дата рождения)</w:t>
      </w:r>
    </w:p>
    <w:p>
      <w:pPr>
        <w:spacing w:after="0"/>
        <w:ind w:left="0"/>
        <w:jc w:val="both"/>
      </w:pPr>
      <w:r>
        <w:rPr>
          <w:rFonts w:ascii="Times New Roman"/>
          <w:b w:val="false"/>
          <w:i w:val="false"/>
          <w:color w:val="000000"/>
          <w:sz w:val="28"/>
        </w:rPr>
        <w:t>      Подписи лиц, опознающих личность:</w:t>
      </w:r>
      <w:r>
        <w:br/>
      </w:r>
      <w:r>
        <w:rPr>
          <w:rFonts w:ascii="Times New Roman"/>
          <w:b w:val="false"/>
          <w:i w:val="false"/>
          <w:color w:val="000000"/>
          <w:sz w:val="28"/>
        </w:rPr>
        <w:t>
1.___________________________________________ _______________________</w:t>
      </w:r>
      <w:r>
        <w:br/>
      </w:r>
      <w:r>
        <w:rPr>
          <w:rFonts w:ascii="Times New Roman"/>
          <w:b w:val="false"/>
          <w:i w:val="false"/>
          <w:color w:val="000000"/>
          <w:sz w:val="28"/>
        </w:rPr>
        <w:t>
         (Ф.И.О. (при его наличии)                    (подпись)</w:t>
      </w:r>
      <w:r>
        <w:br/>
      </w:r>
      <w:r>
        <w:rPr>
          <w:rFonts w:ascii="Times New Roman"/>
          <w:b w:val="false"/>
          <w:i w:val="false"/>
          <w:color w:val="000000"/>
          <w:sz w:val="28"/>
        </w:rPr>
        <w:t>
2.___________________________________________ _______________________</w:t>
      </w:r>
      <w:r>
        <w:br/>
      </w:r>
      <w:r>
        <w:rPr>
          <w:rFonts w:ascii="Times New Roman"/>
          <w:b w:val="false"/>
          <w:i w:val="false"/>
          <w:color w:val="000000"/>
          <w:sz w:val="28"/>
        </w:rPr>
        <w:t>
         (Ф.И.О. (при его наличии)                    (подпись)</w:t>
      </w:r>
      <w:r>
        <w:br/>
      </w:r>
      <w:r>
        <w:rPr>
          <w:rFonts w:ascii="Times New Roman"/>
          <w:b w:val="false"/>
          <w:i w:val="false"/>
          <w:color w:val="000000"/>
          <w:sz w:val="28"/>
        </w:rPr>
        <w:t>
Справку составил (а):</w:t>
      </w:r>
      <w:r>
        <w:br/>
      </w:r>
      <w:r>
        <w:rPr>
          <w:rFonts w:ascii="Times New Roman"/>
          <w:b w:val="false"/>
          <w:i w:val="false"/>
          <w:color w:val="000000"/>
          <w:sz w:val="28"/>
        </w:rPr>
        <w:t>
_____________________________________________________________ _______</w:t>
      </w:r>
      <w:r>
        <w:br/>
      </w:r>
      <w:r>
        <w:rPr>
          <w:rFonts w:ascii="Times New Roman"/>
          <w:b w:val="false"/>
          <w:i w:val="false"/>
          <w:color w:val="000000"/>
          <w:sz w:val="28"/>
        </w:rPr>
        <w:t>
(Ф.И.О.(при его наличии), должность уполномоченного сотрудника)</w:t>
      </w:r>
      <w:r>
        <w:br/>
      </w:r>
      <w:r>
        <w:rPr>
          <w:rFonts w:ascii="Times New Roman"/>
          <w:b w:val="false"/>
          <w:i w:val="false"/>
          <w:color w:val="000000"/>
          <w:sz w:val="28"/>
        </w:rPr>
        <w:t>
                                                            (подпись)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органа внутренних дел)</w:t>
      </w:r>
    </w:p>
    <w:bookmarkStart w:name="z94" w:id="36"/>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оформления, заполнения, учета, </w:t>
      </w:r>
      <w:r>
        <w:br/>
      </w:r>
      <w:r>
        <w:rPr>
          <w:rFonts w:ascii="Times New Roman"/>
          <w:b w:val="false"/>
          <w:i w:val="false"/>
          <w:color w:val="000000"/>
          <w:sz w:val="28"/>
        </w:rPr>
        <w:t>
хранения, передачи, расходования, уничтожения</w:t>
      </w:r>
      <w:r>
        <w:br/>
      </w:r>
      <w:r>
        <w:rPr>
          <w:rFonts w:ascii="Times New Roman"/>
          <w:b w:val="false"/>
          <w:i w:val="false"/>
          <w:color w:val="000000"/>
          <w:sz w:val="28"/>
        </w:rPr>
        <w:t xml:space="preserve">
формуляра для изготовления документов,   </w:t>
      </w:r>
      <w:r>
        <w:br/>
      </w:r>
      <w:r>
        <w:rPr>
          <w:rFonts w:ascii="Times New Roman"/>
          <w:b w:val="false"/>
          <w:i w:val="false"/>
          <w:color w:val="000000"/>
          <w:sz w:val="28"/>
        </w:rPr>
        <w:t xml:space="preserve">
удостоверяющих личность гражданина     </w:t>
      </w:r>
      <w:r>
        <w:br/>
      </w:r>
      <w:r>
        <w:rPr>
          <w:rFonts w:ascii="Times New Roman"/>
          <w:b w:val="false"/>
          <w:i w:val="false"/>
          <w:color w:val="000000"/>
          <w:sz w:val="28"/>
        </w:rPr>
        <w:t xml:space="preserve">
Республики Казахстан              </w:t>
      </w:r>
    </w:p>
    <w:bookmarkEnd w:id="36"/>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Начальник 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(наименование органа внутренних дел)</w:t>
      </w:r>
      <w:r>
        <w:br/>
      </w:r>
      <w:r>
        <w:rPr>
          <w:rFonts w:ascii="Times New Roman"/>
          <w:b w:val="false"/>
          <w:i w:val="false"/>
          <w:color w:val="000000"/>
          <w:sz w:val="28"/>
        </w:rPr>
        <w:t>
                                 ____________________________________</w:t>
      </w:r>
      <w:r>
        <w:br/>
      </w:r>
      <w:r>
        <w:rPr>
          <w:rFonts w:ascii="Times New Roman"/>
          <w:b w:val="false"/>
          <w:i w:val="false"/>
          <w:color w:val="000000"/>
          <w:sz w:val="28"/>
        </w:rPr>
        <w:t>
                                  (Ф.И.О (при его наличии) и подпись)</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«___»_____________20__г.</w:t>
      </w:r>
    </w:p>
    <w:bookmarkStart w:name="z95" w:id="37"/>
    <w:p>
      <w:pPr>
        <w:spacing w:after="0"/>
        <w:ind w:left="0"/>
        <w:jc w:val="both"/>
      </w:pPr>
      <w:r>
        <w:rPr>
          <w:rFonts w:ascii="Times New Roman"/>
          <w:b w:val="false"/>
          <w:i w:val="false"/>
          <w:color w:val="000000"/>
          <w:sz w:val="28"/>
        </w:rPr>
        <w:t>
</w:t>
      </w:r>
      <w:r>
        <w:rPr>
          <w:rFonts w:ascii="Times New Roman"/>
          <w:b/>
          <w:i w:val="false"/>
          <w:color w:val="000000"/>
          <w:sz w:val="28"/>
        </w:rPr>
        <w:t>                            А К Т № ____________</w:t>
      </w:r>
      <w:r>
        <w:br/>
      </w:r>
      <w:r>
        <w:rPr>
          <w:rFonts w:ascii="Times New Roman"/>
          <w:b w:val="false"/>
          <w:i w:val="false"/>
          <w:color w:val="000000"/>
          <w:sz w:val="28"/>
        </w:rPr>
        <w:t>
</w:t>
      </w:r>
      <w:r>
        <w:rPr>
          <w:rFonts w:ascii="Times New Roman"/>
          <w:b/>
          <w:i w:val="false"/>
          <w:color w:val="000000"/>
          <w:sz w:val="28"/>
        </w:rPr>
        <w:t>     об уничтожении недействительных паспортов, удостоверений</w:t>
      </w:r>
      <w:r>
        <w:br/>
      </w:r>
      <w:r>
        <w:rPr>
          <w:rFonts w:ascii="Times New Roman"/>
          <w:b w:val="false"/>
          <w:i w:val="false"/>
          <w:color w:val="000000"/>
          <w:sz w:val="28"/>
        </w:rPr>
        <w:t>
</w:t>
      </w:r>
      <w:r>
        <w:rPr>
          <w:rFonts w:ascii="Times New Roman"/>
          <w:b/>
          <w:i w:val="false"/>
          <w:color w:val="000000"/>
          <w:sz w:val="28"/>
        </w:rPr>
        <w:t>  личности, паспортов образца 1974 года временных удостоверений</w:t>
      </w:r>
      <w:r>
        <w:br/>
      </w:r>
      <w:r>
        <w:rPr>
          <w:rFonts w:ascii="Times New Roman"/>
          <w:b w:val="false"/>
          <w:i w:val="false"/>
          <w:color w:val="000000"/>
          <w:sz w:val="28"/>
        </w:rPr>
        <w:t>
</w:t>
      </w:r>
      <w:r>
        <w:rPr>
          <w:rFonts w:ascii="Times New Roman"/>
          <w:b/>
          <w:i w:val="false"/>
          <w:color w:val="000000"/>
          <w:sz w:val="28"/>
        </w:rPr>
        <w:t>личности, удостоверений жителя погранзоны, бланков формуляров,</w:t>
      </w:r>
      <w:r>
        <w:br/>
      </w:r>
      <w:r>
        <w:rPr>
          <w:rFonts w:ascii="Times New Roman"/>
          <w:b w:val="false"/>
          <w:i w:val="false"/>
          <w:color w:val="000000"/>
          <w:sz w:val="28"/>
        </w:rPr>
        <w:t>
</w:t>
      </w:r>
      <w:r>
        <w:rPr>
          <w:rFonts w:ascii="Times New Roman"/>
          <w:b/>
          <w:i w:val="false"/>
          <w:color w:val="000000"/>
          <w:sz w:val="28"/>
        </w:rPr>
        <w:t>                        испорченных при заполнении.</w:t>
      </w:r>
    </w:p>
    <w:bookmarkEnd w:id="37"/>
    <w:p>
      <w:pPr>
        <w:spacing w:after="0"/>
        <w:ind w:left="0"/>
        <w:jc w:val="both"/>
      </w:pPr>
      <w:r>
        <w:rPr>
          <w:rFonts w:ascii="Times New Roman"/>
          <w:b w:val="false"/>
          <w:i w:val="false"/>
          <w:color w:val="000000"/>
          <w:sz w:val="28"/>
        </w:rPr>
        <w:t>«__»_______20_____ г.</w:t>
      </w:r>
      <w:r>
        <w:br/>
      </w:r>
      <w:r>
        <w:rPr>
          <w:rFonts w:ascii="Times New Roman"/>
          <w:b w:val="false"/>
          <w:i w:val="false"/>
          <w:color w:val="000000"/>
          <w:sz w:val="28"/>
        </w:rPr>
        <w:t>
Мы, нижеподписавшиеся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(указываются должности и Ф.И.О. (при его наличии) членов комиссии)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составили настоящий акт на уничтожение недействительных документов,</w:t>
      </w:r>
      <w:r>
        <w:br/>
      </w:r>
      <w:r>
        <w:rPr>
          <w:rFonts w:ascii="Times New Roman"/>
          <w:b w:val="false"/>
          <w:i w:val="false"/>
          <w:color w:val="000000"/>
          <w:sz w:val="28"/>
        </w:rPr>
        <w:t>
временных удостоверений личности, удостоверений жителей погранзоны,</w:t>
      </w:r>
      <w:r>
        <w:br/>
      </w:r>
      <w:r>
        <w:rPr>
          <w:rFonts w:ascii="Times New Roman"/>
          <w:b w:val="false"/>
          <w:i w:val="false"/>
          <w:color w:val="000000"/>
          <w:sz w:val="28"/>
        </w:rPr>
        <w:t>
бланков формуляров за период с</w:t>
      </w:r>
      <w:r>
        <w:br/>
      </w:r>
      <w:r>
        <w:rPr>
          <w:rFonts w:ascii="Times New Roman"/>
          <w:b w:val="false"/>
          <w:i w:val="false"/>
          <w:color w:val="000000"/>
          <w:sz w:val="28"/>
        </w:rPr>
        <w:t>
«_______»_________________ 20__г. по</w:t>
      </w:r>
      <w:r>
        <w:br/>
      </w:r>
      <w:r>
        <w:rPr>
          <w:rFonts w:ascii="Times New Roman"/>
          <w:b w:val="false"/>
          <w:i w:val="false"/>
          <w:color w:val="000000"/>
          <w:sz w:val="28"/>
        </w:rPr>
        <w:t>
«_______»______________________ 20__г.</w:t>
      </w:r>
      <w:r>
        <w:br/>
      </w:r>
      <w:r>
        <w:rPr>
          <w:rFonts w:ascii="Times New Roman"/>
          <w:b w:val="false"/>
          <w:i w:val="false"/>
          <w:color w:val="000000"/>
          <w:sz w:val="28"/>
        </w:rPr>
        <w:t>
в том числе: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3203"/>
        <w:gridCol w:w="3155"/>
        <w:gridCol w:w="1830"/>
        <w:gridCol w:w="3082"/>
        <w:gridCol w:w="2003"/>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уничтожаемого документа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Вырезанный из  уничтожаемого документа номер (вклеивается в акт)</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(при его наличии) гражданина</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уничтожения</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Итого проверено и подготовлено к уничтожению __________________</w:t>
      </w:r>
      <w:r>
        <w:br/>
      </w:r>
      <w:r>
        <w:rPr>
          <w:rFonts w:ascii="Times New Roman"/>
          <w:b w:val="false"/>
          <w:i w:val="false"/>
          <w:color w:val="000000"/>
          <w:sz w:val="28"/>
        </w:rPr>
        <w:t>
документов в том числе: удостоверений личности _________________штук;</w:t>
      </w:r>
      <w:r>
        <w:br/>
      </w:r>
      <w:r>
        <w:rPr>
          <w:rFonts w:ascii="Times New Roman"/>
          <w:b w:val="false"/>
          <w:i w:val="false"/>
          <w:color w:val="000000"/>
          <w:sz w:val="28"/>
        </w:rPr>
        <w:t>
      паспортов ____________________________штук;</w:t>
      </w:r>
      <w:r>
        <w:br/>
      </w:r>
      <w:r>
        <w:rPr>
          <w:rFonts w:ascii="Times New Roman"/>
          <w:b w:val="false"/>
          <w:i w:val="false"/>
          <w:color w:val="000000"/>
          <w:sz w:val="28"/>
        </w:rPr>
        <w:t>
      временных удостоверений личности______штук;</w:t>
      </w:r>
      <w:r>
        <w:br/>
      </w:r>
      <w:r>
        <w:rPr>
          <w:rFonts w:ascii="Times New Roman"/>
          <w:b w:val="false"/>
          <w:i w:val="false"/>
          <w:color w:val="000000"/>
          <w:sz w:val="28"/>
        </w:rPr>
        <w:t>
      бланков формуляров ___________________штук;</w:t>
      </w:r>
      <w:r>
        <w:br/>
      </w:r>
      <w:r>
        <w:rPr>
          <w:rFonts w:ascii="Times New Roman"/>
          <w:b w:val="false"/>
          <w:i w:val="false"/>
          <w:color w:val="000000"/>
          <w:sz w:val="28"/>
        </w:rPr>
        <w:t>
      удостоверений жителя погранзоны ______штук;</w:t>
      </w:r>
      <w:r>
        <w:br/>
      </w:r>
      <w:r>
        <w:rPr>
          <w:rFonts w:ascii="Times New Roman"/>
          <w:b w:val="false"/>
          <w:i w:val="false"/>
          <w:color w:val="000000"/>
          <w:sz w:val="28"/>
        </w:rPr>
        <w:t>
      паспортов образца 1974 года.__________штук.</w:t>
      </w:r>
      <w:r>
        <w:br/>
      </w:r>
      <w:r>
        <w:rPr>
          <w:rFonts w:ascii="Times New Roman"/>
          <w:b w:val="false"/>
          <w:i w:val="false"/>
          <w:color w:val="000000"/>
          <w:sz w:val="28"/>
        </w:rPr>
        <w:t>
      Документы уничтожены путем сожжения (измельчения и т.п.) в</w:t>
      </w:r>
      <w:r>
        <w:br/>
      </w:r>
      <w:r>
        <w:rPr>
          <w:rFonts w:ascii="Times New Roman"/>
          <w:b w:val="false"/>
          <w:i w:val="false"/>
          <w:color w:val="000000"/>
          <w:sz w:val="28"/>
        </w:rPr>
        <w:t>
нашем присутствии.</w:t>
      </w:r>
      <w:r>
        <w:br/>
      </w:r>
      <w:r>
        <w:rPr>
          <w:rFonts w:ascii="Times New Roman"/>
          <w:b w:val="false"/>
          <w:i w:val="false"/>
          <w:color w:val="000000"/>
          <w:sz w:val="28"/>
        </w:rPr>
        <w:t xml:space="preserve">
      подписи членов комиссии: </w:t>
      </w:r>
      <w:r>
        <w:br/>
      </w:r>
      <w:r>
        <w:rPr>
          <w:rFonts w:ascii="Times New Roman"/>
          <w:b w:val="false"/>
          <w:i w:val="false"/>
          <w:color w:val="000000"/>
          <w:sz w:val="28"/>
        </w:rPr>
        <w:t>
      _____________ _______________________________</w:t>
      </w:r>
      <w:r>
        <w:br/>
      </w:r>
      <w:r>
        <w:rPr>
          <w:rFonts w:ascii="Times New Roman"/>
          <w:b w:val="false"/>
          <w:i w:val="false"/>
          <w:color w:val="000000"/>
          <w:sz w:val="28"/>
        </w:rPr>
        <w:t>
        (подпись)      (Ф.И.О. (при его наличии)</w:t>
      </w:r>
    </w:p>
    <w:bookmarkStart w:name="z121" w:id="38"/>
    <w:p>
      <w:pPr>
        <w:spacing w:after="0"/>
        <w:ind w:left="0"/>
        <w:jc w:val="both"/>
      </w:pPr>
      <w:r>
        <w:rPr>
          <w:rFonts w:ascii="Times New Roman"/>
          <w:b w:val="false"/>
          <w:i w:val="false"/>
          <w:color w:val="000000"/>
          <w:sz w:val="28"/>
        </w:rPr>
        <w:t>
      Примечание: акт на уничтожение составляется отдельно на каждый</w:t>
      </w:r>
      <w:r>
        <w:br/>
      </w:r>
      <w:r>
        <w:rPr>
          <w:rFonts w:ascii="Times New Roman"/>
          <w:b w:val="false"/>
          <w:i w:val="false"/>
          <w:color w:val="000000"/>
          <w:sz w:val="28"/>
        </w:rPr>
        <w:t>
тип уничтожаемых документов.</w:t>
      </w:r>
    </w:p>
    <w:bookmarkEnd w:id="38"/>
    <w:bookmarkStart w:name="z96" w:id="39"/>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оформления, заполнения, учета, </w:t>
      </w:r>
      <w:r>
        <w:br/>
      </w:r>
      <w:r>
        <w:rPr>
          <w:rFonts w:ascii="Times New Roman"/>
          <w:b w:val="false"/>
          <w:i w:val="false"/>
          <w:color w:val="000000"/>
          <w:sz w:val="28"/>
        </w:rPr>
        <w:t>
хранения, передачи, расходования, уничтожения</w:t>
      </w:r>
      <w:r>
        <w:br/>
      </w:r>
      <w:r>
        <w:rPr>
          <w:rFonts w:ascii="Times New Roman"/>
          <w:b w:val="false"/>
          <w:i w:val="false"/>
          <w:color w:val="000000"/>
          <w:sz w:val="28"/>
        </w:rPr>
        <w:t xml:space="preserve">
формуляра для изготовления документов,   </w:t>
      </w:r>
      <w:r>
        <w:br/>
      </w:r>
      <w:r>
        <w:rPr>
          <w:rFonts w:ascii="Times New Roman"/>
          <w:b w:val="false"/>
          <w:i w:val="false"/>
          <w:color w:val="000000"/>
          <w:sz w:val="28"/>
        </w:rPr>
        <w:t xml:space="preserve">
удостоверяющих личность гражданина     </w:t>
      </w:r>
      <w:r>
        <w:br/>
      </w:r>
      <w:r>
        <w:rPr>
          <w:rFonts w:ascii="Times New Roman"/>
          <w:b w:val="false"/>
          <w:i w:val="false"/>
          <w:color w:val="000000"/>
          <w:sz w:val="28"/>
        </w:rPr>
        <w:t xml:space="preserve">
Республики Казахстан              </w:t>
      </w:r>
    </w:p>
    <w:bookmarkEnd w:id="39"/>
    <w:p>
      <w:pPr>
        <w:spacing w:after="0"/>
        <w:ind w:left="0"/>
        <w:jc w:val="both"/>
      </w:pPr>
      <w:r>
        <w:rPr>
          <w:rFonts w:ascii="Times New Roman"/>
          <w:b w:val="false"/>
          <w:i w:val="false"/>
          <w:color w:val="000000"/>
          <w:sz w:val="28"/>
        </w:rPr>
        <w:t xml:space="preserve">Форма            </w:t>
      </w:r>
    </w:p>
    <w:bookmarkStart w:name="z97" w:id="40"/>
    <w:p>
      <w:pPr>
        <w:spacing w:after="0"/>
        <w:ind w:left="0"/>
        <w:jc w:val="both"/>
      </w:pPr>
      <w:r>
        <w:rPr>
          <w:rFonts w:ascii="Times New Roman"/>
          <w:b w:val="false"/>
          <w:i w:val="false"/>
          <w:color w:val="000000"/>
          <w:sz w:val="28"/>
        </w:rPr>
        <w:t>
</w:t>
      </w: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причин уничтожения недействительных документов,</w:t>
      </w:r>
      <w:r>
        <w:br/>
      </w:r>
      <w:r>
        <w:rPr>
          <w:rFonts w:ascii="Times New Roman"/>
          <w:b w:val="false"/>
          <w:i w:val="false"/>
          <w:color w:val="000000"/>
          <w:sz w:val="28"/>
        </w:rPr>
        <w:t>
</w:t>
      </w:r>
      <w:r>
        <w:rPr>
          <w:rFonts w:ascii="Times New Roman"/>
          <w:b/>
          <w:i w:val="false"/>
          <w:color w:val="000000"/>
          <w:sz w:val="28"/>
        </w:rPr>
        <w:t>       удостоверяющих личность гражданина Республики Казахстан</w:t>
      </w:r>
    </w:p>
    <w:bookmarkEnd w:id="40"/>
    <w:p>
      <w:pPr>
        <w:spacing w:after="0"/>
        <w:ind w:left="0"/>
        <w:jc w:val="both"/>
      </w:pPr>
      <w:r>
        <w:rPr>
          <w:rFonts w:ascii="Times New Roman"/>
          <w:b/>
          <w:i w:val="false"/>
          <w:color w:val="000000"/>
          <w:sz w:val="28"/>
        </w:rPr>
        <w:t>                           НАИМЕНОВАНИЕ ПРИЧИН:</w:t>
      </w:r>
    </w:p>
    <w:p>
      <w:pPr>
        <w:spacing w:after="0"/>
        <w:ind w:left="0"/>
        <w:jc w:val="both"/>
      </w:pPr>
      <w:r>
        <w:rPr>
          <w:rFonts w:ascii="Times New Roman"/>
          <w:b w:val="false"/>
          <w:i w:val="false"/>
          <w:color w:val="000000"/>
          <w:sz w:val="28"/>
        </w:rPr>
        <w:t>      перемена Ф.И.О. (при его наличии)</w:t>
      </w:r>
      <w:r>
        <w:br/>
      </w:r>
      <w:r>
        <w:rPr>
          <w:rFonts w:ascii="Times New Roman"/>
          <w:b w:val="false"/>
          <w:i w:val="false"/>
          <w:color w:val="000000"/>
          <w:sz w:val="28"/>
        </w:rPr>
        <w:t>
      перемена даты рождения</w:t>
      </w:r>
      <w:r>
        <w:br/>
      </w:r>
      <w:r>
        <w:rPr>
          <w:rFonts w:ascii="Times New Roman"/>
          <w:b w:val="false"/>
          <w:i w:val="false"/>
          <w:color w:val="000000"/>
          <w:sz w:val="28"/>
        </w:rPr>
        <w:t>
      изменение национальности</w:t>
      </w:r>
      <w:r>
        <w:br/>
      </w:r>
      <w:r>
        <w:rPr>
          <w:rFonts w:ascii="Times New Roman"/>
          <w:b w:val="false"/>
          <w:i w:val="false"/>
          <w:color w:val="000000"/>
          <w:sz w:val="28"/>
        </w:rPr>
        <w:t>
      неточность записей в удостоверении личности, паспорте</w:t>
      </w:r>
      <w:r>
        <w:br/>
      </w:r>
      <w:r>
        <w:rPr>
          <w:rFonts w:ascii="Times New Roman"/>
          <w:b w:val="false"/>
          <w:i w:val="false"/>
          <w:color w:val="000000"/>
          <w:sz w:val="28"/>
        </w:rPr>
        <w:t>
      изменение места жительства (для удостоверения личности)</w:t>
      </w:r>
      <w:r>
        <w:br/>
      </w:r>
      <w:r>
        <w:rPr>
          <w:rFonts w:ascii="Times New Roman"/>
          <w:b w:val="false"/>
          <w:i w:val="false"/>
          <w:color w:val="000000"/>
          <w:sz w:val="28"/>
        </w:rPr>
        <w:t>
      непригодность для дальнейшего использования (документ не сдан)</w:t>
      </w:r>
      <w:r>
        <w:br/>
      </w:r>
      <w:r>
        <w:rPr>
          <w:rFonts w:ascii="Times New Roman"/>
          <w:b w:val="false"/>
          <w:i w:val="false"/>
          <w:color w:val="000000"/>
          <w:sz w:val="28"/>
        </w:rPr>
        <w:t>
      утрата удостоверения личности, паспорта</w:t>
      </w:r>
      <w:r>
        <w:br/>
      </w:r>
      <w:r>
        <w:rPr>
          <w:rFonts w:ascii="Times New Roman"/>
          <w:b w:val="false"/>
          <w:i w:val="false"/>
          <w:color w:val="000000"/>
          <w:sz w:val="28"/>
        </w:rPr>
        <w:t>
      выезд на постоянное место жительства за пределы Республики</w:t>
      </w:r>
      <w:r>
        <w:br/>
      </w:r>
      <w:r>
        <w:rPr>
          <w:rFonts w:ascii="Times New Roman"/>
          <w:b w:val="false"/>
          <w:i w:val="false"/>
          <w:color w:val="000000"/>
          <w:sz w:val="28"/>
        </w:rPr>
        <w:t>
Казахстан</w:t>
      </w:r>
      <w:r>
        <w:br/>
      </w:r>
      <w:r>
        <w:rPr>
          <w:rFonts w:ascii="Times New Roman"/>
          <w:b w:val="false"/>
          <w:i w:val="false"/>
          <w:color w:val="000000"/>
          <w:sz w:val="28"/>
        </w:rPr>
        <w:t>
      в связи со смертью гражданина (документ не сдан)</w:t>
      </w:r>
      <w:r>
        <w:br/>
      </w:r>
      <w:r>
        <w:rPr>
          <w:rFonts w:ascii="Times New Roman"/>
          <w:b w:val="false"/>
          <w:i w:val="false"/>
          <w:color w:val="000000"/>
          <w:sz w:val="28"/>
        </w:rPr>
        <w:t>
      в связи с выходом из гражданства Республики Казахстан (документ</w:t>
      </w:r>
      <w:r>
        <w:br/>
      </w:r>
      <w:r>
        <w:rPr>
          <w:rFonts w:ascii="Times New Roman"/>
          <w:b w:val="false"/>
          <w:i w:val="false"/>
          <w:color w:val="000000"/>
          <w:sz w:val="28"/>
        </w:rPr>
        <w:t>
не сдан)</w:t>
      </w:r>
      <w:r>
        <w:br/>
      </w:r>
      <w:r>
        <w:rPr>
          <w:rFonts w:ascii="Times New Roman"/>
          <w:b w:val="false"/>
          <w:i w:val="false"/>
          <w:color w:val="000000"/>
          <w:sz w:val="28"/>
        </w:rPr>
        <w:t>
      в связи с утратой гражданства Республики Казахстан (документ не</w:t>
      </w:r>
      <w:r>
        <w:br/>
      </w:r>
      <w:r>
        <w:rPr>
          <w:rFonts w:ascii="Times New Roman"/>
          <w:b w:val="false"/>
          <w:i w:val="false"/>
          <w:color w:val="000000"/>
          <w:sz w:val="28"/>
        </w:rPr>
        <w:t>
сдан)</w:t>
      </w:r>
      <w:r>
        <w:br/>
      </w:r>
      <w:r>
        <w:rPr>
          <w:rFonts w:ascii="Times New Roman"/>
          <w:b w:val="false"/>
          <w:i w:val="false"/>
          <w:color w:val="000000"/>
          <w:sz w:val="28"/>
        </w:rPr>
        <w:t>
      невостребованные документы</w:t>
      </w:r>
      <w:r>
        <w:br/>
      </w:r>
      <w:r>
        <w:rPr>
          <w:rFonts w:ascii="Times New Roman"/>
          <w:b w:val="false"/>
          <w:i w:val="false"/>
          <w:color w:val="000000"/>
          <w:sz w:val="28"/>
        </w:rPr>
        <w:t>
      незаконная выдача документов (документ не сдан)</w:t>
      </w:r>
      <w:r>
        <w:br/>
      </w:r>
      <w:r>
        <w:rPr>
          <w:rFonts w:ascii="Times New Roman"/>
          <w:b w:val="false"/>
          <w:i w:val="false"/>
          <w:color w:val="000000"/>
          <w:sz w:val="28"/>
        </w:rPr>
        <w:t>
      найденные, но невостребованные документы</w:t>
      </w:r>
      <w:r>
        <w:br/>
      </w:r>
      <w:r>
        <w:rPr>
          <w:rFonts w:ascii="Times New Roman"/>
          <w:b w:val="false"/>
          <w:i w:val="false"/>
          <w:color w:val="000000"/>
          <w:sz w:val="28"/>
        </w:rPr>
        <w:t>
      просроченные</w:t>
      </w:r>
      <w:r>
        <w:br/>
      </w:r>
      <w:r>
        <w:rPr>
          <w:rFonts w:ascii="Times New Roman"/>
          <w:b w:val="false"/>
          <w:i w:val="false"/>
          <w:color w:val="000000"/>
          <w:sz w:val="28"/>
        </w:rPr>
        <w:t>
      неверное фото</w:t>
      </w:r>
      <w:r>
        <w:br/>
      </w:r>
      <w:r>
        <w:rPr>
          <w:rFonts w:ascii="Times New Roman"/>
          <w:b w:val="false"/>
          <w:i w:val="false"/>
          <w:color w:val="000000"/>
          <w:sz w:val="28"/>
        </w:rPr>
        <w:t>
      выпуск нового документа (паспорт не сдан)</w:t>
      </w:r>
    </w:p>
    <w:bookmarkStart w:name="z98" w:id="41"/>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оформления, заполнения, учета, </w:t>
      </w:r>
      <w:r>
        <w:br/>
      </w:r>
      <w:r>
        <w:rPr>
          <w:rFonts w:ascii="Times New Roman"/>
          <w:b w:val="false"/>
          <w:i w:val="false"/>
          <w:color w:val="000000"/>
          <w:sz w:val="28"/>
        </w:rPr>
        <w:t>
хранения, передачи, расходования, уничтожения</w:t>
      </w:r>
      <w:r>
        <w:br/>
      </w:r>
      <w:r>
        <w:rPr>
          <w:rFonts w:ascii="Times New Roman"/>
          <w:b w:val="false"/>
          <w:i w:val="false"/>
          <w:color w:val="000000"/>
          <w:sz w:val="28"/>
        </w:rPr>
        <w:t xml:space="preserve">
формуляра для изготовления документов,   </w:t>
      </w:r>
      <w:r>
        <w:br/>
      </w:r>
      <w:r>
        <w:rPr>
          <w:rFonts w:ascii="Times New Roman"/>
          <w:b w:val="false"/>
          <w:i w:val="false"/>
          <w:color w:val="000000"/>
          <w:sz w:val="28"/>
        </w:rPr>
        <w:t xml:space="preserve">
удостоверяющих личность гражданина     </w:t>
      </w:r>
      <w:r>
        <w:br/>
      </w:r>
      <w:r>
        <w:rPr>
          <w:rFonts w:ascii="Times New Roman"/>
          <w:b w:val="false"/>
          <w:i w:val="false"/>
          <w:color w:val="000000"/>
          <w:sz w:val="28"/>
        </w:rPr>
        <w:t xml:space="preserve">
Республики Казахстан              </w:t>
      </w:r>
    </w:p>
    <w:bookmarkEnd w:id="41"/>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Начальнику</w:t>
      </w:r>
      <w:r>
        <w:br/>
      </w:r>
      <w:r>
        <w:rPr>
          <w:rFonts w:ascii="Times New Roman"/>
          <w:b w:val="false"/>
          <w:i w:val="false"/>
          <w:color w:val="000000"/>
          <w:sz w:val="28"/>
        </w:rPr>
        <w:t>
                                 ____________________________________</w:t>
      </w:r>
      <w:r>
        <w:br/>
      </w:r>
      <w:r>
        <w:rPr>
          <w:rFonts w:ascii="Times New Roman"/>
          <w:b w:val="false"/>
          <w:i w:val="false"/>
          <w:color w:val="000000"/>
          <w:sz w:val="28"/>
        </w:rPr>
        <w:t>
                                 (наименование органа внутренних дел)</w:t>
      </w:r>
      <w:r>
        <w:br/>
      </w:r>
      <w:r>
        <w:rPr>
          <w:rFonts w:ascii="Times New Roman"/>
          <w:b w:val="false"/>
          <w:i w:val="false"/>
          <w:color w:val="000000"/>
          <w:sz w:val="28"/>
        </w:rPr>
        <w:t>
                                 ____________________________________</w:t>
      </w:r>
      <w:r>
        <w:br/>
      </w:r>
      <w:r>
        <w:rPr>
          <w:rFonts w:ascii="Times New Roman"/>
          <w:b w:val="false"/>
          <w:i w:val="false"/>
          <w:color w:val="000000"/>
          <w:sz w:val="28"/>
        </w:rPr>
        <w:t>
                                 от гр-на</w:t>
      </w:r>
      <w:r>
        <w:br/>
      </w:r>
      <w:r>
        <w:rPr>
          <w:rFonts w:ascii="Times New Roman"/>
          <w:b w:val="false"/>
          <w:i w:val="false"/>
          <w:color w:val="000000"/>
          <w:sz w:val="28"/>
        </w:rPr>
        <w:t>
                                 ____________________________________</w:t>
      </w:r>
      <w:r>
        <w:br/>
      </w:r>
      <w:r>
        <w:rPr>
          <w:rFonts w:ascii="Times New Roman"/>
          <w:b w:val="false"/>
          <w:i w:val="false"/>
          <w:color w:val="000000"/>
          <w:sz w:val="28"/>
        </w:rPr>
        <w:t>
                                 (Ф.И.О. (при его наличии), адрес</w:t>
      </w:r>
      <w:r>
        <w:br/>
      </w:r>
      <w:r>
        <w:rPr>
          <w:rFonts w:ascii="Times New Roman"/>
          <w:b w:val="false"/>
          <w:i w:val="false"/>
          <w:color w:val="000000"/>
          <w:sz w:val="28"/>
        </w:rPr>
        <w:t>
                                 регистрации)</w:t>
      </w:r>
    </w:p>
    <w:bookmarkStart w:name="z99" w:id="42"/>
    <w:p>
      <w:pPr>
        <w:spacing w:after="0"/>
        <w:ind w:left="0"/>
        <w:jc w:val="both"/>
      </w:pPr>
      <w:r>
        <w:rPr>
          <w:rFonts w:ascii="Times New Roman"/>
          <w:b w:val="false"/>
          <w:i w:val="false"/>
          <w:color w:val="000000"/>
          <w:sz w:val="28"/>
        </w:rPr>
        <w:t>
</w:t>
      </w:r>
      <w:r>
        <w:rPr>
          <w:rFonts w:ascii="Times New Roman"/>
          <w:b/>
          <w:i w:val="false"/>
          <w:color w:val="000000"/>
          <w:sz w:val="28"/>
        </w:rPr>
        <w:t>                           ЗАЯВЛЕНИЕ</w:t>
      </w:r>
    </w:p>
    <w:bookmarkEnd w:id="42"/>
    <w:p>
      <w:pPr>
        <w:spacing w:after="0"/>
        <w:ind w:left="0"/>
        <w:jc w:val="both"/>
      </w:pPr>
      <w:r>
        <w:rPr>
          <w:rFonts w:ascii="Times New Roman"/>
          <w:b w:val="false"/>
          <w:i w:val="false"/>
          <w:color w:val="000000"/>
          <w:sz w:val="28"/>
        </w:rPr>
        <w:t>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(при его наличии), дата рождения)</w:t>
      </w:r>
    </w:p>
    <w:p>
      <w:pPr>
        <w:spacing w:after="0"/>
        <w:ind w:left="0"/>
        <w:jc w:val="both"/>
      </w:pPr>
      <w:r>
        <w:rPr>
          <w:rFonts w:ascii="Times New Roman"/>
          <w:b w:val="false"/>
          <w:i w:val="false"/>
          <w:color w:val="000000"/>
          <w:sz w:val="28"/>
        </w:rPr>
        <w:t>      прошу Вашего разрешения на оформление удостоверения личности,</w:t>
      </w:r>
      <w:r>
        <w:br/>
      </w:r>
      <w:r>
        <w:rPr>
          <w:rFonts w:ascii="Times New Roman"/>
          <w:b w:val="false"/>
          <w:i w:val="false"/>
          <w:color w:val="000000"/>
          <w:sz w:val="28"/>
        </w:rPr>
        <w:t>
паспорта, взамен утраченных (-ого) при следующих обстоятельствах:</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При обнаружении утраченных удостоверения личности, паспорта</w:t>
      </w:r>
      <w:r>
        <w:br/>
      </w:r>
      <w:r>
        <w:rPr>
          <w:rFonts w:ascii="Times New Roman"/>
          <w:b w:val="false"/>
          <w:i w:val="false"/>
          <w:color w:val="000000"/>
          <w:sz w:val="28"/>
        </w:rPr>
        <w:t>
обязуюсь сдать в орган внутренних дел по месту регистрации.</w:t>
      </w:r>
    </w:p>
    <w:p>
      <w:pPr>
        <w:spacing w:after="0"/>
        <w:ind w:left="0"/>
        <w:jc w:val="both"/>
      </w:pPr>
      <w:r>
        <w:rPr>
          <w:rFonts w:ascii="Times New Roman"/>
          <w:b w:val="false"/>
          <w:i w:val="false"/>
          <w:color w:val="000000"/>
          <w:sz w:val="28"/>
        </w:rPr>
        <w:t>«_____»___________20__г. ___________________ ________________________</w:t>
      </w:r>
      <w:r>
        <w:br/>
      </w:r>
      <w:r>
        <w:rPr>
          <w:rFonts w:ascii="Times New Roman"/>
          <w:b w:val="false"/>
          <w:i w:val="false"/>
          <w:color w:val="000000"/>
          <w:sz w:val="28"/>
        </w:rPr>
        <w:t>
                        (подпись гражданина) (Ф.И.О.(при его наличии)</w:t>
      </w:r>
      <w:r>
        <w:br/>
      </w:r>
      <w:r>
        <w:rPr>
          <w:rFonts w:ascii="Times New Roman"/>
          <w:b w:val="false"/>
          <w:i w:val="false"/>
          <w:color w:val="000000"/>
          <w:sz w:val="28"/>
        </w:rPr>
        <w:t>
                                                     гражданина)</w:t>
      </w:r>
    </w:p>
    <w:bookmarkStart w:name="z100" w:id="43"/>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оформления, заполнения, учета, </w:t>
      </w:r>
      <w:r>
        <w:br/>
      </w:r>
      <w:r>
        <w:rPr>
          <w:rFonts w:ascii="Times New Roman"/>
          <w:b w:val="false"/>
          <w:i w:val="false"/>
          <w:color w:val="000000"/>
          <w:sz w:val="28"/>
        </w:rPr>
        <w:t>
хранения, передачи, расходования, уничтожения</w:t>
      </w:r>
      <w:r>
        <w:br/>
      </w:r>
      <w:r>
        <w:rPr>
          <w:rFonts w:ascii="Times New Roman"/>
          <w:b w:val="false"/>
          <w:i w:val="false"/>
          <w:color w:val="000000"/>
          <w:sz w:val="28"/>
        </w:rPr>
        <w:t xml:space="preserve">
формуляра для изготовления документов,   </w:t>
      </w:r>
      <w:r>
        <w:br/>
      </w:r>
      <w:r>
        <w:rPr>
          <w:rFonts w:ascii="Times New Roman"/>
          <w:b w:val="false"/>
          <w:i w:val="false"/>
          <w:color w:val="000000"/>
          <w:sz w:val="28"/>
        </w:rPr>
        <w:t xml:space="preserve">
удостоверяющих личность гражданина     </w:t>
      </w:r>
      <w:r>
        <w:br/>
      </w:r>
      <w:r>
        <w:rPr>
          <w:rFonts w:ascii="Times New Roman"/>
          <w:b w:val="false"/>
          <w:i w:val="false"/>
          <w:color w:val="000000"/>
          <w:sz w:val="28"/>
        </w:rPr>
        <w:t xml:space="preserve">
Республики Казахстан              </w:t>
      </w:r>
    </w:p>
    <w:bookmarkEnd w:id="43"/>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Начальник 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(наименование органа внутренних дел)</w:t>
      </w:r>
      <w:r>
        <w:br/>
      </w:r>
      <w:r>
        <w:rPr>
          <w:rFonts w:ascii="Times New Roman"/>
          <w:b w:val="false"/>
          <w:i w:val="false"/>
          <w:color w:val="000000"/>
          <w:sz w:val="28"/>
        </w:rPr>
        <w:t>
                                 ____________________________________</w:t>
      </w:r>
      <w:r>
        <w:br/>
      </w:r>
      <w:r>
        <w:rPr>
          <w:rFonts w:ascii="Times New Roman"/>
          <w:b w:val="false"/>
          <w:i w:val="false"/>
          <w:color w:val="000000"/>
          <w:sz w:val="28"/>
        </w:rPr>
        <w:t>
                                  (Ф.И.О (при его наличии) и подпись)</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«___»_____________20__г.</w:t>
      </w:r>
    </w:p>
    <w:p>
      <w:pPr>
        <w:spacing w:after="0"/>
        <w:ind w:left="0"/>
        <w:jc w:val="both"/>
      </w:pPr>
      <w:r>
        <w:rPr>
          <w:rFonts w:ascii="Times New Roman"/>
          <w:b w:val="false"/>
          <w:i w:val="false"/>
          <w:color w:val="000000"/>
          <w:sz w:val="28"/>
        </w:rPr>
        <w:t>                                                                  М.П</w:t>
      </w:r>
    </w:p>
    <w:bookmarkStart w:name="z101" w:id="44"/>
    <w:p>
      <w:pPr>
        <w:spacing w:after="0"/>
        <w:ind w:left="0"/>
        <w:jc w:val="both"/>
      </w:pPr>
      <w:r>
        <w:rPr>
          <w:rFonts w:ascii="Times New Roman"/>
          <w:b w:val="false"/>
          <w:i w:val="false"/>
          <w:color w:val="000000"/>
          <w:sz w:val="28"/>
        </w:rPr>
        <w:t>
</w:t>
      </w:r>
      <w:r>
        <w:rPr>
          <w:rFonts w:ascii="Times New Roman"/>
          <w:b/>
          <w:i w:val="false"/>
          <w:color w:val="000000"/>
          <w:sz w:val="28"/>
        </w:rPr>
        <w:t>                              А К Т № _____</w:t>
      </w:r>
      <w:r>
        <w:br/>
      </w:r>
      <w:r>
        <w:rPr>
          <w:rFonts w:ascii="Times New Roman"/>
          <w:b w:val="false"/>
          <w:i w:val="false"/>
          <w:color w:val="000000"/>
          <w:sz w:val="28"/>
        </w:rPr>
        <w:t>
</w:t>
      </w:r>
      <w:r>
        <w:rPr>
          <w:rFonts w:ascii="Times New Roman"/>
          <w:b/>
          <w:i w:val="false"/>
          <w:color w:val="000000"/>
          <w:sz w:val="28"/>
        </w:rPr>
        <w:t>                  об утрате (отсутствии) формуляра</w:t>
      </w:r>
    </w:p>
    <w:bookmarkEnd w:id="44"/>
    <w:p>
      <w:pPr>
        <w:spacing w:after="0"/>
        <w:ind w:left="0"/>
        <w:jc w:val="both"/>
      </w:pPr>
      <w:r>
        <w:rPr>
          <w:rFonts w:ascii="Times New Roman"/>
          <w:b w:val="false"/>
          <w:i w:val="false"/>
          <w:color w:val="000000"/>
          <w:sz w:val="28"/>
        </w:rPr>
        <w:t>«__»_______20____ г.</w:t>
      </w:r>
    </w:p>
    <w:p>
      <w:pPr>
        <w:spacing w:after="0"/>
        <w:ind w:left="0"/>
        <w:jc w:val="both"/>
      </w:pPr>
      <w:r>
        <w:rPr>
          <w:rFonts w:ascii="Times New Roman"/>
          <w:b w:val="false"/>
          <w:i w:val="false"/>
          <w:color w:val="000000"/>
          <w:sz w:val="28"/>
        </w:rPr>
        <w:t>      Мы, нижеподписавшиеся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и Ф.И.О. (при его наличии) членов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составили настоящий акт об утрате формуляра в картотеке.</w:t>
      </w:r>
      <w:r>
        <w:br/>
      </w:r>
      <w:r>
        <w:rPr>
          <w:rFonts w:ascii="Times New Roman"/>
          <w:b w:val="false"/>
          <w:i w:val="false"/>
          <w:color w:val="000000"/>
          <w:sz w:val="28"/>
        </w:rPr>
        <w:t>
      Выявлен факт отсутствия в картотеке формуляра №________________</w:t>
      </w:r>
      <w:r>
        <w:br/>
      </w:r>
      <w:r>
        <w:rPr>
          <w:rFonts w:ascii="Times New Roman"/>
          <w:b w:val="false"/>
          <w:i w:val="false"/>
          <w:color w:val="000000"/>
          <w:sz w:val="28"/>
        </w:rPr>
        <w:t>
на имя ______________________________________________________________</w:t>
      </w:r>
      <w:r>
        <w:br/>
      </w:r>
      <w:r>
        <w:rPr>
          <w:rFonts w:ascii="Times New Roman"/>
          <w:b w:val="false"/>
          <w:i w:val="false"/>
          <w:color w:val="000000"/>
          <w:sz w:val="28"/>
        </w:rPr>
        <w:t>
        (Ф.И.О (при его наличии) лица на чье имя оформлен формуляр)</w:t>
      </w:r>
      <w:r>
        <w:br/>
      </w:r>
      <w:r>
        <w:rPr>
          <w:rFonts w:ascii="Times New Roman"/>
          <w:b w:val="false"/>
          <w:i w:val="false"/>
          <w:color w:val="000000"/>
          <w:sz w:val="28"/>
        </w:rPr>
        <w:t>
      Формуляр утрачен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(указать причины отсутствия формуляра) </w:t>
      </w:r>
    </w:p>
    <w:p>
      <w:pPr>
        <w:spacing w:after="0"/>
        <w:ind w:left="0"/>
        <w:jc w:val="both"/>
      </w:pPr>
      <w:r>
        <w:rPr>
          <w:rFonts w:ascii="Times New Roman"/>
          <w:b w:val="false"/>
          <w:i w:val="false"/>
          <w:color w:val="000000"/>
          <w:sz w:val="28"/>
        </w:rPr>
        <w:t>Подписи членов комиссии:</w:t>
      </w:r>
      <w:r>
        <w:br/>
      </w:r>
      <w:r>
        <w:rPr>
          <w:rFonts w:ascii="Times New Roman"/>
          <w:b w:val="false"/>
          <w:i w:val="false"/>
          <w:color w:val="000000"/>
          <w:sz w:val="28"/>
        </w:rPr>
        <w:t>
____________________ ______________________________</w:t>
      </w:r>
      <w:r>
        <w:br/>
      </w:r>
      <w:r>
        <w:rPr>
          <w:rFonts w:ascii="Times New Roman"/>
          <w:b w:val="false"/>
          <w:i w:val="false"/>
          <w:color w:val="000000"/>
          <w:sz w:val="28"/>
        </w:rPr>
        <w:t>
      (подпись)        (Ф.И.О. (при его наличии)</w:t>
      </w:r>
      <w:r>
        <w:br/>
      </w:r>
      <w:r>
        <w:rPr>
          <w:rFonts w:ascii="Times New Roman"/>
          <w:b w:val="false"/>
          <w:i w:val="false"/>
          <w:color w:val="000000"/>
          <w:sz w:val="28"/>
        </w:rPr>
        <w:t>
____________________ ______________________________</w:t>
      </w:r>
      <w:r>
        <w:br/>
      </w:r>
      <w:r>
        <w:rPr>
          <w:rFonts w:ascii="Times New Roman"/>
          <w:b w:val="false"/>
          <w:i w:val="false"/>
          <w:color w:val="000000"/>
          <w:sz w:val="28"/>
        </w:rPr>
        <w:t>
      (подпись)        (Ф.И.О. (при его наличии)</w:t>
      </w:r>
    </w:p>
    <w:bookmarkStart w:name="z102" w:id="45"/>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оформления, заполнения, учета, </w:t>
      </w:r>
      <w:r>
        <w:br/>
      </w:r>
      <w:r>
        <w:rPr>
          <w:rFonts w:ascii="Times New Roman"/>
          <w:b w:val="false"/>
          <w:i w:val="false"/>
          <w:color w:val="000000"/>
          <w:sz w:val="28"/>
        </w:rPr>
        <w:t>
хранения, передачи, расходования, уничтожения</w:t>
      </w:r>
      <w:r>
        <w:br/>
      </w:r>
      <w:r>
        <w:rPr>
          <w:rFonts w:ascii="Times New Roman"/>
          <w:b w:val="false"/>
          <w:i w:val="false"/>
          <w:color w:val="000000"/>
          <w:sz w:val="28"/>
        </w:rPr>
        <w:t xml:space="preserve">
формуляра для изготовления документов,   </w:t>
      </w:r>
      <w:r>
        <w:br/>
      </w:r>
      <w:r>
        <w:rPr>
          <w:rFonts w:ascii="Times New Roman"/>
          <w:b w:val="false"/>
          <w:i w:val="false"/>
          <w:color w:val="000000"/>
          <w:sz w:val="28"/>
        </w:rPr>
        <w:t xml:space="preserve">
удостоверяющих личность гражданина     </w:t>
      </w:r>
      <w:r>
        <w:br/>
      </w:r>
      <w:r>
        <w:rPr>
          <w:rFonts w:ascii="Times New Roman"/>
          <w:b w:val="false"/>
          <w:i w:val="false"/>
          <w:color w:val="000000"/>
          <w:sz w:val="28"/>
        </w:rPr>
        <w:t xml:space="preserve">
Республики Казахстан              </w:t>
      </w:r>
    </w:p>
    <w:bookmarkEnd w:id="45"/>
    <w:p>
      <w:pPr>
        <w:spacing w:after="0"/>
        <w:ind w:left="0"/>
        <w:jc w:val="both"/>
      </w:pPr>
      <w:r>
        <w:rPr>
          <w:rFonts w:ascii="Times New Roman"/>
          <w:b w:val="false"/>
          <w:i w:val="false"/>
          <w:color w:val="000000"/>
          <w:sz w:val="28"/>
        </w:rPr>
        <w:t xml:space="preserve">Форма            </w:t>
      </w:r>
    </w:p>
    <w:bookmarkStart w:name="z103" w:id="46"/>
    <w:p>
      <w:pPr>
        <w:spacing w:after="0"/>
        <w:ind w:left="0"/>
        <w:jc w:val="both"/>
      </w:pPr>
      <w:r>
        <w:rPr>
          <w:rFonts w:ascii="Times New Roman"/>
          <w:b w:val="false"/>
          <w:i w:val="false"/>
          <w:color w:val="000000"/>
          <w:sz w:val="28"/>
        </w:rPr>
        <w:t>
</w:t>
      </w:r>
      <w:r>
        <w:rPr>
          <w:rFonts w:ascii="Times New Roman"/>
          <w:b/>
          <w:i w:val="false"/>
          <w:color w:val="000000"/>
          <w:sz w:val="28"/>
        </w:rPr>
        <w:t>                              Запрос</w:t>
      </w:r>
      <w:r>
        <w:br/>
      </w:r>
      <w:r>
        <w:rPr>
          <w:rFonts w:ascii="Times New Roman"/>
          <w:b w:val="false"/>
          <w:i w:val="false"/>
          <w:color w:val="000000"/>
          <w:sz w:val="28"/>
        </w:rPr>
        <w:t>
</w:t>
      </w:r>
      <w:r>
        <w:rPr>
          <w:rFonts w:ascii="Times New Roman"/>
          <w:b/>
          <w:i w:val="false"/>
          <w:color w:val="000000"/>
          <w:sz w:val="28"/>
        </w:rPr>
        <w:t>             о предоставлении копии формуляра (формы-1)</w:t>
      </w:r>
    </w:p>
    <w:bookmarkEnd w:id="46"/>
    <w:p>
      <w:pPr>
        <w:spacing w:after="0"/>
        <w:ind w:left="0"/>
        <w:jc w:val="both"/>
      </w:pPr>
      <w:r>
        <w:rPr>
          <w:rFonts w:ascii="Times New Roman"/>
          <w:b w:val="false"/>
          <w:i w:val="false"/>
          <w:color w:val="000000"/>
          <w:sz w:val="28"/>
        </w:rPr>
        <w:t>Штамп органа внутренних дел</w:t>
      </w:r>
      <w:r>
        <w:br/>
      </w:r>
      <w:r>
        <w:rPr>
          <w:rFonts w:ascii="Times New Roman"/>
          <w:b w:val="false"/>
          <w:i w:val="false"/>
          <w:color w:val="000000"/>
          <w:sz w:val="28"/>
        </w:rPr>
        <w:t>
Исх. № _____________</w:t>
      </w:r>
      <w:r>
        <w:br/>
      </w:r>
      <w:r>
        <w:rPr>
          <w:rFonts w:ascii="Times New Roman"/>
          <w:b w:val="false"/>
          <w:i w:val="false"/>
          <w:color w:val="000000"/>
          <w:sz w:val="28"/>
        </w:rPr>
        <w:t>
«____»________20__г.</w:t>
      </w:r>
    </w:p>
    <w:p>
      <w:pPr>
        <w:spacing w:after="0"/>
        <w:ind w:left="0"/>
        <w:jc w:val="both"/>
      </w:pPr>
      <w:r>
        <w:rPr>
          <w:rFonts w:ascii="Times New Roman"/>
          <w:b w:val="false"/>
          <w:i w:val="false"/>
          <w:color w:val="000000"/>
          <w:sz w:val="28"/>
        </w:rPr>
        <w:t>                                         Кому</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От ___________________________________________ ______________________</w:t>
      </w:r>
      <w:r>
        <w:br/>
      </w:r>
      <w:r>
        <w:rPr>
          <w:rFonts w:ascii="Times New Roman"/>
          <w:b w:val="false"/>
          <w:i w:val="false"/>
          <w:color w:val="000000"/>
          <w:sz w:val="28"/>
        </w:rPr>
        <w:t>
      (Ф.И.О. (при его наличии), года рождения, уроженца (ки) 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поступило заявление об утрате паспорта образца 1974 года __________ №</w:t>
      </w:r>
      <w:r>
        <w:br/>
      </w:r>
      <w:r>
        <w:rPr>
          <w:rFonts w:ascii="Times New Roman"/>
          <w:b w:val="false"/>
          <w:i w:val="false"/>
          <w:color w:val="000000"/>
          <w:sz w:val="28"/>
        </w:rPr>
        <w:t>
_____________________от «__»______________; удостоверения личности</w:t>
      </w:r>
      <w:r>
        <w:br/>
      </w:r>
      <w:r>
        <w:rPr>
          <w:rFonts w:ascii="Times New Roman"/>
          <w:b w:val="false"/>
          <w:i w:val="false"/>
          <w:color w:val="000000"/>
          <w:sz w:val="28"/>
        </w:rPr>
        <w:t>
№___________________________ от «____»_______________________________</w:t>
      </w:r>
      <w:r>
        <w:br/>
      </w:r>
      <w:r>
        <w:rPr>
          <w:rFonts w:ascii="Times New Roman"/>
          <w:b w:val="false"/>
          <w:i w:val="false"/>
          <w:color w:val="000000"/>
          <w:sz w:val="28"/>
        </w:rPr>
        <w:t>
      паспорта № _____________________от «____»______________________</w:t>
      </w:r>
      <w:r>
        <w:br/>
      </w:r>
      <w:r>
        <w:rPr>
          <w:rFonts w:ascii="Times New Roman"/>
          <w:b w:val="false"/>
          <w:i w:val="false"/>
          <w:color w:val="000000"/>
          <w:sz w:val="28"/>
        </w:rPr>
        <w:t>
      Прошу подтвердить выдачу паспорта образца 1974 года,</w:t>
      </w:r>
      <w:r>
        <w:br/>
      </w:r>
      <w:r>
        <w:rPr>
          <w:rFonts w:ascii="Times New Roman"/>
          <w:b w:val="false"/>
          <w:i w:val="false"/>
          <w:color w:val="000000"/>
          <w:sz w:val="28"/>
        </w:rPr>
        <w:t>
удостоверения личности, паспорта гражданину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w:t>
      </w:r>
      <w:r>
        <w:br/>
      </w:r>
      <w:r>
        <w:rPr>
          <w:rFonts w:ascii="Times New Roman"/>
          <w:b w:val="false"/>
          <w:i w:val="false"/>
          <w:color w:val="000000"/>
          <w:sz w:val="28"/>
        </w:rPr>
        <w:t>
копией формы-1, заверенной в установленном порядке, и записью из</w:t>
      </w:r>
      <w:r>
        <w:br/>
      </w:r>
      <w:r>
        <w:rPr>
          <w:rFonts w:ascii="Times New Roman"/>
          <w:b w:val="false"/>
          <w:i w:val="false"/>
          <w:color w:val="000000"/>
          <w:sz w:val="28"/>
        </w:rPr>
        <w:t>
книги формы-2 учета форм-1 на паспорта образца 1974 года.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органа внутренних дел)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(Ф.И.О.(при его наличии), подпись должностного лица органа</w:t>
      </w:r>
      <w:r>
        <w:br/>
      </w:r>
      <w:r>
        <w:rPr>
          <w:rFonts w:ascii="Times New Roman"/>
          <w:b w:val="false"/>
          <w:i w:val="false"/>
          <w:color w:val="000000"/>
          <w:sz w:val="28"/>
        </w:rPr>
        <w:t>
                            внутренних дел)</w:t>
      </w:r>
      <w:r>
        <w:br/>
      </w:r>
      <w:r>
        <w:rPr>
          <w:rFonts w:ascii="Times New Roman"/>
          <w:b w:val="false"/>
          <w:i w:val="false"/>
          <w:color w:val="000000"/>
          <w:sz w:val="28"/>
        </w:rPr>
        <w:t>
«____»__________20__г.</w:t>
      </w:r>
    </w:p>
    <w:bookmarkStart w:name="z104" w:id="47"/>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оформления, заполнения, учета, </w:t>
      </w:r>
      <w:r>
        <w:br/>
      </w:r>
      <w:r>
        <w:rPr>
          <w:rFonts w:ascii="Times New Roman"/>
          <w:b w:val="false"/>
          <w:i w:val="false"/>
          <w:color w:val="000000"/>
          <w:sz w:val="28"/>
        </w:rPr>
        <w:t>
хранения, передачи, расходования, уничтожения</w:t>
      </w:r>
      <w:r>
        <w:br/>
      </w:r>
      <w:r>
        <w:rPr>
          <w:rFonts w:ascii="Times New Roman"/>
          <w:b w:val="false"/>
          <w:i w:val="false"/>
          <w:color w:val="000000"/>
          <w:sz w:val="28"/>
        </w:rPr>
        <w:t xml:space="preserve">
формуляра для изготовления документов,   </w:t>
      </w:r>
      <w:r>
        <w:br/>
      </w:r>
      <w:r>
        <w:rPr>
          <w:rFonts w:ascii="Times New Roman"/>
          <w:b w:val="false"/>
          <w:i w:val="false"/>
          <w:color w:val="000000"/>
          <w:sz w:val="28"/>
        </w:rPr>
        <w:t xml:space="preserve">
удостоверяющих личность гражданина     </w:t>
      </w:r>
      <w:r>
        <w:br/>
      </w:r>
      <w:r>
        <w:rPr>
          <w:rFonts w:ascii="Times New Roman"/>
          <w:b w:val="false"/>
          <w:i w:val="false"/>
          <w:color w:val="000000"/>
          <w:sz w:val="28"/>
        </w:rPr>
        <w:t xml:space="preserve">
Республики Казахстан              </w:t>
      </w:r>
    </w:p>
    <w:bookmarkEnd w:id="47"/>
    <w:p>
      <w:pPr>
        <w:spacing w:after="0"/>
        <w:ind w:left="0"/>
        <w:jc w:val="both"/>
      </w:pPr>
      <w:r>
        <w:rPr>
          <w:rFonts w:ascii="Times New Roman"/>
          <w:b w:val="false"/>
          <w:i w:val="false"/>
          <w:color w:val="000000"/>
          <w:sz w:val="28"/>
        </w:rPr>
        <w:t xml:space="preserve">Форма            </w:t>
      </w:r>
    </w:p>
    <w:bookmarkStart w:name="z105" w:id="48"/>
    <w:p>
      <w:pPr>
        <w:spacing w:after="0"/>
        <w:ind w:left="0"/>
        <w:jc w:val="both"/>
      </w:pPr>
      <w:r>
        <w:rPr>
          <w:rFonts w:ascii="Times New Roman"/>
          <w:b w:val="false"/>
          <w:i w:val="false"/>
          <w:color w:val="000000"/>
          <w:sz w:val="28"/>
        </w:rPr>
        <w:t>
</w:t>
      </w:r>
      <w:r>
        <w:rPr>
          <w:rFonts w:ascii="Times New Roman"/>
          <w:b/>
          <w:i w:val="false"/>
          <w:color w:val="000000"/>
          <w:sz w:val="28"/>
        </w:rPr>
        <w:t>                          Ответ на запрос</w:t>
      </w:r>
      <w:r>
        <w:br/>
      </w:r>
      <w:r>
        <w:rPr>
          <w:rFonts w:ascii="Times New Roman"/>
          <w:b w:val="false"/>
          <w:i w:val="false"/>
          <w:color w:val="000000"/>
          <w:sz w:val="28"/>
        </w:rPr>
        <w:t>
</w:t>
      </w:r>
      <w:r>
        <w:rPr>
          <w:rFonts w:ascii="Times New Roman"/>
          <w:b/>
          <w:i w:val="false"/>
          <w:color w:val="000000"/>
          <w:sz w:val="28"/>
        </w:rPr>
        <w:t>          о предоставлении копии формуляра (формы-1)</w:t>
      </w:r>
    </w:p>
    <w:bookmarkEnd w:id="48"/>
    <w:p>
      <w:pPr>
        <w:spacing w:after="0"/>
        <w:ind w:left="0"/>
        <w:jc w:val="both"/>
      </w:pPr>
      <w:r>
        <w:rPr>
          <w:rFonts w:ascii="Times New Roman"/>
          <w:b w:val="false"/>
          <w:i w:val="false"/>
          <w:color w:val="000000"/>
          <w:sz w:val="28"/>
        </w:rPr>
        <w:t>Штамп органа внутренних дел</w:t>
      </w:r>
      <w:r>
        <w:br/>
      </w:r>
      <w:r>
        <w:rPr>
          <w:rFonts w:ascii="Times New Roman"/>
          <w:b w:val="false"/>
          <w:i w:val="false"/>
          <w:color w:val="000000"/>
          <w:sz w:val="28"/>
        </w:rPr>
        <w:t>
Исх. № ______________</w:t>
      </w:r>
      <w:r>
        <w:br/>
      </w:r>
      <w:r>
        <w:rPr>
          <w:rFonts w:ascii="Times New Roman"/>
          <w:b w:val="false"/>
          <w:i w:val="false"/>
          <w:color w:val="000000"/>
          <w:sz w:val="28"/>
        </w:rPr>
        <w:t>
«____»________20__г.</w:t>
      </w:r>
    </w:p>
    <w:p>
      <w:pPr>
        <w:spacing w:after="0"/>
        <w:ind w:left="0"/>
        <w:jc w:val="both"/>
      </w:pPr>
      <w:r>
        <w:rPr>
          <w:rFonts w:ascii="Times New Roman"/>
          <w:b w:val="false"/>
          <w:i w:val="false"/>
          <w:color w:val="000000"/>
          <w:sz w:val="28"/>
        </w:rPr>
        <w:t>                            Кому 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На Ваш исх. N ________________________ от «_____» ____________20___г.</w:t>
      </w:r>
      <w:r>
        <w:br/>
      </w:r>
      <w:r>
        <w:rPr>
          <w:rFonts w:ascii="Times New Roman"/>
          <w:b w:val="false"/>
          <w:i w:val="false"/>
          <w:color w:val="000000"/>
          <w:sz w:val="28"/>
        </w:rPr>
        <w:t>
выдачу гр.___________________________________________________________</w:t>
      </w:r>
      <w:r>
        <w:br/>
      </w:r>
      <w:r>
        <w:rPr>
          <w:rFonts w:ascii="Times New Roman"/>
          <w:b w:val="false"/>
          <w:i w:val="false"/>
          <w:color w:val="000000"/>
          <w:sz w:val="28"/>
        </w:rPr>
        <w:t>
                 (Ф.И.О. (при его наличии), дата рождения)</w:t>
      </w:r>
      <w:r>
        <w:br/>
      </w:r>
      <w:r>
        <w:rPr>
          <w:rFonts w:ascii="Times New Roman"/>
          <w:b w:val="false"/>
          <w:i w:val="false"/>
          <w:color w:val="000000"/>
          <w:sz w:val="28"/>
        </w:rPr>
        <w:t>
паспорта образца 1974 года ________ № ______________ от _____________</w:t>
      </w:r>
      <w:r>
        <w:br/>
      </w:r>
      <w:r>
        <w:rPr>
          <w:rFonts w:ascii="Times New Roman"/>
          <w:b w:val="false"/>
          <w:i w:val="false"/>
          <w:color w:val="000000"/>
          <w:sz w:val="28"/>
        </w:rPr>
        <w:t>
удостоверения личности, паспорта № _________________ от _____________</w:t>
      </w:r>
      <w:r>
        <w:br/>
      </w:r>
      <w:r>
        <w:rPr>
          <w:rFonts w:ascii="Times New Roman"/>
          <w:b w:val="false"/>
          <w:i w:val="false"/>
          <w:color w:val="000000"/>
          <w:sz w:val="28"/>
        </w:rPr>
        <w:t>
подтверждаем.</w:t>
      </w:r>
      <w:r>
        <w:br/>
      </w:r>
      <w:r>
        <w:rPr>
          <w:rFonts w:ascii="Times New Roman"/>
          <w:b w:val="false"/>
          <w:i w:val="false"/>
          <w:color w:val="000000"/>
          <w:sz w:val="28"/>
        </w:rPr>
        <w:t>
      Приложение: копия формы-1 на паспорт образца 1974 года и копия</w:t>
      </w:r>
      <w:r>
        <w:br/>
      </w:r>
      <w:r>
        <w:rPr>
          <w:rFonts w:ascii="Times New Roman"/>
          <w:b w:val="false"/>
          <w:i w:val="false"/>
          <w:color w:val="000000"/>
          <w:sz w:val="28"/>
        </w:rPr>
        <w:t>
записи из книги формы-2 учета паспортов образца 1974 года, копия</w:t>
      </w:r>
      <w:r>
        <w:br/>
      </w:r>
      <w:r>
        <w:rPr>
          <w:rFonts w:ascii="Times New Roman"/>
          <w:b w:val="false"/>
          <w:i w:val="false"/>
          <w:color w:val="000000"/>
          <w:sz w:val="28"/>
        </w:rPr>
        <w:t>
формуляра.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органа внутренних дел)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(при его наличии), подпись должностного лица органа</w:t>
      </w:r>
      <w:r>
        <w:br/>
      </w:r>
      <w:r>
        <w:rPr>
          <w:rFonts w:ascii="Times New Roman"/>
          <w:b w:val="false"/>
          <w:i w:val="false"/>
          <w:color w:val="000000"/>
          <w:sz w:val="28"/>
        </w:rPr>
        <w:t>
                            внутренних дел)</w:t>
      </w:r>
    </w:p>
    <w:p>
      <w:pPr>
        <w:spacing w:after="0"/>
        <w:ind w:left="0"/>
        <w:jc w:val="both"/>
      </w:pPr>
      <w:r>
        <w:rPr>
          <w:rFonts w:ascii="Times New Roman"/>
          <w:b w:val="false"/>
          <w:i w:val="false"/>
          <w:color w:val="000000"/>
          <w:sz w:val="28"/>
        </w:rPr>
        <w:t>«____»__________20_____г.</w:t>
      </w:r>
    </w:p>
    <w:bookmarkStart w:name="z106" w:id="49"/>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Правилам оформления, заполнения, учета, </w:t>
      </w:r>
      <w:r>
        <w:br/>
      </w:r>
      <w:r>
        <w:rPr>
          <w:rFonts w:ascii="Times New Roman"/>
          <w:b w:val="false"/>
          <w:i w:val="false"/>
          <w:color w:val="000000"/>
          <w:sz w:val="28"/>
        </w:rPr>
        <w:t>
хранения, передачи, расходования, уничтожения</w:t>
      </w:r>
      <w:r>
        <w:br/>
      </w:r>
      <w:r>
        <w:rPr>
          <w:rFonts w:ascii="Times New Roman"/>
          <w:b w:val="false"/>
          <w:i w:val="false"/>
          <w:color w:val="000000"/>
          <w:sz w:val="28"/>
        </w:rPr>
        <w:t xml:space="preserve">
формуляра для изготовления документов,   </w:t>
      </w:r>
      <w:r>
        <w:br/>
      </w:r>
      <w:r>
        <w:rPr>
          <w:rFonts w:ascii="Times New Roman"/>
          <w:b w:val="false"/>
          <w:i w:val="false"/>
          <w:color w:val="000000"/>
          <w:sz w:val="28"/>
        </w:rPr>
        <w:t xml:space="preserve">
удостоверяющих личность гражданина     </w:t>
      </w:r>
      <w:r>
        <w:br/>
      </w:r>
      <w:r>
        <w:rPr>
          <w:rFonts w:ascii="Times New Roman"/>
          <w:b w:val="false"/>
          <w:i w:val="false"/>
          <w:color w:val="000000"/>
          <w:sz w:val="28"/>
        </w:rPr>
        <w:t xml:space="preserve">
Республики Казахстан              </w:t>
      </w:r>
    </w:p>
    <w:bookmarkEnd w:id="49"/>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Начальник 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(наименование органа внутренних дел)</w:t>
      </w:r>
      <w:r>
        <w:br/>
      </w:r>
      <w:r>
        <w:rPr>
          <w:rFonts w:ascii="Times New Roman"/>
          <w:b w:val="false"/>
          <w:i w:val="false"/>
          <w:color w:val="000000"/>
          <w:sz w:val="28"/>
        </w:rPr>
        <w:t>
                                 ____________________________________</w:t>
      </w:r>
      <w:r>
        <w:br/>
      </w:r>
      <w:r>
        <w:rPr>
          <w:rFonts w:ascii="Times New Roman"/>
          <w:b w:val="false"/>
          <w:i w:val="false"/>
          <w:color w:val="000000"/>
          <w:sz w:val="28"/>
        </w:rPr>
        <w:t>
                                  (Ф.И.О (при его наличии) и подпись)</w:t>
      </w:r>
      <w:r>
        <w:br/>
      </w:r>
      <w:r>
        <w:rPr>
          <w:rFonts w:ascii="Times New Roman"/>
          <w:b w:val="false"/>
          <w:i w:val="false"/>
          <w:color w:val="000000"/>
          <w:sz w:val="28"/>
        </w:rPr>
        <w:t>
                                 «___»_____________20__г.</w:t>
      </w:r>
    </w:p>
    <w:bookmarkStart w:name="z107" w:id="50"/>
    <w:p>
      <w:pPr>
        <w:spacing w:after="0"/>
        <w:ind w:left="0"/>
        <w:jc w:val="both"/>
      </w:pPr>
      <w:r>
        <w:rPr>
          <w:rFonts w:ascii="Times New Roman"/>
          <w:b w:val="false"/>
          <w:i w:val="false"/>
          <w:color w:val="000000"/>
          <w:sz w:val="28"/>
        </w:rPr>
        <w:t>
</w:t>
      </w:r>
      <w:r>
        <w:rPr>
          <w:rFonts w:ascii="Times New Roman"/>
          <w:b/>
          <w:i w:val="false"/>
          <w:color w:val="000000"/>
          <w:sz w:val="28"/>
        </w:rPr>
        <w:t>                             ЗАКЛЮЧЕНИЕ</w:t>
      </w:r>
      <w:r>
        <w:br/>
      </w:r>
      <w:r>
        <w:rPr>
          <w:rFonts w:ascii="Times New Roman"/>
          <w:b w:val="false"/>
          <w:i w:val="false"/>
          <w:color w:val="000000"/>
          <w:sz w:val="28"/>
        </w:rPr>
        <w:t>
</w:t>
      </w:r>
      <w:r>
        <w:rPr>
          <w:rFonts w:ascii="Times New Roman"/>
          <w:b/>
          <w:i w:val="false"/>
          <w:color w:val="000000"/>
          <w:sz w:val="28"/>
        </w:rPr>
        <w:t>             по установлению личности и выдаче документов,</w:t>
      </w:r>
      <w:r>
        <w:br/>
      </w:r>
      <w:r>
        <w:rPr>
          <w:rFonts w:ascii="Times New Roman"/>
          <w:b w:val="false"/>
          <w:i w:val="false"/>
          <w:color w:val="000000"/>
          <w:sz w:val="28"/>
        </w:rPr>
        <w:t>
</w:t>
      </w:r>
      <w:r>
        <w:rPr>
          <w:rFonts w:ascii="Times New Roman"/>
          <w:b/>
          <w:i w:val="false"/>
          <w:color w:val="000000"/>
          <w:sz w:val="28"/>
        </w:rPr>
        <w:t>      удостоверяющих личность гражданина Республики Казахстан.</w:t>
      </w:r>
    </w:p>
    <w:bookmarkEnd w:id="50"/>
    <w:p>
      <w:pPr>
        <w:spacing w:after="0"/>
        <w:ind w:left="0"/>
        <w:jc w:val="both"/>
      </w:pPr>
      <w:r>
        <w:rPr>
          <w:rFonts w:ascii="Times New Roman"/>
          <w:b w:val="false"/>
          <w:i w:val="false"/>
          <w:color w:val="000000"/>
          <w:sz w:val="28"/>
        </w:rPr>
        <w:t>«___»_________ 20____г.</w:t>
      </w:r>
    </w:p>
    <w:p>
      <w:pPr>
        <w:spacing w:after="0"/>
        <w:ind w:left="0"/>
        <w:jc w:val="both"/>
      </w:pPr>
      <w:r>
        <w:rPr>
          <w:rFonts w:ascii="Times New Roman"/>
          <w:b w:val="false"/>
          <w:i w:val="false"/>
          <w:color w:val="000000"/>
          <w:sz w:val="28"/>
        </w:rPr>
        <w:t>      Я,_____________________________________________________________</w:t>
      </w:r>
      <w:r>
        <w:br/>
      </w:r>
      <w:r>
        <w:rPr>
          <w:rFonts w:ascii="Times New Roman"/>
          <w:b w:val="false"/>
          <w:i w:val="false"/>
          <w:color w:val="000000"/>
          <w:sz w:val="28"/>
        </w:rPr>
        <w:t>
     (должность, Ф.И.О. (при его наличии) уполномоченного сотрудника)</w:t>
      </w:r>
      <w:r>
        <w:br/>
      </w:r>
      <w:r>
        <w:rPr>
          <w:rFonts w:ascii="Times New Roman"/>
          <w:b w:val="false"/>
          <w:i w:val="false"/>
          <w:color w:val="000000"/>
          <w:sz w:val="28"/>
        </w:rPr>
        <w:t>
рассмотрев материалы по проверке личности гражданина (-ки)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(при его наличии))</w:t>
      </w:r>
      <w:r>
        <w:br/>
      </w:r>
      <w:r>
        <w:rPr>
          <w:rFonts w:ascii="Times New Roman"/>
          <w:b w:val="false"/>
          <w:i w:val="false"/>
          <w:color w:val="000000"/>
          <w:sz w:val="28"/>
        </w:rPr>
        <w:t>
«___»__________________________________ (число, месяц, год рождения),</w:t>
      </w:r>
      <w:r>
        <w:br/>
      </w:r>
      <w:r>
        <w:rPr>
          <w:rFonts w:ascii="Times New Roman"/>
          <w:b w:val="false"/>
          <w:i w:val="false"/>
          <w:color w:val="000000"/>
          <w:sz w:val="28"/>
        </w:rPr>
        <w:t>
уроженца (-ки) ______________________________________________________</w:t>
      </w:r>
      <w:r>
        <w:br/>
      </w:r>
      <w:r>
        <w:rPr>
          <w:rFonts w:ascii="Times New Roman"/>
          <w:b w:val="false"/>
          <w:i w:val="false"/>
          <w:color w:val="000000"/>
          <w:sz w:val="28"/>
        </w:rPr>
        <w:t>
                              (место рождения),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регистрации)</w:t>
      </w:r>
      <w:r>
        <w:br/>
      </w:r>
      <w:r>
        <w:rPr>
          <w:rFonts w:ascii="Times New Roman"/>
          <w:b w:val="false"/>
          <w:i w:val="false"/>
          <w:color w:val="000000"/>
          <w:sz w:val="28"/>
        </w:rPr>
        <w:t>
несвоевременно обратившегося (-ейся) по вопросу</w:t>
      </w:r>
      <w:r>
        <w:br/>
      </w:r>
      <w:r>
        <w:rPr>
          <w:rFonts w:ascii="Times New Roman"/>
          <w:b w:val="false"/>
          <w:i w:val="false"/>
          <w:color w:val="000000"/>
          <w:sz w:val="28"/>
        </w:rPr>
        <w:t>
получения удостоверения личности, паспорта гражданина Республики</w:t>
      </w:r>
      <w:r>
        <w:br/>
      </w:r>
      <w:r>
        <w:rPr>
          <w:rFonts w:ascii="Times New Roman"/>
          <w:b w:val="false"/>
          <w:i w:val="false"/>
          <w:color w:val="000000"/>
          <w:sz w:val="28"/>
        </w:rPr>
        <w:t>
Казахстан,установил (-ла), что материалы проверки подтверждают</w:t>
      </w:r>
      <w:r>
        <w:br/>
      </w:r>
      <w:r>
        <w:rPr>
          <w:rFonts w:ascii="Times New Roman"/>
          <w:b w:val="false"/>
          <w:i w:val="false"/>
          <w:color w:val="000000"/>
          <w:sz w:val="28"/>
        </w:rPr>
        <w:t>
личность</w:t>
      </w:r>
      <w:r>
        <w:br/>
      </w:r>
      <w:r>
        <w:rPr>
          <w:rFonts w:ascii="Times New Roman"/>
          <w:b w:val="false"/>
          <w:i w:val="false"/>
          <w:color w:val="000000"/>
          <w:sz w:val="28"/>
        </w:rPr>
        <w:t>
гр.__________________________________________________________________</w:t>
      </w:r>
      <w:r>
        <w:br/>
      </w:r>
      <w:r>
        <w:rPr>
          <w:rFonts w:ascii="Times New Roman"/>
          <w:b w:val="false"/>
          <w:i w:val="false"/>
          <w:color w:val="000000"/>
          <w:sz w:val="28"/>
        </w:rPr>
        <w:t>
                 (Ф.И.О. (при его наличии), дата рождения)</w:t>
      </w:r>
      <w:r>
        <w:br/>
      </w:r>
      <w:r>
        <w:rPr>
          <w:rFonts w:ascii="Times New Roman"/>
          <w:b w:val="false"/>
          <w:i w:val="false"/>
          <w:color w:val="000000"/>
          <w:sz w:val="28"/>
        </w:rPr>
        <w:t>
и его (ее) принадлежность к гражданству Республики Казахстан.</w:t>
      </w:r>
      <w:r>
        <w:br/>
      </w:r>
      <w:r>
        <w:rPr>
          <w:rFonts w:ascii="Times New Roman"/>
          <w:b w:val="false"/>
          <w:i w:val="false"/>
          <w:color w:val="000000"/>
          <w:sz w:val="28"/>
        </w:rPr>
        <w:t>
      На основании изложенного, полагал (-а) бы:</w:t>
      </w:r>
      <w:r>
        <w:br/>
      </w:r>
      <w:r>
        <w:rPr>
          <w:rFonts w:ascii="Times New Roman"/>
          <w:b w:val="false"/>
          <w:i w:val="false"/>
          <w:color w:val="000000"/>
          <w:sz w:val="28"/>
        </w:rPr>
        <w:t>
Выдать гр. ____________________удостоверение личности, паспорт</w:t>
      </w:r>
      <w:r>
        <w:br/>
      </w:r>
      <w:r>
        <w:rPr>
          <w:rFonts w:ascii="Times New Roman"/>
          <w:b w:val="false"/>
          <w:i w:val="false"/>
          <w:color w:val="000000"/>
          <w:sz w:val="28"/>
        </w:rPr>
        <w:t>
гражданина РК</w:t>
      </w:r>
      <w:r>
        <w:br/>
      </w:r>
      <w:r>
        <w:rPr>
          <w:rFonts w:ascii="Times New Roman"/>
          <w:b w:val="false"/>
          <w:i w:val="false"/>
          <w:color w:val="000000"/>
          <w:sz w:val="28"/>
        </w:rPr>
        <w:t>
Формуляр N______________________оформлен от «____»____________20___г.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органа внутренних дел)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(Ф.И.О.(при его наличии), должность уполномоченного сотрудника)</w:t>
      </w:r>
      <w:r>
        <w:br/>
      </w:r>
      <w:r>
        <w:rPr>
          <w:rFonts w:ascii="Times New Roman"/>
          <w:b w:val="false"/>
          <w:i w:val="false"/>
          <w:color w:val="000000"/>
          <w:sz w:val="28"/>
        </w:rPr>
        <w:t>
                                (подпись)</w:t>
      </w:r>
      <w:r>
        <w:br/>
      </w:r>
      <w:r>
        <w:rPr>
          <w:rFonts w:ascii="Times New Roman"/>
          <w:b w:val="false"/>
          <w:i w:val="false"/>
          <w:color w:val="000000"/>
          <w:sz w:val="28"/>
        </w:rPr>
        <w:t>
      Примечание: в случае отсутствия оснований к выдаче документов,</w:t>
      </w:r>
      <w:r>
        <w:br/>
      </w:r>
      <w:r>
        <w:rPr>
          <w:rFonts w:ascii="Times New Roman"/>
          <w:b w:val="false"/>
          <w:i w:val="false"/>
          <w:color w:val="000000"/>
          <w:sz w:val="28"/>
        </w:rPr>
        <w:t>
удостоверяющих личность гражданина РК, выносится мотивированное</w:t>
      </w:r>
      <w:r>
        <w:br/>
      </w:r>
      <w:r>
        <w:rPr>
          <w:rFonts w:ascii="Times New Roman"/>
          <w:b w:val="false"/>
          <w:i w:val="false"/>
          <w:color w:val="000000"/>
          <w:sz w:val="28"/>
        </w:rPr>
        <w:t>
заключение.</w:t>
      </w:r>
    </w:p>
    <w:bookmarkStart w:name="z108" w:id="51"/>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Правилам оформления, заполнения, учета, </w:t>
      </w:r>
      <w:r>
        <w:br/>
      </w:r>
      <w:r>
        <w:rPr>
          <w:rFonts w:ascii="Times New Roman"/>
          <w:b w:val="false"/>
          <w:i w:val="false"/>
          <w:color w:val="000000"/>
          <w:sz w:val="28"/>
        </w:rPr>
        <w:t>
хранения, передачи, расходования, уничтожения</w:t>
      </w:r>
      <w:r>
        <w:br/>
      </w:r>
      <w:r>
        <w:rPr>
          <w:rFonts w:ascii="Times New Roman"/>
          <w:b w:val="false"/>
          <w:i w:val="false"/>
          <w:color w:val="000000"/>
          <w:sz w:val="28"/>
        </w:rPr>
        <w:t xml:space="preserve">
формуляра для изготовления документов,   </w:t>
      </w:r>
      <w:r>
        <w:br/>
      </w:r>
      <w:r>
        <w:rPr>
          <w:rFonts w:ascii="Times New Roman"/>
          <w:b w:val="false"/>
          <w:i w:val="false"/>
          <w:color w:val="000000"/>
          <w:sz w:val="28"/>
        </w:rPr>
        <w:t xml:space="preserve">
удостоверяющих личность гражданина     </w:t>
      </w:r>
      <w:r>
        <w:br/>
      </w:r>
      <w:r>
        <w:rPr>
          <w:rFonts w:ascii="Times New Roman"/>
          <w:b w:val="false"/>
          <w:i w:val="false"/>
          <w:color w:val="000000"/>
          <w:sz w:val="28"/>
        </w:rPr>
        <w:t xml:space="preserve">
Республики Казахстан              </w:t>
      </w:r>
    </w:p>
    <w:bookmarkEnd w:id="51"/>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_________________________________________________ область</w:t>
      </w:r>
      <w:r>
        <w:br/>
      </w:r>
      <w:r>
        <w:rPr>
          <w:rFonts w:ascii="Times New Roman"/>
          <w:b w:val="false"/>
          <w:i w:val="false"/>
          <w:color w:val="000000"/>
          <w:sz w:val="28"/>
        </w:rPr>
        <w:t xml:space="preserve">
_______________________________________________________ город, район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органа внутренних дел</w:t>
      </w:r>
    </w:p>
    <w:bookmarkStart w:name="z109" w:id="52"/>
    <w:p>
      <w:pPr>
        <w:spacing w:after="0"/>
        <w:ind w:left="0"/>
        <w:jc w:val="both"/>
      </w:pPr>
      <w:r>
        <w:rPr>
          <w:rFonts w:ascii="Times New Roman"/>
          <w:b w:val="false"/>
          <w:i w:val="false"/>
          <w:color w:val="000000"/>
          <w:sz w:val="28"/>
        </w:rPr>
        <w:t>
                            ДЕЛО № ____________</w:t>
      </w:r>
      <w:r>
        <w:br/>
      </w:r>
      <w:r>
        <w:rPr>
          <w:rFonts w:ascii="Times New Roman"/>
          <w:b w:val="false"/>
          <w:i w:val="false"/>
          <w:color w:val="000000"/>
          <w:sz w:val="28"/>
        </w:rPr>
        <w:t>
                 об утрате паспорта образца 1974 года.</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(при его наличии), дата рождения гражданина)</w:t>
      </w:r>
    </w:p>
    <w:bookmarkEnd w:id="52"/>
    <w:p>
      <w:pPr>
        <w:spacing w:after="0"/>
        <w:ind w:left="0"/>
        <w:jc w:val="both"/>
      </w:pPr>
      <w:r>
        <w:rPr>
          <w:rFonts w:ascii="Times New Roman"/>
          <w:b w:val="false"/>
          <w:i w:val="false"/>
          <w:color w:val="000000"/>
          <w:sz w:val="28"/>
        </w:rPr>
        <w:t>                                     НАЧАТО: «___»_____20____г.</w:t>
      </w:r>
      <w:r>
        <w:br/>
      </w:r>
      <w:r>
        <w:rPr>
          <w:rFonts w:ascii="Times New Roman"/>
          <w:b w:val="false"/>
          <w:i w:val="false"/>
          <w:color w:val="000000"/>
          <w:sz w:val="28"/>
        </w:rPr>
        <w:t>
                                     ОКОНЧЕНО: «____»________20____г.</w:t>
      </w:r>
      <w:r>
        <w:br/>
      </w:r>
      <w:r>
        <w:rPr>
          <w:rFonts w:ascii="Times New Roman"/>
          <w:b w:val="false"/>
          <w:i w:val="false"/>
          <w:color w:val="000000"/>
          <w:sz w:val="28"/>
        </w:rPr>
        <w:t>
                                     на ____ листах</w:t>
      </w:r>
    </w:p>
    <w:bookmarkStart w:name="z110" w:id="53"/>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Правилам оформления, заполнения, учета, </w:t>
      </w:r>
      <w:r>
        <w:br/>
      </w:r>
      <w:r>
        <w:rPr>
          <w:rFonts w:ascii="Times New Roman"/>
          <w:b w:val="false"/>
          <w:i w:val="false"/>
          <w:color w:val="000000"/>
          <w:sz w:val="28"/>
        </w:rPr>
        <w:t>
хранения, передачи, расходования, уничтожения</w:t>
      </w:r>
      <w:r>
        <w:br/>
      </w:r>
      <w:r>
        <w:rPr>
          <w:rFonts w:ascii="Times New Roman"/>
          <w:b w:val="false"/>
          <w:i w:val="false"/>
          <w:color w:val="000000"/>
          <w:sz w:val="28"/>
        </w:rPr>
        <w:t xml:space="preserve">
формуляра для изготовления документов,   </w:t>
      </w:r>
      <w:r>
        <w:br/>
      </w:r>
      <w:r>
        <w:rPr>
          <w:rFonts w:ascii="Times New Roman"/>
          <w:b w:val="false"/>
          <w:i w:val="false"/>
          <w:color w:val="000000"/>
          <w:sz w:val="28"/>
        </w:rPr>
        <w:t xml:space="preserve">
удостоверяющих личность гражданина     </w:t>
      </w:r>
      <w:r>
        <w:br/>
      </w:r>
      <w:r>
        <w:rPr>
          <w:rFonts w:ascii="Times New Roman"/>
          <w:b w:val="false"/>
          <w:i w:val="false"/>
          <w:color w:val="000000"/>
          <w:sz w:val="28"/>
        </w:rPr>
        <w:t xml:space="preserve">
Республики Казахстан              </w:t>
      </w:r>
    </w:p>
    <w:bookmarkEnd w:id="53"/>
    <w:p>
      <w:pPr>
        <w:spacing w:after="0"/>
        <w:ind w:left="0"/>
        <w:jc w:val="both"/>
      </w:pPr>
      <w:r>
        <w:rPr>
          <w:rFonts w:ascii="Times New Roman"/>
          <w:b w:val="false"/>
          <w:i w:val="false"/>
          <w:color w:val="000000"/>
          <w:sz w:val="28"/>
        </w:rPr>
        <w:t xml:space="preserve">Форма            </w:t>
      </w:r>
    </w:p>
    <w:bookmarkStart w:name="z111" w:id="54"/>
    <w:p>
      <w:pPr>
        <w:spacing w:after="0"/>
        <w:ind w:left="0"/>
        <w:jc w:val="both"/>
      </w:pPr>
      <w:r>
        <w:rPr>
          <w:rFonts w:ascii="Times New Roman"/>
          <w:b w:val="false"/>
          <w:i w:val="false"/>
          <w:color w:val="000000"/>
          <w:sz w:val="28"/>
        </w:rPr>
        <w:t>
</w:t>
      </w:r>
      <w:r>
        <w:rPr>
          <w:rFonts w:ascii="Times New Roman"/>
          <w:b/>
          <w:i w:val="false"/>
          <w:color w:val="000000"/>
          <w:sz w:val="28"/>
        </w:rPr>
        <w:t>                                Журнал</w:t>
      </w:r>
      <w:r>
        <w:br/>
      </w:r>
      <w:r>
        <w:rPr>
          <w:rFonts w:ascii="Times New Roman"/>
          <w:b w:val="false"/>
          <w:i w:val="false"/>
          <w:color w:val="000000"/>
          <w:sz w:val="28"/>
        </w:rPr>
        <w:t>
</w:t>
      </w:r>
      <w:r>
        <w:rPr>
          <w:rFonts w:ascii="Times New Roman"/>
          <w:b/>
          <w:i w:val="false"/>
          <w:color w:val="000000"/>
          <w:sz w:val="28"/>
        </w:rPr>
        <w:t>       регистрации дел об утрате паспортов образца 1974 года</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2"/>
        <w:gridCol w:w="2404"/>
        <w:gridCol w:w="2225"/>
        <w:gridCol w:w="1845"/>
        <w:gridCol w:w="2471"/>
        <w:gridCol w:w="2383"/>
      </w:tblGrid>
      <w:tr>
        <w:trPr>
          <w:trHeight w:val="45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(присваивается номеру дела, как знаменатель)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регистрации заявления гражданина об утрате в общем  порядке по органу внутренних дел</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(при его наличии)гражданина</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орган выдачи утраченного паспорта  образца 1974 г.</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 заполнения формуляра</w:t>
            </w:r>
          </w:p>
        </w:tc>
      </w:tr>
      <w:tr>
        <w:trPr>
          <w:trHeight w:val="45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 w:id="55"/>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Правилам оформления, заполнения, учета, </w:t>
      </w:r>
      <w:r>
        <w:br/>
      </w:r>
      <w:r>
        <w:rPr>
          <w:rFonts w:ascii="Times New Roman"/>
          <w:b w:val="false"/>
          <w:i w:val="false"/>
          <w:color w:val="000000"/>
          <w:sz w:val="28"/>
        </w:rPr>
        <w:t>
хранения, передачи, расходования, уничтожения</w:t>
      </w:r>
      <w:r>
        <w:br/>
      </w:r>
      <w:r>
        <w:rPr>
          <w:rFonts w:ascii="Times New Roman"/>
          <w:b w:val="false"/>
          <w:i w:val="false"/>
          <w:color w:val="000000"/>
          <w:sz w:val="28"/>
        </w:rPr>
        <w:t xml:space="preserve">
формуляра для изготовления документов,   </w:t>
      </w:r>
      <w:r>
        <w:br/>
      </w:r>
      <w:r>
        <w:rPr>
          <w:rFonts w:ascii="Times New Roman"/>
          <w:b w:val="false"/>
          <w:i w:val="false"/>
          <w:color w:val="000000"/>
          <w:sz w:val="28"/>
        </w:rPr>
        <w:t xml:space="preserve">
удостоверяющих личность гражданина     </w:t>
      </w:r>
      <w:r>
        <w:br/>
      </w:r>
      <w:r>
        <w:rPr>
          <w:rFonts w:ascii="Times New Roman"/>
          <w:b w:val="false"/>
          <w:i w:val="false"/>
          <w:color w:val="000000"/>
          <w:sz w:val="28"/>
        </w:rPr>
        <w:t xml:space="preserve">
Республики Казахстан              </w:t>
      </w:r>
    </w:p>
    <w:bookmarkEnd w:id="55"/>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ШТАМП</w:t>
      </w:r>
      <w:r>
        <w:br/>
      </w:r>
      <w:r>
        <w:rPr>
          <w:rFonts w:ascii="Times New Roman"/>
          <w:b w:val="false"/>
          <w:i w:val="false"/>
          <w:color w:val="000000"/>
          <w:sz w:val="28"/>
        </w:rPr>
        <w:t>
органа внутренних дел</w:t>
      </w:r>
      <w:r>
        <w:br/>
      </w:r>
      <w:r>
        <w:rPr>
          <w:rFonts w:ascii="Times New Roman"/>
          <w:b w:val="false"/>
          <w:i w:val="false"/>
          <w:color w:val="000000"/>
          <w:sz w:val="28"/>
        </w:rPr>
        <w:t>
Исх. № ______________________</w:t>
      </w:r>
      <w:r>
        <w:br/>
      </w:r>
      <w:r>
        <w:rPr>
          <w:rFonts w:ascii="Times New Roman"/>
          <w:b w:val="false"/>
          <w:i w:val="false"/>
          <w:color w:val="000000"/>
          <w:sz w:val="28"/>
        </w:rPr>
        <w:t>
«______»______________20___г.</w:t>
      </w:r>
    </w:p>
    <w:bookmarkStart w:name="z113" w:id="56"/>
    <w:p>
      <w:pPr>
        <w:spacing w:after="0"/>
        <w:ind w:left="0"/>
        <w:jc w:val="both"/>
      </w:pPr>
      <w:r>
        <w:rPr>
          <w:rFonts w:ascii="Times New Roman"/>
          <w:b w:val="false"/>
          <w:i w:val="false"/>
          <w:color w:val="000000"/>
          <w:sz w:val="28"/>
        </w:rPr>
        <w:t>
</w:t>
      </w:r>
      <w:r>
        <w:rPr>
          <w:rFonts w:ascii="Times New Roman"/>
          <w:b/>
          <w:i w:val="false"/>
          <w:color w:val="000000"/>
          <w:sz w:val="28"/>
        </w:rPr>
        <w:t>                         РЕЕСТР</w:t>
      </w:r>
      <w:r>
        <w:br/>
      </w:r>
      <w:r>
        <w:rPr>
          <w:rFonts w:ascii="Times New Roman"/>
          <w:b w:val="false"/>
          <w:i w:val="false"/>
          <w:color w:val="000000"/>
          <w:sz w:val="28"/>
        </w:rPr>
        <w:t>
</w:t>
      </w:r>
      <w:r>
        <w:rPr>
          <w:rFonts w:ascii="Times New Roman"/>
          <w:b/>
          <w:i w:val="false"/>
          <w:color w:val="000000"/>
          <w:sz w:val="28"/>
        </w:rPr>
        <w:t>       на отправку формуляров, оформленных в районных</w:t>
      </w:r>
      <w:r>
        <w:br/>
      </w:r>
      <w:r>
        <w:rPr>
          <w:rFonts w:ascii="Times New Roman"/>
          <w:b w:val="false"/>
          <w:i w:val="false"/>
          <w:color w:val="000000"/>
          <w:sz w:val="28"/>
        </w:rPr>
        <w:t>
</w:t>
      </w:r>
      <w:r>
        <w:rPr>
          <w:rFonts w:ascii="Times New Roman"/>
          <w:b/>
          <w:i w:val="false"/>
          <w:color w:val="000000"/>
          <w:sz w:val="28"/>
        </w:rPr>
        <w:t>                (городских) органах внутренних дел</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наименование районных, городских органов внутренних дел</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наименование причины заполнения формуляров</w:t>
      </w:r>
      <w:r>
        <w:br/>
      </w:r>
      <w:r>
        <w:rPr>
          <w:rFonts w:ascii="Times New Roman"/>
          <w:b w:val="false"/>
          <w:i w:val="false"/>
          <w:color w:val="000000"/>
          <w:sz w:val="28"/>
        </w:rPr>
        <w:t>
              ______________________________</w:t>
      </w:r>
      <w:r>
        <w:br/>
      </w:r>
      <w:r>
        <w:rPr>
          <w:rFonts w:ascii="Times New Roman"/>
          <w:b w:val="false"/>
          <w:i w:val="false"/>
          <w:color w:val="000000"/>
          <w:sz w:val="28"/>
        </w:rPr>
        <w:t>
                    категория срочности</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2563"/>
        <w:gridCol w:w="3404"/>
        <w:gridCol w:w="3378"/>
        <w:gridCol w:w="3510"/>
      </w:tblGrid>
      <w:tr>
        <w:trPr>
          <w:trHeight w:val="45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формуляра</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заполнения</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заполнения</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Ф.И.О.(при его наличии) гражданина</w:t>
            </w:r>
          </w:p>
        </w:tc>
      </w:tr>
      <w:tr>
        <w:trPr>
          <w:trHeight w:val="45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1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в реестр внесено ________ формуляров, в том числе:</w:t>
      </w:r>
      <w:r>
        <w:br/>
      </w:r>
      <w:r>
        <w:rPr>
          <w:rFonts w:ascii="Times New Roman"/>
          <w:b w:val="false"/>
          <w:i w:val="false"/>
          <w:color w:val="000000"/>
          <w:sz w:val="28"/>
        </w:rPr>
        <w:t>
      на изготовление удостоверений личности ________________________</w:t>
      </w:r>
      <w:r>
        <w:br/>
      </w:r>
      <w:r>
        <w:rPr>
          <w:rFonts w:ascii="Times New Roman"/>
          <w:b w:val="false"/>
          <w:i w:val="false"/>
          <w:color w:val="000000"/>
          <w:sz w:val="28"/>
        </w:rPr>
        <w:t>
      на изготовление паспортов _____________________________________</w:t>
      </w:r>
      <w:r>
        <w:br/>
      </w:r>
      <w:r>
        <w:rPr>
          <w:rFonts w:ascii="Times New Roman"/>
          <w:b w:val="false"/>
          <w:i w:val="false"/>
          <w:color w:val="000000"/>
          <w:sz w:val="28"/>
        </w:rPr>
        <w:t>
      на изготовление удостоверений личности и паспортов ____________</w:t>
      </w:r>
      <w:r>
        <w:br/>
      </w:r>
      <w:r>
        <w:rPr>
          <w:rFonts w:ascii="Times New Roman"/>
          <w:b w:val="false"/>
          <w:i w:val="false"/>
          <w:color w:val="000000"/>
          <w:sz w:val="28"/>
        </w:rPr>
        <w:t>
Руководитель органа внутренних дел ____________________________</w:t>
      </w:r>
      <w:r>
        <w:br/>
      </w:r>
      <w:r>
        <w:rPr>
          <w:rFonts w:ascii="Times New Roman"/>
          <w:b w:val="false"/>
          <w:i w:val="false"/>
          <w:color w:val="000000"/>
          <w:sz w:val="28"/>
        </w:rPr>
        <w:t>
                                    (подпись) (Ф.И.О.(пр его наличии)</w:t>
      </w:r>
    </w:p>
    <w:bookmarkStart w:name="z122" w:id="57"/>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Перечисленные в реестре формуляры получил: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(Ф.И.О.(при его наличии) должность, подпись уполномоченного</w:t>
      </w:r>
      <w:r>
        <w:br/>
      </w:r>
      <w:r>
        <w:rPr>
          <w:rFonts w:ascii="Times New Roman"/>
          <w:b w:val="false"/>
          <w:i w:val="false"/>
          <w:color w:val="000000"/>
          <w:sz w:val="28"/>
        </w:rPr>
        <w:t>
сотрудника Департамента внутренних дел области, городов Астаны,</w:t>
      </w:r>
      <w:r>
        <w:br/>
      </w:r>
      <w:r>
        <w:rPr>
          <w:rFonts w:ascii="Times New Roman"/>
          <w:b w:val="false"/>
          <w:i w:val="false"/>
          <w:color w:val="000000"/>
          <w:sz w:val="28"/>
        </w:rPr>
        <w:t>
Алматы).</w:t>
      </w:r>
    </w:p>
    <w:bookmarkEnd w:id="57"/>
    <w:bookmarkStart w:name="z114" w:id="58"/>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Правилам оформления, заполнения, учета, </w:t>
      </w:r>
      <w:r>
        <w:br/>
      </w:r>
      <w:r>
        <w:rPr>
          <w:rFonts w:ascii="Times New Roman"/>
          <w:b w:val="false"/>
          <w:i w:val="false"/>
          <w:color w:val="000000"/>
          <w:sz w:val="28"/>
        </w:rPr>
        <w:t>
хранения, передачи, расходования, уничтожения</w:t>
      </w:r>
      <w:r>
        <w:br/>
      </w:r>
      <w:r>
        <w:rPr>
          <w:rFonts w:ascii="Times New Roman"/>
          <w:b w:val="false"/>
          <w:i w:val="false"/>
          <w:color w:val="000000"/>
          <w:sz w:val="28"/>
        </w:rPr>
        <w:t xml:space="preserve">
формуляра для изготовления документов,   </w:t>
      </w:r>
      <w:r>
        <w:br/>
      </w:r>
      <w:r>
        <w:rPr>
          <w:rFonts w:ascii="Times New Roman"/>
          <w:b w:val="false"/>
          <w:i w:val="false"/>
          <w:color w:val="000000"/>
          <w:sz w:val="28"/>
        </w:rPr>
        <w:t xml:space="preserve">
удостоверяющих личность гражданина     </w:t>
      </w:r>
      <w:r>
        <w:br/>
      </w:r>
      <w:r>
        <w:rPr>
          <w:rFonts w:ascii="Times New Roman"/>
          <w:b w:val="false"/>
          <w:i w:val="false"/>
          <w:color w:val="000000"/>
          <w:sz w:val="28"/>
        </w:rPr>
        <w:t xml:space="preserve">
Республики Казахстан              </w:t>
      </w:r>
    </w:p>
    <w:bookmarkEnd w:id="58"/>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xml:space="preserve">ШТАМП </w:t>
      </w:r>
      <w:r>
        <w:br/>
      </w:r>
      <w:r>
        <w:rPr>
          <w:rFonts w:ascii="Times New Roman"/>
          <w:b w:val="false"/>
          <w:i w:val="false"/>
          <w:color w:val="000000"/>
          <w:sz w:val="28"/>
        </w:rPr>
        <w:t>
органа внутренних дел</w:t>
      </w:r>
      <w:r>
        <w:br/>
      </w:r>
      <w:r>
        <w:rPr>
          <w:rFonts w:ascii="Times New Roman"/>
          <w:b w:val="false"/>
          <w:i w:val="false"/>
          <w:color w:val="000000"/>
          <w:sz w:val="28"/>
        </w:rPr>
        <w:t>
Исх. № ____</w:t>
      </w:r>
      <w:r>
        <w:br/>
      </w:r>
      <w:r>
        <w:rPr>
          <w:rFonts w:ascii="Times New Roman"/>
          <w:b w:val="false"/>
          <w:i w:val="false"/>
          <w:color w:val="000000"/>
          <w:sz w:val="28"/>
        </w:rPr>
        <w:t>
«___»______20___г.</w:t>
      </w:r>
    </w:p>
    <w:bookmarkStart w:name="z115" w:id="59"/>
    <w:p>
      <w:pPr>
        <w:spacing w:after="0"/>
        <w:ind w:left="0"/>
        <w:jc w:val="both"/>
      </w:pPr>
      <w:r>
        <w:rPr>
          <w:rFonts w:ascii="Times New Roman"/>
          <w:b w:val="false"/>
          <w:i w:val="false"/>
          <w:color w:val="000000"/>
          <w:sz w:val="28"/>
        </w:rPr>
        <w:t>
</w:t>
      </w:r>
      <w:r>
        <w:rPr>
          <w:rFonts w:ascii="Times New Roman"/>
          <w:b/>
          <w:i w:val="false"/>
          <w:color w:val="000000"/>
          <w:sz w:val="28"/>
        </w:rPr>
        <w:t>                          СВОДНЫЙ РЕЕСТР</w:t>
      </w:r>
      <w:r>
        <w:br/>
      </w:r>
      <w:r>
        <w:rPr>
          <w:rFonts w:ascii="Times New Roman"/>
          <w:b w:val="false"/>
          <w:i w:val="false"/>
          <w:color w:val="000000"/>
          <w:sz w:val="28"/>
        </w:rPr>
        <w:t>
</w:t>
      </w:r>
      <w:r>
        <w:rPr>
          <w:rFonts w:ascii="Times New Roman"/>
          <w:b/>
          <w:i w:val="false"/>
          <w:color w:val="000000"/>
          <w:sz w:val="28"/>
        </w:rPr>
        <w:t>                 на отправку формуляров в ДМП МВД РК</w:t>
      </w:r>
      <w:r>
        <w:br/>
      </w:r>
      <w:r>
        <w:rPr>
          <w:rFonts w:ascii="Times New Roman"/>
          <w:b w:val="false"/>
          <w:i w:val="false"/>
          <w:color w:val="000000"/>
          <w:sz w:val="28"/>
        </w:rPr>
        <w:t>
</w:t>
      </w:r>
      <w:r>
        <w:rPr>
          <w:rFonts w:ascii="Times New Roman"/>
          <w:b/>
          <w:i w:val="false"/>
          <w:color w:val="000000"/>
          <w:sz w:val="28"/>
        </w:rPr>
        <w:t>      из Департаментов внутренних дел областей, городов Астаны,</w:t>
      </w:r>
      <w:r>
        <w:br/>
      </w:r>
      <w:r>
        <w:rPr>
          <w:rFonts w:ascii="Times New Roman"/>
          <w:b w:val="false"/>
          <w:i w:val="false"/>
          <w:color w:val="000000"/>
          <w:sz w:val="28"/>
        </w:rPr>
        <w:t>
</w:t>
      </w:r>
      <w:r>
        <w:rPr>
          <w:rFonts w:ascii="Times New Roman"/>
          <w:b/>
          <w:i w:val="false"/>
          <w:color w:val="000000"/>
          <w:sz w:val="28"/>
        </w:rPr>
        <w:t>                             Алматы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наименование Департамента внутренних дел областей, городов Астаны,</w:t>
      </w:r>
      <w:r>
        <w:br/>
      </w:r>
      <w:r>
        <w:rPr>
          <w:rFonts w:ascii="Times New Roman"/>
          <w:b w:val="false"/>
          <w:i w:val="false"/>
          <w:color w:val="000000"/>
          <w:sz w:val="28"/>
        </w:rPr>
        <w:t>
                                Алматы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наименование причины заполнения формуляров</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категория срочности</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052"/>
        <w:gridCol w:w="5229"/>
        <w:gridCol w:w="3086"/>
      </w:tblGrid>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районных, городских подразделений миграционной полиции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Исх. N и дата реестра районного, городского подразделения</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формуляров</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в сводный реестр внесено _____ реестров,_____ формуляров.</w:t>
      </w:r>
    </w:p>
    <w:p>
      <w:pPr>
        <w:spacing w:after="0"/>
        <w:ind w:left="0"/>
        <w:jc w:val="both"/>
      </w:pPr>
      <w:r>
        <w:rPr>
          <w:rFonts w:ascii="Times New Roman"/>
          <w:b w:val="false"/>
          <w:i w:val="false"/>
          <w:color w:val="000000"/>
          <w:sz w:val="28"/>
        </w:rPr>
        <w:t>Начальник отдела УМП</w:t>
      </w:r>
      <w:r>
        <w:br/>
      </w:r>
      <w:r>
        <w:rPr>
          <w:rFonts w:ascii="Times New Roman"/>
          <w:b w:val="false"/>
          <w:i w:val="false"/>
          <w:color w:val="000000"/>
          <w:sz w:val="28"/>
        </w:rPr>
        <w:t>
Департамента внутренних дел ____________ ____________________________</w:t>
      </w:r>
      <w:r>
        <w:br/>
      </w:r>
      <w:r>
        <w:rPr>
          <w:rFonts w:ascii="Times New Roman"/>
          <w:b w:val="false"/>
          <w:i w:val="false"/>
          <w:color w:val="000000"/>
          <w:sz w:val="28"/>
        </w:rPr>
        <w:t>
                             (подпись)     (Ф.И.О. (при его наличии)</w:t>
      </w:r>
    </w:p>
    <w:bookmarkStart w:name="z116" w:id="60"/>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Правилам оформления, заполнения, учета, </w:t>
      </w:r>
      <w:r>
        <w:br/>
      </w:r>
      <w:r>
        <w:rPr>
          <w:rFonts w:ascii="Times New Roman"/>
          <w:b w:val="false"/>
          <w:i w:val="false"/>
          <w:color w:val="000000"/>
          <w:sz w:val="28"/>
        </w:rPr>
        <w:t>
хранения, передачи, расходования, уничтожения</w:t>
      </w:r>
      <w:r>
        <w:br/>
      </w:r>
      <w:r>
        <w:rPr>
          <w:rFonts w:ascii="Times New Roman"/>
          <w:b w:val="false"/>
          <w:i w:val="false"/>
          <w:color w:val="000000"/>
          <w:sz w:val="28"/>
        </w:rPr>
        <w:t xml:space="preserve">
формуляра для изготовления документов,   </w:t>
      </w:r>
      <w:r>
        <w:br/>
      </w:r>
      <w:r>
        <w:rPr>
          <w:rFonts w:ascii="Times New Roman"/>
          <w:b w:val="false"/>
          <w:i w:val="false"/>
          <w:color w:val="000000"/>
          <w:sz w:val="28"/>
        </w:rPr>
        <w:t xml:space="preserve">
удостоверяющих личность гражданина     </w:t>
      </w:r>
      <w:r>
        <w:br/>
      </w:r>
      <w:r>
        <w:rPr>
          <w:rFonts w:ascii="Times New Roman"/>
          <w:b w:val="false"/>
          <w:i w:val="false"/>
          <w:color w:val="000000"/>
          <w:sz w:val="28"/>
        </w:rPr>
        <w:t xml:space="preserve">
Республики Казахстан              </w:t>
      </w:r>
    </w:p>
    <w:bookmarkEnd w:id="60"/>
    <w:p>
      <w:pPr>
        <w:spacing w:after="0"/>
        <w:ind w:left="0"/>
        <w:jc w:val="both"/>
      </w:pPr>
      <w:r>
        <w:rPr>
          <w:rFonts w:ascii="Times New Roman"/>
          <w:b w:val="false"/>
          <w:i w:val="false"/>
          <w:color w:val="000000"/>
          <w:sz w:val="28"/>
        </w:rPr>
        <w:t xml:space="preserve">Форма            </w:t>
      </w:r>
    </w:p>
    <w:bookmarkStart w:name="z117" w:id="61"/>
    <w:p>
      <w:pPr>
        <w:spacing w:after="0"/>
        <w:ind w:left="0"/>
        <w:jc w:val="both"/>
      </w:pPr>
      <w:r>
        <w:rPr>
          <w:rFonts w:ascii="Times New Roman"/>
          <w:b w:val="false"/>
          <w:i w:val="false"/>
          <w:color w:val="000000"/>
          <w:sz w:val="28"/>
        </w:rPr>
        <w:t>
</w:t>
      </w:r>
      <w:r>
        <w:rPr>
          <w:rFonts w:ascii="Times New Roman"/>
          <w:b/>
          <w:i w:val="false"/>
          <w:color w:val="000000"/>
          <w:sz w:val="28"/>
        </w:rPr>
        <w:t>                                 ЖУРНАЛ</w:t>
      </w:r>
      <w:r>
        <w:br/>
      </w:r>
      <w:r>
        <w:rPr>
          <w:rFonts w:ascii="Times New Roman"/>
          <w:b w:val="false"/>
          <w:i w:val="false"/>
          <w:color w:val="000000"/>
          <w:sz w:val="28"/>
        </w:rPr>
        <w:t>
</w:t>
      </w:r>
      <w:r>
        <w:rPr>
          <w:rFonts w:ascii="Times New Roman"/>
          <w:b/>
          <w:i w:val="false"/>
          <w:color w:val="000000"/>
          <w:sz w:val="28"/>
        </w:rPr>
        <w:t>           регистрации формуляров, возвращенных на доработку</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1666"/>
        <w:gridCol w:w="1896"/>
        <w:gridCol w:w="1781"/>
        <w:gridCol w:w="1575"/>
        <w:gridCol w:w="2057"/>
        <w:gridCol w:w="2333"/>
        <w:gridCol w:w="2058"/>
      </w:tblGrid>
      <w:tr>
        <w:trPr>
          <w:trHeight w:val="45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(при его наличии) гражданина</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возврата</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Исх.№ и дата ДМП МВД РК</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 и дата, исх. № и дата Департамента внутренних дел</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 и дата, исх.№ и дата  отправки из Управления внутренних дел</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изготовления документа</w:t>
            </w:r>
          </w:p>
        </w:tc>
      </w:tr>
      <w:tr>
        <w:trPr>
          <w:trHeight w:val="45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62"/>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xml:space="preserve">
к Правилам оформления, заполнения, учета, </w:t>
      </w:r>
      <w:r>
        <w:br/>
      </w:r>
      <w:r>
        <w:rPr>
          <w:rFonts w:ascii="Times New Roman"/>
          <w:b w:val="false"/>
          <w:i w:val="false"/>
          <w:color w:val="000000"/>
          <w:sz w:val="28"/>
        </w:rPr>
        <w:t>
хранения, передачи, расходования, уничтожения</w:t>
      </w:r>
      <w:r>
        <w:br/>
      </w:r>
      <w:r>
        <w:rPr>
          <w:rFonts w:ascii="Times New Roman"/>
          <w:b w:val="false"/>
          <w:i w:val="false"/>
          <w:color w:val="000000"/>
          <w:sz w:val="28"/>
        </w:rPr>
        <w:t xml:space="preserve">
формуляра для изготовления документов,   </w:t>
      </w:r>
      <w:r>
        <w:br/>
      </w:r>
      <w:r>
        <w:rPr>
          <w:rFonts w:ascii="Times New Roman"/>
          <w:b w:val="false"/>
          <w:i w:val="false"/>
          <w:color w:val="000000"/>
          <w:sz w:val="28"/>
        </w:rPr>
        <w:t xml:space="preserve">
удостоверяющих личность гражданина     </w:t>
      </w:r>
      <w:r>
        <w:br/>
      </w:r>
      <w:r>
        <w:rPr>
          <w:rFonts w:ascii="Times New Roman"/>
          <w:b w:val="false"/>
          <w:i w:val="false"/>
          <w:color w:val="000000"/>
          <w:sz w:val="28"/>
        </w:rPr>
        <w:t xml:space="preserve">
Республики Казахстан              </w:t>
      </w:r>
    </w:p>
    <w:bookmarkEnd w:id="62"/>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Исх. №_____________</w:t>
      </w:r>
      <w:r>
        <w:br/>
      </w:r>
      <w:r>
        <w:rPr>
          <w:rFonts w:ascii="Times New Roman"/>
          <w:b w:val="false"/>
          <w:i w:val="false"/>
          <w:color w:val="000000"/>
          <w:sz w:val="28"/>
        </w:rPr>
        <w:t>
«___»_______20__ г.</w:t>
      </w:r>
    </w:p>
    <w:bookmarkStart w:name="z119" w:id="63"/>
    <w:p>
      <w:pPr>
        <w:spacing w:after="0"/>
        <w:ind w:left="0"/>
        <w:jc w:val="both"/>
      </w:pPr>
      <w:r>
        <w:rPr>
          <w:rFonts w:ascii="Times New Roman"/>
          <w:b w:val="false"/>
          <w:i w:val="false"/>
          <w:color w:val="000000"/>
          <w:sz w:val="28"/>
        </w:rPr>
        <w:t>
</w:t>
      </w:r>
      <w:r>
        <w:rPr>
          <w:rFonts w:ascii="Times New Roman"/>
          <w:b/>
          <w:i w:val="false"/>
          <w:color w:val="000000"/>
          <w:sz w:val="28"/>
        </w:rPr>
        <w:t>                                РЕЕСТР</w:t>
      </w:r>
      <w:r>
        <w:br/>
      </w:r>
      <w:r>
        <w:rPr>
          <w:rFonts w:ascii="Times New Roman"/>
          <w:b w:val="false"/>
          <w:i w:val="false"/>
          <w:color w:val="000000"/>
          <w:sz w:val="28"/>
        </w:rPr>
        <w:t>
</w:t>
      </w:r>
      <w:r>
        <w:rPr>
          <w:rFonts w:ascii="Times New Roman"/>
          <w:b/>
          <w:i w:val="false"/>
          <w:color w:val="000000"/>
          <w:sz w:val="28"/>
        </w:rPr>
        <w:t>на отправку изготовленных документов, формуляров из ДМП МВД РК</w:t>
      </w:r>
      <w:r>
        <w:br/>
      </w:r>
      <w:r>
        <w:rPr>
          <w:rFonts w:ascii="Times New Roman"/>
          <w:b w:val="false"/>
          <w:i w:val="false"/>
          <w:color w:val="000000"/>
          <w:sz w:val="28"/>
        </w:rPr>
        <w:t>
</w:t>
      </w:r>
      <w:r>
        <w:rPr>
          <w:rFonts w:ascii="Times New Roman"/>
          <w:b/>
          <w:i w:val="false"/>
          <w:color w:val="000000"/>
          <w:sz w:val="28"/>
        </w:rPr>
        <w:t>в Департаменты внутренних дел, из Департаментов внутренних дел</w:t>
      </w:r>
      <w:r>
        <w:br/>
      </w:r>
      <w:r>
        <w:rPr>
          <w:rFonts w:ascii="Times New Roman"/>
          <w:b w:val="false"/>
          <w:i w:val="false"/>
          <w:color w:val="000000"/>
          <w:sz w:val="28"/>
        </w:rPr>
        <w:t>
</w:t>
      </w:r>
      <w:r>
        <w:rPr>
          <w:rFonts w:ascii="Times New Roman"/>
          <w:b/>
          <w:i w:val="false"/>
          <w:color w:val="000000"/>
          <w:sz w:val="28"/>
        </w:rPr>
        <w:t>          в городские, районные органы внутренних дел</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2094"/>
        <w:gridCol w:w="2526"/>
        <w:gridCol w:w="3053"/>
        <w:gridCol w:w="2598"/>
        <w:gridCol w:w="2384"/>
      </w:tblGrid>
      <w:tr>
        <w:trPr>
          <w:trHeight w:val="45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журналов</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паспортов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удостоверений личности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формуляров</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45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Ф.И.О. (при его наличии), подпись уполномоченного сотрудника</w:t>
      </w:r>
      <w:r>
        <w:br/>
      </w:r>
      <w:r>
        <w:rPr>
          <w:rFonts w:ascii="Times New Roman"/>
          <w:b w:val="false"/>
          <w:i w:val="false"/>
          <w:color w:val="000000"/>
          <w:sz w:val="28"/>
        </w:rPr>
        <w:t>
Управления ДМП МВД РК</w:t>
      </w:r>
      <w:r>
        <w:br/>
      </w:r>
      <w:r>
        <w:rPr>
          <w:rFonts w:ascii="Times New Roman"/>
          <w:b w:val="false"/>
          <w:i w:val="false"/>
          <w:color w:val="000000"/>
          <w:sz w:val="28"/>
        </w:rPr>
        <w:t>
Перечисленные в реестре документы передал: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(при его наличии), подпись уполномоченного сотрудника</w:t>
      </w:r>
      <w:r>
        <w:br/>
      </w:r>
      <w:r>
        <w:rPr>
          <w:rFonts w:ascii="Times New Roman"/>
          <w:b w:val="false"/>
          <w:i w:val="false"/>
          <w:color w:val="000000"/>
          <w:sz w:val="28"/>
        </w:rPr>
        <w:t>
Департамента внутренних дел города, области</w:t>
      </w:r>
      <w:r>
        <w:br/>
      </w:r>
      <w:r>
        <w:rPr>
          <w:rFonts w:ascii="Times New Roman"/>
          <w:b w:val="false"/>
          <w:i w:val="false"/>
          <w:color w:val="000000"/>
          <w:sz w:val="28"/>
        </w:rPr>
        <w:t>
Перечисленные в реестре документы получил: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Ф.И.О.(при его наличии), подпись уполномоченного сотрудника</w:t>
      </w:r>
      <w:r>
        <w:br/>
      </w:r>
      <w:r>
        <w:rPr>
          <w:rFonts w:ascii="Times New Roman"/>
          <w:b w:val="false"/>
          <w:i w:val="false"/>
          <w:color w:val="000000"/>
          <w:sz w:val="28"/>
        </w:rPr>
        <w:t>
Управления (отдела) внутренних дел города, района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