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bc8b" w14:textId="fbdb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опасных грузов, предназначенных для перевозки судами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517. Зарегистрирован в Министерстве юстиции Республики Казахстан 15 сентября 2015 года № 12059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26-12)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«О внутреннем водном транспорте»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 грузов, предназначенных для перевозки судами.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и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  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 Касымов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Школьник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августа 2015 года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2015 года № 517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опасных грузов,</w:t>
      </w:r>
      <w:r>
        <w:br/>
      </w:r>
      <w:r>
        <w:rPr>
          <w:rFonts w:ascii="Times New Roman"/>
          <w:b/>
          <w:i w:val="false"/>
          <w:color w:val="000000"/>
        </w:rPr>
        <w:t>
предназначенных для перевозки судами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8073"/>
        <w:gridCol w:w="3019"/>
        <w:gridCol w:w="1322"/>
      </w:tblGrid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Организации объединенных наций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Авадекс,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диаллат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Бензины авиационные,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топливо авиационное для турбинных двигателей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Бензины автомобильные,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бензин моторный, бензин газовый, бензин "галоша"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Детонаторы вторичные без первичного детонатора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первой помощи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азотная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алюминия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бария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Гунидин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гуанидина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азотистокислый,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нитрит калия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нитрат калия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кальция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Серебро азотнокислое,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ляпис, нитрат серебра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свинца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Литий азотнокислый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цинка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азотистокислый,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нитрит натрия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селитра натриевая, селитра чилийская, нитрат натрия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никеля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Фильтры нитроцеллюлозные мембранные с массовой долей азота не более 12,6%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азотнокислое,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железа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хрома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Закись азота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жидкостные кислотные, электрические аккумуляторные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жидкостные непрливающиеся, электрические аккумуляторные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Акридин,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дибензопиридин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Акриламид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 неактивированный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аллилглицидиловый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аллиловый,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2-пропен-1-ол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Аллилен,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метилацитилен, пропин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аллилэтиловый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альфа-метилбензтловый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Альдоль-альфанафтиламин,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эджрайт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Пудра алюминевая,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алюминий порошок, покрытый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Резинат алюминия,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соль алюминиевая смоляной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ферросилиций порошок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Алюминиевый дросс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Амилальдегид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Амиламин,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1-аминопентан, пентиламин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Амилацетат,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изоамилацетат, 1-петанолацетат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амиловый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Амилформиат,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пентилметаноат, эфир амиловый муравьиной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Аминоазобензол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Аминобутан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Аминопиридины (о-,м-,п-)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Аминофенолы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Аммония арсенат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Аммония персульфат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Аммония 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аморфный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Анилин,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аминобензол,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масло анилиновое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Анилина гидрохлорид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надсернокислый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металлов дефлагрирующие нитропроизводные автоматического ряда,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Ацетальдегид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Ацеталь,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диэтилацеталь уксусного альдегида, 1,1-диэтоксиэтан, эфир диэтилэтилиденовый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Ацетилентенрахлорид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Ацетилиодид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диметилкетон, 2-пропанон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Ацетонитрил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ацетоновые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порошок непокрытый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рыбная,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рыбные отходы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белый расплавленный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расплавленная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 малеиновый расплавленный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Нафталин расплавленный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бария,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двуокись бария, пероксид бария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диоксид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пероксид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перхлорат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селенат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Бария селенит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супероксид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цианид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Пирофорное вещество твердое неорганическое,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Перманаганаты неорганические,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Перманганатов неорганических водный расвор,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Пероксиды неорганические,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Пирофорная жидкость неорганическая,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Хлориты неогранические,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Бензальдегид,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альдегид бензойный, бензолкарбонал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Бензидин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Бензилбромид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Бензин-растворитель,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уайт-спирит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бензен, фен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Бензоилхлорид,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бензоил хлористый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Бериллий-порошок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Бериллия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пятибромистый,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пентабромид фосфора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пятисернистый,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пентасульфид фосфора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биофтористая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Бисульфат водный раствор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Битфториды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 трибромид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 трифторид и кислота пропионовая-комплекс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 трифторид и кислота уксусная-комплекс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 трифторида дигидрат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 трихлорид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Бората и хлората смесь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Борнеол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 и растворы брома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Брома пентафторид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Бромнитробензол,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нитробромбензол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Бромхлорметан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бромистый,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бромид алюминия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Бензол бромистый,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бромноватокислый,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бромат бария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 бромистый,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бромметан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бромистоводородная,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водрод бромистый, раствор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бромуксусная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бромноватокислый,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бромат калия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 бромистый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 бромистый,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ацетилбромид, бромангидрид уксусной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Бутан или смеси бутана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Бутанон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Бутанол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Бутилацетат,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вторбутиловый уксусной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н-Бутиламин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Бутилен, бутен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Бутилацетаты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Бутилбензол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бутилфосфорная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Бутиндиол – 1,4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бутановая,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масляная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бутилуксусная,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капроновая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бутилметиловый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бутилэтиловый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Валеральдегид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Валерилхлорид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Ванадилсульфат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Ванадия окситрихлорид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Ванадия тетрахлорид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Ванадия трихлорид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Винилтрихлорсилан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Винилхлорацетат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газовый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Гафний, порошок влажный или шлам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Гафний, порошок сухой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Гексаметилендиамин,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1,6-гександиамин, раствор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Гексаны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гексановая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Гексатонал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Гексафторацетон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Гексафторацетонгидрат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гексафторфосфорная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Гексахлорциклопентадиен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Гексаэтил тетрафосфат, жидкость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гептилгидрид, дипропилметан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Гептафторпропан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Гидродифториды,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Гидроксиламин сульфат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Гидрохинон,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1,4-бензолдиол, парадиоксибензол, 1,4-диоксибензол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Гипрохлорита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-1,3-дихлоргидрин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Глицерина альфа-хлоргидрин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Гуттаперчи, растворы,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клей гуттаперчевый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Декаборан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Декалин,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декагидронафталин, бицикло-(4,4,0)-декан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денатурированный,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денатурат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Диазота тетраоксид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Диаллиламин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диаллиловый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Диаминопропиламин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диацетоновый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Дибензилдихлорсилан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Дибромдифторметан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Дибромметан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дизельное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диизоктилфосфорная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Диизопропиламин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диизопропиловый,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изипропиловый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Ди-н-амиламин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Диметиламина водный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диметиларсиновая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Диметилдихлорсилан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Диметилкарбонат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Диметилциклогексан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Диметилметан,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Диметилсульфат,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метилсульфат, эфир метиловый серной кислоты, эфир диметиловый серной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Диметилсульфид,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метилсульфид, метиптиометан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Диметилтиофосфорилхлорил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Диметилэтилметан,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изопентан, 2-метилбутан, этилдиметилметан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диметиловый,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Динитроанилин,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2,4-динитроанилин технический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Динитрогликольурил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1,4-диоксан, диэтилендиоксид, окись диэтилена, эфир гликоля этиленовый, эфир диэтиленовый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Дипентен,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de-лимонен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Дипропиламин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Дипропилентриамин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Дипропилкетон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Дифениламинохлорарсин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Дифенилдихлорарсин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Дифенилметилбромид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Дефторметан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Дихлорацетил 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Дихлордифторметан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Дихлорметан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Дихлорпентаны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Дихлорпропены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Дихлорсиланы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Дициклогексиламин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Дициклопентадиен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Диэтиламинопропиламин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Диэтилдихлорсилан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Диэтилбензол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Диэтилентриамин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Диэтилкарбонат,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диатол, эфир диэтиловый угольной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Диэтилкетон,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3-пентанон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Диэтилсульфат,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этилсулъфат, эфир этиловый серной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Диэтилентриамин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Диэтилкарбинол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Диэтилсульфид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Диэтицинк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Додецилтриххлорсилан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 влажный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Ацетилен растворенный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белый в растворе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литивые в оборудовании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Животный или растительный уголь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Детонаторов сборки неэлектрические, для взрывных работ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печное легкое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Спирты высшие,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масла сивушные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Изобутиламин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Изобутилацетат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Изобутан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изобутиловый,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изобутанол, изопропилкарбинол, 2-метил-1-пропинол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Изобутилен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Изобутилизобутират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Альдегид изомасляный,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изобутил-альдегид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Изооктан,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2-метилгептан, 2,2,4-триметилгептан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Изопропенилбензол,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а-метилстирол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Изопропилацетат,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изопропиловый уксусной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Изопропилбензол,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кумол, кумен, 2-фенилпропан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изопропиловый,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диметилкарбинол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Изопропилтолуол,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п-цимол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Изопропилформиат,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изопропиловый муравьиной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Лимонный инертный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Иода монохлорид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Иода пентафторид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иодистоводородная,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водород иодистый, раствор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Кадмия соединение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Монофосфид олова,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олово фосфористое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калия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гидроксида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гидросульфат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гидросульфит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метанавадат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надсернокислый,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персульфат калия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Селитра калиевая,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селитра натриевая, селитра чилийская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хлорат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арсенат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арсенит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боргидрид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гидродифторид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 регенерированный-порошок или гранулы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Амилен нормальный,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1-пентен, пропилэтилен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пропиловый нормальный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Карбид кальция,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ацетилид кальция, кальций углеродистый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Кальций, металл и сплавы, непирофорные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хлорат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хлората водный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хлорит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Камфаном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камфорное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Карбамида и водорода пероксида комплекс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Карбинолхлорид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Карбонилсулульфид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Касторовая мука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Бутифенолы твердые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Твердое вещество,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гидроксид твердый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арскенат твердый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Полигалогенированные терфинилы твердые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Коррозионная вещество твердое токсичное,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хлорплатиновая твердая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Кобальта нафтенаты-порошок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Коккулюс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Арсенат свинца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Арсениты свинца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Ацетат свинца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свинца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 свинца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Пероксид свинца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Перхлорат свинца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Краситель твердый корризионный,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Коррозионная жидкость,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Краситель жидкий коррозионный,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для зарядки огнетушителей коррозтонная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Реагирующая с водой твердое вещество коррозионное,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Реагирующая с водой жидкость коррозионная,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двухромовокислый,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бихромат аммония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двухромовокислый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ангидрид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углеводородных смесь сжатая,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углеродистый,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карбид алюминия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крезиловая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Кремний, порошок аморфный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Ферросилиций с массовой долей кремня не менее 30%, но не менее 90%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кремнистый,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силицид кальция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 кремнистый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 кремнистый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кремнистый,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силицид алюминия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кремнефтористый,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кремнефторид натрия, фторосиликат натрия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Креозот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Креозота соли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Кротонилен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Кроцидолит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Ксилол,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диметилбензол, ксилен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Щелочная жидкость едкая,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Сажа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Сероуглерод,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сульфид углерода, углерод сернистый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 сернокислый, твердый или раствор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сернокислый, кислый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серная, реактив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Сероводород,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водород сернистый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Жмых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Серебра арсенит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Серебра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мышьяковистокислый,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арсенит кальция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мышьяковая, жидкая,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кислота ортомышьяковая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Мышьяк, металл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муравьиная,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кислота метановая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метиловый муравьиной кислоты,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метилметаноат, метилформиат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этиловый муравьиной кислоты,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этилметаноат, этилформиат, эфир муравьиноэтиловый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кислотная нитрующая с содержанием азотной кислоты более 50%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кислотная нитрующая отработанная с содержанием азотной кислоты более 50%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Трикрезилфосфат, содержащий более 3% ортоизомера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Аммиака раствор в воде с относительной плотностью менее 0,890 при температуре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С, содержащий более 35%, но не более 50% аммиака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гипохлорит, содержащий более 22% активного хлора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Аммиака раствор в воде с относительной плотностью менее 0,880 при температуре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С, содержащий более 50% аммиака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белый сухой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Лаковая основа или лаковые стружки на нитроцеллюлозной основе сухие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гипохлорит сухой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Рвотный камень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 сжатый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Гелий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 сжатый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Этан сжатый, метилметан сжатый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 сжатый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хвойное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аккумуляторная кислотная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кислот, нитрующая кислота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Коррозионная жидкость кислая неорганичная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Коррозионная жидкость кислая органичная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Литийалкилы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 азотнокислый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литивые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боргидрид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гидрид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гидрид-плав твердый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гидроксида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гидроксида моногидрат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гипохлорит смесь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Литий, металл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нитрид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пероксид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силицид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Литий-ферросилиций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алюмогибрид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Магнийалкилы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арсенат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бисульфита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Магнийдиамид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Магнийдифенил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пероксид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отходы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Мангий-порошок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Магния-алюминия фосфид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перхлорат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силицид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фторсиликат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Альдегид масляный,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бутанал, бутиральдегид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изомаслянная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 синтетического происхождения, не указанные конкретно, пропитанные маслом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масляная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масляной кислоты,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ангидрид масляный, ангидрид этилуксусной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малеиновый,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2,5-дигидрофурандион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малоновый,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диэтиловый малоновой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Манеб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Марганца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Резинат марганца,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марганцевая соль смоляной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марганцовокислый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Мезитилен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Мезитилоксид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Меркурол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метиловый метакриловой кислоты,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метилметакрилат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метамышьяковая,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мышьяковая, твердая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Катализатор металлический сухой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металлиловый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Запал детонирующий слабого действия в металлической оболочке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Запал детонирующий в металлической облочке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Запал трубчатый в металлической оболочке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Метальдегид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и природные газы с высоким содержанием метана, сжатые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спирт древесный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Метансульфонилхлорид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Метилаль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Метиламилацетат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Метиламилкетон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метиламиловый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Метиленамина водный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М-метиланилин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Метилацетат,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уксусной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Метилбутират,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масляной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Метилгидразин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Метилдихлорсилан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Метилизобутилкетон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Метилизовалерат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Метилпропилкетон,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2-пентанон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метилпропиловый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метиловый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метилхлорметиловый,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монохлордиметиловый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Метилхлорацетат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Метилхлороформ,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1,1,1-трихлорэтан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Метилхлорформиат,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хлоругольной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Метилхлорид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Метилцеллозольв,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2-метоксиэтанол, эфир монометиловый этиленгликоля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Метилциклопентан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Метилэтилкетон,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2-бутанон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метилэтиловый,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этилметиловый, метоксиэтан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мирбановое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Монометиламин, технический,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аминометан, метиламин, безводный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Мононитротолуидины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Монопропиламин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хлоруксусной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Моноэтиламин, водный раствор,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этиламин, водный раствор, мочевина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уксусная ледяная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нефтяной,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газ искусственный, газ крекинговый, газ пиролизный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 арсенит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 ацетоарсенит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 хлорат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 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 цианид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Медьэтилендиамина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 бромид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Мышьяка пентаоксид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мышьяковая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Мышьяка триоксид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азид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алюмината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алюмогидрид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Натрия-аммония ванадат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арсанилат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арсенат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арсенита водный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биноксид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бисульфита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бифторид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содержащие батареи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диметиларсенат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Пентахлорфенолят натрия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Гидрат окиси натрия,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гидроокись натрия, натр едкий, сода каустическая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хлората и динитротолуола смесь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Нафтилмочевина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Неогексан,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диметилбутан, триметилэтилбутан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Неон, сжатый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Неон, жидкий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Неотил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Никеля карбонил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Никеля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Никотина салицилат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Нитроанилин,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1-амино-2-нитробензол, 1-амино-3-нитробензол, 1-амино-4-нитробензол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масло мирбановое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нитробенезолсульфоновая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Нитрозилхлорид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Нитрометан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Нитротолуидины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Нитротриазолон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Нитрофенолы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Октадецилтрихлорсилан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Октадиен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октан-норм, октилтрихлорсилан, олеин, олеум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Октафторбутен-2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Альдегид октиловые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Октонал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пороховая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Олеум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Пирофорное вещество твердое органическое,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Пирофорная жидкость органическая,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ортофосфорная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Кислорода и редких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осмиевая,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четырехокись осмия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Оэнантол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Обрезки черных металлов, подверженные самоногреванию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промышленный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Паральдегид,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параацетальдегид, 2,4,6-триметил, 1,3,5-триоксан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Параформальдегид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Пентаборан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Пентаметилгептан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Пентаналь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Пентахлорфенол,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хлорфенолы твердые, хлорфеноляты твердые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Пентахлотэтан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Пентилнитрит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Пентол-1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Перхлорбензол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Перхлорилфторид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Перхлорметилмеркаптан,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перхлорметантиол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Перхорцикпопентадиен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Перхлорэтилен,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тетрахлорэтилен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перфтор (метилвиниловый)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перфтор (этилвиниловый)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петролейный,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нефтяной, дистиллат нефти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Пивалоихлорид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Пиколин,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метилпиридин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пикриновая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Пиразингексагидрид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Пироксилина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Пиросульфурил 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пирофорные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пирофорный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Полихлордифенилы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Пропадиен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 полиэфирный комплект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Полова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Пропантиолы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Пропиламин,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1-аминопропан, монопропиламин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Пропилендихлорид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Пропиленхлоргидрин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Пропилмеркаптан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Пропилтрихлорсилан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пропионовый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пропионовая,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метилуксусная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Пропилмеркаптан,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1-пропантион, спирт тиопропиловый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полова, солома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Резорцин,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1,3-диоксибензол, мета-диоксибензол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 охлажденный жидкий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Диазодинитрофенол увлажненный с массовой долей воды или смеси спирта и воды не менее 40%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Селена гексафторид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Селена дисульфид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селеновая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селеноводородная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Диметилгидразин несимметричный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Синтез-газ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Камфара синтетическая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Скипидара заменитель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Скипидар,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масло терпентинное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сланцевое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созоловая,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асептол, фенолсульфокислота, жидкая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Лаковая основа или лаковые стружки пластсассовые, увлажненные спиртом или растворителем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Стибин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фенилэтилен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Стрихин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Стрихина соли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Стронция арсенит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белый под водой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Пентолит сухой или увлажненный с массовой долей воды менее 15%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азид увлажненный с массовой долей воды не менее 50%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сульфаминовая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Реагирующая с водой жидкость,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Гидриды металлов реагирующие с водой,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Сурьмы гидрид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Сурьмы-калия тартрат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Сурьмы лактат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безводный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 безводный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Гидразин безводный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Метиленамин безводный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перхлорид безводный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(ІІІ) хлорид бехводный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Бария оксид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 охлажденный жидкий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Криптон охлажденный жидкий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Антисептики для древесины жидкие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Бромбензилцианид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Бутифенолы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Гелий жидкий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Гудроны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Динитробензолы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Дефинилхлорарсин жидкий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Кетоны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Ксиленолы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Ксилидины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нитрозилсерная жидкая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Нитроанизолы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Нитрокрезолы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Нитротолуолы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Органический пероксид типа В жидкий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Аргон охлажденный жидкий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Щелочных металлов сплав,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Трихлорбензолы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фосфорная жидкая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Хлоркрезолы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Этан жидкий,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метилметан жидкий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костяное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сурьмянистый,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антимонил виннокислый, антимонилтартрат калия, рвотный камень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Карбонилфторид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Криптон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Ксенон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Кислорода дифторид сжатый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Аргон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 трифторид сжатый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Дейтерий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Диборан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сжатый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 пентафторид сжатый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ацетат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бисульфат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бихлорид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бролиды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дихлорид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нуклеат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салицилат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аккумуляторная щелочная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Амальгамы щелочных металлов,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амальгамы щелочноземельных металлов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Амиды щелочных металлов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Амальгама щелочноземельных металлов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Щелочноземельных металлов сплав,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Альдегид уксусный,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ацетальдегид, этанал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амиловый уксусной кислоты,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уксусноамиловый, амилацетат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уксуснокислая,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ацетат ртути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Спички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Нафталин очищенный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Таллия соединение,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Таллия (I)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Таллия (I) хлорат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каменноугольной смолы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Гидриды металлов легковоспламеняющиеся,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органических соединений легковоспломеняющиеся,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Парафюмерные продукты, содержащие легковоспламеняющиеся растворители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 препарат жидкий легковоспломеняющейся токсичный,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 раствор легковоспламеняющийся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Теллура гексафторид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Теллура соединение,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пентакарбонил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Железа-порошок пирофорный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(ІІІ) хлорида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Термоспички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Терпинолен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Тетрабромэтан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Тетрагидрофуран,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окись тетраметилена, фуромидин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Тетрагидро-1,4 оксазин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Тетрагидротоифен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2-Аминобензотрифторид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газообразный технический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серная, техническая (контактная башенная, регенерированная, отработанная)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Алюминия хлорид безводный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жидкий технический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уксусный технический,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ангидрид этановый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Щелочная едкая аккумуляторная жидкость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Тиогликоль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Тиомочевиды диоксид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Тионилхлорид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Тиофен,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тиофуран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Титана гидрид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Титана дисульфид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Толуол,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метилбензол, толуен, фенилметан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Дезинфицирующая жидкость коррозионная,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кальция,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известь жженая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Окисляющее вещество твердое коррозионное,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Окисляющая жидкость коррозионная,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Коррозионная жидкость окисляющая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Окисляющее вещество твердое,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Окисляющая жидкость,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Окисляющая жидкость токсичная,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Углерод четыреххлористый,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фреон-14, тетрахлорметан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Кремний четыреххлористый,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кремний хлористый, тетрахлорсилан, хлорид кремния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 четыреххлористый,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титан хлористый, хлорид титана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Тремолит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Трет-(1-азиридинил)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Триметиламин водный раствор с массовой долей триметиламина не более 50%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Трихлорбутен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Трихлорнитрометан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Трихлорсилан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Трихлорэтилентетрамин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соляная, реактив,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соляная особой чистоты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Кобальта резинат осаженный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Пропиленимин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Этилакрилат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акриловая стабилизированная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винилизобутиловый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винилметиловый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винилэтиловый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дивиниловый стабилизированый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Альдигид кротоновый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Метакрилонитрил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Метилакрилат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Пропадиена и метилацетилена смесь стабилизированная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Этиленимин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Акролеин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Винилфторид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Изобутилакрилат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Альдегид метакриловый стабилизированный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Ацетонциангидрид стабилизированный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 вспенивающийся гранулированный, выделяющий воспламеняющиеся пары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Коррозионная жидкость легковоспламеняюшаяся,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Хлорацетон стабилизированный,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1-хлор-2-пропанон, стабилизированный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 дымыщая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Олово хлористое дымящее,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олово четыреххлористое, безводное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Уротропин,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гексаметилентетрамин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сивушное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Дезинфицирующая жидкость токсичная,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 препарат твердый токсичный,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Дезинфицирующее средство твердое токсичное,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Реагирующая с водой жидкость токсичная,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Реагирующая с водой твердое вещество токсичное,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Краситель твердый токсичный,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 препарат жидкий токсичный,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Меркасаптаны жидкие токсичные легковоспломеняющиеся, не указанные конкретно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токсичные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Фосфорорганическое соединение токсичное, не указанные конкретно,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Заряды кумулятивные гибкие удлиненные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Сурьма-порошок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Триаллиламин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Трибромметан,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бромформ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Трибутиламин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Трибутилфосфат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Трикрезилфосфат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Триметиламин, безводный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Трифторметан,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23-фреон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Трихлорацетилдегид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треххлористая, твердая,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трихлорид сурьмы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треххлористая, жидкая,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трихлорид сурьмы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трихлоруксусная,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твердая, кислота хлоруксусная, твердая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трихлоруксусная, жидкая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Трихлорэтилен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Триэтиламин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Трипилиден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Фенилгидразин,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гидразинобензол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Фенилизоцианат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Фенилизоциандихлорид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Фенилмеркаптан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Фенилртути гидрооксид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Фенилтрихлорсилан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карболовая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Ферроцерий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альдегид муравьиный, метанол, оксометан, формальдегид в растворах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 пентахлорид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фосфористая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фосфористый,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фосфид калия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фосфористый,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фосфид кальция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фосфористый,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фосфид магния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фосфористый,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фосфид натрия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 триоксид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 трибромид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 трихлорид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Фосфорилхлорид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фталевый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фтористый, 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аммоний двуфтористый;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аммоний фтористоводородный, кислый; гидрофторид аммония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фтористый, 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гидрофторид калия, калий двуфтористый кислый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фтористый,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фторид натрия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фтористый, безводный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кислоты фтористоводородной и кислоты серной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фторсульфоновая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фтористоводородная,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водород фтористый, раствор, кислота плавиковая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фторофосфорная, безводная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фурфуран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фурфуриловый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Фурфурол,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фураль, 2-фуральдегид, 2-фуранкарбонал, фурол, фурфураль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 пентафторид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Хлорацетофенон,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фенилхлорметилкетон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фенил хлористый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Хлордифторметан,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фреон-22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Хлорита раствор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аллиловый хлоругольной кислоты,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аллилхлорформиат, эфираллиловый хлормуравьиной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хлорноватокислый,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хлорат бария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хлорноватокислый,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бертоллетова соль, хлорат калия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хлорнокислый,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перфлорат калия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хлорная, концентрации более 50 %, но не более 72 %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хлорноватокислый,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хлорат магния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 хорниватокислая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хлорноватистокислый,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гипохлорит натрия, жидкость отбеливающая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Аллил хлористый,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3-хлорпропен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 хлористый, амилхлорид,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1-хлорпентан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 хлористый,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ацетилхлорид, хлорангидрид уксусной кислоты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хлористый,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хлорид цинка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хлористый,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хлорэтан, этилхлорид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хлористый, раствор,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хлористоводородная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хлористый, безводный,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хлороводород безводный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Хлорментан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Хлорметилцианид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Хлорнитробензол,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итрохлорбензол, 2,4-динитрохлорбензол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Хлороформ,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трихлорментан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Хлорпентафторэтан,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фреон-115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Хлорпикрин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Хлор, жидкий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монохлоруксусная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Хлортрифторметан,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фреон-13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Экстракты ароматные жидкие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хромовый,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хромовая, трехокись хрома безводная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Аммония поливанадат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хромовый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Хлорокись хрома,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хромил хлористый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Цезия гидроксид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Цезия гидроксида раствор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Цезий, металл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 цезия,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цезий азотнокислый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Целлулоид-блоки, стрижки, гранулы, ленты, трубки и так далее, исключая отходы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Целлулоида отходы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Церий-пластинки, слитки или бруски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Циклогексан,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гексагидробензол, гексаметилен,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гексанафтен, гексан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Циклогексиламин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Циклопропан,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триметилен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-порошок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 цинковый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Циркония гидрид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Циркония отходы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Циркония нитрат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Циркония тетрахлорид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смоляное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Дефторметана, пентафторэтана и 1,1,1,2-тетрафторэтана зеотропная смесь с приблизительно 23% дифторметана и 25% пентафторэтана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 виннокислый,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тартрат никотина, никотин гидрохлористый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сырая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Нафталин сырной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Щелок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Этиламилкетон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Этиламин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Этилацетат,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этиловый уксусной кислоты, эфир уксусноэтиловый, эфир уксусный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фенилэтан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Этилбутират,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этиловый масляной кислоты, этилбутананоат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Хлоргидрин этиленгликоля,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спирт-В-хлорэтиловый, 2-хлорэтанол, этиленхлоргидрин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Этилендиамин,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1,2-диаминоэтан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Этилендихлорид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Этилмеркапатан,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спирт тиоэтиловый, одорант, этантиол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Этилен, жидкий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Этиленхлоргидрин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Этилизобутират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Этилизоционат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Этилиленхлорид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этиловый,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этоксиэтан, эфир диэтиловый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алюмогибрид в эфире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углеводородных смесь сжиженная, не указанные конкретно, такая как смеси А, А 01, А 02, А 0, А 1, В1, В2, В или 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F1, смесь F2 или смесь F3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Н-Декан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Н-пропанол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Н-пропилацетат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Н-пропилизоционат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О-дихлорбензол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П-Ментадиен-1,8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Р1 или смесь Р2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1-Гидрокси-3-метил-2-пентенин-4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1-Окси-4-нитробензол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1-пентен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1,1-дихлор-1-нитроэтан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1,2-Диаминоэтан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1,2-Дихлорпропан,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пропилен двухлористый, пропилен хлористый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1,3-дихлорацетон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6 - тетрагиидро-бензальдегид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1,2,3,6-тетрагиидропиридин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Гидроксибутанон-2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2-Меркаптоэтанол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2-фенилпропен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3-Аминобензотрифторид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3-Гидроксифенол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3-Метил-2-бутанон,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метилизопропилкетон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диаминодифенилметан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Некоторые грузы имеют в перечне несколько наименований. Одно из них принято в качестве основного, а остальные являются синонимами (выделены курсивом).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