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0b07" w14:textId="e590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8 января 2015 года № 9 "Об утверждении Правил и сроков разработки прогноза социально-экономического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21 июля 2015 года № 557. Зарегистрирован в Министерстве юстиции Республики Казахстан 16 сентября 2015 года № 12061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8 января 2015 года № 9 «Об утверждении Правил и сроков разработки прогноза социально-экономического развития» (зарегистрированный в реестре государственной регистрации нормативных правовых актов под № 10555)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разработки прогноза социально-экономического развития, утвержденных указанным приказом (далее –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исключить, текст на государственном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показателей прогноза социально-экономического развития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разделов прогноза социально-экономического развития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8"/>
        <w:gridCol w:w="3022"/>
      </w:tblGrid>
      <w:tr>
        <w:trPr>
          <w:trHeight w:val="690" w:hRule="atLeast"/>
        </w:trPr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Прогноз бюджетных параметров на трехлетний период, включающий прогноз поступлений и расходов консолидированного, государственного и республиканского бюджетов, дефицит бюджета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МНЭ, МИР, МЭ, МСХ, МКС, МЗСР, 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8"/>
        <w:gridCol w:w="3022"/>
      </w:tblGrid>
      <w:tr>
        <w:trPr>
          <w:trHeight w:val="690" w:hRule="atLeast"/>
        </w:trPr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Прогноз бюджетных параметров на трехлетний период, включающий прогноз поступлений и расходов консолидированного, государственного и республиканского бюджетов, дефицит бюджета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8"/>
        <w:gridCol w:w="3022"/>
      </w:tblGrid>
      <w:tr>
        <w:trPr>
          <w:trHeight w:val="525" w:hRule="atLeast"/>
        </w:trPr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Прогноз бюджетных параметров на трехлетний период, включающий прогноз поступлений и расходов консолидированного, государственного и республиканского бюджетов, дефицит бюджета (в виде приложения)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 МЭ, МСХ, МКС, МЗСР, МОН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8"/>
        <w:gridCol w:w="3022"/>
      </w:tblGrid>
      <w:tr>
        <w:trPr>
          <w:trHeight w:val="525" w:hRule="atLeast"/>
        </w:trPr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Прогноз бюджетных параметров на трехлетний период, включающий прогноз поступлений и расходов консолидированного, государственного и республиканского бюджетов, Национального фонда, дефицит бюджета (в виде приложения)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форму 3 Перечень параметров бюджета и Национального фонда Республики Казахстан на плановый период изложить в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макроэкономического анализа и прогнозирования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августа 2015 год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2015 года № 557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Правилам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срокам разработки Прогноза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показателей прогноза социально-экономического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Прогноз социально-экономического развития на пятилетний период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330"/>
        <w:gridCol w:w="2020"/>
        <w:gridCol w:w="1299"/>
        <w:gridCol w:w="1443"/>
        <w:gridCol w:w="1443"/>
        <w:gridCol w:w="1444"/>
        <w:gridCol w:w="1300"/>
      </w:tblGrid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текущего года, предшествующего 1-му планируемому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прогнозируемого периода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прогнозируемого периода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прогнозируемого периода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прогнозируемого периода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5-ый год прогнозируемого периода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ВВП, млрд. тенге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Реальное изменение ВВП в % к предыдущему году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ВВП, млрд. долл. США по официальному курсу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 на душу населения, дол. США по официальному курсу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экономики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ВДС сельского, лесного и рыбного хозяйства, в % к предыдущему году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труда в сельском хозяйстве, тыс.тенге на одного занятого в сельском хозяйстве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пшеницы, тонна/гектар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ВДС промышленности, в % к предыдущему году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ВДС горнодобывающей промышленности и разработки карьеров, в % к предыдущему году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добычи нефти и газового конденсата, % к предыдущему году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ВДС обрабатывающей промышленности, в % к предыдущему году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ВДС Электроснабжения, подачи газа, % к предыдущему году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цена на нефть (смесь Brent), долларов США за баррель в среднем за год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ВДС строительства, в % к предыдущему году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ВДС транспорта и складирования, в % к предыдущему году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ВДС информации и связи, в % к предыдущему году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ВДС оптовой и розничной торговли; ремонта автомобилей и мотоциклов, в % к предыдущему году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денежно-кредитной политики</w:t>
            </w:r>
          </w:p>
        </w:tc>
      </w:tr>
      <w:tr>
        <w:trPr>
          <w:trHeight w:val="9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БВУ экономике, млрд.тенге, на конец периода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Депозиты резидентов, млрд. тенге, на конец периода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Денежная масса, млрд. тенге, на конец периода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Инфляция на конец периода, %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монетизации экономики, %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Официальная ставка рефинансирования Национального Банка, % (на конец периода)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платежного баланса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товара, млн.дол. США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экспорт товаров агропромышленного комплекса, млн.дол. США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товара, млн.дол.США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баланс, млн.дол. США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счет, млрд. дол. США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текущего счета в % от ВВП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социальной сферы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экономически активного населения, тыс. человек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занятых, тыс. человек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наемные работники, тыс.человек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занятые, тыс. человек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безработных, тыс. человек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безработицы, % к экономически активному населению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потребность в кадрах, тыс.чел.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платы, тенге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Среднемесячная номинальная заработная плата одного работника, тенге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реальной заработной платы, % к предыдущему году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показатель, тенге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пенсионеров, тыс.чел.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пенсионной выплаты, тенге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пенсии, тенге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Прожиточный минимум, тенге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 с доходами ниже прожиточного минимума, %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кадров с техническим и профессиональным образованием, чел.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кадров с высшим образованием, чел.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кадров с послевузовским образованием, чел.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Прогноз основных показателей бюджета и Национального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 плановый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млрд.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3464"/>
        <w:gridCol w:w="3031"/>
        <w:gridCol w:w="2309"/>
        <w:gridCol w:w="2309"/>
        <w:gridCol w:w="2166"/>
      </w:tblGrid>
      <w:tr>
        <w:trPr>
          <w:trHeight w:val="28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текущего года, предшествующего 1-му планируемому году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1-ый год прогнозируемого периода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2-ый год прогнозируемого периода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3-ый год прогнозируемого периода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бюджет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(без учета трансфертов)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операций с капиталом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Гарантированный трансферт из Национального фонда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трансферт из Национального фонда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предыдущему году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Ненефтяной дефицит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Ненефтяной дефицит (без учета вывозной таможенной пошлины на сырую нефть)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(без учета трансфертов)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операций с капиталом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Гарантированный трансферт из Национального фонда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трансферт из Национального фонда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трансферт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предыдущему году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Ненефтяной дефицит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Ненефтяной дефицит (без учета вывозной таможенной пошлины на сырую нефть)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фонд Республики Казахстан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- Всего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организаций нефтяного сектора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доходы от управления Национальным фондом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Гарантированный трансферт из Национального фонда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трансферт из Национального фонда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 расходов, связанных с управлением Национальным фондом и проведением ежегодного внешнего аудита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Чистые накопления средств в Национальном фонде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Национального фонда на конец отчетного периода – Всего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долларов США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Консолидированный бюджет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ненефтяные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Консолидированный баланс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Ненефтяной баланс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2015 года № 557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 срокам разработки Прогноза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 - экономического развития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Форма 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Перечень параметров бюджета и Национального фонда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Казахстан на плановый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млрд.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7"/>
        <w:gridCol w:w="2331"/>
        <w:gridCol w:w="2314"/>
        <w:gridCol w:w="1804"/>
        <w:gridCol w:w="1334"/>
        <w:gridCol w:w="1550"/>
      </w:tblGrid>
      <w:tr>
        <w:trPr>
          <w:trHeight w:val="840" w:hRule="atLeast"/>
        </w:trPr>
        <w:tc>
          <w:tcPr>
            <w:tcW w:w="4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год, предшествующий 1-му планируемому году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1-ый год прогнозируемого периода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2-ойгод прогнозируемого периода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3-ий год прогнозируемого периода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показателей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бюджет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(без учета трансфертов)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администраторы бюджетных программ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администраторы бюджетных программ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Гарантированный трансферт из Национального фонда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трансферт из Национального фонда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администраторы бюджетных программ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администраторы бюджетных программ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предыдущему году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Ненефтяной дефицит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Ненефтяной дефицит (без учета вывозной таможенной пошлины на сырую нефть)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(без учета трансфертов)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администраторы бюджетных программ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администраторы бюджетных программ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Гарантированный трансферт из Национального фонда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трансферт из Национального фонда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трансферт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администраторы бюджетных программ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администраторы бюджетных программ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Ненефтяной дефицит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Ненефтяной дефицит (без учета вывозной таможенной пошлины на сырую нефть)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фонд Республики Казахстан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- Всего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организаций нефтяного сектора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доходы от управления Национальным фондом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Гарантированный трансферт из Национального фонда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трансферт из Национального фонда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 расходов, связанных с управлением Национальным фондом и проведением ежегодного внешнего аудита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Чистые накопления в Национальном фонде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Национального фонда на конец отчетного периода – Всего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долларов США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Консолидированный бюджет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ненефтяные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Консолидированный баланс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Ненефтяной баланс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