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2e27d" w14:textId="9b2e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инновационных грантов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27 февраля 2015 года № 212. Зарегистрирован в Министерстве юстиции Республики Казахстан 17 сентября 2015 года № 12076. Утратил силу приказом Министра по инвестициям и развитию Республики Казахстан от 22 ноября 2016 года № 807</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по инвестициям и развитию РК от 22.11.2016 </w:t>
      </w:r>
      <w:r>
        <w:rPr>
          <w:rFonts w:ascii="Times New Roman"/>
          <w:b w:val="false"/>
          <w:i w:val="false"/>
          <w:color w:val="ff0000"/>
          <w:sz w:val="28"/>
        </w:rPr>
        <w:t>№ 807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подпунктом 21)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января 2012 года «О государственной поддержке индустриально-инновационной деятельности»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инновационных грантов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 </w:t>
      </w:r>
      <w:r>
        <w:br/>
      </w:r>
      <w:r>
        <w:rPr>
          <w:rFonts w:ascii="Times New Roman"/>
          <w:b w:val="false"/>
          <w:i w:val="false"/>
          <w:color w:val="000000"/>
          <w:sz w:val="28"/>
        </w:rPr>
        <w:t>
</w:t>
      </w:r>
      <w:r>
        <w:rPr>
          <w:rFonts w:ascii="Times New Roman"/>
          <w:b w:val="false"/>
          <w:i w:val="false"/>
          <w:color w:val="000000"/>
          <w:sz w:val="28"/>
        </w:rPr>
        <w:t xml:space="preserve">
      2. Департаменту технологического и инновационного развития Министерства по инвестициям и развитию Республики Казахстан (Батырқожа А.Б.) обеспечить: </w:t>
      </w:r>
      <w:r>
        <w:br/>
      </w:r>
      <w:r>
        <w:rPr>
          <w:rFonts w:ascii="Times New Roman"/>
          <w:b w:val="false"/>
          <w:i w:val="false"/>
          <w:color w:val="000000"/>
          <w:sz w:val="28"/>
        </w:rPr>
        <w:t xml:space="preserve">
      1) в установленном законодательством порядке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w:t>
      </w:r>
      <w:r>
        <w:br/>
      </w:r>
      <w:r>
        <w:rPr>
          <w:rFonts w:ascii="Times New Roman"/>
          <w:b w:val="false"/>
          <w:i w:val="false"/>
          <w:color w:val="000000"/>
          <w:sz w:val="28"/>
        </w:rPr>
        <w:t xml:space="preserve">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 </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вице-министра по инвестициям и развитию Республики Казахстан Сагадиева Е.К. </w:t>
      </w:r>
      <w:r>
        <w:br/>
      </w: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1"/>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color w:val="000000"/>
          <w:sz w:val="28"/>
        </w:rPr>
        <w:t xml:space="preserve">      по инвестициям и развитию </w:t>
      </w:r>
      <w:r>
        <w:br/>
      </w:r>
      <w:r>
        <w:rPr>
          <w:rFonts w:ascii="Times New Roman"/>
          <w:b w:val="false"/>
          <w:i w:val="false"/>
          <w:color w:val="000000"/>
          <w:sz w:val="28"/>
        </w:rPr>
        <w:t>
</w:t>
      </w:r>
      <w:r>
        <w:rPr>
          <w:rFonts w:ascii="Times New Roman"/>
          <w:b w:val="false"/>
          <w:i/>
          <w:color w:val="000000"/>
          <w:sz w:val="28"/>
        </w:rPr>
        <w:t>      Республики Казахстан                       А. Исекешев</w:t>
      </w:r>
    </w:p>
    <w:p>
      <w:pPr>
        <w:spacing w:after="0"/>
        <w:ind w:left="0"/>
        <w:jc w:val="both"/>
      </w:pPr>
      <w:r>
        <w:rPr>
          <w:rFonts w:ascii="Times New Roman"/>
          <w:b w:val="false"/>
          <w:i/>
          <w:color w:val="000000"/>
          <w:sz w:val="28"/>
        </w:rPr>
        <w:t xml:space="preserve">      «СОГЛАСОВАН» </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Б. Султанов</w:t>
      </w:r>
      <w:r>
        <w:br/>
      </w:r>
      <w:r>
        <w:rPr>
          <w:rFonts w:ascii="Times New Roman"/>
          <w:b w:val="false"/>
          <w:i w:val="false"/>
          <w:color w:val="000000"/>
          <w:sz w:val="28"/>
        </w:rPr>
        <w:t>
</w:t>
      </w:r>
      <w:r>
        <w:rPr>
          <w:rFonts w:ascii="Times New Roman"/>
          <w:b w:val="false"/>
          <w:i/>
          <w:color w:val="000000"/>
          <w:sz w:val="28"/>
        </w:rPr>
        <w:t>      4 сентября 2015 год</w:t>
      </w:r>
    </w:p>
    <w:tbl>
      <w:tblPr>
        <w:tblW w:w="0" w:type="auto"/>
        <w:tblCellSpacing w:w="0" w:type="auto"/>
        <w:tblBorders>
          <w:top w:val="none"/>
          <w:left w:val="none"/>
          <w:bottom w:val="none"/>
          <w:right w:val="none"/>
          <w:insideH w:val="none"/>
          <w:insideV w:val="none"/>
        </w:tblBorders>
      </w:tblPr>
      <w:tblGrid>
        <w:gridCol w:w="6537"/>
        <w:gridCol w:w="6543"/>
      </w:tblGrid>
      <w:tr>
        <w:trPr>
          <w:trHeight w:val="30" w:hRule="atLeast"/>
        </w:trPr>
        <w:tc>
          <w:tcPr>
            <w:tcW w:w="653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«СОГЛАСОВАН» </w:t>
            </w:r>
            <w:r>
              <w:br/>
            </w:r>
            <w:r>
              <w:rPr>
                <w:rFonts w:ascii="Times New Roman"/>
                <w:b w:val="false"/>
                <w:i w:val="false"/>
                <w:color w:val="000000"/>
                <w:sz w:val="20"/>
              </w:rPr>
              <w:t>
</w:t>
            </w:r>
            <w:r>
              <w:rPr>
                <w:rFonts w:ascii="Times New Roman"/>
                <w:b w:val="false"/>
                <w:i/>
                <w:color w:val="000000"/>
                <w:sz w:val="20"/>
              </w:rPr>
              <w:t>Министр национальной экономики</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________________ Е. Досаев</w:t>
            </w:r>
            <w:r>
              <w:br/>
            </w:r>
            <w:r>
              <w:rPr>
                <w:rFonts w:ascii="Times New Roman"/>
                <w:b w:val="false"/>
                <w:i w:val="false"/>
                <w:color w:val="000000"/>
                <w:sz w:val="20"/>
              </w:rPr>
              <w:t>
</w:t>
            </w:r>
            <w:r>
              <w:rPr>
                <w:rFonts w:ascii="Times New Roman"/>
                <w:b w:val="false"/>
                <w:i/>
                <w:color w:val="000000"/>
                <w:sz w:val="20"/>
              </w:rPr>
              <w:t>«___» ________ 2015 год</w:t>
            </w:r>
          </w:p>
        </w:tc>
        <w:tc>
          <w:tcPr>
            <w:tcW w:w="654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«СОГЛАСОВАН» </w:t>
            </w:r>
            <w:r>
              <w:br/>
            </w:r>
            <w:r>
              <w:rPr>
                <w:rFonts w:ascii="Times New Roman"/>
                <w:b w:val="false"/>
                <w:i w:val="false"/>
                <w:color w:val="000000"/>
                <w:sz w:val="20"/>
              </w:rPr>
              <w:t>
</w:t>
            </w:r>
            <w:r>
              <w:rPr>
                <w:rFonts w:ascii="Times New Roman"/>
                <w:b w:val="false"/>
                <w:i/>
                <w:color w:val="000000"/>
                <w:sz w:val="20"/>
              </w:rPr>
              <w:t>и.о. Министр национальной экономики</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________________  Т. Жаксылыков</w:t>
            </w:r>
            <w:r>
              <w:br/>
            </w:r>
            <w:r>
              <w:rPr>
                <w:rFonts w:ascii="Times New Roman"/>
                <w:b w:val="false"/>
                <w:i w:val="false"/>
                <w:color w:val="000000"/>
                <w:sz w:val="20"/>
              </w:rPr>
              <w:t>
</w:t>
            </w:r>
            <w:r>
              <w:rPr>
                <w:rFonts w:ascii="Times New Roman"/>
                <w:b w:val="false"/>
                <w:i/>
                <w:color w:val="000000"/>
                <w:sz w:val="20"/>
              </w:rPr>
              <w:t>24 июля 2015 год</w:t>
            </w:r>
          </w:p>
        </w:tc>
      </w:tr>
    </w:tbl>
    <w:bookmarkStart w:name="z6"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приказом Министра по инвестициям</w:t>
      </w:r>
      <w:r>
        <w:br/>
      </w:r>
      <w:r>
        <w:rPr>
          <w:rFonts w:ascii="Times New Roman"/>
          <w:b w:val="false"/>
          <w:i w:val="false"/>
          <w:color w:val="000000"/>
          <w:sz w:val="28"/>
        </w:rPr>
        <w:t xml:space="preserve">
и развитию Республики Казахстан </w:t>
      </w:r>
      <w:r>
        <w:br/>
      </w:r>
      <w:r>
        <w:rPr>
          <w:rFonts w:ascii="Times New Roman"/>
          <w:b w:val="false"/>
          <w:i w:val="false"/>
          <w:color w:val="000000"/>
          <w:sz w:val="28"/>
        </w:rPr>
        <w:t xml:space="preserve">
от 27 февраля 2015 года № 212  </w:t>
      </w:r>
    </w:p>
    <w:bookmarkEnd w:id="2"/>
    <w:bookmarkStart w:name="z7" w:id="3"/>
    <w:p>
      <w:pPr>
        <w:spacing w:after="0"/>
        <w:ind w:left="0"/>
        <w:jc w:val="left"/>
      </w:pPr>
      <w:r>
        <w:rPr>
          <w:rFonts w:ascii="Times New Roman"/>
          <w:b/>
          <w:i w:val="false"/>
          <w:color w:val="000000"/>
        </w:rPr>
        <w:t xml:space="preserve"> 
Правила </w:t>
      </w:r>
      <w:r>
        <w:br/>
      </w:r>
      <w:r>
        <w:rPr>
          <w:rFonts w:ascii="Times New Roman"/>
          <w:b/>
          <w:i w:val="false"/>
          <w:color w:val="000000"/>
        </w:rPr>
        <w:t>
предоставления инновационных грантов на повышение квалификации</w:t>
      </w:r>
      <w:r>
        <w:br/>
      </w:r>
      <w:r>
        <w:rPr>
          <w:rFonts w:ascii="Times New Roman"/>
          <w:b/>
          <w:i w:val="false"/>
          <w:color w:val="000000"/>
        </w:rPr>
        <w:t>
инженерно-технического персонала за рубежом, привлечение</w:t>
      </w:r>
      <w:r>
        <w:br/>
      </w:r>
      <w:r>
        <w:rPr>
          <w:rFonts w:ascii="Times New Roman"/>
          <w:b/>
          <w:i w:val="false"/>
          <w:color w:val="000000"/>
        </w:rPr>
        <w:t>
высококвалифицированных иностранных специалистов, привлечение</w:t>
      </w:r>
      <w:r>
        <w:br/>
      </w:r>
      <w:r>
        <w:rPr>
          <w:rFonts w:ascii="Times New Roman"/>
          <w:b/>
          <w:i w:val="false"/>
          <w:color w:val="000000"/>
        </w:rPr>
        <w:t>
консалтинговых, проектных и инжиниринговых организаций,</w:t>
      </w:r>
      <w:r>
        <w:br/>
      </w:r>
      <w:r>
        <w:rPr>
          <w:rFonts w:ascii="Times New Roman"/>
          <w:b/>
          <w:i w:val="false"/>
          <w:color w:val="000000"/>
        </w:rPr>
        <w:t>
на внедрение управленческих и производственных технологий</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Настоящие Правила предоставления инновационных грантов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 (далее - Правила) разработаны в соответствии с подпунктом 21)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января 2012 года «О государственной поддержке индустриально-инновационной деятельности» (далее - Закон) и определяют порядок предоставления инновационных грантов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внедрение управленческих и производственных технологий. </w:t>
      </w:r>
      <w:r>
        <w:br/>
      </w:r>
      <w:r>
        <w:rPr>
          <w:rFonts w:ascii="Times New Roman"/>
          <w:b w:val="false"/>
          <w:i w:val="false"/>
          <w:color w:val="000000"/>
          <w:sz w:val="28"/>
        </w:rPr>
        <w:t>
</w:t>
      </w:r>
      <w:r>
        <w:rPr>
          <w:rFonts w:ascii="Times New Roman"/>
          <w:b w:val="false"/>
          <w:i w:val="false"/>
          <w:color w:val="000000"/>
          <w:sz w:val="28"/>
        </w:rPr>
        <w:t xml:space="preserve">
      2. В настоящих Правилах используются следующие основные понятия: </w:t>
      </w:r>
      <w:r>
        <w:br/>
      </w:r>
      <w:r>
        <w:rPr>
          <w:rFonts w:ascii="Times New Roman"/>
          <w:b w:val="false"/>
          <w:i w:val="false"/>
          <w:color w:val="000000"/>
          <w:sz w:val="28"/>
        </w:rPr>
        <w:t>
</w:t>
      </w:r>
      <w:r>
        <w:rPr>
          <w:rFonts w:ascii="Times New Roman"/>
          <w:b w:val="false"/>
          <w:i w:val="false"/>
          <w:color w:val="000000"/>
          <w:sz w:val="28"/>
        </w:rPr>
        <w:t xml:space="preserve">
      1) грантополучатель – физическое или юридическое лицо, получившее грант в соответствии с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2) индустриально-инновационный проект (далее – проект) – комплекс мероприятий, направленный на трансферт технологий, создание новых или усовершенствованных производств, технологий, товаров, работ и услуг, реализуемый в течение определенного срока времени;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уполномоченный орган</w:t>
      </w:r>
      <w:r>
        <w:rPr>
          <w:rFonts w:ascii="Times New Roman"/>
          <w:b w:val="false"/>
          <w:i w:val="false"/>
          <w:color w:val="000000"/>
          <w:sz w:val="28"/>
        </w:rPr>
        <w:t xml:space="preserve"> в области государственной поддержки индустриально-инновационной деятельности (далее – уполномоченный орган) - центральный исполнительный орган, осуществляющий руководство в сфере индустрии и индустриально-инновационного развития, а также осуществляющий в пределах,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межотраслевую координацию и участие в реализации государственной поддержки индустриально-инновационной деятельности;</w:t>
      </w:r>
      <w:r>
        <w:br/>
      </w:r>
      <w:r>
        <w:rPr>
          <w:rFonts w:ascii="Times New Roman"/>
          <w:b w:val="false"/>
          <w:i w:val="false"/>
          <w:color w:val="000000"/>
          <w:sz w:val="28"/>
        </w:rPr>
        <w:t>
</w:t>
      </w:r>
      <w:r>
        <w:rPr>
          <w:rFonts w:ascii="Times New Roman"/>
          <w:b w:val="false"/>
          <w:i w:val="false"/>
          <w:color w:val="000000"/>
          <w:sz w:val="28"/>
        </w:rPr>
        <w:t>
      4) инновационный грант – бюджетные средства, предоставляемые субъектам индустриально-инновационной деятельности на безвозмездной основе для реализации их индустриально-инновационных проектов в рамках </w:t>
      </w:r>
      <w:r>
        <w:rPr>
          <w:rFonts w:ascii="Times New Roman"/>
          <w:b w:val="false"/>
          <w:i w:val="false"/>
          <w:color w:val="000000"/>
          <w:sz w:val="28"/>
        </w:rPr>
        <w:t>приоритетных направлений</w:t>
      </w:r>
      <w:r>
        <w:rPr>
          <w:rFonts w:ascii="Times New Roman"/>
          <w:b w:val="false"/>
          <w:i w:val="false"/>
          <w:color w:val="000000"/>
          <w:sz w:val="28"/>
        </w:rPr>
        <w:t xml:space="preserve"> предоставления инновационных грантов;</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комплексная заявка</w:t>
      </w:r>
      <w:r>
        <w:rPr>
          <w:rFonts w:ascii="Times New Roman"/>
          <w:b w:val="false"/>
          <w:i w:val="false"/>
          <w:color w:val="000000"/>
          <w:sz w:val="28"/>
        </w:rPr>
        <w:t xml:space="preserve"> – заявление установленного образца с приложением необходимых документов согласно требованиям настоящих Правил на получение двух или более видов грантов, предусмотренных настоящими Правилами; </w:t>
      </w:r>
      <w:r>
        <w:br/>
      </w:r>
      <w:r>
        <w:rPr>
          <w:rFonts w:ascii="Times New Roman"/>
          <w:b w:val="false"/>
          <w:i w:val="false"/>
          <w:color w:val="000000"/>
          <w:sz w:val="28"/>
        </w:rPr>
        <w:t>
</w:t>
      </w:r>
      <w:r>
        <w:rPr>
          <w:rFonts w:ascii="Times New Roman"/>
          <w:b w:val="false"/>
          <w:i w:val="false"/>
          <w:color w:val="000000"/>
          <w:sz w:val="28"/>
        </w:rPr>
        <w:t>
      6) заявка – </w:t>
      </w:r>
      <w:r>
        <w:rPr>
          <w:rFonts w:ascii="Times New Roman"/>
          <w:b w:val="false"/>
          <w:i w:val="false"/>
          <w:color w:val="000000"/>
          <w:sz w:val="28"/>
        </w:rPr>
        <w:t>заявление</w:t>
      </w:r>
      <w:r>
        <w:rPr>
          <w:rFonts w:ascii="Times New Roman"/>
          <w:b w:val="false"/>
          <w:i w:val="false"/>
          <w:color w:val="000000"/>
          <w:sz w:val="28"/>
        </w:rPr>
        <w:t xml:space="preserve"> установленного образца с приложением документов согласно требованиям настоящих Правил; </w:t>
      </w:r>
      <w:r>
        <w:br/>
      </w:r>
      <w:r>
        <w:rPr>
          <w:rFonts w:ascii="Times New Roman"/>
          <w:b w:val="false"/>
          <w:i w:val="false"/>
          <w:color w:val="000000"/>
          <w:sz w:val="28"/>
        </w:rPr>
        <w:t>
</w:t>
      </w:r>
      <w:r>
        <w:rPr>
          <w:rFonts w:ascii="Times New Roman"/>
          <w:b w:val="false"/>
          <w:i w:val="false"/>
          <w:color w:val="000000"/>
          <w:sz w:val="28"/>
        </w:rPr>
        <w:t xml:space="preserve">
      7) заявитель – лицо, осуществляющее деятельность на территории Республики Казахстан, предоставившее на рассмотрение заявку на получение инновационного гранта в соответствии с настоящими Правилами; </w:t>
      </w:r>
      <w:r>
        <w:br/>
      </w:r>
      <w:r>
        <w:rPr>
          <w:rFonts w:ascii="Times New Roman"/>
          <w:b w:val="false"/>
          <w:i w:val="false"/>
          <w:color w:val="000000"/>
          <w:sz w:val="28"/>
        </w:rPr>
        <w:t>
</w:t>
      </w:r>
      <w:r>
        <w:rPr>
          <w:rFonts w:ascii="Times New Roman"/>
          <w:b w:val="false"/>
          <w:i w:val="false"/>
          <w:color w:val="000000"/>
          <w:sz w:val="28"/>
        </w:rPr>
        <w:t>
      8) уполномоченное лицо национального института – лицо, определяемое первым руководителем национального </w:t>
      </w:r>
      <w:r>
        <w:rPr>
          <w:rFonts w:ascii="Times New Roman"/>
          <w:b w:val="false"/>
          <w:i w:val="false"/>
          <w:color w:val="000000"/>
          <w:sz w:val="28"/>
        </w:rPr>
        <w:t>института развития</w:t>
      </w:r>
      <w:r>
        <w:rPr>
          <w:rFonts w:ascii="Times New Roman"/>
          <w:b w:val="false"/>
          <w:i w:val="false"/>
          <w:color w:val="000000"/>
          <w:sz w:val="28"/>
        </w:rPr>
        <w:t xml:space="preserve"> в области технологического развития из числа заместителей первого руководителя национального института. </w:t>
      </w:r>
      <w:r>
        <w:br/>
      </w:r>
      <w:r>
        <w:rPr>
          <w:rFonts w:ascii="Times New Roman"/>
          <w:b w:val="false"/>
          <w:i w:val="false"/>
          <w:color w:val="000000"/>
          <w:sz w:val="28"/>
        </w:rPr>
        <w:t>
</w:t>
      </w:r>
      <w:r>
        <w:rPr>
          <w:rFonts w:ascii="Times New Roman"/>
          <w:b w:val="false"/>
          <w:i w:val="false"/>
          <w:color w:val="000000"/>
          <w:sz w:val="28"/>
        </w:rPr>
        <w:t>
      3. Инновационные гранты предоставляются заявителям в рамках </w:t>
      </w:r>
      <w:r>
        <w:rPr>
          <w:rFonts w:ascii="Times New Roman"/>
          <w:b w:val="false"/>
          <w:i w:val="false"/>
          <w:color w:val="000000"/>
          <w:sz w:val="28"/>
        </w:rPr>
        <w:t>приоритетных направлений</w:t>
      </w:r>
      <w:r>
        <w:rPr>
          <w:rFonts w:ascii="Times New Roman"/>
          <w:b w:val="false"/>
          <w:i w:val="false"/>
          <w:color w:val="000000"/>
          <w:sz w:val="28"/>
        </w:rPr>
        <w:t xml:space="preserve"> предоставления инновационных грантов, определяемые уполномоченным органом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государственной поддержке индустриально-инновационной деятельности. </w:t>
      </w:r>
      <w:r>
        <w:br/>
      </w:r>
      <w:r>
        <w:rPr>
          <w:rFonts w:ascii="Times New Roman"/>
          <w:b w:val="false"/>
          <w:i w:val="false"/>
          <w:color w:val="000000"/>
          <w:sz w:val="28"/>
        </w:rPr>
        <w:t>
</w:t>
      </w:r>
      <w:r>
        <w:rPr>
          <w:rFonts w:ascii="Times New Roman"/>
          <w:b w:val="false"/>
          <w:i w:val="false"/>
          <w:color w:val="000000"/>
          <w:sz w:val="28"/>
        </w:rPr>
        <w:t>
      4. Информационное обеспечение процессов предоставления инновационных грантов осуществляется </w:t>
      </w:r>
      <w:r>
        <w:rPr>
          <w:rFonts w:ascii="Times New Roman"/>
          <w:b w:val="false"/>
          <w:i w:val="false"/>
          <w:color w:val="000000"/>
          <w:sz w:val="28"/>
        </w:rPr>
        <w:t>национальным институтом</w:t>
      </w:r>
      <w:r>
        <w:rPr>
          <w:rFonts w:ascii="Times New Roman"/>
          <w:b w:val="false"/>
          <w:i w:val="false"/>
          <w:color w:val="000000"/>
          <w:sz w:val="28"/>
        </w:rPr>
        <w:t xml:space="preserve"> в области технологического развития (далее – национальный институт). </w:t>
      </w:r>
      <w:r>
        <w:br/>
      </w:r>
      <w:r>
        <w:rPr>
          <w:rFonts w:ascii="Times New Roman"/>
          <w:b w:val="false"/>
          <w:i w:val="false"/>
          <w:color w:val="000000"/>
          <w:sz w:val="28"/>
        </w:rPr>
        <w:t>
</w:t>
      </w:r>
      <w:r>
        <w:rPr>
          <w:rFonts w:ascii="Times New Roman"/>
          <w:b w:val="false"/>
          <w:i w:val="false"/>
          <w:color w:val="000000"/>
          <w:sz w:val="28"/>
        </w:rPr>
        <w:t>
      5. Условия предоставления инновационных грантов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(далее – предоставление инновационных грантов ). </w:t>
      </w:r>
      <w:r>
        <w:br/>
      </w:r>
      <w:r>
        <w:rPr>
          <w:rFonts w:ascii="Times New Roman"/>
          <w:b w:val="false"/>
          <w:i w:val="false"/>
          <w:color w:val="000000"/>
          <w:sz w:val="28"/>
        </w:rPr>
        <w:t>
</w:t>
      </w:r>
      <w:r>
        <w:rPr>
          <w:rFonts w:ascii="Times New Roman"/>
          <w:b w:val="false"/>
          <w:i w:val="false"/>
          <w:color w:val="000000"/>
          <w:sz w:val="28"/>
        </w:rPr>
        <w:t xml:space="preserve">
      6. Предоставление инновационных грантов в соответствии с настоящими Правилами осуществляется уполномоченным органом с привлечением национального института развития в области технологического развития. </w:t>
      </w:r>
      <w:r>
        <w:br/>
      </w:r>
      <w:r>
        <w:rPr>
          <w:rFonts w:ascii="Times New Roman"/>
          <w:b w:val="false"/>
          <w:i w:val="false"/>
          <w:color w:val="000000"/>
          <w:sz w:val="28"/>
        </w:rPr>
        <w:t>
</w:t>
      </w:r>
      <w:r>
        <w:rPr>
          <w:rFonts w:ascii="Times New Roman"/>
          <w:b w:val="false"/>
          <w:i w:val="false"/>
          <w:color w:val="000000"/>
          <w:sz w:val="28"/>
        </w:rPr>
        <w:t>
      7. Заявитель может подавать комплексную </w:t>
      </w:r>
      <w:r>
        <w:rPr>
          <w:rFonts w:ascii="Times New Roman"/>
          <w:b w:val="false"/>
          <w:i w:val="false"/>
          <w:color w:val="000000"/>
          <w:sz w:val="28"/>
        </w:rPr>
        <w:t>заявку</w:t>
      </w:r>
      <w:r>
        <w:rPr>
          <w:rFonts w:ascii="Times New Roman"/>
          <w:b w:val="false"/>
          <w:i w:val="false"/>
          <w:color w:val="000000"/>
          <w:sz w:val="28"/>
        </w:rPr>
        <w:t xml:space="preserve"> на получение одновременно двух и более видов инновационных грантов, предусмотренных настоящими Правилами, а также претендовать на получение иных грантов,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государственной поддержке индустриально-инновационной деятельности. Требования к формированию комплексной заявки на получения инновационных грантов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К приему допускаются заявки субъектов индустриально-инновационной деятельности, которые понесли затраты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внедрение управленческих и производственных технологий, в течение 1 (одного) календарного года, исчисляемого от даты подачи заявки в национальный институт. </w:t>
      </w:r>
      <w:r>
        <w:br/>
      </w:r>
      <w:r>
        <w:rPr>
          <w:rFonts w:ascii="Times New Roman"/>
          <w:b w:val="false"/>
          <w:i w:val="false"/>
          <w:color w:val="000000"/>
          <w:sz w:val="28"/>
        </w:rPr>
        <w:t>
</w:t>
      </w:r>
      <w:r>
        <w:rPr>
          <w:rFonts w:ascii="Times New Roman"/>
          <w:b w:val="false"/>
          <w:i w:val="false"/>
          <w:color w:val="000000"/>
          <w:sz w:val="28"/>
        </w:rPr>
        <w:t xml:space="preserve">
      8. Национальный институт обеспечивают неразглашение информации о заявке третьим лицам, незадействованным в процессе предоставления инновационных грантов, за исключением акционера национального института, уполномоченного органа и случаев, установленных законодательными актами Республики Казахстан. </w:t>
      </w:r>
    </w:p>
    <w:bookmarkEnd w:id="5"/>
    <w:bookmarkStart w:name="z25" w:id="6"/>
    <w:p>
      <w:pPr>
        <w:spacing w:after="0"/>
        <w:ind w:left="0"/>
        <w:jc w:val="left"/>
      </w:pPr>
      <w:r>
        <w:rPr>
          <w:rFonts w:ascii="Times New Roman"/>
          <w:b/>
          <w:i w:val="false"/>
          <w:color w:val="000000"/>
        </w:rPr>
        <w:t xml:space="preserve"> 
2. Порядок предоставления инновационных грантов</w:t>
      </w:r>
    </w:p>
    <w:bookmarkEnd w:id="6"/>
    <w:bookmarkStart w:name="z26" w:id="7"/>
    <w:p>
      <w:pPr>
        <w:spacing w:after="0"/>
        <w:ind w:left="0"/>
        <w:jc w:val="left"/>
      </w:pPr>
      <w:r>
        <w:rPr>
          <w:rFonts w:ascii="Times New Roman"/>
          <w:b/>
          <w:i w:val="false"/>
          <w:color w:val="000000"/>
        </w:rPr>
        <w:t xml:space="preserve"> 
Параграф 1. Организация предоставления грантов</w:t>
      </w:r>
    </w:p>
    <w:bookmarkEnd w:id="7"/>
    <w:bookmarkStart w:name="z27" w:id="8"/>
    <w:p>
      <w:pPr>
        <w:spacing w:after="0"/>
        <w:ind w:left="0"/>
        <w:jc w:val="both"/>
      </w:pPr>
      <w:r>
        <w:rPr>
          <w:rFonts w:ascii="Times New Roman"/>
          <w:b w:val="false"/>
          <w:i w:val="false"/>
          <w:color w:val="000000"/>
          <w:sz w:val="28"/>
        </w:rPr>
        <w:t xml:space="preserve">
      9. Национальный институт не менее 2 (двух) раз в год объявляет о начале приема заявок на получение инновационных грантов в средствах массовой информации, в том числе на официальном интернет-ресурсе национального института с указанием адреса и периода приема заявок. </w:t>
      </w:r>
      <w:r>
        <w:br/>
      </w:r>
      <w:r>
        <w:rPr>
          <w:rFonts w:ascii="Times New Roman"/>
          <w:b w:val="false"/>
          <w:i w:val="false"/>
          <w:color w:val="000000"/>
          <w:sz w:val="28"/>
        </w:rPr>
        <w:t>
</w:t>
      </w:r>
      <w:r>
        <w:rPr>
          <w:rFonts w:ascii="Times New Roman"/>
          <w:b w:val="false"/>
          <w:i w:val="false"/>
          <w:color w:val="000000"/>
          <w:sz w:val="28"/>
        </w:rPr>
        <w:t xml:space="preserve">
      10. Национальный институт предоставляет отчет о проведении процедур предоставления инновационных грантов уполномоченному органу в сроки, установленные договором, заключенным между национальным институтом и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11. Процедура предоставления инновационных грантов после даты предоставления отчета уполномоченному органу не прекращаются за исключением приема заявок, поступивших в сроки, не предусмотренные национальным институтом. </w:t>
      </w:r>
      <w:r>
        <w:br/>
      </w:r>
      <w:r>
        <w:rPr>
          <w:rFonts w:ascii="Times New Roman"/>
          <w:b w:val="false"/>
          <w:i w:val="false"/>
          <w:color w:val="000000"/>
          <w:sz w:val="28"/>
        </w:rPr>
        <w:t>
</w:t>
      </w:r>
      <w:r>
        <w:rPr>
          <w:rFonts w:ascii="Times New Roman"/>
          <w:b w:val="false"/>
          <w:i w:val="false"/>
          <w:color w:val="000000"/>
          <w:sz w:val="28"/>
        </w:rPr>
        <w:t>
      12. Процедура предоставления инновационных грантов включает в себя следующие этапы:</w:t>
      </w:r>
      <w:r>
        <w:br/>
      </w:r>
      <w:r>
        <w:rPr>
          <w:rFonts w:ascii="Times New Roman"/>
          <w:b w:val="false"/>
          <w:i w:val="false"/>
          <w:color w:val="000000"/>
          <w:sz w:val="28"/>
        </w:rPr>
        <w:t xml:space="preserve">
      1) прием и проверка национальным институтом заявки на соответствие требованиям настоящих Правил; </w:t>
      </w:r>
      <w:r>
        <w:br/>
      </w:r>
      <w:r>
        <w:rPr>
          <w:rFonts w:ascii="Times New Roman"/>
          <w:b w:val="false"/>
          <w:i w:val="false"/>
          <w:color w:val="000000"/>
          <w:sz w:val="28"/>
        </w:rPr>
        <w:t>
      2) уведомление заявителя уполномоченным лицом национального института о выявленных несоответствиях заявки требованиям настоящих Правил (в случае наличия);</w:t>
      </w:r>
      <w:r>
        <w:br/>
      </w:r>
      <w:r>
        <w:rPr>
          <w:rFonts w:ascii="Times New Roman"/>
          <w:b w:val="false"/>
          <w:i w:val="false"/>
          <w:color w:val="000000"/>
          <w:sz w:val="28"/>
        </w:rPr>
        <w:t xml:space="preserve">
      3) организация национальным институтом проведения независимой экспертизы заявок; </w:t>
      </w:r>
      <w:r>
        <w:br/>
      </w:r>
      <w:r>
        <w:rPr>
          <w:rFonts w:ascii="Times New Roman"/>
          <w:b w:val="false"/>
          <w:i w:val="false"/>
          <w:color w:val="000000"/>
          <w:sz w:val="28"/>
        </w:rPr>
        <w:t xml:space="preserve">
      4) уведомление заявителя уполномоченным лицом национального института об отрицательном заключении от двух привлекаемых независимых экспертов; </w:t>
      </w:r>
      <w:r>
        <w:br/>
      </w:r>
      <w:r>
        <w:rPr>
          <w:rFonts w:ascii="Times New Roman"/>
          <w:b w:val="false"/>
          <w:i w:val="false"/>
          <w:color w:val="000000"/>
          <w:sz w:val="28"/>
        </w:rPr>
        <w:t xml:space="preserve">
      5) проверка национальным институтом обоснованности заявленных затрат; </w:t>
      </w:r>
      <w:r>
        <w:br/>
      </w:r>
      <w:r>
        <w:rPr>
          <w:rFonts w:ascii="Times New Roman"/>
          <w:b w:val="false"/>
          <w:i w:val="false"/>
          <w:color w:val="000000"/>
          <w:sz w:val="28"/>
        </w:rPr>
        <w:t xml:space="preserve">
      6) уведомление заявителя уполномоченным лицом национального института о результатах проверки обоснованности затрат; </w:t>
      </w:r>
      <w:r>
        <w:br/>
      </w:r>
      <w:r>
        <w:rPr>
          <w:rFonts w:ascii="Times New Roman"/>
          <w:b w:val="false"/>
          <w:i w:val="false"/>
          <w:color w:val="000000"/>
          <w:sz w:val="28"/>
        </w:rPr>
        <w:t xml:space="preserve">
      7) в случае принятия положительного решения о предоставлении инновационного гранта, заключение национальным институтом договора с грантополучателем о предоставлении инновационного гранта; </w:t>
      </w:r>
      <w:r>
        <w:br/>
      </w:r>
      <w:r>
        <w:rPr>
          <w:rFonts w:ascii="Times New Roman"/>
          <w:b w:val="false"/>
          <w:i w:val="false"/>
          <w:color w:val="000000"/>
          <w:sz w:val="28"/>
        </w:rPr>
        <w:t xml:space="preserve">
      8) предоставление инновационного гранта в соответствии с условиями договора; </w:t>
      </w:r>
      <w:r>
        <w:br/>
      </w:r>
      <w:r>
        <w:rPr>
          <w:rFonts w:ascii="Times New Roman"/>
          <w:b w:val="false"/>
          <w:i w:val="false"/>
          <w:color w:val="000000"/>
          <w:sz w:val="28"/>
        </w:rPr>
        <w:t xml:space="preserve">
      9) мониторинг проектов, реализуемых в соответствии с договорами о предоставлении инновационных грантов. </w:t>
      </w:r>
      <w:r>
        <w:br/>
      </w:r>
      <w:r>
        <w:rPr>
          <w:rFonts w:ascii="Times New Roman"/>
          <w:b w:val="false"/>
          <w:i w:val="false"/>
          <w:color w:val="000000"/>
          <w:sz w:val="28"/>
        </w:rPr>
        <w:t>
</w:t>
      </w:r>
      <w:r>
        <w:rPr>
          <w:rFonts w:ascii="Times New Roman"/>
          <w:b w:val="false"/>
          <w:i w:val="false"/>
          <w:color w:val="000000"/>
          <w:sz w:val="28"/>
        </w:rPr>
        <w:t>
      13. Общий срок проведения всех этапов процедуры предоставления инновационных грантов, указанных в подпунктах 2)-8) </w:t>
      </w:r>
      <w:r>
        <w:rPr>
          <w:rFonts w:ascii="Times New Roman"/>
          <w:b w:val="false"/>
          <w:i w:val="false"/>
          <w:color w:val="000000"/>
          <w:sz w:val="28"/>
        </w:rPr>
        <w:t>пункта 12</w:t>
      </w:r>
      <w:r>
        <w:rPr>
          <w:rFonts w:ascii="Times New Roman"/>
          <w:b w:val="false"/>
          <w:i w:val="false"/>
          <w:color w:val="000000"/>
          <w:sz w:val="28"/>
        </w:rPr>
        <w:t xml:space="preserve"> настоящих Правил не должен превышать 45 (сорок пять) рабочих дней, без учета времени в течении которого заявитель предоставляет материалы по запросу национального института. </w:t>
      </w:r>
      <w:r>
        <w:br/>
      </w:r>
      <w:r>
        <w:rPr>
          <w:rFonts w:ascii="Times New Roman"/>
          <w:b w:val="false"/>
          <w:i w:val="false"/>
          <w:color w:val="000000"/>
          <w:sz w:val="28"/>
        </w:rPr>
        <w:t>
</w:t>
      </w:r>
      <w:r>
        <w:rPr>
          <w:rFonts w:ascii="Times New Roman"/>
          <w:b w:val="false"/>
          <w:i w:val="false"/>
          <w:color w:val="000000"/>
          <w:sz w:val="28"/>
        </w:rPr>
        <w:t xml:space="preserve">
      14. Рассмотрение заявок осуществляется не менее 2 (двух) раз в год в сроки, предусмотренные национальным институтом, интервал между которыми должен составлять не менее 40 (сорока) календарных дней. </w:t>
      </w:r>
      <w:r>
        <w:br/>
      </w:r>
      <w:r>
        <w:rPr>
          <w:rFonts w:ascii="Times New Roman"/>
          <w:b w:val="false"/>
          <w:i w:val="false"/>
          <w:color w:val="000000"/>
          <w:sz w:val="28"/>
        </w:rPr>
        <w:t>
      Заявки, поступившие в сроки, не предусмотренные национальным институтом, рассмотрению не подлежат.</w:t>
      </w:r>
      <w:r>
        <w:br/>
      </w:r>
      <w:r>
        <w:rPr>
          <w:rFonts w:ascii="Times New Roman"/>
          <w:b w:val="false"/>
          <w:i w:val="false"/>
          <w:color w:val="000000"/>
          <w:sz w:val="28"/>
        </w:rPr>
        <w:t>
</w:t>
      </w:r>
      <w:r>
        <w:rPr>
          <w:rFonts w:ascii="Times New Roman"/>
          <w:b w:val="false"/>
          <w:i w:val="false"/>
          <w:color w:val="000000"/>
          <w:sz w:val="28"/>
        </w:rPr>
        <w:t xml:space="preserve">
      15. Национальный институт регистрирует поступившие заявки и организовывает проведение проверки их на соответствие требованиям настоящих Правил в срок не более 1 (одного) рабочего дня. </w:t>
      </w:r>
      <w:r>
        <w:br/>
      </w:r>
      <w:r>
        <w:rPr>
          <w:rFonts w:ascii="Times New Roman"/>
          <w:b w:val="false"/>
          <w:i w:val="false"/>
          <w:color w:val="000000"/>
          <w:sz w:val="28"/>
        </w:rPr>
        <w:t>
</w:t>
      </w:r>
      <w:r>
        <w:rPr>
          <w:rFonts w:ascii="Times New Roman"/>
          <w:b w:val="false"/>
          <w:i w:val="false"/>
          <w:color w:val="000000"/>
          <w:sz w:val="28"/>
        </w:rPr>
        <w:t xml:space="preserve">
      16. После окончания этапа проверки заявок на соответствие требованиям настоящих Правил, национальный институт в срок не позднее 2 рабочих дней направляет заявителю по почте и на адрес электронной почты, указанные в анкете заявителя, уведомление о выявленных несоответствиях (в случае наличия). </w:t>
      </w:r>
      <w:r>
        <w:br/>
      </w:r>
      <w:r>
        <w:rPr>
          <w:rFonts w:ascii="Times New Roman"/>
          <w:b w:val="false"/>
          <w:i w:val="false"/>
          <w:color w:val="000000"/>
          <w:sz w:val="28"/>
        </w:rPr>
        <w:t>
</w:t>
      </w:r>
      <w:r>
        <w:rPr>
          <w:rFonts w:ascii="Times New Roman"/>
          <w:b w:val="false"/>
          <w:i w:val="false"/>
          <w:color w:val="000000"/>
          <w:sz w:val="28"/>
        </w:rPr>
        <w:t xml:space="preserve">
      17. В случае несоответствия заявки требованиям настоящих Правил, заявитель устраняет выявленные несоответствия и повторно представляет заявку или недостающие и (или) исправленные материалы и (или) документы, соответствующие требованиям настоящих Правил. </w:t>
      </w:r>
      <w:r>
        <w:br/>
      </w:r>
      <w:r>
        <w:rPr>
          <w:rFonts w:ascii="Times New Roman"/>
          <w:b w:val="false"/>
          <w:i w:val="false"/>
          <w:color w:val="000000"/>
          <w:sz w:val="28"/>
        </w:rPr>
        <w:t xml:space="preserve">
      При предоставлении заявки повторно без устранения выявленных национальным институтом несоответствий, она отклоняется без права дальнейшего предоставления ее в текущем году. </w:t>
      </w:r>
      <w:r>
        <w:br/>
      </w:r>
      <w:r>
        <w:rPr>
          <w:rFonts w:ascii="Times New Roman"/>
          <w:b w:val="false"/>
          <w:i w:val="false"/>
          <w:color w:val="000000"/>
          <w:sz w:val="28"/>
        </w:rPr>
        <w:t>
      На период предоставления заявителем недостающих и (или) исправленных материалов и (или) документов, срок рассмотрение заявки приостанавливается.</w:t>
      </w:r>
      <w:r>
        <w:br/>
      </w:r>
      <w:r>
        <w:rPr>
          <w:rFonts w:ascii="Times New Roman"/>
          <w:b w:val="false"/>
          <w:i w:val="false"/>
          <w:color w:val="000000"/>
          <w:sz w:val="28"/>
        </w:rPr>
        <w:t>
      В случае не предоставления запрашиваемых материалов и (или) документов в течение 15 (пятнадцати) рабочих дней, заявка направляется заявителю без дальнейшего ее рассмотрения.</w:t>
      </w:r>
      <w:r>
        <w:br/>
      </w:r>
      <w:r>
        <w:rPr>
          <w:rFonts w:ascii="Times New Roman"/>
          <w:b w:val="false"/>
          <w:i w:val="false"/>
          <w:color w:val="000000"/>
          <w:sz w:val="28"/>
        </w:rPr>
        <w:t>
</w:t>
      </w:r>
      <w:r>
        <w:rPr>
          <w:rFonts w:ascii="Times New Roman"/>
          <w:b w:val="false"/>
          <w:i w:val="false"/>
          <w:color w:val="000000"/>
          <w:sz w:val="28"/>
        </w:rPr>
        <w:t xml:space="preserve">
      18. Национальным институтом привлекаются отечественные и зарубежные эксперты для проведения независимой экспертизы. </w:t>
      </w:r>
      <w:r>
        <w:br/>
      </w:r>
      <w:r>
        <w:rPr>
          <w:rFonts w:ascii="Times New Roman"/>
          <w:b w:val="false"/>
          <w:i w:val="false"/>
          <w:color w:val="000000"/>
          <w:sz w:val="28"/>
        </w:rPr>
        <w:t>
      Требования к проведению независимой экспертизы и отбору независимых экспертов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19. В случае, если заявка получила отрицательное заключение от одного из независимых экспертов, при условии если к проведению независимой экспертизы привлекались два эксперта, то национальный институт привлекает третьего независимого эксперта. </w:t>
      </w:r>
      <w:r>
        <w:br/>
      </w:r>
      <w:r>
        <w:rPr>
          <w:rFonts w:ascii="Times New Roman"/>
          <w:b w:val="false"/>
          <w:i w:val="false"/>
          <w:color w:val="000000"/>
          <w:sz w:val="28"/>
        </w:rPr>
        <w:t>
</w:t>
      </w:r>
      <w:r>
        <w:rPr>
          <w:rFonts w:ascii="Times New Roman"/>
          <w:b w:val="false"/>
          <w:i w:val="false"/>
          <w:color w:val="000000"/>
          <w:sz w:val="28"/>
        </w:rPr>
        <w:t xml:space="preserve">
      20. В случае получения отрицательного заключения от двух привлекаемых независимых экспертов уполномоченное лицо национального института принимает решение об отказе в предоставлении инновационного гранта и направляет соответствующее уведомление заявителю не позднее </w:t>
      </w:r>
      <w:r>
        <w:br/>
      </w:r>
      <w:r>
        <w:rPr>
          <w:rFonts w:ascii="Times New Roman"/>
          <w:b w:val="false"/>
          <w:i w:val="false"/>
          <w:color w:val="000000"/>
          <w:sz w:val="28"/>
        </w:rPr>
        <w:t xml:space="preserve">
2 (двух) рабочих дней, с приложением заключения привлекаемых независимых экспертов. </w:t>
      </w:r>
      <w:r>
        <w:br/>
      </w:r>
      <w:r>
        <w:rPr>
          <w:rFonts w:ascii="Times New Roman"/>
          <w:b w:val="false"/>
          <w:i w:val="false"/>
          <w:color w:val="000000"/>
          <w:sz w:val="28"/>
        </w:rPr>
        <w:t>
</w:t>
      </w:r>
      <w:r>
        <w:rPr>
          <w:rFonts w:ascii="Times New Roman"/>
          <w:b w:val="false"/>
          <w:i w:val="false"/>
          <w:color w:val="000000"/>
          <w:sz w:val="28"/>
        </w:rPr>
        <w:t xml:space="preserve">
      21. По результатам проведения независимой экспертизы национальный институт после получения национальным институтом положительного заключения независимой экспертизы проводит оценку обоснованности заявленных затрат по заявкам. </w:t>
      </w:r>
      <w:r>
        <w:br/>
      </w:r>
      <w:r>
        <w:rPr>
          <w:rFonts w:ascii="Times New Roman"/>
          <w:b w:val="false"/>
          <w:i w:val="false"/>
          <w:color w:val="000000"/>
          <w:sz w:val="28"/>
        </w:rPr>
        <w:t>
</w:t>
      </w:r>
      <w:r>
        <w:rPr>
          <w:rFonts w:ascii="Times New Roman"/>
          <w:b w:val="false"/>
          <w:i w:val="false"/>
          <w:color w:val="000000"/>
          <w:sz w:val="28"/>
        </w:rPr>
        <w:t xml:space="preserve">
      22. Процедура проведения проверки обоснованности заявленных затрат заявителя на получение инновационного гранта регулируется актами национального института и размещается на интернет-ресурсе национального института. </w:t>
      </w:r>
      <w:r>
        <w:br/>
      </w:r>
      <w:r>
        <w:rPr>
          <w:rFonts w:ascii="Times New Roman"/>
          <w:b w:val="false"/>
          <w:i w:val="false"/>
          <w:color w:val="000000"/>
          <w:sz w:val="28"/>
        </w:rPr>
        <w:t>
</w:t>
      </w:r>
      <w:r>
        <w:rPr>
          <w:rFonts w:ascii="Times New Roman"/>
          <w:b w:val="false"/>
          <w:i w:val="false"/>
          <w:color w:val="000000"/>
          <w:sz w:val="28"/>
        </w:rPr>
        <w:t xml:space="preserve">
      23. При недостаточности представленной информации для проведения проверки обоснованности заявленных затрат, национальный институт не более одного раза направляет заявителю официальный запрос по электронной почте, указанной в анкете заявителя и почтовым сообщением о предоставлении дополнительной информации, для подтверждения заявленных заявителем затрат. </w:t>
      </w:r>
      <w:r>
        <w:br/>
      </w:r>
      <w:r>
        <w:rPr>
          <w:rFonts w:ascii="Times New Roman"/>
          <w:b w:val="false"/>
          <w:i w:val="false"/>
          <w:color w:val="000000"/>
          <w:sz w:val="28"/>
        </w:rPr>
        <w:t>
</w:t>
      </w:r>
      <w:r>
        <w:rPr>
          <w:rFonts w:ascii="Times New Roman"/>
          <w:b w:val="false"/>
          <w:i w:val="false"/>
          <w:color w:val="000000"/>
          <w:sz w:val="28"/>
        </w:rPr>
        <w:t xml:space="preserve">
      24. Заявитель представляет в национальный институт информацию, необходимую для подтверждения заявленных заявителем затрат сопроводительным письмом по электронной почте и почтовым сообщением за своей подписью (в случае, если заявитель является физическим лицом) или подписанное уполномоченным лицом или первым руководителем организации – заявителя (в случае, если заявитель является юридическим лицом) с приложением запрашиваемых материалов и (или) документов в срок не превышающий 15 (пятнадцати) рабочих дней со дня направления запроса. </w:t>
      </w:r>
      <w:r>
        <w:br/>
      </w:r>
      <w:r>
        <w:rPr>
          <w:rFonts w:ascii="Times New Roman"/>
          <w:b w:val="false"/>
          <w:i w:val="false"/>
          <w:color w:val="000000"/>
          <w:sz w:val="28"/>
        </w:rPr>
        <w:t>
      На период предоставления заявителем недостающих и (или) исправленных материалов и (или) документов, срок рассмотрение заявки национальным институтом приостанавливается.</w:t>
      </w:r>
      <w:r>
        <w:br/>
      </w:r>
      <w:r>
        <w:rPr>
          <w:rFonts w:ascii="Times New Roman"/>
          <w:b w:val="false"/>
          <w:i w:val="false"/>
          <w:color w:val="000000"/>
          <w:sz w:val="28"/>
        </w:rPr>
        <w:t xml:space="preserve">
      В случае не предоставления запрашиваемых документов в течение </w:t>
      </w:r>
      <w:r>
        <w:br/>
      </w:r>
      <w:r>
        <w:rPr>
          <w:rFonts w:ascii="Times New Roman"/>
          <w:b w:val="false"/>
          <w:i w:val="false"/>
          <w:color w:val="000000"/>
          <w:sz w:val="28"/>
        </w:rPr>
        <w:t>
15 (пятнадцати) рабочих дней с даты соответствующего запроса, заявка возвращается заявителю без дальнейшего ее рассмотрения в текущем году.</w:t>
      </w:r>
      <w:r>
        <w:br/>
      </w:r>
      <w:r>
        <w:rPr>
          <w:rFonts w:ascii="Times New Roman"/>
          <w:b w:val="false"/>
          <w:i w:val="false"/>
          <w:color w:val="000000"/>
          <w:sz w:val="28"/>
        </w:rPr>
        <w:t>
</w:t>
      </w:r>
      <w:r>
        <w:rPr>
          <w:rFonts w:ascii="Times New Roman"/>
          <w:b w:val="false"/>
          <w:i w:val="false"/>
          <w:color w:val="000000"/>
          <w:sz w:val="28"/>
        </w:rPr>
        <w:t xml:space="preserve">
      25. Размер обоснованных заявленных затрат, рассчитанный по итогам проверки, принимается как максимально возможный размер средств, предполагаемый к трате по статьям расходов. </w:t>
      </w:r>
      <w:r>
        <w:br/>
      </w:r>
      <w:r>
        <w:rPr>
          <w:rFonts w:ascii="Times New Roman"/>
          <w:b w:val="false"/>
          <w:i w:val="false"/>
          <w:color w:val="000000"/>
          <w:sz w:val="28"/>
        </w:rPr>
        <w:t>
</w:t>
      </w:r>
      <w:r>
        <w:rPr>
          <w:rFonts w:ascii="Times New Roman"/>
          <w:b w:val="false"/>
          <w:i w:val="false"/>
          <w:color w:val="000000"/>
          <w:sz w:val="28"/>
        </w:rPr>
        <w:t xml:space="preserve">
      26. Если при проверке обоснованности заявленных затрат заявитель обосновывает заявленную сумму по проекту не в полном объеме, то сумма запрашиваемых средств уменьшается пропорционально до обоснованной суммы по проекту. </w:t>
      </w:r>
      <w:r>
        <w:br/>
      </w:r>
      <w:r>
        <w:rPr>
          <w:rFonts w:ascii="Times New Roman"/>
          <w:b w:val="false"/>
          <w:i w:val="false"/>
          <w:color w:val="000000"/>
          <w:sz w:val="28"/>
        </w:rPr>
        <w:t>
</w:t>
      </w:r>
      <w:r>
        <w:rPr>
          <w:rFonts w:ascii="Times New Roman"/>
          <w:b w:val="false"/>
          <w:i w:val="false"/>
          <w:color w:val="000000"/>
          <w:sz w:val="28"/>
        </w:rPr>
        <w:t xml:space="preserve">
      27. Национальный институт после окончания проверки обоснованности заявленных затрат в течении 1 (одного) рабочего дня направляет на ознакомление заключение по проверке обоснованности заявленных затрат на электронный адрес, указанный в анкете заявителя. </w:t>
      </w:r>
      <w:r>
        <w:br/>
      </w:r>
      <w:r>
        <w:rPr>
          <w:rFonts w:ascii="Times New Roman"/>
          <w:b w:val="false"/>
          <w:i w:val="false"/>
          <w:color w:val="000000"/>
          <w:sz w:val="28"/>
        </w:rPr>
        <w:t>
</w:t>
      </w:r>
      <w:r>
        <w:rPr>
          <w:rFonts w:ascii="Times New Roman"/>
          <w:b w:val="false"/>
          <w:i w:val="false"/>
          <w:color w:val="000000"/>
          <w:sz w:val="28"/>
        </w:rPr>
        <w:t xml:space="preserve">
      28. Заявитель в течение 5 (пяти) рабочих дней со дня получения заключения по проверке обоснованности заявленных затрат представляет в адрес национального института по электронной почте и почтовым сообщением письмо, за своей подписью (в случае, если заявитель является физическим лицом) или подписанное уполномоченном лицом или первым руководителем организации – заявителя (в случае, если заявитель является юридическим лицом) о согласии с заключением по проверке обоснованности затрат или несогласии. </w:t>
      </w:r>
      <w:r>
        <w:br/>
      </w:r>
      <w:r>
        <w:rPr>
          <w:rFonts w:ascii="Times New Roman"/>
          <w:b w:val="false"/>
          <w:i w:val="false"/>
          <w:color w:val="000000"/>
          <w:sz w:val="28"/>
        </w:rPr>
        <w:t>
      На период предоставления заявителем письма о согласии или несогласии с заключением по проверке обоснованности заявленных затрат, рассмотрение заявки национальным институтом приостанавливается.</w:t>
      </w:r>
      <w:r>
        <w:br/>
      </w:r>
      <w:r>
        <w:rPr>
          <w:rFonts w:ascii="Times New Roman"/>
          <w:b w:val="false"/>
          <w:i w:val="false"/>
          <w:color w:val="000000"/>
          <w:sz w:val="28"/>
        </w:rPr>
        <w:t>
</w:t>
      </w:r>
      <w:r>
        <w:rPr>
          <w:rFonts w:ascii="Times New Roman"/>
          <w:b w:val="false"/>
          <w:i w:val="false"/>
          <w:color w:val="000000"/>
          <w:sz w:val="28"/>
        </w:rPr>
        <w:t xml:space="preserve">
      29. В случае несогласия заявителя с заключением по проверке обоснованности заявленных затрат уполномоченное лицо национального института принимает решение об отказе в предоставлении инновационного гранта. </w:t>
      </w:r>
      <w:r>
        <w:br/>
      </w:r>
      <w:r>
        <w:rPr>
          <w:rFonts w:ascii="Times New Roman"/>
          <w:b w:val="false"/>
          <w:i w:val="false"/>
          <w:color w:val="000000"/>
          <w:sz w:val="28"/>
        </w:rPr>
        <w:t>
</w:t>
      </w:r>
      <w:r>
        <w:rPr>
          <w:rFonts w:ascii="Times New Roman"/>
          <w:b w:val="false"/>
          <w:i w:val="false"/>
          <w:color w:val="000000"/>
          <w:sz w:val="28"/>
        </w:rPr>
        <w:t xml:space="preserve">
      30. На основании положительного заключения от двух привлекаемых независимых экспертов и письменного согласия заявителя с заключением по проверке обоснованности заявленных затрат национальный институт предоставляет инновационный грант. </w:t>
      </w:r>
      <w:r>
        <w:br/>
      </w:r>
      <w:r>
        <w:rPr>
          <w:rFonts w:ascii="Times New Roman"/>
          <w:b w:val="false"/>
          <w:i w:val="false"/>
          <w:color w:val="000000"/>
          <w:sz w:val="28"/>
        </w:rPr>
        <w:t>
</w:t>
      </w:r>
      <w:r>
        <w:rPr>
          <w:rFonts w:ascii="Times New Roman"/>
          <w:b w:val="false"/>
          <w:i w:val="false"/>
          <w:color w:val="000000"/>
          <w:sz w:val="28"/>
        </w:rPr>
        <w:t xml:space="preserve">
      31. Инновационный грант предоставляется путем заключения двухстороннего договора на предоставление инновационного гранта, форма которого определяется национальным институтом, между заявителем и национальным институтом. </w:t>
      </w:r>
      <w:r>
        <w:br/>
      </w:r>
      <w:r>
        <w:rPr>
          <w:rFonts w:ascii="Times New Roman"/>
          <w:b w:val="false"/>
          <w:i w:val="false"/>
          <w:color w:val="000000"/>
          <w:sz w:val="28"/>
        </w:rPr>
        <w:t>
</w:t>
      </w:r>
      <w:r>
        <w:rPr>
          <w:rFonts w:ascii="Times New Roman"/>
          <w:b w:val="false"/>
          <w:i w:val="false"/>
          <w:color w:val="000000"/>
          <w:sz w:val="28"/>
        </w:rPr>
        <w:t xml:space="preserve">
      32. Уполномоченное лицо национального института со дня принятия решения, предусмотренных пунктами 27-29 настоящих Правил направляет заявителю соответствующее письменное уведомление. </w:t>
      </w:r>
      <w:r>
        <w:br/>
      </w:r>
      <w:r>
        <w:rPr>
          <w:rFonts w:ascii="Times New Roman"/>
          <w:b w:val="false"/>
          <w:i w:val="false"/>
          <w:color w:val="000000"/>
          <w:sz w:val="28"/>
        </w:rPr>
        <w:t>
</w:t>
      </w:r>
      <w:r>
        <w:rPr>
          <w:rFonts w:ascii="Times New Roman"/>
          <w:b w:val="false"/>
          <w:i w:val="false"/>
          <w:color w:val="000000"/>
          <w:sz w:val="28"/>
        </w:rPr>
        <w:t xml:space="preserve">
      33. Договор о предоставлении инновационного гранта направляется национальным институтом заявителю для подписания в течение 10 (десяти) рабочих дней со дня предоставления письма о согласии с заключением по проверке обоснованности затрат. </w:t>
      </w:r>
      <w:r>
        <w:br/>
      </w:r>
      <w:r>
        <w:rPr>
          <w:rFonts w:ascii="Times New Roman"/>
          <w:b w:val="false"/>
          <w:i w:val="false"/>
          <w:color w:val="000000"/>
          <w:sz w:val="28"/>
        </w:rPr>
        <w:t>
</w:t>
      </w:r>
      <w:r>
        <w:rPr>
          <w:rFonts w:ascii="Times New Roman"/>
          <w:b w:val="false"/>
          <w:i w:val="false"/>
          <w:color w:val="000000"/>
          <w:sz w:val="28"/>
        </w:rPr>
        <w:t xml:space="preserve">
      34. В случае, если договор о предоставлении инновационного гранта не заключен в течении 15 (пятнадцати) рабочих дней со дня получения договора о представлении инновационного гранта, по вине заявителя, уполномоченное лицо национального института принимает решения об отказе в предоставлении гранта и отмене ранее принятого решения о предоставлении инновационного гранта. </w:t>
      </w:r>
      <w:r>
        <w:br/>
      </w:r>
      <w:r>
        <w:rPr>
          <w:rFonts w:ascii="Times New Roman"/>
          <w:b w:val="false"/>
          <w:i w:val="false"/>
          <w:color w:val="000000"/>
          <w:sz w:val="28"/>
        </w:rPr>
        <w:t>
</w:t>
      </w:r>
      <w:r>
        <w:rPr>
          <w:rFonts w:ascii="Times New Roman"/>
          <w:b w:val="false"/>
          <w:i w:val="false"/>
          <w:color w:val="000000"/>
          <w:sz w:val="28"/>
        </w:rPr>
        <w:t>
      35. В течение 3 (трех) рабочих дней после подписания договора о предоставлении инновационного гранта его копия направляется уполномоченному органу.</w:t>
      </w:r>
      <w:r>
        <w:br/>
      </w:r>
      <w:r>
        <w:rPr>
          <w:rFonts w:ascii="Times New Roman"/>
          <w:b w:val="false"/>
          <w:i w:val="false"/>
          <w:color w:val="000000"/>
          <w:sz w:val="28"/>
        </w:rPr>
        <w:t>
</w:t>
      </w:r>
      <w:r>
        <w:rPr>
          <w:rFonts w:ascii="Times New Roman"/>
          <w:b w:val="false"/>
          <w:i w:val="false"/>
          <w:color w:val="000000"/>
          <w:sz w:val="28"/>
        </w:rPr>
        <w:t xml:space="preserve">
      36. В целях контроля процесса реализации проекта в соответствии с заключенным договором, национальный институт проводит постоянный мониторинг хода реализации проекта согласно условиям заключенного договора о предоставлении инновационного гранта для последующего направления в уполномоченный орган отчета один раз в полугодие. </w:t>
      </w:r>
      <w:r>
        <w:br/>
      </w:r>
      <w:r>
        <w:rPr>
          <w:rFonts w:ascii="Times New Roman"/>
          <w:b w:val="false"/>
          <w:i w:val="false"/>
          <w:color w:val="000000"/>
          <w:sz w:val="28"/>
        </w:rPr>
        <w:t>
</w:t>
      </w:r>
      <w:r>
        <w:rPr>
          <w:rFonts w:ascii="Times New Roman"/>
          <w:b w:val="false"/>
          <w:i w:val="false"/>
          <w:color w:val="000000"/>
          <w:sz w:val="28"/>
        </w:rPr>
        <w:t xml:space="preserve">
      37. Мониторинг проектов по заключенным договорам о предоставлении инновационного гранта регулируется актами национального института и размещается на его интернет-ресурсе. </w:t>
      </w:r>
      <w:r>
        <w:br/>
      </w:r>
      <w:r>
        <w:rPr>
          <w:rFonts w:ascii="Times New Roman"/>
          <w:b w:val="false"/>
          <w:i w:val="false"/>
          <w:color w:val="000000"/>
          <w:sz w:val="28"/>
        </w:rPr>
        <w:t>
</w:t>
      </w:r>
      <w:r>
        <w:rPr>
          <w:rFonts w:ascii="Times New Roman"/>
          <w:b w:val="false"/>
          <w:i w:val="false"/>
          <w:color w:val="000000"/>
          <w:sz w:val="28"/>
        </w:rPr>
        <w:t xml:space="preserve">
      38. Перечисление средств инновационного гранта грантополучателю производится в соответствии с условиями заключенного договора о предоставлении инновационного гранта поэтапно по результатам проведенного национальным институтом мониторинга реализации мероприятий (действий). </w:t>
      </w:r>
      <w:r>
        <w:br/>
      </w:r>
      <w:r>
        <w:rPr>
          <w:rFonts w:ascii="Times New Roman"/>
          <w:b w:val="false"/>
          <w:i w:val="false"/>
          <w:color w:val="000000"/>
          <w:sz w:val="28"/>
        </w:rPr>
        <w:t>
</w:t>
      </w:r>
      <w:r>
        <w:rPr>
          <w:rFonts w:ascii="Times New Roman"/>
          <w:b w:val="false"/>
          <w:i w:val="false"/>
          <w:color w:val="000000"/>
          <w:sz w:val="28"/>
        </w:rPr>
        <w:t xml:space="preserve">
      39. Национальный институт размещает информацию о проектах, по которым принято решение о предоставлении инновационного гранта на собственном интернет-ресурсе. </w:t>
      </w:r>
    </w:p>
    <w:bookmarkEnd w:id="8"/>
    <w:bookmarkStart w:name="z58" w:id="9"/>
    <w:p>
      <w:pPr>
        <w:spacing w:after="0"/>
        <w:ind w:left="0"/>
        <w:jc w:val="left"/>
      </w:pPr>
      <w:r>
        <w:rPr>
          <w:rFonts w:ascii="Times New Roman"/>
          <w:b/>
          <w:i w:val="false"/>
          <w:color w:val="000000"/>
        </w:rPr>
        <w:t xml:space="preserve"> 
Параграф 2. Перечень материалов и (или) документов для</w:t>
      </w:r>
      <w:r>
        <w:br/>
      </w:r>
      <w:r>
        <w:rPr>
          <w:rFonts w:ascii="Times New Roman"/>
          <w:b/>
          <w:i w:val="false"/>
          <w:color w:val="000000"/>
        </w:rPr>
        <w:t>
получения инновационных грантов на повышение квалификации</w:t>
      </w:r>
      <w:r>
        <w:br/>
      </w:r>
      <w:r>
        <w:rPr>
          <w:rFonts w:ascii="Times New Roman"/>
          <w:b/>
          <w:i w:val="false"/>
          <w:color w:val="000000"/>
        </w:rPr>
        <w:t>
инженерно-технического персонала за рубежом, привлечение</w:t>
      </w:r>
      <w:r>
        <w:br/>
      </w:r>
      <w:r>
        <w:rPr>
          <w:rFonts w:ascii="Times New Roman"/>
          <w:b/>
          <w:i w:val="false"/>
          <w:color w:val="000000"/>
        </w:rPr>
        <w:t>
высококвалифицированных иностранных специалистов, привлечение</w:t>
      </w:r>
      <w:r>
        <w:br/>
      </w:r>
      <w:r>
        <w:rPr>
          <w:rFonts w:ascii="Times New Roman"/>
          <w:b/>
          <w:i w:val="false"/>
          <w:color w:val="000000"/>
        </w:rPr>
        <w:t>
консалтинговых, проектных и инжиниринговых организаций, на</w:t>
      </w:r>
      <w:r>
        <w:br/>
      </w:r>
      <w:r>
        <w:rPr>
          <w:rFonts w:ascii="Times New Roman"/>
          <w:b/>
          <w:i w:val="false"/>
          <w:color w:val="000000"/>
        </w:rPr>
        <w:t xml:space="preserve">
внедрение управленческих и производственных технологий </w:t>
      </w:r>
    </w:p>
    <w:bookmarkEnd w:id="9"/>
    <w:bookmarkStart w:name="z59" w:id="10"/>
    <w:p>
      <w:pPr>
        <w:spacing w:after="0"/>
        <w:ind w:left="0"/>
        <w:jc w:val="both"/>
      </w:pPr>
      <w:r>
        <w:rPr>
          <w:rFonts w:ascii="Times New Roman"/>
          <w:b w:val="false"/>
          <w:i w:val="false"/>
          <w:color w:val="000000"/>
          <w:sz w:val="28"/>
        </w:rPr>
        <w:t xml:space="preserve">
      40. Заявитель, претендующий на получение инновационных грантов согласно настоящим Правилам, представляет в национальный институт следующие документы: </w:t>
      </w:r>
      <w:r>
        <w:br/>
      </w:r>
      <w:r>
        <w:rPr>
          <w:rFonts w:ascii="Times New Roman"/>
          <w:b w:val="false"/>
          <w:i w:val="false"/>
          <w:color w:val="000000"/>
          <w:sz w:val="28"/>
        </w:rPr>
        <w:t>
      1) заявление на получение гранта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2) анкету заявителя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3) проект календарного плана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(также представляется на английском языке, на электронном носителе в формате Word и сканированные в формате PDF или JPEG); </w:t>
      </w:r>
      <w:r>
        <w:br/>
      </w:r>
      <w:r>
        <w:rPr>
          <w:rFonts w:ascii="Times New Roman"/>
          <w:b w:val="false"/>
          <w:i w:val="false"/>
          <w:color w:val="000000"/>
          <w:sz w:val="28"/>
        </w:rPr>
        <w:t>
      4) проект сметы расходов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(также представляется на английском языке, на электронном носителе в формате Word и сканированные в формате PDF или JPEG) с приложением документов, подтверждающие заявленные и (или) произведенные затраты (копии договоров, соглашений, техническая спецификация работ и услуг, альтернативные ценовые или коммерческие предложения иных поставщиков, ссылки на интернет-ресурсы, счета на оплату); </w:t>
      </w:r>
      <w:r>
        <w:br/>
      </w:r>
      <w:r>
        <w:rPr>
          <w:rFonts w:ascii="Times New Roman"/>
          <w:b w:val="false"/>
          <w:i w:val="false"/>
          <w:color w:val="000000"/>
          <w:sz w:val="28"/>
        </w:rPr>
        <w:t>
      5) для юридических лиц электронный документ с портала «Электронное правительство», подтверждающий наличие свидетельства или </w:t>
      </w:r>
      <w:r>
        <w:rPr>
          <w:rFonts w:ascii="Times New Roman"/>
          <w:b w:val="false"/>
          <w:i w:val="false"/>
          <w:color w:val="000000"/>
          <w:sz w:val="28"/>
        </w:rPr>
        <w:t>справки</w:t>
      </w:r>
      <w:r>
        <w:rPr>
          <w:rFonts w:ascii="Times New Roman"/>
          <w:b w:val="false"/>
          <w:i w:val="false"/>
          <w:color w:val="000000"/>
          <w:sz w:val="28"/>
        </w:rPr>
        <w:t xml:space="preserve"> о государственной регистрации (перерегистрации); </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6) </w:t>
      </w:r>
      <w:r>
        <w:rPr>
          <w:rFonts w:ascii="Times New Roman"/>
          <w:b w:val="false"/>
          <w:i w:val="false"/>
          <w:color w:val="000000"/>
          <w:sz w:val="28"/>
        </w:rPr>
        <w:t>справку</w:t>
      </w:r>
      <w:r>
        <w:rPr>
          <w:rFonts w:ascii="Times New Roman"/>
          <w:b w:val="false"/>
          <w:i w:val="false"/>
          <w:color w:val="000000"/>
          <w:sz w:val="28"/>
        </w:rPr>
        <w:t> </w:t>
      </w:r>
      <w:r>
        <w:rPr>
          <w:rFonts w:ascii="Times New Roman"/>
          <w:b w:val="false"/>
          <w:i w:val="false"/>
          <w:color w:val="000000"/>
          <w:sz w:val="28"/>
        </w:rPr>
        <w:t>об отсутствии</w:t>
      </w:r>
      <w:r>
        <w:rPr>
          <w:rFonts w:ascii="Times New Roman"/>
          <w:b w:val="false"/>
          <w:i w:val="false"/>
          <w:color w:val="000000"/>
          <w:sz w:val="28"/>
        </w:rPr>
        <w:t xml:space="preserve"> (наличии) налоговой задолженности налогоплательщика и задолженности по обязательным пенсионным взносам, обязательным профессиональным пенсионным взносам в единый накопительный пенсионный фонд более чем за три месяца, предшествующих дате подачи заявки, за исключением случаев, когда срок уплаты отсрочен в соответствии с законодательством Республики Казахстан; </w:t>
      </w:r>
      <w:r>
        <w:br/>
      </w:r>
      <w:r>
        <w:rPr>
          <w:rFonts w:ascii="Times New Roman"/>
          <w:b w:val="false"/>
          <w:i w:val="false"/>
          <w:color w:val="000000"/>
          <w:sz w:val="28"/>
        </w:rPr>
        <w:t xml:space="preserve">
      7) для юридических или физических лиц - документ, подтверждающий полномочия, являющегося руководителем, на подачу, подписание заявки, подписание договора о предоставлении инновационного гранта; </w:t>
      </w:r>
      <w:r>
        <w:br/>
      </w:r>
      <w:r>
        <w:rPr>
          <w:rFonts w:ascii="Times New Roman"/>
          <w:b w:val="false"/>
          <w:i w:val="false"/>
          <w:color w:val="000000"/>
          <w:sz w:val="28"/>
        </w:rPr>
        <w:t xml:space="preserve">
      8) для физических лиц – копии и оригиналы удостоверения личности либо паспорта при предоставлении заявки нарочным способом, после проведения сверки оригиналы документов возвращаются заявителю или нотариально засвидетельствованная копия удостоверения личности либо паспорта при поступлении заявки по почте; </w:t>
      </w:r>
      <w:r>
        <w:br/>
      </w:r>
      <w:r>
        <w:rPr>
          <w:rFonts w:ascii="Times New Roman"/>
          <w:b w:val="false"/>
          <w:i w:val="false"/>
          <w:color w:val="000000"/>
          <w:sz w:val="28"/>
        </w:rPr>
        <w:t>
      9) для физических лиц, зарегистрированных в качестве индивидуальных предприятий – электронный документ с портала «Электронное правительство», подтверждающий наличие </w:t>
      </w:r>
      <w:r>
        <w:rPr>
          <w:rFonts w:ascii="Times New Roman"/>
          <w:b w:val="false"/>
          <w:i w:val="false"/>
          <w:color w:val="000000"/>
          <w:sz w:val="28"/>
        </w:rPr>
        <w:t>свидетельства</w:t>
      </w:r>
      <w:r>
        <w:rPr>
          <w:rFonts w:ascii="Times New Roman"/>
          <w:b w:val="false"/>
          <w:i w:val="false"/>
          <w:color w:val="000000"/>
          <w:sz w:val="28"/>
        </w:rPr>
        <w:t xml:space="preserve"> о регистрации. </w:t>
      </w:r>
      <w:r>
        <w:br/>
      </w:r>
      <w:r>
        <w:rPr>
          <w:rFonts w:ascii="Times New Roman"/>
          <w:b w:val="false"/>
          <w:i w:val="false"/>
          <w:color w:val="000000"/>
          <w:sz w:val="28"/>
        </w:rPr>
        <w:t>
</w:t>
      </w:r>
      <w:r>
        <w:rPr>
          <w:rFonts w:ascii="Times New Roman"/>
          <w:b w:val="false"/>
          <w:i w:val="false"/>
          <w:color w:val="000000"/>
          <w:sz w:val="28"/>
        </w:rPr>
        <w:t xml:space="preserve">
      41. Заявитель, претендующий на получение инновационного гранта на повышение квалификации инженерно-технического персонала за рубежом дополнительно к документам указанным в подпунктах 1)-9) пункта </w:t>
      </w:r>
      <w:r>
        <w:br/>
      </w:r>
      <w:r>
        <w:rPr>
          <w:rFonts w:ascii="Times New Roman"/>
          <w:b w:val="false"/>
          <w:i w:val="false"/>
          <w:color w:val="000000"/>
          <w:sz w:val="28"/>
        </w:rPr>
        <w:t xml:space="preserve">
40 настоящих Правил предоставляет в национальный институт: </w:t>
      </w:r>
      <w:r>
        <w:br/>
      </w:r>
      <w:r>
        <w:rPr>
          <w:rFonts w:ascii="Times New Roman"/>
          <w:b w:val="false"/>
          <w:i w:val="false"/>
          <w:color w:val="000000"/>
          <w:sz w:val="28"/>
        </w:rPr>
        <w:t xml:space="preserve">
      1) программу повышения квалификации инженерно-технического персонала заявителя на заявленный срок, согласованную с организацией-исполнителем услуг и заявителем (также представляется на английском языке, на электронном носителе в формате Word и сканированные в формате PDF или JPEG); </w:t>
      </w:r>
      <w:r>
        <w:br/>
      </w:r>
      <w:r>
        <w:rPr>
          <w:rFonts w:ascii="Times New Roman"/>
          <w:b w:val="false"/>
          <w:i w:val="false"/>
          <w:color w:val="000000"/>
          <w:sz w:val="28"/>
        </w:rPr>
        <w:t xml:space="preserve">
      2) копию договора, заключенного между заявителем и работником (направляемого на повышение квалификации за рубеж), содержащего обязательства последнего на применения полученных знаний и навыков на предприятии в деятельности заявителя в течение не менее 1 года (также представляется на английском языке, на электронном носителе в формате Word и сканированные в формате PDF или JPEG); </w:t>
      </w:r>
      <w:r>
        <w:br/>
      </w:r>
      <w:r>
        <w:rPr>
          <w:rFonts w:ascii="Times New Roman"/>
          <w:b w:val="false"/>
          <w:i w:val="false"/>
          <w:color w:val="000000"/>
          <w:sz w:val="28"/>
        </w:rPr>
        <w:t xml:space="preserve">
      3) документ, подтверждающий намерение сотрудничества заявителя с организацией, в которой планируется повысить квалификацию инженерно-технического персонала заявителя, либо предоставляющей услуги по организации таких услуг, с указанием стоимости курса повышения квалификации (представляется в случае, если организацией-исполнителем не приняты и не оказаны услуги) (также представляется на английском языке, на электронном носителе в формате Word и сканированные в формате PDF или JPEG); </w:t>
      </w:r>
      <w:r>
        <w:br/>
      </w:r>
      <w:r>
        <w:rPr>
          <w:rFonts w:ascii="Times New Roman"/>
          <w:b w:val="false"/>
          <w:i w:val="false"/>
          <w:color w:val="000000"/>
          <w:sz w:val="28"/>
        </w:rPr>
        <w:t xml:space="preserve">
      4) документы, подтверждающие стоимость проезда к месту командирования и обратно к месту постоянной работы, стоимость проживания, в течение срока повышения квалификации, и их оплату (также представляется на английском языке, на электронном носителе в формате Word, и сканированные в формате PDF или JPEG). </w:t>
      </w:r>
      <w:r>
        <w:br/>
      </w:r>
      <w:r>
        <w:rPr>
          <w:rFonts w:ascii="Times New Roman"/>
          <w:b w:val="false"/>
          <w:i w:val="false"/>
          <w:color w:val="000000"/>
          <w:sz w:val="28"/>
        </w:rPr>
        <w:t>
</w:t>
      </w:r>
      <w:r>
        <w:rPr>
          <w:rFonts w:ascii="Times New Roman"/>
          <w:b w:val="false"/>
          <w:i w:val="false"/>
          <w:color w:val="000000"/>
          <w:sz w:val="28"/>
        </w:rPr>
        <w:t>
      42. Заявитель, претендующий на получение инновационного гранта на привлечение высококвалифицированных иностранных специалистов дополнительно к документам указанным в подпунктах 1)-9) </w:t>
      </w:r>
      <w:r>
        <w:rPr>
          <w:rFonts w:ascii="Times New Roman"/>
          <w:b w:val="false"/>
          <w:i w:val="false"/>
          <w:color w:val="000000"/>
          <w:sz w:val="28"/>
        </w:rPr>
        <w:t>пункта 40</w:t>
      </w:r>
      <w:r>
        <w:rPr>
          <w:rFonts w:ascii="Times New Roman"/>
          <w:b w:val="false"/>
          <w:i w:val="false"/>
          <w:color w:val="000000"/>
          <w:sz w:val="28"/>
        </w:rPr>
        <w:t xml:space="preserve"> настоящих Правил предоставляет в национальный институт: </w:t>
      </w:r>
      <w:r>
        <w:br/>
      </w:r>
      <w:r>
        <w:rPr>
          <w:rFonts w:ascii="Times New Roman"/>
          <w:b w:val="false"/>
          <w:i w:val="false"/>
          <w:color w:val="000000"/>
          <w:sz w:val="28"/>
        </w:rPr>
        <w:t>
      1) документ, подтверждающий наличие у высококвалифицированного иностранного специалиста высшего профессионального образования и опыта работы не менее 5 (пяти) лет в инженерно-технической сфере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(также представляется на английском языке, на электронном носителе в формате Word и сканированные в формате PDF или JPEG); </w:t>
      </w:r>
      <w:r>
        <w:br/>
      </w:r>
      <w:r>
        <w:rPr>
          <w:rFonts w:ascii="Times New Roman"/>
          <w:b w:val="false"/>
          <w:i w:val="false"/>
          <w:color w:val="000000"/>
          <w:sz w:val="28"/>
        </w:rPr>
        <w:t xml:space="preserve">
      2) документ, подтверждающий стоимость услуг высококвалифицированного иностранного специалиста, предполагаемого к привлечению (также представляется на английском языке, на электронном носителе (в формате Word, и сканированные в формате PDF или JPEG). </w:t>
      </w:r>
      <w:r>
        <w:br/>
      </w:r>
      <w:r>
        <w:rPr>
          <w:rFonts w:ascii="Times New Roman"/>
          <w:b w:val="false"/>
          <w:i w:val="false"/>
          <w:color w:val="000000"/>
          <w:sz w:val="28"/>
        </w:rPr>
        <w:t>
</w:t>
      </w:r>
      <w:r>
        <w:rPr>
          <w:rFonts w:ascii="Times New Roman"/>
          <w:b w:val="false"/>
          <w:i w:val="false"/>
          <w:color w:val="000000"/>
          <w:sz w:val="28"/>
        </w:rPr>
        <w:t>
      43. Заявитель, претендующий на получение гранта на привлечение консалтинговых, проектных и инжиниринговых организаций дополнительно к документам указанным в подпунктах 1)-9) </w:t>
      </w:r>
      <w:r>
        <w:rPr>
          <w:rFonts w:ascii="Times New Roman"/>
          <w:b w:val="false"/>
          <w:i w:val="false"/>
          <w:color w:val="000000"/>
          <w:sz w:val="28"/>
        </w:rPr>
        <w:t>пункта 40</w:t>
      </w:r>
      <w:r>
        <w:rPr>
          <w:rFonts w:ascii="Times New Roman"/>
          <w:b w:val="false"/>
          <w:i w:val="false"/>
          <w:color w:val="000000"/>
          <w:sz w:val="28"/>
        </w:rPr>
        <w:t xml:space="preserve"> настоящих Правил предоставляет в национальный институт: </w:t>
      </w:r>
      <w:r>
        <w:br/>
      </w:r>
      <w:r>
        <w:rPr>
          <w:rFonts w:ascii="Times New Roman"/>
          <w:b w:val="false"/>
          <w:i w:val="false"/>
          <w:color w:val="000000"/>
          <w:sz w:val="28"/>
        </w:rPr>
        <w:t>
      1) копии и оригиналы лицензий, разрешений, выдаваемых государственными органами на занятие отдельными видами деятельности, в случае, если данные документы обязательны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при предоставлении заявки нарочным способом, после проведения сверки оригинал документа возвращается заявителю или нотариально засвидетельствованные копии лицензий, разрешений, выдаваемых государственными органами на занятие отдельными видами деятельности при поступлении заявки по почте; </w:t>
      </w:r>
      <w:r>
        <w:br/>
      </w:r>
      <w:r>
        <w:rPr>
          <w:rFonts w:ascii="Times New Roman"/>
          <w:b w:val="false"/>
          <w:i w:val="false"/>
          <w:color w:val="000000"/>
          <w:sz w:val="28"/>
        </w:rPr>
        <w:t>
      2) сведения о квалификации, подтверждающие наличие у консалтинговой, проектной и инжиниринговой организации опыта работы в сфере предоставляемых услуг не менее 3 (трех) лет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(также представляется на английском языке, на электронном носителе в формате Word и сканированные в формате PDF или JPEG);</w:t>
      </w:r>
      <w:r>
        <w:br/>
      </w:r>
      <w:r>
        <w:rPr>
          <w:rFonts w:ascii="Times New Roman"/>
          <w:b w:val="false"/>
          <w:i w:val="false"/>
          <w:color w:val="000000"/>
          <w:sz w:val="28"/>
        </w:rPr>
        <w:t xml:space="preserve">
      3) не менее трех рекомендаций от клиентов, которым привлекаемая консалтинговая, проектная и инжиниринговая организация оказывала аналогичные услуги (также представляется на английском языке, на электронном носителе в формате Word и сканированные в формате PDF или JPEG); </w:t>
      </w:r>
      <w:r>
        <w:br/>
      </w:r>
      <w:r>
        <w:rPr>
          <w:rFonts w:ascii="Times New Roman"/>
          <w:b w:val="false"/>
          <w:i w:val="false"/>
          <w:color w:val="000000"/>
          <w:sz w:val="28"/>
        </w:rPr>
        <w:t xml:space="preserve">
      4) документы, подтверждающие стоимость услуг организации, оказывающей услуги в области консалтинговых, проектных и инжиниринговых услуг на оказание консалтинговых, проектных и инжиниринговых услуг (также представляется на английском языке, на электронном носителе в формате Word и сканированные в формате PDF или JPEG). </w:t>
      </w:r>
      <w:r>
        <w:br/>
      </w:r>
      <w:r>
        <w:rPr>
          <w:rFonts w:ascii="Times New Roman"/>
          <w:b w:val="false"/>
          <w:i w:val="false"/>
          <w:color w:val="000000"/>
          <w:sz w:val="28"/>
        </w:rPr>
        <w:t>
</w:t>
      </w:r>
      <w:r>
        <w:rPr>
          <w:rFonts w:ascii="Times New Roman"/>
          <w:b w:val="false"/>
          <w:i w:val="false"/>
          <w:color w:val="000000"/>
          <w:sz w:val="28"/>
        </w:rPr>
        <w:t>
      44. Заявитель, претендующий на получение гранта на внедрение управленческих и производственных технологий дополнительно к документам указанным в подпунктах 1)-9) </w:t>
      </w:r>
      <w:r>
        <w:rPr>
          <w:rFonts w:ascii="Times New Roman"/>
          <w:b w:val="false"/>
          <w:i w:val="false"/>
          <w:color w:val="000000"/>
          <w:sz w:val="28"/>
        </w:rPr>
        <w:t>пункта 40</w:t>
      </w:r>
      <w:r>
        <w:rPr>
          <w:rFonts w:ascii="Times New Roman"/>
          <w:b w:val="false"/>
          <w:i w:val="false"/>
          <w:color w:val="000000"/>
          <w:sz w:val="28"/>
        </w:rPr>
        <w:t xml:space="preserve"> настоящих Правил предоставляет в национальный институт: </w:t>
      </w:r>
      <w:r>
        <w:br/>
      </w:r>
      <w:r>
        <w:rPr>
          <w:rFonts w:ascii="Times New Roman"/>
          <w:b w:val="false"/>
          <w:i w:val="false"/>
          <w:color w:val="000000"/>
          <w:sz w:val="28"/>
        </w:rPr>
        <w:t>
      1) сведения о квалификации, подтверждающие опыт работы организации, оказывающей услуги в области внедрения управленческих и производственных технологий не менее двух лет в сфере оказания услуг по внедрению управленческих и производственных технологий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(также представляется на английском языке, на электронном носителе в формате Word и сканированные в формате PDF или JPEG); </w:t>
      </w:r>
      <w:r>
        <w:br/>
      </w:r>
      <w:r>
        <w:rPr>
          <w:rFonts w:ascii="Times New Roman"/>
          <w:b w:val="false"/>
          <w:i w:val="false"/>
          <w:color w:val="000000"/>
          <w:sz w:val="28"/>
        </w:rPr>
        <w:t xml:space="preserve">
      2) не менее 3 (трех) рекомендаций от клиентов, которым привлекаемая организация оказывала аналогичные услуги также представляется на английском языке, на электронном носителе (в формате Word и сканированные в формате PDF или JPEG); </w:t>
      </w:r>
      <w:r>
        <w:br/>
      </w:r>
      <w:r>
        <w:rPr>
          <w:rFonts w:ascii="Times New Roman"/>
          <w:b w:val="false"/>
          <w:i w:val="false"/>
          <w:color w:val="000000"/>
          <w:sz w:val="28"/>
        </w:rPr>
        <w:t xml:space="preserve">
      3) документы, подтверждающие стоимость услуг организации, оказывающей услуги в области внедрения управленческих и производственных технологий на оказание услуг по внедрению управленческих и производственных технологий также представляется на английском языке, на электронном носителе (в формате Word и сканированные в формате PDF или JPEG). </w:t>
      </w:r>
      <w:r>
        <w:br/>
      </w:r>
      <w:r>
        <w:rPr>
          <w:rFonts w:ascii="Times New Roman"/>
          <w:b w:val="false"/>
          <w:i w:val="false"/>
          <w:color w:val="000000"/>
          <w:sz w:val="28"/>
        </w:rPr>
        <w:t>
</w:t>
      </w:r>
      <w:r>
        <w:rPr>
          <w:rFonts w:ascii="Times New Roman"/>
          <w:b w:val="false"/>
          <w:i w:val="false"/>
          <w:color w:val="000000"/>
          <w:sz w:val="28"/>
        </w:rPr>
        <w:t xml:space="preserve">
      45. Заявка на получение гранта представляется в национальный институт на государственном или русском языках на бумажном носителе в двух экземплярах (оригинал и копия) и на электронном носителе (в формате Word). </w:t>
      </w:r>
      <w:r>
        <w:br/>
      </w:r>
      <w:r>
        <w:rPr>
          <w:rFonts w:ascii="Times New Roman"/>
          <w:b w:val="false"/>
          <w:i w:val="false"/>
          <w:color w:val="000000"/>
          <w:sz w:val="28"/>
        </w:rPr>
        <w:t>
</w:t>
      </w:r>
      <w:r>
        <w:rPr>
          <w:rFonts w:ascii="Times New Roman"/>
          <w:b w:val="false"/>
          <w:i w:val="false"/>
          <w:color w:val="000000"/>
          <w:sz w:val="28"/>
        </w:rPr>
        <w:t xml:space="preserve">
      46. Материалы заявки на получение гранта должны быть сформированы в единую папку, листы пронумерованы и оформлены в соответствии с требованиями настоящих Правил. </w:t>
      </w:r>
      <w:r>
        <w:br/>
      </w:r>
      <w:r>
        <w:rPr>
          <w:rFonts w:ascii="Times New Roman"/>
          <w:b w:val="false"/>
          <w:i w:val="false"/>
          <w:color w:val="000000"/>
          <w:sz w:val="28"/>
        </w:rPr>
        <w:t>
</w:t>
      </w:r>
      <w:r>
        <w:rPr>
          <w:rFonts w:ascii="Times New Roman"/>
          <w:b w:val="false"/>
          <w:i w:val="false"/>
          <w:color w:val="000000"/>
          <w:sz w:val="28"/>
        </w:rPr>
        <w:t xml:space="preserve">
      47. Материалы заявки, по которым заключен договор о предоставлении инновационного гранта не возвращаются заявителю. </w:t>
      </w:r>
      <w:r>
        <w:br/>
      </w:r>
      <w:r>
        <w:rPr>
          <w:rFonts w:ascii="Times New Roman"/>
          <w:b w:val="false"/>
          <w:i w:val="false"/>
          <w:color w:val="000000"/>
          <w:sz w:val="28"/>
        </w:rPr>
        <w:t>
</w:t>
      </w:r>
      <w:r>
        <w:rPr>
          <w:rFonts w:ascii="Times New Roman"/>
          <w:b w:val="false"/>
          <w:i w:val="false"/>
          <w:color w:val="000000"/>
          <w:sz w:val="28"/>
        </w:rPr>
        <w:t xml:space="preserve">
      48. Заявитель обеспечивает полноту и достоверность представленных документов, исходных данных, расчетов, обоснований. В представленной информации заявителем указываются источники данных, использованных в расчетах, и дата проведения расчета. </w:t>
      </w:r>
    </w:p>
    <w:bookmarkEnd w:id="10"/>
    <w:bookmarkStart w:name="z68"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предоставления инновационных    </w:t>
      </w:r>
      <w:r>
        <w:br/>
      </w:r>
      <w:r>
        <w:rPr>
          <w:rFonts w:ascii="Times New Roman"/>
          <w:b w:val="false"/>
          <w:i w:val="false"/>
          <w:color w:val="000000"/>
          <w:sz w:val="28"/>
        </w:rPr>
        <w:t xml:space="preserve">
грантов на повышение квалификации       </w:t>
      </w:r>
      <w:r>
        <w:br/>
      </w:r>
      <w:r>
        <w:rPr>
          <w:rFonts w:ascii="Times New Roman"/>
          <w:b w:val="false"/>
          <w:i w:val="false"/>
          <w:color w:val="000000"/>
          <w:sz w:val="28"/>
        </w:rPr>
        <w:t xml:space="preserve">
инженерно-технического персонала за рубежом, </w:t>
      </w:r>
      <w:r>
        <w:br/>
      </w:r>
      <w:r>
        <w:rPr>
          <w:rFonts w:ascii="Times New Roman"/>
          <w:b w:val="false"/>
          <w:i w:val="false"/>
          <w:color w:val="000000"/>
          <w:sz w:val="28"/>
        </w:rPr>
        <w:t xml:space="preserve">
привлечение высококвалифицированных      </w:t>
      </w:r>
      <w:r>
        <w:br/>
      </w:r>
      <w:r>
        <w:rPr>
          <w:rFonts w:ascii="Times New Roman"/>
          <w:b w:val="false"/>
          <w:i w:val="false"/>
          <w:color w:val="000000"/>
          <w:sz w:val="28"/>
        </w:rPr>
        <w:t xml:space="preserve">
иностранных специалистов, привлечение      </w:t>
      </w:r>
      <w:r>
        <w:br/>
      </w:r>
      <w:r>
        <w:rPr>
          <w:rFonts w:ascii="Times New Roman"/>
          <w:b w:val="false"/>
          <w:i w:val="false"/>
          <w:color w:val="000000"/>
          <w:sz w:val="28"/>
        </w:rPr>
        <w:t xml:space="preserve">
консалтинговых, проектных инжиниринговых     </w:t>
      </w:r>
      <w:r>
        <w:br/>
      </w:r>
      <w:r>
        <w:rPr>
          <w:rFonts w:ascii="Times New Roman"/>
          <w:b w:val="false"/>
          <w:i w:val="false"/>
          <w:color w:val="000000"/>
          <w:sz w:val="28"/>
        </w:rPr>
        <w:t xml:space="preserve">
организаций, на внедрение управленческих и    </w:t>
      </w:r>
      <w:r>
        <w:br/>
      </w:r>
      <w:r>
        <w:rPr>
          <w:rFonts w:ascii="Times New Roman"/>
          <w:b w:val="false"/>
          <w:i w:val="false"/>
          <w:color w:val="000000"/>
          <w:sz w:val="28"/>
        </w:rPr>
        <w:t xml:space="preserve">
производственных технологий           </w:t>
      </w:r>
    </w:p>
    <w:bookmarkEnd w:id="11"/>
    <w:bookmarkStart w:name="z69" w:id="12"/>
    <w:p>
      <w:pPr>
        <w:spacing w:after="0"/>
        <w:ind w:left="0"/>
        <w:jc w:val="left"/>
      </w:pPr>
      <w:r>
        <w:rPr>
          <w:rFonts w:ascii="Times New Roman"/>
          <w:b/>
          <w:i w:val="false"/>
          <w:color w:val="000000"/>
        </w:rPr>
        <w:t xml:space="preserve"> 
Условия предоставления инновационных грантов</w:t>
      </w:r>
    </w:p>
    <w:bookmarkEnd w:id="12"/>
    <w:bookmarkStart w:name="z70" w:id="13"/>
    <w:p>
      <w:pPr>
        <w:spacing w:after="0"/>
        <w:ind w:left="0"/>
        <w:jc w:val="left"/>
      </w:pPr>
      <w:r>
        <w:rPr>
          <w:rFonts w:ascii="Times New Roman"/>
          <w:b/>
          <w:i w:val="false"/>
          <w:color w:val="000000"/>
        </w:rPr>
        <w:t xml:space="preserve"> 
1. Условия предоставления гранта на повышение квалификации</w:t>
      </w:r>
      <w:r>
        <w:br/>
      </w:r>
      <w:r>
        <w:rPr>
          <w:rFonts w:ascii="Times New Roman"/>
          <w:b/>
          <w:i w:val="false"/>
          <w:color w:val="000000"/>
        </w:rPr>
        <w:t>
инженерно-технического персонала за рубежом</w:t>
      </w:r>
    </w:p>
    <w:bookmarkEnd w:id="13"/>
    <w:bookmarkStart w:name="z71" w:id="14"/>
    <w:p>
      <w:pPr>
        <w:spacing w:after="0"/>
        <w:ind w:left="0"/>
        <w:jc w:val="both"/>
      </w:pPr>
      <w:r>
        <w:rPr>
          <w:rFonts w:ascii="Times New Roman"/>
          <w:b w:val="false"/>
          <w:i w:val="false"/>
          <w:color w:val="000000"/>
          <w:sz w:val="28"/>
        </w:rPr>
        <w:t xml:space="preserve">
      1. Грант на повышение квалификации инженерно-технического персонала за рубежом предоставляется в целях приобретения новых знаний, навыков и опыта для повышения эффективности организации производства. </w:t>
      </w:r>
      <w:r>
        <w:br/>
      </w:r>
      <w:r>
        <w:rPr>
          <w:rFonts w:ascii="Times New Roman"/>
          <w:b w:val="false"/>
          <w:i w:val="false"/>
          <w:color w:val="000000"/>
          <w:sz w:val="28"/>
        </w:rPr>
        <w:t>
</w:t>
      </w:r>
      <w:r>
        <w:rPr>
          <w:rFonts w:ascii="Times New Roman"/>
          <w:b w:val="false"/>
          <w:i w:val="false"/>
          <w:color w:val="000000"/>
          <w:sz w:val="28"/>
        </w:rPr>
        <w:t>
      2. В пределах текущего календарного года заявитель может подать</w:t>
      </w:r>
      <w:r>
        <w:br/>
      </w:r>
      <w:r>
        <w:rPr>
          <w:rFonts w:ascii="Times New Roman"/>
          <w:b w:val="false"/>
          <w:i w:val="false"/>
          <w:color w:val="000000"/>
          <w:sz w:val="28"/>
        </w:rPr>
        <w:t xml:space="preserve">
1 (одну) заявку на получение гранта на повышение квалификации за рубежом не более 10 (десяти) работников инженерно-технического персонала, не являющимися руководителем или членами исполнительного органа заявителя. </w:t>
      </w:r>
      <w:r>
        <w:br/>
      </w:r>
      <w:r>
        <w:rPr>
          <w:rFonts w:ascii="Times New Roman"/>
          <w:b w:val="false"/>
          <w:i w:val="false"/>
          <w:color w:val="000000"/>
          <w:sz w:val="28"/>
        </w:rPr>
        <w:t>
</w:t>
      </w:r>
      <w:r>
        <w:rPr>
          <w:rFonts w:ascii="Times New Roman"/>
          <w:b w:val="false"/>
          <w:i w:val="false"/>
          <w:color w:val="000000"/>
          <w:sz w:val="28"/>
        </w:rPr>
        <w:t xml:space="preserve">
      3. Грант на повышение квалификации инженерно-технического персонала за рубежом предусматривает возмещение стоимости затрат в размере не более 2 000 000 (двух миллионов) тенге на 1 (одного) специалиста в год и предоставляется заявителю в виде возмещения затрат, но не более 40 (сорок) процентов от обоснованных заявленных затрат. </w:t>
      </w:r>
      <w:r>
        <w:br/>
      </w:r>
      <w:r>
        <w:rPr>
          <w:rFonts w:ascii="Times New Roman"/>
          <w:b w:val="false"/>
          <w:i w:val="false"/>
          <w:color w:val="000000"/>
          <w:sz w:val="28"/>
        </w:rPr>
        <w:t>
</w:t>
      </w:r>
      <w:r>
        <w:rPr>
          <w:rFonts w:ascii="Times New Roman"/>
          <w:b w:val="false"/>
          <w:i w:val="false"/>
          <w:color w:val="000000"/>
          <w:sz w:val="28"/>
        </w:rPr>
        <w:t xml:space="preserve">
      4. Грант на повышение квалификации инженерно-технического персонала за рубежом предоставляется заявителю в виде возмещения части затрат, понесенных: </w:t>
      </w:r>
      <w:r>
        <w:br/>
      </w:r>
      <w:r>
        <w:rPr>
          <w:rFonts w:ascii="Times New Roman"/>
          <w:b w:val="false"/>
          <w:i w:val="false"/>
          <w:color w:val="000000"/>
          <w:sz w:val="28"/>
        </w:rPr>
        <w:t>
      1) на проезд к месту командирования и обратно к месту постоянной работы (кроме случаев, когда администрацией предоставляются командированному соответствующие средства передвижения) на основании предъявленных проездных документов при проезде по:</w:t>
      </w:r>
      <w:r>
        <w:br/>
      </w:r>
      <w:r>
        <w:rPr>
          <w:rFonts w:ascii="Times New Roman"/>
          <w:b w:val="false"/>
          <w:i w:val="false"/>
          <w:color w:val="000000"/>
          <w:sz w:val="28"/>
        </w:rPr>
        <w:t xml:space="preserve">
      железным дорогам – по тарифу купированного вагона (за исключением вагонов с 2-х местными купе с нижним расположением мягких диванов, мягкими креслами для сидения с устройством по регулированию его положения (СВ), а также классов «Турист» и «Бизнес» скоростных поездов); </w:t>
      </w:r>
      <w:r>
        <w:br/>
      </w:r>
      <w:r>
        <w:rPr>
          <w:rFonts w:ascii="Times New Roman"/>
          <w:b w:val="false"/>
          <w:i w:val="false"/>
          <w:color w:val="000000"/>
          <w:sz w:val="28"/>
        </w:rPr>
        <w:t xml:space="preserve">
      водным путям; </w:t>
      </w:r>
      <w:r>
        <w:br/>
      </w:r>
      <w:r>
        <w:rPr>
          <w:rFonts w:ascii="Times New Roman"/>
          <w:b w:val="false"/>
          <w:i w:val="false"/>
          <w:color w:val="000000"/>
          <w:sz w:val="28"/>
        </w:rPr>
        <w:t>
      шоссейным и грунтовым дорогам – по существующей в данной местности стоимости проезда;</w:t>
      </w:r>
      <w:r>
        <w:br/>
      </w:r>
      <w:r>
        <w:rPr>
          <w:rFonts w:ascii="Times New Roman"/>
          <w:b w:val="false"/>
          <w:i w:val="false"/>
          <w:color w:val="000000"/>
          <w:sz w:val="28"/>
        </w:rPr>
        <w:t xml:space="preserve">
      воздушным транспортом – по тарифу экономического класса, при наличии подтверждающих документов; </w:t>
      </w:r>
      <w:r>
        <w:br/>
      </w:r>
      <w:r>
        <w:rPr>
          <w:rFonts w:ascii="Times New Roman"/>
          <w:b w:val="false"/>
          <w:i w:val="false"/>
          <w:color w:val="000000"/>
          <w:sz w:val="28"/>
        </w:rPr>
        <w:t>
      стоимости бронирования проездных билетов и места в гостинице;</w:t>
      </w:r>
      <w:r>
        <w:br/>
      </w:r>
      <w:r>
        <w:rPr>
          <w:rFonts w:ascii="Times New Roman"/>
          <w:b w:val="false"/>
          <w:i w:val="false"/>
          <w:color w:val="000000"/>
          <w:sz w:val="28"/>
        </w:rPr>
        <w:t>
      стоимости пользования постельными принадлежностями в поездах при проезде к месту командирования и обратно к месту постоянной работы, при наличии документов, подтверждающих эти расходы;</w:t>
      </w:r>
      <w:r>
        <w:br/>
      </w:r>
      <w:r>
        <w:rPr>
          <w:rFonts w:ascii="Times New Roman"/>
          <w:b w:val="false"/>
          <w:i w:val="false"/>
          <w:color w:val="000000"/>
          <w:sz w:val="28"/>
        </w:rPr>
        <w:t>
      2) на стоимость проживания в течение срока повышения квалификации по стоимости одноместного гостиничного номера по классификации – стандарт по фактическим затратам, в том числе, расходы по бронированию, по ставкам в соответствии с нормативным правовым актом, регулирующим возмещение государственным служащим расходов на служебные заграничные командировки за счет средств республиканского и местных бюджетов, кроме затрат на суточные расходы;</w:t>
      </w:r>
      <w:r>
        <w:br/>
      </w:r>
      <w:r>
        <w:rPr>
          <w:rFonts w:ascii="Times New Roman"/>
          <w:b w:val="false"/>
          <w:i w:val="false"/>
          <w:color w:val="000000"/>
          <w:sz w:val="28"/>
        </w:rPr>
        <w:t>
      3) на стоимость услуг организации, предоставляющей услуги организации повышения квалификации инженерно-технического персонала за рубежом.</w:t>
      </w:r>
      <w:r>
        <w:br/>
      </w:r>
      <w:r>
        <w:rPr>
          <w:rFonts w:ascii="Times New Roman"/>
          <w:b w:val="false"/>
          <w:i w:val="false"/>
          <w:color w:val="000000"/>
          <w:sz w:val="28"/>
        </w:rPr>
        <w:t>
</w:t>
      </w:r>
      <w:r>
        <w:rPr>
          <w:rFonts w:ascii="Times New Roman"/>
          <w:b w:val="false"/>
          <w:i w:val="false"/>
          <w:color w:val="000000"/>
          <w:sz w:val="28"/>
        </w:rPr>
        <w:t xml:space="preserve">
      5. Длительность пребывания работника направленного на повышение квалификации не должна превышать: </w:t>
      </w:r>
      <w:r>
        <w:br/>
      </w:r>
      <w:r>
        <w:rPr>
          <w:rFonts w:ascii="Times New Roman"/>
          <w:b w:val="false"/>
          <w:i w:val="false"/>
          <w:color w:val="000000"/>
          <w:sz w:val="28"/>
        </w:rPr>
        <w:t>
      1 (одного) месяца при обучении на курсах, семинарах;</w:t>
      </w:r>
      <w:r>
        <w:br/>
      </w:r>
      <w:r>
        <w:rPr>
          <w:rFonts w:ascii="Times New Roman"/>
          <w:b w:val="false"/>
          <w:i w:val="false"/>
          <w:color w:val="000000"/>
          <w:sz w:val="28"/>
        </w:rPr>
        <w:t>
      (трех) месяцев при прохождении стажировки.</w:t>
      </w:r>
      <w:r>
        <w:br/>
      </w:r>
      <w:r>
        <w:rPr>
          <w:rFonts w:ascii="Times New Roman"/>
          <w:b w:val="false"/>
          <w:i w:val="false"/>
          <w:color w:val="000000"/>
          <w:sz w:val="28"/>
        </w:rPr>
        <w:t>
</w:t>
      </w:r>
      <w:r>
        <w:rPr>
          <w:rFonts w:ascii="Times New Roman"/>
          <w:b w:val="false"/>
          <w:i w:val="false"/>
          <w:color w:val="000000"/>
          <w:sz w:val="28"/>
        </w:rPr>
        <w:t xml:space="preserve">
      6. Результатом реализации грантополучателем проекта по гранту на повышение квалификации инженерно-технического персонала за рубежом является: </w:t>
      </w:r>
      <w:r>
        <w:br/>
      </w:r>
      <w:r>
        <w:rPr>
          <w:rFonts w:ascii="Times New Roman"/>
          <w:b w:val="false"/>
          <w:i w:val="false"/>
          <w:color w:val="000000"/>
          <w:sz w:val="28"/>
        </w:rPr>
        <w:t xml:space="preserve">
      1) отчет об итогах обучения на курсах, семинарах, прохождения стажировки, включая предоставление копий документов, подтверждающих прохождение обучения (сертификат, диплом); </w:t>
      </w:r>
      <w:r>
        <w:br/>
      </w:r>
      <w:r>
        <w:rPr>
          <w:rFonts w:ascii="Times New Roman"/>
          <w:b w:val="false"/>
          <w:i w:val="false"/>
          <w:color w:val="000000"/>
          <w:sz w:val="28"/>
        </w:rPr>
        <w:t xml:space="preserve">
      2) отчет о произошедших изменениях в производительности труда и (или) повышении эффективности выполняемой работы (представляется по истечение 6 (шести) месяцев после прохождения работником повышения квалификации за рубежом). </w:t>
      </w:r>
      <w:r>
        <w:br/>
      </w:r>
      <w:r>
        <w:rPr>
          <w:rFonts w:ascii="Times New Roman"/>
          <w:b w:val="false"/>
          <w:i w:val="false"/>
          <w:color w:val="000000"/>
          <w:sz w:val="28"/>
        </w:rPr>
        <w:t>
</w:t>
      </w:r>
      <w:r>
        <w:rPr>
          <w:rFonts w:ascii="Times New Roman"/>
          <w:b w:val="false"/>
          <w:i w:val="false"/>
          <w:color w:val="000000"/>
          <w:sz w:val="28"/>
        </w:rPr>
        <w:t xml:space="preserve">
      7. Организациями, в которых планируется повысить квалификацию инженерно-технического персонала за рубежом, согласно настоящим Правилам признаются зарубежные образовательные, научные, научно-промышленные или промышленные организации. </w:t>
      </w:r>
    </w:p>
    <w:bookmarkEnd w:id="14"/>
    <w:bookmarkStart w:name="z78" w:id="15"/>
    <w:p>
      <w:pPr>
        <w:spacing w:after="0"/>
        <w:ind w:left="0"/>
        <w:jc w:val="left"/>
      </w:pPr>
      <w:r>
        <w:rPr>
          <w:rFonts w:ascii="Times New Roman"/>
          <w:b/>
          <w:i w:val="false"/>
          <w:color w:val="000000"/>
        </w:rPr>
        <w:t xml:space="preserve"> 
2. Условия предоставления гранта на привлечение</w:t>
      </w:r>
      <w:r>
        <w:br/>
      </w:r>
      <w:r>
        <w:rPr>
          <w:rFonts w:ascii="Times New Roman"/>
          <w:b/>
          <w:i w:val="false"/>
          <w:color w:val="000000"/>
        </w:rPr>
        <w:t>
высококвалифицированных иностранных специалистов</w:t>
      </w:r>
    </w:p>
    <w:bookmarkEnd w:id="15"/>
    <w:bookmarkStart w:name="z79" w:id="16"/>
    <w:p>
      <w:pPr>
        <w:spacing w:after="0"/>
        <w:ind w:left="0"/>
        <w:jc w:val="both"/>
      </w:pPr>
      <w:r>
        <w:rPr>
          <w:rFonts w:ascii="Times New Roman"/>
          <w:b w:val="false"/>
          <w:i w:val="false"/>
          <w:color w:val="000000"/>
          <w:sz w:val="28"/>
        </w:rPr>
        <w:t xml:space="preserve">
      8. Грант на привлечение высококвалифицированных иностранных специалистов предоставляется для совершенствования технологических процессов, повышения эффективности использования оборудования. Согласно настоящим Правилам привлекаются иностранные специалисты в инженерно-технической сфере. </w:t>
      </w:r>
      <w:r>
        <w:br/>
      </w:r>
      <w:r>
        <w:rPr>
          <w:rFonts w:ascii="Times New Roman"/>
          <w:b w:val="false"/>
          <w:i w:val="false"/>
          <w:color w:val="000000"/>
          <w:sz w:val="28"/>
        </w:rPr>
        <w:t>
</w:t>
      </w:r>
      <w:r>
        <w:rPr>
          <w:rFonts w:ascii="Times New Roman"/>
          <w:b w:val="false"/>
          <w:i w:val="false"/>
          <w:color w:val="000000"/>
          <w:sz w:val="28"/>
        </w:rPr>
        <w:t xml:space="preserve">
      9. Возмещение части затрат по привлечению высококвалифицированных иностранных специалистов осуществляется в пределах 40 (сорока) процентов от обоснованных заявленных затрат на выплату стоимости оказанных услуг (без учета затрат на проезд, проживание, оплаты суточных), но не более 9 000 000 (девяти миллионов) тенге на 1 (одного) специалиста в год, не более 3-х (трех) специалистов в год. В случае привлечения более 3-х (трех) высококвалифицированных иностранных специалистов в год, стоимость услуг последующих высококвалифицированных иностранных специалистов не возмещается согласно гранту на привлечение высококвалифицированных иностранных специалистов. Срок освоения гранта на привлечение высококвалифицированных иностранных специалистов не должен превышать 1 (одного) года. </w:t>
      </w:r>
      <w:r>
        <w:br/>
      </w:r>
      <w:r>
        <w:rPr>
          <w:rFonts w:ascii="Times New Roman"/>
          <w:b w:val="false"/>
          <w:i w:val="false"/>
          <w:color w:val="000000"/>
          <w:sz w:val="28"/>
        </w:rPr>
        <w:t>
</w:t>
      </w:r>
      <w:r>
        <w:rPr>
          <w:rFonts w:ascii="Times New Roman"/>
          <w:b w:val="false"/>
          <w:i w:val="false"/>
          <w:color w:val="000000"/>
          <w:sz w:val="28"/>
        </w:rPr>
        <w:t xml:space="preserve">
      10. Возмещение осуществляется по результатам оказанных услуг высококвалифицированными иностранными специалистами грантополучателю поэтапно в соответствии с календарным планом по итогам мониторинга реализации этапов проекта. </w:t>
      </w:r>
      <w:r>
        <w:br/>
      </w:r>
      <w:r>
        <w:rPr>
          <w:rFonts w:ascii="Times New Roman"/>
          <w:b w:val="false"/>
          <w:i w:val="false"/>
          <w:color w:val="000000"/>
          <w:sz w:val="28"/>
        </w:rPr>
        <w:t>
</w:t>
      </w:r>
      <w:r>
        <w:rPr>
          <w:rFonts w:ascii="Times New Roman"/>
          <w:b w:val="false"/>
          <w:i w:val="false"/>
          <w:color w:val="000000"/>
          <w:sz w:val="28"/>
        </w:rPr>
        <w:t xml:space="preserve">
      11. Результатом реализации грантополучателем проекта по гранту на привлечение высококвалифицированных иностранных специалистов является: </w:t>
      </w:r>
      <w:r>
        <w:br/>
      </w:r>
      <w:r>
        <w:rPr>
          <w:rFonts w:ascii="Times New Roman"/>
          <w:b w:val="false"/>
          <w:i w:val="false"/>
          <w:color w:val="000000"/>
          <w:sz w:val="28"/>
        </w:rPr>
        <w:t>
      1) отчет о выполненной работе, с указанием рекомендации, направленные на улучшение технологических процессов, внедренных высококвалифицированным иностранным специалистом;</w:t>
      </w:r>
      <w:r>
        <w:br/>
      </w:r>
      <w:r>
        <w:rPr>
          <w:rFonts w:ascii="Times New Roman"/>
          <w:b w:val="false"/>
          <w:i w:val="false"/>
          <w:color w:val="000000"/>
          <w:sz w:val="28"/>
        </w:rPr>
        <w:t>
      2) акт выполненных работ высококвалифицированного иностранного специалиста;</w:t>
      </w:r>
      <w:r>
        <w:br/>
      </w:r>
      <w:r>
        <w:rPr>
          <w:rFonts w:ascii="Times New Roman"/>
          <w:b w:val="false"/>
          <w:i w:val="false"/>
          <w:color w:val="000000"/>
          <w:sz w:val="28"/>
        </w:rPr>
        <w:t>
      3) отчет о произошедших изменениях в производительности труда и (или) повышении эффективности выполняемой работы (представляется по истечению 6 (шести) месяцев после окончания иностранным специалистом работ по совершенствованию технологических процессов, повышению эффективности использования оборудования в рамках настоящего инновационного гранта).</w:t>
      </w:r>
    </w:p>
    <w:bookmarkEnd w:id="16"/>
    <w:bookmarkStart w:name="z83" w:id="17"/>
    <w:p>
      <w:pPr>
        <w:spacing w:after="0"/>
        <w:ind w:left="0"/>
        <w:jc w:val="left"/>
      </w:pPr>
      <w:r>
        <w:rPr>
          <w:rFonts w:ascii="Times New Roman"/>
          <w:b/>
          <w:i w:val="false"/>
          <w:color w:val="000000"/>
        </w:rPr>
        <w:t xml:space="preserve"> 
3. Условия предоставления гранта на привлечение консалтинговых,</w:t>
      </w:r>
      <w:r>
        <w:br/>
      </w:r>
      <w:r>
        <w:rPr>
          <w:rFonts w:ascii="Times New Roman"/>
          <w:b/>
          <w:i w:val="false"/>
          <w:color w:val="000000"/>
        </w:rPr>
        <w:t>
проектных и инжиниринговых организаций</w:t>
      </w:r>
    </w:p>
    <w:bookmarkEnd w:id="17"/>
    <w:bookmarkStart w:name="z84" w:id="18"/>
    <w:p>
      <w:pPr>
        <w:spacing w:after="0"/>
        <w:ind w:left="0"/>
        <w:jc w:val="both"/>
      </w:pPr>
      <w:r>
        <w:rPr>
          <w:rFonts w:ascii="Times New Roman"/>
          <w:b w:val="false"/>
          <w:i w:val="false"/>
          <w:color w:val="000000"/>
          <w:sz w:val="28"/>
        </w:rPr>
        <w:t xml:space="preserve">
      12. Грант на привлечение консалтинговых, проектных и инжиниринговых организаций предоставляется для разработки технической документации совершенствования технологических процессов. </w:t>
      </w:r>
      <w:r>
        <w:br/>
      </w:r>
      <w:r>
        <w:rPr>
          <w:rFonts w:ascii="Times New Roman"/>
          <w:b w:val="false"/>
          <w:i w:val="false"/>
          <w:color w:val="000000"/>
          <w:sz w:val="28"/>
        </w:rPr>
        <w:t>
</w:t>
      </w:r>
      <w:r>
        <w:rPr>
          <w:rFonts w:ascii="Times New Roman"/>
          <w:b w:val="false"/>
          <w:i w:val="false"/>
          <w:color w:val="000000"/>
          <w:sz w:val="28"/>
        </w:rPr>
        <w:t xml:space="preserve">
      13. Под консалтинговой организацией в настоящих Правилах понимается профессиональная помощь предприятиям по решению проблем, связанных с формированием, реорганизацией и функционированием системы управления компанией. </w:t>
      </w:r>
      <w:r>
        <w:br/>
      </w:r>
      <w:r>
        <w:rPr>
          <w:rFonts w:ascii="Times New Roman"/>
          <w:b w:val="false"/>
          <w:i w:val="false"/>
          <w:color w:val="000000"/>
          <w:sz w:val="28"/>
        </w:rPr>
        <w:t>
</w:t>
      </w:r>
      <w:r>
        <w:rPr>
          <w:rFonts w:ascii="Times New Roman"/>
          <w:b w:val="false"/>
          <w:i w:val="false"/>
          <w:color w:val="000000"/>
          <w:sz w:val="28"/>
        </w:rPr>
        <w:t xml:space="preserve">
      14. Грант предоставляется для оказания консалтинговой организацией следующих услуг: </w:t>
      </w:r>
      <w:r>
        <w:br/>
      </w:r>
      <w:r>
        <w:rPr>
          <w:rFonts w:ascii="Times New Roman"/>
          <w:b w:val="false"/>
          <w:i w:val="false"/>
          <w:color w:val="000000"/>
          <w:sz w:val="28"/>
        </w:rPr>
        <w:t>
      1) по оптимизации общего функционирования предприятия (энергоаудит, консалтинг в области информационных технологий, в т.ч. формирование требований к функциональным характеристикам автоматизированной системы и ее внедрение на предприятиях, по решению совокупности проблем, связанных с формированием, реорганизацией и функционированием системы управления компанией);</w:t>
      </w:r>
      <w:r>
        <w:br/>
      </w:r>
      <w:r>
        <w:rPr>
          <w:rFonts w:ascii="Times New Roman"/>
          <w:b w:val="false"/>
          <w:i w:val="false"/>
          <w:color w:val="000000"/>
          <w:sz w:val="28"/>
        </w:rPr>
        <w:t>
      2) по разработке промышленного дизайна.</w:t>
      </w:r>
      <w:r>
        <w:br/>
      </w:r>
      <w:r>
        <w:rPr>
          <w:rFonts w:ascii="Times New Roman"/>
          <w:b w:val="false"/>
          <w:i w:val="false"/>
          <w:color w:val="000000"/>
          <w:sz w:val="28"/>
        </w:rPr>
        <w:t>
</w:t>
      </w:r>
      <w:r>
        <w:rPr>
          <w:rFonts w:ascii="Times New Roman"/>
          <w:b w:val="false"/>
          <w:i w:val="false"/>
          <w:color w:val="000000"/>
          <w:sz w:val="28"/>
        </w:rPr>
        <w:t xml:space="preserve">
      15. Под проектными и инжиниринговыми организациями в настоящих Правилах понимаются организации, оказывающие комплекс услуг, связанные с подготовкой производственного процесса, по обеспечению процесса производства и реализации продукции, услуги по перепроектированию бизнес процессов компаний для достижения коренных улучшений в основных актуальных показателях их деятельности - стоимость, услуги, качество, темпы роста. </w:t>
      </w:r>
      <w:r>
        <w:br/>
      </w:r>
      <w:r>
        <w:rPr>
          <w:rFonts w:ascii="Times New Roman"/>
          <w:b w:val="false"/>
          <w:i w:val="false"/>
          <w:color w:val="000000"/>
          <w:sz w:val="28"/>
        </w:rPr>
        <w:t>
</w:t>
      </w:r>
      <w:r>
        <w:rPr>
          <w:rFonts w:ascii="Times New Roman"/>
          <w:b w:val="false"/>
          <w:i w:val="false"/>
          <w:color w:val="000000"/>
          <w:sz w:val="28"/>
        </w:rPr>
        <w:t xml:space="preserve">
      16. Грант на привлечение проектных и инжиниринговых организаций предоставляется на подготовку инженерного замысла и решения, поиск новых конструкций, технологий и определение возможностей их внедрения на производстве, на услуги по обеспечению, сопровождению и управлению нормального хода процесса производства и реализации продукции. </w:t>
      </w:r>
      <w:r>
        <w:br/>
      </w:r>
      <w:r>
        <w:rPr>
          <w:rFonts w:ascii="Times New Roman"/>
          <w:b w:val="false"/>
          <w:i w:val="false"/>
          <w:color w:val="000000"/>
          <w:sz w:val="28"/>
        </w:rPr>
        <w:t>
</w:t>
      </w:r>
      <w:r>
        <w:rPr>
          <w:rFonts w:ascii="Times New Roman"/>
          <w:b w:val="false"/>
          <w:i w:val="false"/>
          <w:color w:val="000000"/>
          <w:sz w:val="28"/>
        </w:rPr>
        <w:t xml:space="preserve">
      17. Заявитель может указать в заявке необходимость привлечения консалтинговой, проектной и инжиниринговой организации либо одну из них. </w:t>
      </w:r>
      <w:r>
        <w:br/>
      </w:r>
      <w:r>
        <w:rPr>
          <w:rFonts w:ascii="Times New Roman"/>
          <w:b w:val="false"/>
          <w:i w:val="false"/>
          <w:color w:val="000000"/>
          <w:sz w:val="28"/>
        </w:rPr>
        <w:t>
</w:t>
      </w:r>
      <w:r>
        <w:rPr>
          <w:rFonts w:ascii="Times New Roman"/>
          <w:b w:val="false"/>
          <w:i w:val="false"/>
          <w:color w:val="000000"/>
          <w:sz w:val="28"/>
        </w:rPr>
        <w:t xml:space="preserve">
      18. Грант на привлечение консалтинговых, проектных и инжиниринговых организаций предусматривает возмещение стоимости услуг: </w:t>
      </w:r>
      <w:r>
        <w:br/>
      </w:r>
      <w:r>
        <w:rPr>
          <w:rFonts w:ascii="Times New Roman"/>
          <w:b w:val="false"/>
          <w:i w:val="false"/>
          <w:color w:val="000000"/>
          <w:sz w:val="28"/>
        </w:rPr>
        <w:t>
      1) консалтинговых организаций - в размере 40 (сорок) процентов от обоснованных заявленных затрат, но не более 5 000 000 (пяти миллионов) тенге. Срок освоения гранта не должен превышать шести месяцев;</w:t>
      </w:r>
      <w:r>
        <w:br/>
      </w:r>
      <w:r>
        <w:rPr>
          <w:rFonts w:ascii="Times New Roman"/>
          <w:b w:val="false"/>
          <w:i w:val="false"/>
          <w:color w:val="000000"/>
          <w:sz w:val="28"/>
        </w:rPr>
        <w:t>
      2) проектных и инжиниринговых организаций в размере 30 (тридцать) процентов от обоснованных заявленных затрат, но не более 30 000 000 (тридцати миллионов) тенге. Срок освоения гранта не должен превышать восемнадцати месяцев.</w:t>
      </w:r>
      <w:r>
        <w:br/>
      </w:r>
      <w:r>
        <w:rPr>
          <w:rFonts w:ascii="Times New Roman"/>
          <w:b w:val="false"/>
          <w:i w:val="false"/>
          <w:color w:val="000000"/>
          <w:sz w:val="28"/>
        </w:rPr>
        <w:t>
</w:t>
      </w:r>
      <w:r>
        <w:rPr>
          <w:rFonts w:ascii="Times New Roman"/>
          <w:b w:val="false"/>
          <w:i w:val="false"/>
          <w:color w:val="000000"/>
          <w:sz w:val="28"/>
        </w:rPr>
        <w:t xml:space="preserve">
      19. Возмещение осуществляется по результатам оказанных услуг консалтинговыми, проектными и инжиниринговыми организациями грантополучателю поэтапно в соответствии с календарным планом по итогам мониторинга реализации этапов проекта. </w:t>
      </w:r>
      <w:r>
        <w:br/>
      </w:r>
      <w:r>
        <w:rPr>
          <w:rFonts w:ascii="Times New Roman"/>
          <w:b w:val="false"/>
          <w:i w:val="false"/>
          <w:color w:val="000000"/>
          <w:sz w:val="28"/>
        </w:rPr>
        <w:t>
</w:t>
      </w:r>
      <w:r>
        <w:rPr>
          <w:rFonts w:ascii="Times New Roman"/>
          <w:b w:val="false"/>
          <w:i w:val="false"/>
          <w:color w:val="000000"/>
          <w:sz w:val="28"/>
        </w:rPr>
        <w:t xml:space="preserve">
      20. Результатом реализации грантополучателем проекта по гранту на привлечение консалтинговых, проектных и инжиниринговых организаций являются: </w:t>
      </w:r>
      <w:r>
        <w:br/>
      </w:r>
      <w:r>
        <w:rPr>
          <w:rFonts w:ascii="Times New Roman"/>
          <w:b w:val="false"/>
          <w:i w:val="false"/>
          <w:color w:val="000000"/>
          <w:sz w:val="28"/>
        </w:rPr>
        <w:t>
      1) документы, подтверждающие оказание консалтинговой компанией услуг по энергоаудиту, в области информационных технологий, по решению совокупности проблем, связанных с формированием, реорганизацией и функционированием системы управления компанией, промышленному дизайну;</w:t>
      </w:r>
      <w:r>
        <w:br/>
      </w:r>
      <w:r>
        <w:rPr>
          <w:rFonts w:ascii="Times New Roman"/>
          <w:b w:val="false"/>
          <w:i w:val="false"/>
          <w:color w:val="000000"/>
          <w:sz w:val="28"/>
        </w:rPr>
        <w:t>
      2) документы, подтверждающие оказание проектными и инжиниринговыми организациями услуг по разработке технико-экономического обоснования, проектно-сметной документации, подготовке инженерного замысла и решения, поиску новых конструкций и технологий и определение возможностей их внедрения на производстве, экспертизе и выработке рекомендаций, а также отчетов по сопровождению проекта на всех стадиях его реализации.</w:t>
      </w:r>
    </w:p>
    <w:bookmarkEnd w:id="18"/>
    <w:bookmarkStart w:name="z93" w:id="19"/>
    <w:p>
      <w:pPr>
        <w:spacing w:after="0"/>
        <w:ind w:left="0"/>
        <w:jc w:val="left"/>
      </w:pPr>
      <w:r>
        <w:rPr>
          <w:rFonts w:ascii="Times New Roman"/>
          <w:b/>
          <w:i w:val="false"/>
          <w:color w:val="000000"/>
        </w:rPr>
        <w:t xml:space="preserve"> 
4. Условия предоставления гранта на внедрение управленческих и</w:t>
      </w:r>
      <w:r>
        <w:br/>
      </w:r>
      <w:r>
        <w:rPr>
          <w:rFonts w:ascii="Times New Roman"/>
          <w:b/>
          <w:i w:val="false"/>
          <w:color w:val="000000"/>
        </w:rPr>
        <w:t>
производственных технологий</w:t>
      </w:r>
    </w:p>
    <w:bookmarkEnd w:id="19"/>
    <w:bookmarkStart w:name="z94" w:id="20"/>
    <w:p>
      <w:pPr>
        <w:spacing w:after="0"/>
        <w:ind w:left="0"/>
        <w:jc w:val="both"/>
      </w:pPr>
      <w:r>
        <w:rPr>
          <w:rFonts w:ascii="Times New Roman"/>
          <w:b w:val="false"/>
          <w:i w:val="false"/>
          <w:color w:val="000000"/>
          <w:sz w:val="28"/>
        </w:rPr>
        <w:t xml:space="preserve">
      21. Грант на внедрение управленческих и производственных технологий предоставляется для стимулирования роста управленческого и производственного уровня отечественных предприятий для повышения эффективности организации производства. </w:t>
      </w:r>
      <w:r>
        <w:br/>
      </w:r>
      <w:r>
        <w:rPr>
          <w:rFonts w:ascii="Times New Roman"/>
          <w:b w:val="false"/>
          <w:i w:val="false"/>
          <w:color w:val="000000"/>
          <w:sz w:val="28"/>
        </w:rPr>
        <w:t>
</w:t>
      </w:r>
      <w:r>
        <w:rPr>
          <w:rFonts w:ascii="Times New Roman"/>
          <w:b w:val="false"/>
          <w:i w:val="false"/>
          <w:color w:val="000000"/>
          <w:sz w:val="28"/>
        </w:rPr>
        <w:t xml:space="preserve">
      22. Заявитель может указать в заявке необходимость во внедрении управленческих и производственных технологий, либо одну из них. </w:t>
      </w:r>
      <w:r>
        <w:br/>
      </w:r>
      <w:r>
        <w:rPr>
          <w:rFonts w:ascii="Times New Roman"/>
          <w:b w:val="false"/>
          <w:i w:val="false"/>
          <w:color w:val="000000"/>
          <w:sz w:val="28"/>
        </w:rPr>
        <w:t>
</w:t>
      </w:r>
      <w:r>
        <w:rPr>
          <w:rFonts w:ascii="Times New Roman"/>
          <w:b w:val="false"/>
          <w:i w:val="false"/>
          <w:color w:val="000000"/>
          <w:sz w:val="28"/>
        </w:rPr>
        <w:t xml:space="preserve">
      23. Под управленческими и производственными технологиями в настоящих Правилах понимается комплекс организационных мер по выполнению процессов управления и производства, состоящие из информационных, вычислительных, организационных, производственных и логических действий, выполняемых на предприятиях различного профиля по определенному алгоритму вручную или с использованием достижений науки, техники и общества в целом, направленных на повышение в организациях эффективности производства. </w:t>
      </w:r>
      <w:r>
        <w:br/>
      </w:r>
      <w:r>
        <w:rPr>
          <w:rFonts w:ascii="Times New Roman"/>
          <w:b w:val="false"/>
          <w:i w:val="false"/>
          <w:color w:val="000000"/>
          <w:sz w:val="28"/>
        </w:rPr>
        <w:t xml:space="preserve">
      Управленческие и производственные технологии могут включать технологии, повышающие экономическую эффективность организации, в том числе автоматизированные системы управления, энергоэффективные, энерго, ресурсосберегающие, информационные технологии, Lean Кайдзен технологии, стандарты международной организации по стандартизации (ISO) в области социальной ответственности, охраны труда и предупреждения профессиональных заболеваний, проектного менеджмента, исследований, разработки и инновации, информационной технологии, энерго и эко-менеджмента, управления рисками, экологического менеджмента. </w:t>
      </w:r>
      <w:r>
        <w:br/>
      </w:r>
      <w:r>
        <w:rPr>
          <w:rFonts w:ascii="Times New Roman"/>
          <w:b w:val="false"/>
          <w:i w:val="false"/>
          <w:color w:val="000000"/>
          <w:sz w:val="28"/>
        </w:rPr>
        <w:t>
</w:t>
      </w:r>
      <w:r>
        <w:rPr>
          <w:rFonts w:ascii="Times New Roman"/>
          <w:b w:val="false"/>
          <w:i w:val="false"/>
          <w:color w:val="000000"/>
          <w:sz w:val="28"/>
        </w:rPr>
        <w:t xml:space="preserve">
      24. Грант на внедрение управленческих и производственных технологий предоставляется в виде возмещения части затрат на реализацию мероприятий, связанных с внедрением управленческих и производственных технологий, направленных на оптимизацию и рационализацию управленческого процесса. Размер гранта на внедрение управленческих и производственных технологий не должен превышать 40 (сорок) процентов от обоснованных заявленных затрат на внедрение управленческих и производственных технологий, но не более 15 000 000 (пятнадцати миллионов) тенге. Срок освоения гранта на внедрение управленческих и производственных технологий не должен превышать двенадцати месяцев со дня подписания договора. </w:t>
      </w:r>
      <w:r>
        <w:br/>
      </w:r>
      <w:r>
        <w:rPr>
          <w:rFonts w:ascii="Times New Roman"/>
          <w:b w:val="false"/>
          <w:i w:val="false"/>
          <w:color w:val="000000"/>
          <w:sz w:val="28"/>
        </w:rPr>
        <w:t>
</w:t>
      </w:r>
      <w:r>
        <w:rPr>
          <w:rFonts w:ascii="Times New Roman"/>
          <w:b w:val="false"/>
          <w:i w:val="false"/>
          <w:color w:val="000000"/>
          <w:sz w:val="28"/>
        </w:rPr>
        <w:t xml:space="preserve">
      25. Возмещение осуществляется по результатам внедрения управленческих и производственных технологий грантополучателю поэтапно в соответствии с календарным планом по итогам мониторинга реализации этапов проекта. </w:t>
      </w:r>
      <w:r>
        <w:br/>
      </w:r>
      <w:r>
        <w:rPr>
          <w:rFonts w:ascii="Times New Roman"/>
          <w:b w:val="false"/>
          <w:i w:val="false"/>
          <w:color w:val="000000"/>
          <w:sz w:val="28"/>
        </w:rPr>
        <w:t>
</w:t>
      </w:r>
      <w:r>
        <w:rPr>
          <w:rFonts w:ascii="Times New Roman"/>
          <w:b w:val="false"/>
          <w:i w:val="false"/>
          <w:color w:val="000000"/>
          <w:sz w:val="28"/>
        </w:rPr>
        <w:t xml:space="preserve">
       26. Результатом реализации грантополучателем проекта по гранту на внедрение управленческих и производственных технологий являются: </w:t>
      </w:r>
      <w:r>
        <w:br/>
      </w:r>
      <w:r>
        <w:rPr>
          <w:rFonts w:ascii="Times New Roman"/>
          <w:b w:val="false"/>
          <w:i w:val="false"/>
          <w:color w:val="000000"/>
          <w:sz w:val="28"/>
        </w:rPr>
        <w:t>
      1) отчет о выполненных мероприятиях, включая соответствия выполненных работ заявленным целям, задачам, ожидаемым результатам от внедрения управленческих и (или) производственных технологий;</w:t>
      </w:r>
      <w:r>
        <w:br/>
      </w:r>
      <w:r>
        <w:rPr>
          <w:rFonts w:ascii="Times New Roman"/>
          <w:b w:val="false"/>
          <w:i w:val="false"/>
          <w:color w:val="000000"/>
          <w:sz w:val="28"/>
        </w:rPr>
        <w:t>
      2) акты внедрения управленческих и (или) производственных технологий;</w:t>
      </w:r>
      <w:r>
        <w:br/>
      </w:r>
      <w:r>
        <w:rPr>
          <w:rFonts w:ascii="Times New Roman"/>
          <w:b w:val="false"/>
          <w:i w:val="false"/>
          <w:color w:val="000000"/>
          <w:sz w:val="28"/>
        </w:rPr>
        <w:t>
      3) отчет об ожидаемом эффекте от внедрения управленческих и (или) производственных технологий с указанием прогнозных показателей деятельности предприятия, планируемые к достижению после внедрения управленческих и (или) производственных технологий.</w:t>
      </w:r>
    </w:p>
    <w:bookmarkEnd w:id="20"/>
    <w:bookmarkStart w:name="z100" w:id="2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предоставления инновационных    </w:t>
      </w:r>
      <w:r>
        <w:br/>
      </w:r>
      <w:r>
        <w:rPr>
          <w:rFonts w:ascii="Times New Roman"/>
          <w:b w:val="false"/>
          <w:i w:val="false"/>
          <w:color w:val="000000"/>
          <w:sz w:val="28"/>
        </w:rPr>
        <w:t xml:space="preserve">
грантов на повышение квалификации       </w:t>
      </w:r>
      <w:r>
        <w:br/>
      </w:r>
      <w:r>
        <w:rPr>
          <w:rFonts w:ascii="Times New Roman"/>
          <w:b w:val="false"/>
          <w:i w:val="false"/>
          <w:color w:val="000000"/>
          <w:sz w:val="28"/>
        </w:rPr>
        <w:t xml:space="preserve">
инженерно-технического персонала за рубежом, </w:t>
      </w:r>
      <w:r>
        <w:br/>
      </w:r>
      <w:r>
        <w:rPr>
          <w:rFonts w:ascii="Times New Roman"/>
          <w:b w:val="false"/>
          <w:i w:val="false"/>
          <w:color w:val="000000"/>
          <w:sz w:val="28"/>
        </w:rPr>
        <w:t xml:space="preserve">
привлечение высококвалифицированных      </w:t>
      </w:r>
      <w:r>
        <w:br/>
      </w:r>
      <w:r>
        <w:rPr>
          <w:rFonts w:ascii="Times New Roman"/>
          <w:b w:val="false"/>
          <w:i w:val="false"/>
          <w:color w:val="000000"/>
          <w:sz w:val="28"/>
        </w:rPr>
        <w:t xml:space="preserve">
иностранных специалистов, привлечение      </w:t>
      </w:r>
      <w:r>
        <w:br/>
      </w:r>
      <w:r>
        <w:rPr>
          <w:rFonts w:ascii="Times New Roman"/>
          <w:b w:val="false"/>
          <w:i w:val="false"/>
          <w:color w:val="000000"/>
          <w:sz w:val="28"/>
        </w:rPr>
        <w:t xml:space="preserve">
консалтинговых, проектных инжиниринговых     </w:t>
      </w:r>
      <w:r>
        <w:br/>
      </w:r>
      <w:r>
        <w:rPr>
          <w:rFonts w:ascii="Times New Roman"/>
          <w:b w:val="false"/>
          <w:i w:val="false"/>
          <w:color w:val="000000"/>
          <w:sz w:val="28"/>
        </w:rPr>
        <w:t xml:space="preserve">
организаций, на внедрение управленческих и    </w:t>
      </w:r>
      <w:r>
        <w:br/>
      </w:r>
      <w:r>
        <w:rPr>
          <w:rFonts w:ascii="Times New Roman"/>
          <w:b w:val="false"/>
          <w:i w:val="false"/>
          <w:color w:val="000000"/>
          <w:sz w:val="28"/>
        </w:rPr>
        <w:t xml:space="preserve">
производственных технологий           </w:t>
      </w:r>
    </w:p>
    <w:bookmarkEnd w:id="21"/>
    <w:bookmarkStart w:name="z101" w:id="22"/>
    <w:p>
      <w:pPr>
        <w:spacing w:after="0"/>
        <w:ind w:left="0"/>
        <w:jc w:val="left"/>
      </w:pPr>
      <w:r>
        <w:rPr>
          <w:rFonts w:ascii="Times New Roman"/>
          <w:b/>
          <w:i w:val="false"/>
          <w:color w:val="000000"/>
        </w:rPr>
        <w:t xml:space="preserve"> 
Требования к формированию комплексной заявки на получения</w:t>
      </w:r>
      <w:r>
        <w:br/>
      </w:r>
      <w:r>
        <w:rPr>
          <w:rFonts w:ascii="Times New Roman"/>
          <w:b/>
          <w:i w:val="false"/>
          <w:color w:val="000000"/>
        </w:rPr>
        <w:t>
инновационных грантов</w:t>
      </w:r>
    </w:p>
    <w:bookmarkEnd w:id="22"/>
    <w:bookmarkStart w:name="z102" w:id="23"/>
    <w:p>
      <w:pPr>
        <w:spacing w:after="0"/>
        <w:ind w:left="0"/>
        <w:jc w:val="both"/>
      </w:pPr>
      <w:r>
        <w:rPr>
          <w:rFonts w:ascii="Times New Roman"/>
          <w:b w:val="false"/>
          <w:i w:val="false"/>
          <w:color w:val="000000"/>
          <w:sz w:val="28"/>
        </w:rPr>
        <w:t>
      1. В случае подачи заявителем комплексной заявки заявитель предоставляет в национальный институт документы, указанные в подпунктах 1), 2), 5)-9) </w:t>
      </w:r>
      <w:r>
        <w:rPr>
          <w:rFonts w:ascii="Times New Roman"/>
          <w:b w:val="false"/>
          <w:i w:val="false"/>
          <w:color w:val="000000"/>
          <w:sz w:val="28"/>
        </w:rPr>
        <w:t>пункта 40</w:t>
      </w:r>
      <w:r>
        <w:rPr>
          <w:rFonts w:ascii="Times New Roman"/>
          <w:b w:val="false"/>
          <w:i w:val="false"/>
          <w:color w:val="000000"/>
          <w:sz w:val="28"/>
        </w:rPr>
        <w:t>, а также в зависимости от выбранных видов инновационных грантов дополнительные документы, указанные в </w:t>
      </w:r>
      <w:r>
        <w:rPr>
          <w:rFonts w:ascii="Times New Roman"/>
          <w:b w:val="false"/>
          <w:i w:val="false"/>
          <w:color w:val="000000"/>
          <w:sz w:val="28"/>
        </w:rPr>
        <w:t>пунктах 41</w:t>
      </w:r>
      <w:r>
        <w:rPr>
          <w:rFonts w:ascii="Times New Roman"/>
          <w:b w:val="false"/>
          <w:i w:val="false"/>
          <w:color w:val="000000"/>
          <w:sz w:val="28"/>
        </w:rPr>
        <w:t>-</w:t>
      </w:r>
      <w:r>
        <w:rPr>
          <w:rFonts w:ascii="Times New Roman"/>
          <w:b w:val="false"/>
          <w:i w:val="false"/>
          <w:color w:val="000000"/>
          <w:sz w:val="28"/>
        </w:rPr>
        <w:t>44</w:t>
      </w:r>
      <w:r>
        <w:rPr>
          <w:rFonts w:ascii="Times New Roman"/>
          <w:b w:val="false"/>
          <w:i w:val="false"/>
          <w:color w:val="000000"/>
          <w:sz w:val="28"/>
        </w:rPr>
        <w:t xml:space="preserve"> настоящих Правил. При этом, к комплексной заявке подается единые по всей заявке: </w:t>
      </w:r>
      <w:r>
        <w:br/>
      </w:r>
      <w:r>
        <w:rPr>
          <w:rFonts w:ascii="Times New Roman"/>
          <w:b w:val="false"/>
          <w:i w:val="false"/>
          <w:color w:val="000000"/>
          <w:sz w:val="28"/>
        </w:rPr>
        <w:t>
      1) проект календарного плана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(также представляется на английском языке, на электронном носителе в формате Word и сканированные в формате PDF или JPEG); </w:t>
      </w:r>
      <w:r>
        <w:br/>
      </w:r>
      <w:r>
        <w:rPr>
          <w:rFonts w:ascii="Times New Roman"/>
          <w:b w:val="false"/>
          <w:i w:val="false"/>
          <w:color w:val="000000"/>
          <w:sz w:val="28"/>
        </w:rPr>
        <w:t>
      2) проект сметы расходов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(также представляется на английском языке, на электронном носителе в формате Word и сканированные в формате PDF или JPEG) с приложением документов, подтверждающие заявленные и (или) произведенные затраты (копии договоров, соглашений, альтернативные ценовые и (или) коммерческие предложения иных поставщиков, ссылки на интернет-ресурсы, счета на оплату). </w:t>
      </w:r>
      <w:r>
        <w:br/>
      </w:r>
      <w:r>
        <w:rPr>
          <w:rFonts w:ascii="Times New Roman"/>
          <w:b w:val="false"/>
          <w:i w:val="false"/>
          <w:color w:val="000000"/>
          <w:sz w:val="28"/>
        </w:rPr>
        <w:t>
</w:t>
      </w:r>
      <w:r>
        <w:rPr>
          <w:rFonts w:ascii="Times New Roman"/>
          <w:b w:val="false"/>
          <w:i w:val="false"/>
          <w:color w:val="000000"/>
          <w:sz w:val="28"/>
        </w:rPr>
        <w:t xml:space="preserve">
      2. Комплексная заявка на получение гранта представляется на государственном или русском языках на бумажном носителе в двух экземплярах (оригинал и копия) и на электронном носителе (в формате Word). </w:t>
      </w:r>
      <w:r>
        <w:br/>
      </w:r>
      <w:r>
        <w:rPr>
          <w:rFonts w:ascii="Times New Roman"/>
          <w:b w:val="false"/>
          <w:i w:val="false"/>
          <w:color w:val="000000"/>
          <w:sz w:val="28"/>
        </w:rPr>
        <w:t>
</w:t>
      </w:r>
      <w:r>
        <w:rPr>
          <w:rFonts w:ascii="Times New Roman"/>
          <w:b w:val="false"/>
          <w:i w:val="false"/>
          <w:color w:val="000000"/>
          <w:sz w:val="28"/>
        </w:rPr>
        <w:t xml:space="preserve">
      3. Материалы заявки на получение гранта должны быть сформированы в единую папку, листы пронумерованы и оформлены в соответствии с требованиями настоящих Правил. </w:t>
      </w:r>
      <w:r>
        <w:br/>
      </w:r>
      <w:r>
        <w:rPr>
          <w:rFonts w:ascii="Times New Roman"/>
          <w:b w:val="false"/>
          <w:i w:val="false"/>
          <w:color w:val="000000"/>
          <w:sz w:val="28"/>
        </w:rPr>
        <w:t>
</w:t>
      </w:r>
      <w:r>
        <w:rPr>
          <w:rFonts w:ascii="Times New Roman"/>
          <w:b w:val="false"/>
          <w:i w:val="false"/>
          <w:color w:val="000000"/>
          <w:sz w:val="28"/>
        </w:rPr>
        <w:t xml:space="preserve">
      4. Материалы заявки, по которым заключен договор о предоставлении инновационного гранта, не возвращаются заявителю. </w:t>
      </w:r>
      <w:r>
        <w:br/>
      </w:r>
      <w:r>
        <w:rPr>
          <w:rFonts w:ascii="Times New Roman"/>
          <w:b w:val="false"/>
          <w:i w:val="false"/>
          <w:color w:val="000000"/>
          <w:sz w:val="28"/>
        </w:rPr>
        <w:t>
</w:t>
      </w:r>
      <w:r>
        <w:rPr>
          <w:rFonts w:ascii="Times New Roman"/>
          <w:b w:val="false"/>
          <w:i w:val="false"/>
          <w:color w:val="000000"/>
          <w:sz w:val="28"/>
        </w:rPr>
        <w:t xml:space="preserve">
      5. Заявитель обеспечивает полноту и достоверность представленных документов, исходных данных, расчетов, обоснований. В представленной информации заявителем указываются источники данных, использованных в расчетах, и дата проведения расчета. </w:t>
      </w:r>
    </w:p>
    <w:bookmarkEnd w:id="23"/>
    <w:bookmarkStart w:name="z107" w:id="2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предоставления инновационных    </w:t>
      </w:r>
      <w:r>
        <w:br/>
      </w:r>
      <w:r>
        <w:rPr>
          <w:rFonts w:ascii="Times New Roman"/>
          <w:b w:val="false"/>
          <w:i w:val="false"/>
          <w:color w:val="000000"/>
          <w:sz w:val="28"/>
        </w:rPr>
        <w:t xml:space="preserve">
грантов на повышение квалификации       </w:t>
      </w:r>
      <w:r>
        <w:br/>
      </w:r>
      <w:r>
        <w:rPr>
          <w:rFonts w:ascii="Times New Roman"/>
          <w:b w:val="false"/>
          <w:i w:val="false"/>
          <w:color w:val="000000"/>
          <w:sz w:val="28"/>
        </w:rPr>
        <w:t xml:space="preserve">
инженерно-технического персонала за рубежом, </w:t>
      </w:r>
      <w:r>
        <w:br/>
      </w:r>
      <w:r>
        <w:rPr>
          <w:rFonts w:ascii="Times New Roman"/>
          <w:b w:val="false"/>
          <w:i w:val="false"/>
          <w:color w:val="000000"/>
          <w:sz w:val="28"/>
        </w:rPr>
        <w:t xml:space="preserve">
привлечение высококвалифицированных      </w:t>
      </w:r>
      <w:r>
        <w:br/>
      </w:r>
      <w:r>
        <w:rPr>
          <w:rFonts w:ascii="Times New Roman"/>
          <w:b w:val="false"/>
          <w:i w:val="false"/>
          <w:color w:val="000000"/>
          <w:sz w:val="28"/>
        </w:rPr>
        <w:t xml:space="preserve">
иностранных специалистов, привлечение      </w:t>
      </w:r>
      <w:r>
        <w:br/>
      </w:r>
      <w:r>
        <w:rPr>
          <w:rFonts w:ascii="Times New Roman"/>
          <w:b w:val="false"/>
          <w:i w:val="false"/>
          <w:color w:val="000000"/>
          <w:sz w:val="28"/>
        </w:rPr>
        <w:t xml:space="preserve">
консалтинговых, проектных инжиниринговых     </w:t>
      </w:r>
      <w:r>
        <w:br/>
      </w:r>
      <w:r>
        <w:rPr>
          <w:rFonts w:ascii="Times New Roman"/>
          <w:b w:val="false"/>
          <w:i w:val="false"/>
          <w:color w:val="000000"/>
          <w:sz w:val="28"/>
        </w:rPr>
        <w:t xml:space="preserve">
организаций, на внедрение управленческих и    </w:t>
      </w:r>
      <w:r>
        <w:br/>
      </w:r>
      <w:r>
        <w:rPr>
          <w:rFonts w:ascii="Times New Roman"/>
          <w:b w:val="false"/>
          <w:i w:val="false"/>
          <w:color w:val="000000"/>
          <w:sz w:val="28"/>
        </w:rPr>
        <w:t xml:space="preserve">
производственных технологий           </w:t>
      </w:r>
    </w:p>
    <w:bookmarkEnd w:id="24"/>
    <w:bookmarkStart w:name="z108" w:id="25"/>
    <w:p>
      <w:pPr>
        <w:spacing w:after="0"/>
        <w:ind w:left="0"/>
        <w:jc w:val="left"/>
      </w:pPr>
      <w:r>
        <w:rPr>
          <w:rFonts w:ascii="Times New Roman"/>
          <w:b/>
          <w:i w:val="false"/>
          <w:color w:val="000000"/>
        </w:rPr>
        <w:t xml:space="preserve"> 
Требования к проведению независимой экспертизы и отбору</w:t>
      </w:r>
      <w:r>
        <w:br/>
      </w:r>
      <w:r>
        <w:rPr>
          <w:rFonts w:ascii="Times New Roman"/>
          <w:b/>
          <w:i w:val="false"/>
          <w:color w:val="000000"/>
        </w:rPr>
        <w:t>
независимых экспертов</w:t>
      </w:r>
    </w:p>
    <w:bookmarkEnd w:id="25"/>
    <w:bookmarkStart w:name="z109" w:id="26"/>
    <w:p>
      <w:pPr>
        <w:spacing w:after="0"/>
        <w:ind w:left="0"/>
        <w:jc w:val="both"/>
      </w:pPr>
      <w:r>
        <w:rPr>
          <w:rFonts w:ascii="Times New Roman"/>
          <w:b w:val="false"/>
          <w:i w:val="false"/>
          <w:color w:val="000000"/>
          <w:sz w:val="28"/>
        </w:rPr>
        <w:t xml:space="preserve">
      1. Независимая экспертиза является оценкой целесообразности выполнения проекта. К проведению независимой экспертизы привлекаются отечественные и зарубежные физические и (или) юридические лица. </w:t>
      </w:r>
      <w:r>
        <w:br/>
      </w:r>
      <w:r>
        <w:rPr>
          <w:rFonts w:ascii="Times New Roman"/>
          <w:b w:val="false"/>
          <w:i w:val="false"/>
          <w:color w:val="000000"/>
          <w:sz w:val="28"/>
        </w:rPr>
        <w:t>
</w:t>
      </w:r>
      <w:r>
        <w:rPr>
          <w:rFonts w:ascii="Times New Roman"/>
          <w:b w:val="false"/>
          <w:i w:val="false"/>
          <w:color w:val="000000"/>
          <w:sz w:val="28"/>
        </w:rPr>
        <w:t xml:space="preserve">
      2. Национальный институт формирует перечень внешних независимых отечественных и зарубежных экспертов, в том числе на основании рекомендаций Национальной палаты предпринимателей Республики Казахстан, отраслевых ассоциаций о включении экспертов. </w:t>
      </w:r>
      <w:r>
        <w:br/>
      </w:r>
      <w:r>
        <w:rPr>
          <w:rFonts w:ascii="Times New Roman"/>
          <w:b w:val="false"/>
          <w:i w:val="false"/>
          <w:color w:val="000000"/>
          <w:sz w:val="28"/>
        </w:rPr>
        <w:t>
</w:t>
      </w:r>
      <w:r>
        <w:rPr>
          <w:rFonts w:ascii="Times New Roman"/>
          <w:b w:val="false"/>
          <w:i w:val="false"/>
          <w:color w:val="000000"/>
          <w:sz w:val="28"/>
        </w:rPr>
        <w:t xml:space="preserve">
      3. Для физических лиц, являющихся независимыми отечественными и зарубежными экспертами, привлекаемых к экспертизе заявок, устанавливаются следующие общие квалификационные требования: </w:t>
      </w:r>
      <w:r>
        <w:br/>
      </w:r>
      <w:r>
        <w:rPr>
          <w:rFonts w:ascii="Times New Roman"/>
          <w:b w:val="false"/>
          <w:i w:val="false"/>
          <w:color w:val="000000"/>
          <w:sz w:val="28"/>
        </w:rPr>
        <w:t>
      1) наличие практического опыта работы не менее 5 (пять) лет в той отрасли знаний, по которой предполагает выступить в качестве эксперта;</w:t>
      </w:r>
      <w:r>
        <w:br/>
      </w:r>
      <w:r>
        <w:rPr>
          <w:rFonts w:ascii="Times New Roman"/>
          <w:b w:val="false"/>
          <w:i w:val="false"/>
          <w:color w:val="000000"/>
          <w:sz w:val="28"/>
        </w:rPr>
        <w:t>
      2) наличие опыта участия в проведении научно-технических и опытно-конструкторских работ и (или) реализации индустриально-инновационных проектов.</w:t>
      </w:r>
      <w:r>
        <w:br/>
      </w:r>
      <w:r>
        <w:rPr>
          <w:rFonts w:ascii="Times New Roman"/>
          <w:b w:val="false"/>
          <w:i w:val="false"/>
          <w:color w:val="000000"/>
          <w:sz w:val="28"/>
        </w:rPr>
        <w:t>
</w:t>
      </w:r>
      <w:r>
        <w:rPr>
          <w:rFonts w:ascii="Times New Roman"/>
          <w:b w:val="false"/>
          <w:i w:val="false"/>
          <w:color w:val="000000"/>
          <w:sz w:val="28"/>
        </w:rPr>
        <w:t xml:space="preserve">
      4. Для юридических лиц, привлекаемых для оказания услуг по обеспечению проведения независимой экспертизы проектов отечественными и зарубежными экспертами устанавливаются следующие требования: </w:t>
      </w:r>
      <w:r>
        <w:br/>
      </w:r>
      <w:r>
        <w:rPr>
          <w:rFonts w:ascii="Times New Roman"/>
          <w:b w:val="false"/>
          <w:i w:val="false"/>
          <w:color w:val="000000"/>
          <w:sz w:val="28"/>
        </w:rPr>
        <w:t>
      1) опыт работы не менее 1 (одного) года на рынке оказания экспертных услуг в той отрасли или сфере экономики, по которой предполагает выступить в качестве экспертной организации;</w:t>
      </w:r>
      <w:r>
        <w:br/>
      </w:r>
      <w:r>
        <w:rPr>
          <w:rFonts w:ascii="Times New Roman"/>
          <w:b w:val="false"/>
          <w:i w:val="false"/>
          <w:color w:val="000000"/>
          <w:sz w:val="28"/>
        </w:rPr>
        <w:t>
      2) наличие договорных отношений с не менее чем 10 (десятью) отечественными экспертами, которые соответствуют требованиям пункта 3 </w:t>
      </w:r>
      <w:r>
        <w:rPr>
          <w:rFonts w:ascii="Times New Roman"/>
          <w:b w:val="false"/>
          <w:i w:val="false"/>
          <w:color w:val="000000"/>
          <w:sz w:val="28"/>
        </w:rPr>
        <w:t>Приложения 3</w:t>
      </w:r>
      <w:r>
        <w:rPr>
          <w:rFonts w:ascii="Times New Roman"/>
          <w:b w:val="false"/>
          <w:i w:val="false"/>
          <w:color w:val="000000"/>
          <w:sz w:val="28"/>
        </w:rPr>
        <w:t xml:space="preserve"> настоящих Правил, привлекаемыми для независимой экспертизы в той отрасли или сфере экономики, по которой предполагает выступить в качестве независимой экспертной организации;</w:t>
      </w:r>
      <w:r>
        <w:br/>
      </w:r>
      <w:r>
        <w:rPr>
          <w:rFonts w:ascii="Times New Roman"/>
          <w:b w:val="false"/>
          <w:i w:val="false"/>
          <w:color w:val="000000"/>
          <w:sz w:val="28"/>
        </w:rPr>
        <w:t>
      3) наличие договорных отношений с не менее чем 5 (пятью) зарубежными экспертами, которые соответствуют требованиям пункта 3 </w:t>
      </w:r>
      <w:r>
        <w:rPr>
          <w:rFonts w:ascii="Times New Roman"/>
          <w:b w:val="false"/>
          <w:i w:val="false"/>
          <w:color w:val="000000"/>
          <w:sz w:val="28"/>
        </w:rPr>
        <w:t>Приложения 3</w:t>
      </w:r>
      <w:r>
        <w:rPr>
          <w:rFonts w:ascii="Times New Roman"/>
          <w:b w:val="false"/>
          <w:i w:val="false"/>
          <w:color w:val="000000"/>
          <w:sz w:val="28"/>
        </w:rPr>
        <w:t xml:space="preserve"> настоящих Правил, привлекаемыми в той отрасли или сфере экономики, по которой предполагает выступить в качестве независимого эксперта, с подтверждающими документами и приложением резюме.</w:t>
      </w:r>
      <w:r>
        <w:br/>
      </w:r>
      <w:r>
        <w:rPr>
          <w:rFonts w:ascii="Times New Roman"/>
          <w:b w:val="false"/>
          <w:i w:val="false"/>
          <w:color w:val="000000"/>
          <w:sz w:val="28"/>
        </w:rPr>
        <w:t>
</w:t>
      </w:r>
      <w:r>
        <w:rPr>
          <w:rFonts w:ascii="Times New Roman"/>
          <w:b w:val="false"/>
          <w:i w:val="false"/>
          <w:color w:val="000000"/>
          <w:sz w:val="28"/>
        </w:rPr>
        <w:t xml:space="preserve">
      5. При привлечении независимых экспертов для проведения независимой экспертизы заявок с каждым экспертом национальный институт заключает договор на оказание экспертных услуг, форма которого определяется национальным институтом. </w:t>
      </w:r>
      <w:r>
        <w:br/>
      </w:r>
      <w:r>
        <w:rPr>
          <w:rFonts w:ascii="Times New Roman"/>
          <w:b w:val="false"/>
          <w:i w:val="false"/>
          <w:color w:val="000000"/>
          <w:sz w:val="28"/>
        </w:rPr>
        <w:t>
      Процедура проведения независимой экспертизы разрабатывается и утверждается национальным институтом.</w:t>
      </w:r>
    </w:p>
    <w:bookmarkEnd w:id="26"/>
    <w:bookmarkStart w:name="z114" w:id="2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предоставления инновационных    </w:t>
      </w:r>
      <w:r>
        <w:br/>
      </w:r>
      <w:r>
        <w:rPr>
          <w:rFonts w:ascii="Times New Roman"/>
          <w:b w:val="false"/>
          <w:i w:val="false"/>
          <w:color w:val="000000"/>
          <w:sz w:val="28"/>
        </w:rPr>
        <w:t xml:space="preserve">
грантов на повышение квалификации       </w:t>
      </w:r>
      <w:r>
        <w:br/>
      </w:r>
      <w:r>
        <w:rPr>
          <w:rFonts w:ascii="Times New Roman"/>
          <w:b w:val="false"/>
          <w:i w:val="false"/>
          <w:color w:val="000000"/>
          <w:sz w:val="28"/>
        </w:rPr>
        <w:t xml:space="preserve">
инженерно-технического персонала за рубежом, </w:t>
      </w:r>
      <w:r>
        <w:br/>
      </w:r>
      <w:r>
        <w:rPr>
          <w:rFonts w:ascii="Times New Roman"/>
          <w:b w:val="false"/>
          <w:i w:val="false"/>
          <w:color w:val="000000"/>
          <w:sz w:val="28"/>
        </w:rPr>
        <w:t xml:space="preserve">
привлечение высококвалифицированных      </w:t>
      </w:r>
      <w:r>
        <w:br/>
      </w:r>
      <w:r>
        <w:rPr>
          <w:rFonts w:ascii="Times New Roman"/>
          <w:b w:val="false"/>
          <w:i w:val="false"/>
          <w:color w:val="000000"/>
          <w:sz w:val="28"/>
        </w:rPr>
        <w:t xml:space="preserve">
иностранных специалистов, привлечение      </w:t>
      </w:r>
      <w:r>
        <w:br/>
      </w:r>
      <w:r>
        <w:rPr>
          <w:rFonts w:ascii="Times New Roman"/>
          <w:b w:val="false"/>
          <w:i w:val="false"/>
          <w:color w:val="000000"/>
          <w:sz w:val="28"/>
        </w:rPr>
        <w:t xml:space="preserve">
консалтинговых, проектных инжиниринговых     </w:t>
      </w:r>
      <w:r>
        <w:br/>
      </w:r>
      <w:r>
        <w:rPr>
          <w:rFonts w:ascii="Times New Roman"/>
          <w:b w:val="false"/>
          <w:i w:val="false"/>
          <w:color w:val="000000"/>
          <w:sz w:val="28"/>
        </w:rPr>
        <w:t xml:space="preserve">
организаций, на внедрение управленческих и    </w:t>
      </w:r>
      <w:r>
        <w:br/>
      </w:r>
      <w:r>
        <w:rPr>
          <w:rFonts w:ascii="Times New Roman"/>
          <w:b w:val="false"/>
          <w:i w:val="false"/>
          <w:color w:val="000000"/>
          <w:sz w:val="28"/>
        </w:rPr>
        <w:t xml:space="preserve">
производственных технологий           </w:t>
      </w:r>
    </w:p>
    <w:bookmarkEnd w:id="27"/>
    <w:p>
      <w:pPr>
        <w:spacing w:after="0"/>
        <w:ind w:left="0"/>
        <w:jc w:val="both"/>
      </w:pPr>
      <w:r>
        <w:rPr>
          <w:rFonts w:ascii="Times New Roman"/>
          <w:b w:val="false"/>
          <w:i w:val="false"/>
          <w:color w:val="000000"/>
          <w:sz w:val="28"/>
        </w:rPr>
        <w:t xml:space="preserve">Форма            </w:t>
      </w:r>
    </w:p>
    <w:bookmarkStart w:name="z115" w:id="28"/>
    <w:p>
      <w:pPr>
        <w:spacing w:after="0"/>
        <w:ind w:left="0"/>
        <w:jc w:val="both"/>
      </w:pPr>
      <w:r>
        <w:rPr>
          <w:rFonts w:ascii="Times New Roman"/>
          <w:b w:val="false"/>
          <w:i w:val="false"/>
          <w:color w:val="000000"/>
          <w:sz w:val="28"/>
        </w:rPr>
        <w:t>
</w:t>
      </w: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на получение гранта</w:t>
      </w:r>
    </w:p>
    <w:bookmarkEnd w:id="2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организации или физического лица) Ф.И.О.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7"/>
        <w:gridCol w:w="2263"/>
      </w:tblGrid>
      <w:tr>
        <w:trPr>
          <w:trHeight w:val="30" w:hRule="atLeast"/>
        </w:trPr>
        <w:tc>
          <w:tcPr>
            <w:tcW w:w="1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направляет настоящее заявление с пакетом необходимых документов для получения гранта на: </w:t>
            </w:r>
            <w:r>
              <w:br/>
            </w:r>
            <w:r>
              <w:rPr>
                <w:rFonts w:ascii="Times New Roman"/>
                <w:b w:val="false"/>
                <w:i w:val="false"/>
                <w:color w:val="000000"/>
                <w:sz w:val="20"/>
              </w:rPr>
              <w:t>
</w:t>
            </w:r>
            <w:r>
              <w:rPr>
                <w:rFonts w:ascii="Times New Roman"/>
                <w:b w:val="false"/>
                <w:i w:val="false"/>
                <w:color w:val="000000"/>
                <w:sz w:val="20"/>
              </w:rPr>
              <w:t>отметить соответствующий грант в ячейке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tc>
      </w:tr>
      <w:tr>
        <w:trPr>
          <w:trHeight w:val="30" w:hRule="atLeast"/>
        </w:trPr>
        <w:tc>
          <w:tcPr>
            <w:tcW w:w="1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повышение квалификации инженерно-технического персонала за рубежом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tc>
      </w:tr>
      <w:tr>
        <w:trPr>
          <w:trHeight w:val="30" w:hRule="atLeast"/>
        </w:trPr>
        <w:tc>
          <w:tcPr>
            <w:tcW w:w="1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привлечение высококвалифицированных иностранных специалистов</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tc>
      </w:tr>
      <w:tr>
        <w:trPr>
          <w:trHeight w:val="30" w:hRule="atLeast"/>
        </w:trPr>
        <w:tc>
          <w:tcPr>
            <w:tcW w:w="1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привлечение консалтинговых, проектных и инжиниринговых организаций</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tc>
      </w:tr>
      <w:tr>
        <w:trPr>
          <w:trHeight w:val="30" w:hRule="atLeast"/>
        </w:trPr>
        <w:tc>
          <w:tcPr>
            <w:tcW w:w="1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внедрение управленческих и производственных технологий</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                       Тема представляемого проекта: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Проект относится к приоритетному направлению предоставления</w:t>
      </w:r>
      <w:r>
        <w:br/>
      </w:r>
      <w:r>
        <w:rPr>
          <w:rFonts w:ascii="Times New Roman"/>
          <w:b w:val="false"/>
          <w:i w:val="false"/>
          <w:color w:val="000000"/>
          <w:sz w:val="28"/>
        </w:rPr>
        <w:t xml:space="preserve">
инновационных грантов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приоритетное направление предоставления инновационных</w:t>
      </w:r>
      <w:r>
        <w:br/>
      </w:r>
      <w:r>
        <w:rPr>
          <w:rFonts w:ascii="Times New Roman"/>
          <w:b w:val="false"/>
          <w:i w:val="false"/>
          <w:color w:val="000000"/>
          <w:sz w:val="28"/>
        </w:rPr>
        <w:t>
грантов</w:t>
      </w:r>
      <w:r>
        <w:br/>
      </w:r>
      <w:r>
        <w:rPr>
          <w:rFonts w:ascii="Times New Roman"/>
          <w:b w:val="false"/>
          <w:i w:val="false"/>
          <w:color w:val="000000"/>
          <w:sz w:val="28"/>
        </w:rPr>
        <w:t>
      Полная стоимость проекта в тенге (в цифрах и прописью):</w:t>
      </w:r>
      <w:r>
        <w:br/>
      </w:r>
      <w:r>
        <w:rPr>
          <w:rFonts w:ascii="Times New Roman"/>
          <w:b w:val="false"/>
          <w:i w:val="false"/>
          <w:color w:val="000000"/>
          <w:sz w:val="28"/>
        </w:rPr>
        <w:t>
      Заявленные затраты на реализацию проекта в тенге (в цифрах и</w:t>
      </w:r>
      <w:r>
        <w:br/>
      </w:r>
      <w:r>
        <w:rPr>
          <w:rFonts w:ascii="Times New Roman"/>
          <w:b w:val="false"/>
          <w:i w:val="false"/>
          <w:color w:val="000000"/>
          <w:sz w:val="28"/>
        </w:rPr>
        <w:t>
прописью):</w:t>
      </w:r>
      <w:r>
        <w:br/>
      </w:r>
      <w:r>
        <w:rPr>
          <w:rFonts w:ascii="Times New Roman"/>
          <w:b w:val="false"/>
          <w:i w:val="false"/>
          <w:color w:val="000000"/>
          <w:sz w:val="28"/>
        </w:rPr>
        <w:t>
      Запрашиваемая сумма гранта в тенге (в цифрах и прописью):</w:t>
      </w:r>
      <w:r>
        <w:br/>
      </w:r>
      <w:r>
        <w:rPr>
          <w:rFonts w:ascii="Times New Roman"/>
          <w:b w:val="false"/>
          <w:i w:val="false"/>
          <w:color w:val="000000"/>
          <w:sz w:val="28"/>
        </w:rPr>
        <w:t>
      В случае предоставления комплексной заявки полная стоимость</w:t>
      </w:r>
      <w:r>
        <w:br/>
      </w:r>
      <w:r>
        <w:rPr>
          <w:rFonts w:ascii="Times New Roman"/>
          <w:b w:val="false"/>
          <w:i w:val="false"/>
          <w:color w:val="000000"/>
          <w:sz w:val="28"/>
        </w:rPr>
        <w:t>
проекта, заявленные затраты по проекту, запрашиваемая сумма гранта</w:t>
      </w:r>
      <w:r>
        <w:br/>
      </w:r>
      <w:r>
        <w:rPr>
          <w:rFonts w:ascii="Times New Roman"/>
          <w:b w:val="false"/>
          <w:i w:val="false"/>
          <w:color w:val="000000"/>
          <w:sz w:val="28"/>
        </w:rPr>
        <w:t>
указывается в отдельности по видам грантов по следующей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гранта</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Полная стоимость проекта, тенге</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Заявленные затраты по проекту, тенге</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Запрашиваемая сумма гранта, тенге</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Содержание, обоснование сроков и стоимости проекта приведено в</w:t>
      </w:r>
      <w:r>
        <w:br/>
      </w:r>
      <w:r>
        <w:rPr>
          <w:rFonts w:ascii="Times New Roman"/>
          <w:b w:val="false"/>
          <w:i w:val="false"/>
          <w:color w:val="000000"/>
          <w:sz w:val="28"/>
        </w:rPr>
        <w:t>
прилагаемых документах. Достоверность представленной информации</w:t>
      </w:r>
      <w:r>
        <w:br/>
      </w:r>
      <w:r>
        <w:rPr>
          <w:rFonts w:ascii="Times New Roman"/>
          <w:b w:val="false"/>
          <w:i w:val="false"/>
          <w:color w:val="000000"/>
          <w:sz w:val="28"/>
        </w:rPr>
        <w:t>
гарантируем.</w:t>
      </w:r>
      <w:r>
        <w:br/>
      </w:r>
      <w:r>
        <w:rPr>
          <w:rFonts w:ascii="Times New Roman"/>
          <w:b w:val="false"/>
          <w:i w:val="false"/>
          <w:color w:val="000000"/>
          <w:sz w:val="28"/>
        </w:rPr>
        <w:t>
      А также подтверждаем, что на момент подачи заявки в</w:t>
      </w:r>
      <w:r>
        <w:br/>
      </w:r>
      <w:r>
        <w:rPr>
          <w:rFonts w:ascii="Times New Roman"/>
          <w:b w:val="false"/>
          <w:i w:val="false"/>
          <w:color w:val="000000"/>
          <w:sz w:val="28"/>
        </w:rPr>
        <w:t xml:space="preserve">
национальный институт: </w:t>
      </w:r>
      <w:r>
        <w:br/>
      </w:r>
      <w:r>
        <w:rPr>
          <w:rFonts w:ascii="Times New Roman"/>
          <w:b w:val="false"/>
          <w:i w:val="false"/>
          <w:color w:val="000000"/>
          <w:sz w:val="28"/>
        </w:rPr>
        <w:t>
      1) не являемся юридическим лицом, собственником и первым</w:t>
      </w:r>
      <w:r>
        <w:br/>
      </w:r>
      <w:r>
        <w:rPr>
          <w:rFonts w:ascii="Times New Roman"/>
          <w:b w:val="false"/>
          <w:i w:val="false"/>
          <w:color w:val="000000"/>
          <w:sz w:val="28"/>
        </w:rPr>
        <w:t>
руководителем, которого являются или были собственниками и (или)</w:t>
      </w:r>
      <w:r>
        <w:br/>
      </w:r>
      <w:r>
        <w:rPr>
          <w:rFonts w:ascii="Times New Roman"/>
          <w:b w:val="false"/>
          <w:i w:val="false"/>
          <w:color w:val="000000"/>
          <w:sz w:val="28"/>
        </w:rPr>
        <w:t>
руководителями юридических лиц находящихся на стадии банкротства,</w:t>
      </w:r>
      <w:r>
        <w:br/>
      </w:r>
      <w:r>
        <w:rPr>
          <w:rFonts w:ascii="Times New Roman"/>
          <w:b w:val="false"/>
          <w:i w:val="false"/>
          <w:color w:val="000000"/>
          <w:sz w:val="28"/>
        </w:rPr>
        <w:t>
либо ликвидированных в результате несостоятельности, на имущество</w:t>
      </w:r>
      <w:r>
        <w:br/>
      </w:r>
      <w:r>
        <w:rPr>
          <w:rFonts w:ascii="Times New Roman"/>
          <w:b w:val="false"/>
          <w:i w:val="false"/>
          <w:color w:val="000000"/>
          <w:sz w:val="28"/>
        </w:rPr>
        <w:t xml:space="preserve">
которых наложен арест; </w:t>
      </w:r>
      <w:r>
        <w:br/>
      </w:r>
      <w:r>
        <w:rPr>
          <w:rFonts w:ascii="Times New Roman"/>
          <w:b w:val="false"/>
          <w:i w:val="false"/>
          <w:color w:val="000000"/>
          <w:sz w:val="28"/>
        </w:rPr>
        <w:t>
      2) физические лица, находящихся на стадии банкротства, либо</w:t>
      </w:r>
      <w:r>
        <w:br/>
      </w:r>
      <w:r>
        <w:rPr>
          <w:rFonts w:ascii="Times New Roman"/>
          <w:b w:val="false"/>
          <w:i w:val="false"/>
          <w:color w:val="000000"/>
          <w:sz w:val="28"/>
        </w:rPr>
        <w:t>
ликвидированных в результате несостоятельности, применительно к</w:t>
      </w:r>
      <w:r>
        <w:br/>
      </w:r>
      <w:r>
        <w:rPr>
          <w:rFonts w:ascii="Times New Roman"/>
          <w:b w:val="false"/>
          <w:i w:val="false"/>
          <w:color w:val="000000"/>
          <w:sz w:val="28"/>
        </w:rPr>
        <w:t>
индивидуальным предпринимателям, и на имущество которых наложен</w:t>
      </w:r>
      <w:r>
        <w:br/>
      </w:r>
      <w:r>
        <w:rPr>
          <w:rFonts w:ascii="Times New Roman"/>
          <w:b w:val="false"/>
          <w:i w:val="false"/>
          <w:color w:val="000000"/>
          <w:sz w:val="28"/>
        </w:rPr>
        <w:t>
арест.</w:t>
      </w:r>
    </w:p>
    <w:p>
      <w:pPr>
        <w:spacing w:after="0"/>
        <w:ind w:left="0"/>
        <w:jc w:val="both"/>
      </w:pPr>
      <w:r>
        <w:rPr>
          <w:rFonts w:ascii="Times New Roman"/>
          <w:b w:val="false"/>
          <w:i w:val="false"/>
          <w:color w:val="000000"/>
          <w:sz w:val="28"/>
        </w:rPr>
        <w:t>      С Правилами о предоставлении грантов на повышение квалификации</w:t>
      </w:r>
      <w:r>
        <w:br/>
      </w:r>
      <w:r>
        <w:rPr>
          <w:rFonts w:ascii="Times New Roman"/>
          <w:b w:val="false"/>
          <w:i w:val="false"/>
          <w:color w:val="000000"/>
          <w:sz w:val="28"/>
        </w:rPr>
        <w:t>
инженерно-технического персонала за рубежом, привлечение</w:t>
      </w:r>
      <w:r>
        <w:br/>
      </w:r>
      <w:r>
        <w:rPr>
          <w:rFonts w:ascii="Times New Roman"/>
          <w:b w:val="false"/>
          <w:i w:val="false"/>
          <w:color w:val="000000"/>
          <w:sz w:val="28"/>
        </w:rPr>
        <w:t>
высококвалифицированных иностранных специалистов, привлечение</w:t>
      </w:r>
      <w:r>
        <w:br/>
      </w:r>
      <w:r>
        <w:rPr>
          <w:rFonts w:ascii="Times New Roman"/>
          <w:b w:val="false"/>
          <w:i w:val="false"/>
          <w:color w:val="000000"/>
          <w:sz w:val="28"/>
        </w:rPr>
        <w:t>
консалтинговых, проектных и инжиниринговых организаций, на внедрение</w:t>
      </w:r>
      <w:r>
        <w:br/>
      </w:r>
      <w:r>
        <w:rPr>
          <w:rFonts w:ascii="Times New Roman"/>
          <w:b w:val="false"/>
          <w:i w:val="false"/>
          <w:color w:val="000000"/>
          <w:sz w:val="28"/>
        </w:rPr>
        <w:t>
управленческих и производственных технологий, утвержденными приказом</w:t>
      </w:r>
      <w:r>
        <w:br/>
      </w:r>
      <w:r>
        <w:rPr>
          <w:rFonts w:ascii="Times New Roman"/>
          <w:b w:val="false"/>
          <w:i w:val="false"/>
          <w:color w:val="000000"/>
          <w:sz w:val="28"/>
        </w:rPr>
        <w:t>
Министра по инвестициям и развитию Республики Казахстан от</w:t>
      </w:r>
      <w:r>
        <w:br/>
      </w:r>
      <w:r>
        <w:rPr>
          <w:rFonts w:ascii="Times New Roman"/>
          <w:b w:val="false"/>
          <w:i w:val="false"/>
          <w:color w:val="000000"/>
          <w:sz w:val="28"/>
        </w:rPr>
        <w:t>
____________ 20 ___ года № ____, ознакомлен.</w:t>
      </w:r>
      <w:r>
        <w:br/>
      </w:r>
      <w:r>
        <w:rPr>
          <w:rFonts w:ascii="Times New Roman"/>
          <w:b w:val="false"/>
          <w:i w:val="false"/>
          <w:color w:val="000000"/>
          <w:sz w:val="28"/>
        </w:rPr>
        <w:t>
      Требуемые документы прилагаются в строгой последовательности в</w:t>
      </w:r>
      <w:r>
        <w:br/>
      </w:r>
      <w:r>
        <w:rPr>
          <w:rFonts w:ascii="Times New Roman"/>
          <w:b w:val="false"/>
          <w:i w:val="false"/>
          <w:color w:val="000000"/>
          <w:sz w:val="28"/>
        </w:rPr>
        <w:t>
соответствии с данными Правилами на ___листах.</w:t>
      </w:r>
    </w:p>
    <w:p>
      <w:pPr>
        <w:spacing w:after="0"/>
        <w:ind w:left="0"/>
        <w:jc w:val="both"/>
      </w:pPr>
      <w:r>
        <w:rPr>
          <w:rFonts w:ascii="Times New Roman"/>
          <w:b w:val="false"/>
          <w:i w:val="false"/>
          <w:color w:val="000000"/>
          <w:sz w:val="28"/>
        </w:rPr>
        <w:t>      Примечание: для юридических лиц: составляется на бланке</w:t>
      </w:r>
      <w:r>
        <w:br/>
      </w:r>
      <w:r>
        <w:rPr>
          <w:rFonts w:ascii="Times New Roman"/>
          <w:b w:val="false"/>
          <w:i w:val="false"/>
          <w:color w:val="000000"/>
          <w:sz w:val="28"/>
        </w:rPr>
        <w:t>
организации. Заявка подписывается первым руководителем или иным</w:t>
      </w:r>
      <w:r>
        <w:br/>
      </w:r>
      <w:r>
        <w:rPr>
          <w:rFonts w:ascii="Times New Roman"/>
          <w:b w:val="false"/>
          <w:i w:val="false"/>
          <w:color w:val="000000"/>
          <w:sz w:val="28"/>
        </w:rPr>
        <w:t>
уполномоченным лицом.</w:t>
      </w:r>
    </w:p>
    <w:p>
      <w:pPr>
        <w:spacing w:after="0"/>
        <w:ind w:left="0"/>
        <w:jc w:val="both"/>
      </w:pPr>
      <w:r>
        <w:rPr>
          <w:rFonts w:ascii="Times New Roman"/>
          <w:b w:val="false"/>
          <w:i w:val="false"/>
          <w:color w:val="000000"/>
          <w:sz w:val="28"/>
        </w:rPr>
        <w:t>Руководитель организации/</w:t>
      </w:r>
      <w:r>
        <w:br/>
      </w:r>
      <w:r>
        <w:rPr>
          <w:rFonts w:ascii="Times New Roman"/>
          <w:b w:val="false"/>
          <w:i w:val="false"/>
          <w:color w:val="000000"/>
          <w:sz w:val="28"/>
        </w:rPr>
        <w:t>
___________ ________________________________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                         Отметка о получении документов</w:t>
      </w:r>
    </w:p>
    <w:p>
      <w:pPr>
        <w:spacing w:after="0"/>
        <w:ind w:left="0"/>
        <w:jc w:val="both"/>
      </w:pPr>
      <w:r>
        <w:rPr>
          <w:rFonts w:ascii="Times New Roman"/>
          <w:b w:val="false"/>
          <w:i w:val="false"/>
          <w:color w:val="000000"/>
          <w:sz w:val="28"/>
        </w:rPr>
        <w:t>      Дата получения: «____»_________________ 20____ г.</w:t>
      </w:r>
      <w:r>
        <w:br/>
      </w:r>
      <w:r>
        <w:rPr>
          <w:rFonts w:ascii="Times New Roman"/>
          <w:b w:val="false"/>
          <w:i w:val="false"/>
          <w:color w:val="000000"/>
          <w:sz w:val="28"/>
        </w:rPr>
        <w:t>
      Регистрационный номер заявки _________________</w:t>
      </w:r>
      <w:r>
        <w:br/>
      </w:r>
      <w:r>
        <w:rPr>
          <w:rFonts w:ascii="Times New Roman"/>
          <w:b w:val="false"/>
          <w:i w:val="false"/>
          <w:color w:val="000000"/>
          <w:sz w:val="28"/>
        </w:rPr>
        <w:t>
      Регистратор __________________ (Ф.И.О., подпись)</w:t>
      </w:r>
    </w:p>
    <w:bookmarkStart w:name="z116" w:id="2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предоставления инновационных    </w:t>
      </w:r>
      <w:r>
        <w:br/>
      </w:r>
      <w:r>
        <w:rPr>
          <w:rFonts w:ascii="Times New Roman"/>
          <w:b w:val="false"/>
          <w:i w:val="false"/>
          <w:color w:val="000000"/>
          <w:sz w:val="28"/>
        </w:rPr>
        <w:t xml:space="preserve">
грантов на повышение квалификации       </w:t>
      </w:r>
      <w:r>
        <w:br/>
      </w:r>
      <w:r>
        <w:rPr>
          <w:rFonts w:ascii="Times New Roman"/>
          <w:b w:val="false"/>
          <w:i w:val="false"/>
          <w:color w:val="000000"/>
          <w:sz w:val="28"/>
        </w:rPr>
        <w:t xml:space="preserve">
инженерно-технического персонала за рубежом, </w:t>
      </w:r>
      <w:r>
        <w:br/>
      </w:r>
      <w:r>
        <w:rPr>
          <w:rFonts w:ascii="Times New Roman"/>
          <w:b w:val="false"/>
          <w:i w:val="false"/>
          <w:color w:val="000000"/>
          <w:sz w:val="28"/>
        </w:rPr>
        <w:t xml:space="preserve">
привлечение высококвалифицированных      </w:t>
      </w:r>
      <w:r>
        <w:br/>
      </w:r>
      <w:r>
        <w:rPr>
          <w:rFonts w:ascii="Times New Roman"/>
          <w:b w:val="false"/>
          <w:i w:val="false"/>
          <w:color w:val="000000"/>
          <w:sz w:val="28"/>
        </w:rPr>
        <w:t xml:space="preserve">
иностранных специалистов, привлечение      </w:t>
      </w:r>
      <w:r>
        <w:br/>
      </w:r>
      <w:r>
        <w:rPr>
          <w:rFonts w:ascii="Times New Roman"/>
          <w:b w:val="false"/>
          <w:i w:val="false"/>
          <w:color w:val="000000"/>
          <w:sz w:val="28"/>
        </w:rPr>
        <w:t xml:space="preserve">
консалтинговых, проектных инжиниринговых     </w:t>
      </w:r>
      <w:r>
        <w:br/>
      </w:r>
      <w:r>
        <w:rPr>
          <w:rFonts w:ascii="Times New Roman"/>
          <w:b w:val="false"/>
          <w:i w:val="false"/>
          <w:color w:val="000000"/>
          <w:sz w:val="28"/>
        </w:rPr>
        <w:t xml:space="preserve">
организаций, на внедрение управленческих и    </w:t>
      </w:r>
      <w:r>
        <w:br/>
      </w:r>
      <w:r>
        <w:rPr>
          <w:rFonts w:ascii="Times New Roman"/>
          <w:b w:val="false"/>
          <w:i w:val="false"/>
          <w:color w:val="000000"/>
          <w:sz w:val="28"/>
        </w:rPr>
        <w:t xml:space="preserve">
производственных технологий           </w:t>
      </w:r>
    </w:p>
    <w:bookmarkEnd w:id="29"/>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                             АНКЕТА ЗАЯВИТЕЛЯ</w:t>
      </w:r>
      <w:r>
        <w:br/>
      </w:r>
      <w:r>
        <w:rPr>
          <w:rFonts w:ascii="Times New Roman"/>
          <w:b w:val="false"/>
          <w:i w:val="false"/>
          <w:color w:val="000000"/>
          <w:sz w:val="28"/>
        </w:rPr>
        <w:t>
                             (для юридического лица)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полное наименование организации</w:t>
      </w:r>
      <w:r>
        <w:br/>
      </w:r>
      <w:r>
        <w:rPr>
          <w:rFonts w:ascii="Times New Roman"/>
          <w:b w:val="false"/>
          <w:i w:val="false"/>
          <w:color w:val="000000"/>
          <w:sz w:val="28"/>
        </w:rPr>
        <w:t>
      Юридический статус и вид собственности: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Учредители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образования:</w:t>
      </w:r>
    </w:p>
    <w:p>
      <w:pPr>
        <w:spacing w:after="0"/>
        <w:ind w:left="0"/>
        <w:jc w:val="both"/>
      </w:pPr>
      <w:r>
        <w:rPr>
          <w:rFonts w:ascii="Times New Roman"/>
          <w:b w:val="false"/>
          <w:i w:val="false"/>
          <w:color w:val="000000"/>
          <w:sz w:val="28"/>
        </w:rPr>
        <w:t>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область, район, населенный пункт, улица, дом, (офис)</w:t>
      </w:r>
    </w:p>
    <w:p>
      <w:pPr>
        <w:spacing w:after="0"/>
        <w:ind w:left="0"/>
        <w:jc w:val="both"/>
      </w:pPr>
      <w:r>
        <w:rPr>
          <w:rFonts w:ascii="Times New Roman"/>
          <w:b w:val="false"/>
          <w:i w:val="false"/>
          <w:color w:val="000000"/>
          <w:sz w:val="28"/>
        </w:rPr>
        <w:t>      Тел.: _____________________ Факс: _________________________</w:t>
      </w:r>
      <w:r>
        <w:br/>
      </w:r>
      <w:r>
        <w:rPr>
          <w:rFonts w:ascii="Times New Roman"/>
          <w:b w:val="false"/>
          <w:i w:val="false"/>
          <w:color w:val="000000"/>
          <w:sz w:val="28"/>
        </w:rPr>
        <w:t>
      E-mail: ________________________________</w:t>
      </w:r>
      <w:r>
        <w:br/>
      </w:r>
      <w:r>
        <w:rPr>
          <w:rFonts w:ascii="Times New Roman"/>
          <w:b w:val="false"/>
          <w:i w:val="false"/>
          <w:color w:val="000000"/>
          <w:sz w:val="28"/>
        </w:rPr>
        <w:t>
      Web-site: ______________________________</w:t>
      </w:r>
      <w:r>
        <w:br/>
      </w:r>
      <w:r>
        <w:rPr>
          <w:rFonts w:ascii="Times New Roman"/>
          <w:b w:val="false"/>
          <w:i w:val="false"/>
          <w:color w:val="000000"/>
          <w:sz w:val="28"/>
        </w:rPr>
        <w:t>
Банковские реквизиты, расчетный счет, валютный счет, банковский</w:t>
      </w:r>
      <w:r>
        <w:br/>
      </w:r>
      <w:r>
        <w:rPr>
          <w:rFonts w:ascii="Times New Roman"/>
          <w:b w:val="false"/>
          <w:i w:val="false"/>
          <w:color w:val="000000"/>
          <w:sz w:val="28"/>
        </w:rPr>
        <w:t>
индивидуальный код, бизнес-идентификационный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Полученные и не погашенные тенговые и валютные кредиты: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Отрасль производства: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__________________________________________отрасль, подотрасль по ОКЭД</w:t>
      </w:r>
    </w:p>
    <w:p>
      <w:pPr>
        <w:spacing w:after="0"/>
        <w:ind w:left="0"/>
        <w:jc w:val="both"/>
      </w:pPr>
      <w:r>
        <w:rPr>
          <w:rFonts w:ascii="Times New Roman"/>
          <w:b w:val="false"/>
          <w:i w:val="false"/>
          <w:color w:val="000000"/>
          <w:sz w:val="28"/>
        </w:rPr>
        <w:t>      Виды деятельности и их доля в обороте: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 _________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 __________ %</w:t>
      </w:r>
      <w:r>
        <w:br/>
      </w:r>
      <w:r>
        <w:rPr>
          <w:rFonts w:ascii="Times New Roman"/>
          <w:b w:val="false"/>
          <w:i w:val="false"/>
          <w:color w:val="000000"/>
          <w:sz w:val="28"/>
        </w:rPr>
        <w:t>
      Кадровый потенциал:</w:t>
      </w:r>
      <w:r>
        <w:br/>
      </w:r>
      <w:r>
        <w:rPr>
          <w:rFonts w:ascii="Times New Roman"/>
          <w:b w:val="false"/>
          <w:i w:val="false"/>
          <w:color w:val="000000"/>
          <w:sz w:val="28"/>
        </w:rPr>
        <w:t>
      фактическая численность работающих: _____________, в т.ч.:</w:t>
      </w:r>
      <w:r>
        <w:br/>
      </w:r>
      <w:r>
        <w:rPr>
          <w:rFonts w:ascii="Times New Roman"/>
          <w:b w:val="false"/>
          <w:i w:val="false"/>
          <w:color w:val="000000"/>
          <w:sz w:val="28"/>
        </w:rPr>
        <w:t>
научные сотрудники и (или) инженерно-технические работники</w:t>
      </w:r>
      <w:r>
        <w:br/>
      </w:r>
      <w:r>
        <w:rPr>
          <w:rFonts w:ascii="Times New Roman"/>
          <w:b w:val="false"/>
          <w:i w:val="false"/>
          <w:color w:val="000000"/>
          <w:sz w:val="28"/>
        </w:rPr>
        <w:t>
______________________;</w:t>
      </w:r>
      <w:r>
        <w:br/>
      </w:r>
      <w:r>
        <w:rPr>
          <w:rFonts w:ascii="Times New Roman"/>
          <w:b w:val="false"/>
          <w:i w:val="false"/>
          <w:color w:val="000000"/>
          <w:sz w:val="28"/>
        </w:rPr>
        <w:t xml:space="preserve">
адм.-управленческий персонал ______________________; </w:t>
      </w:r>
      <w:r>
        <w:br/>
      </w:r>
      <w:r>
        <w:rPr>
          <w:rFonts w:ascii="Times New Roman"/>
          <w:b w:val="false"/>
          <w:i w:val="false"/>
          <w:color w:val="000000"/>
          <w:sz w:val="28"/>
        </w:rPr>
        <w:t>
рабочие и служащие ______________________;</w:t>
      </w:r>
      <w:r>
        <w:br/>
      </w:r>
      <w:r>
        <w:rPr>
          <w:rFonts w:ascii="Times New Roman"/>
          <w:b w:val="false"/>
          <w:i w:val="false"/>
          <w:color w:val="000000"/>
          <w:sz w:val="28"/>
        </w:rPr>
        <w:t>
      Оборот (выручка) на дату подачи заявления_______________ тенге</w:t>
      </w:r>
      <w:r>
        <w:br/>
      </w:r>
      <w:r>
        <w:rPr>
          <w:rFonts w:ascii="Times New Roman"/>
          <w:b w:val="false"/>
          <w:i w:val="false"/>
          <w:color w:val="000000"/>
          <w:sz w:val="28"/>
        </w:rPr>
        <w:t>
      Первый руководитель (Ф.И.О., год рождения, должность, почтовый</w:t>
      </w:r>
      <w:r>
        <w:br/>
      </w:r>
      <w:r>
        <w:rPr>
          <w:rFonts w:ascii="Times New Roman"/>
          <w:b w:val="false"/>
          <w:i w:val="false"/>
          <w:color w:val="000000"/>
          <w:sz w:val="28"/>
        </w:rPr>
        <w:t>
и электронный адрес, номер рабочего и мобильного телефона (прямой),</w:t>
      </w:r>
      <w:r>
        <w:br/>
      </w:r>
      <w:r>
        <w:rPr>
          <w:rFonts w:ascii="Times New Roman"/>
          <w:b w:val="false"/>
          <w:i w:val="false"/>
          <w:color w:val="000000"/>
          <w:sz w:val="28"/>
        </w:rPr>
        <w:t>
образование, ученая степень):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Руководитель проекта (Ф.И.О., год рождения, должность, почтовый</w:t>
      </w:r>
      <w:r>
        <w:br/>
      </w:r>
      <w:r>
        <w:rPr>
          <w:rFonts w:ascii="Times New Roman"/>
          <w:b w:val="false"/>
          <w:i w:val="false"/>
          <w:color w:val="000000"/>
          <w:sz w:val="28"/>
        </w:rPr>
        <w:t>
и электронный адрес, номер рабочего и мобильного телефона (прямой),</w:t>
      </w:r>
      <w:r>
        <w:br/>
      </w:r>
      <w:r>
        <w:rPr>
          <w:rFonts w:ascii="Times New Roman"/>
          <w:b w:val="false"/>
          <w:i w:val="false"/>
          <w:color w:val="000000"/>
          <w:sz w:val="28"/>
        </w:rPr>
        <w:t>
образование, ученая степень):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Главный бухгалтер (Ф.И.О., телефон):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Контактное лицо (Ф.И.О., год рождения, должность, почтовый и</w:t>
      </w:r>
      <w:r>
        <w:br/>
      </w:r>
      <w:r>
        <w:rPr>
          <w:rFonts w:ascii="Times New Roman"/>
          <w:b w:val="false"/>
          <w:i w:val="false"/>
          <w:color w:val="000000"/>
          <w:sz w:val="28"/>
        </w:rPr>
        <w:t>
электронный адрес, номер рабочего и мобильного телефона (прямой):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ОПИСАНИЕ БИЗНЕСА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3"/>
        <w:gridCol w:w="1555"/>
        <w:gridCol w:w="6082"/>
      </w:tblGrid>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создания предприятия (с даты основания)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этапы развития (реорганизация, расширение, открытие новых направлений, внедрение ISO стандартов, внедрение компьютерных систем и т.д.):</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(подробно)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состояние бизнеса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Рынки/клиенты: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Планы развития: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сведения: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10465"/>
      </w:tblGrid>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Предыдущий опыт:</w:t>
            </w:r>
            <w:r>
              <w:br/>
            </w:r>
            <w:r>
              <w:rPr>
                <w:rFonts w:ascii="Times New Roman"/>
                <w:b w:val="false"/>
                <w:i w:val="false"/>
                <w:color w:val="000000"/>
                <w:sz w:val="20"/>
              </w:rPr>
              <w:t>
</w:t>
            </w:r>
            <w:r>
              <w:rPr>
                <w:rFonts w:ascii="Times New Roman"/>
                <w:b w:val="false"/>
                <w:i w:val="false"/>
                <w:color w:val="000000"/>
                <w:sz w:val="20"/>
              </w:rPr>
              <w:t>- участвовала ли ваша организация ранее в государственных программах, если да, в каких (необходимо указать наименование программы, проект и сумму полученного финансирования):</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финансировался или финансируется ли заявленный проект из средств государственного бюджета и (или) государственных грантовых программ, если да, то перечислить источник и размер финансирования (необходимо указать наименование программы, проект и сумму полученного финансирования):</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финансировалась ли ваша организация ранее за счет средств международных либо неправительственных организаций, если да, в каких (необходимо указать наименование программы, проект и сумму полученного финансирования):</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tc>
      </w:tr>
    </w:tbl>
    <w:p>
      <w:pPr>
        <w:spacing w:after="0"/>
        <w:ind w:left="0"/>
        <w:jc w:val="both"/>
      </w:pPr>
      <w:r>
        <w:rPr>
          <w:rFonts w:ascii="Times New Roman"/>
          <w:b/>
          <w:i w:val="false"/>
          <w:color w:val="000000"/>
          <w:sz w:val="28"/>
        </w:rPr>
        <w:t>ИНФОРМАЦИЯ О ПРОЕКТЕ</w:t>
      </w:r>
    </w:p>
    <w:p>
      <w:pPr>
        <w:spacing w:after="0"/>
        <w:ind w:left="0"/>
        <w:jc w:val="both"/>
      </w:pPr>
      <w:r>
        <w:rPr>
          <w:rFonts w:ascii="Times New Roman"/>
          <w:b w:val="false"/>
          <w:i w:val="false"/>
          <w:color w:val="000000"/>
          <w:sz w:val="28"/>
          <w:u w:val="single"/>
        </w:rPr>
        <w:t>Описание задачи проекта:</w:t>
      </w:r>
      <w:r>
        <w:br/>
      </w:r>
      <w:r>
        <w:rPr>
          <w:rFonts w:ascii="Times New Roman"/>
          <w:b w:val="false"/>
          <w:i w:val="false"/>
          <w:color w:val="000000"/>
          <w:sz w:val="28"/>
        </w:rPr>
        <w:t>
</w:t>
      </w:r>
      <w:r>
        <w:rPr>
          <w:rFonts w:ascii="Times New Roman"/>
          <w:b w:val="false"/>
          <w:i w:val="false"/>
          <w:color w:val="000000"/>
          <w:sz w:val="28"/>
          <w:u w:val="single"/>
        </w:rPr>
        <w:t>Бизнес-проблемы, решаемые проектом:</w:t>
      </w:r>
      <w:r>
        <w:br/>
      </w:r>
      <w:r>
        <w:rPr>
          <w:rFonts w:ascii="Times New Roman"/>
          <w:b w:val="false"/>
          <w:i w:val="false"/>
          <w:color w:val="000000"/>
          <w:sz w:val="28"/>
        </w:rPr>
        <w:t>
</w:t>
      </w:r>
      <w:r>
        <w:rPr>
          <w:rFonts w:ascii="Times New Roman"/>
          <w:b w:val="false"/>
          <w:i w:val="false"/>
          <w:color w:val="000000"/>
          <w:sz w:val="28"/>
          <w:u w:val="single"/>
        </w:rPr>
        <w:t>Ожидаемые результаты (как проект будет способствовать развитию</w:t>
      </w:r>
      <w:r>
        <w:br/>
      </w:r>
      <w:r>
        <w:rPr>
          <w:rFonts w:ascii="Times New Roman"/>
          <w:b w:val="false"/>
          <w:i w:val="false"/>
          <w:color w:val="000000"/>
          <w:sz w:val="28"/>
        </w:rPr>
        <w:t>
</w:t>
      </w:r>
      <w:r>
        <w:rPr>
          <w:rFonts w:ascii="Times New Roman"/>
          <w:b w:val="false"/>
          <w:i w:val="false"/>
          <w:color w:val="000000"/>
          <w:sz w:val="28"/>
          <w:u w:val="single"/>
        </w:rPr>
        <w:t>бизнеса):</w:t>
      </w:r>
      <w:r>
        <w:br/>
      </w:r>
      <w:r>
        <w:rPr>
          <w:rFonts w:ascii="Times New Roman"/>
          <w:b w:val="false"/>
          <w:i w:val="false"/>
          <w:color w:val="000000"/>
          <w:sz w:val="28"/>
        </w:rPr>
        <w:t>
Сроки реализации проекта, месяцы ____________________________________</w:t>
      </w:r>
      <w:r>
        <w:br/>
      </w:r>
      <w:r>
        <w:rPr>
          <w:rFonts w:ascii="Times New Roman"/>
          <w:b w:val="false"/>
          <w:i w:val="false"/>
          <w:color w:val="000000"/>
          <w:sz w:val="28"/>
        </w:rPr>
        <w:t>
Запрашивая сумма, тенге: ____________________________________________</w:t>
      </w:r>
      <w:r>
        <w:br/>
      </w:r>
      <w:r>
        <w:rPr>
          <w:rFonts w:ascii="Times New Roman"/>
          <w:b w:val="false"/>
          <w:i w:val="false"/>
          <w:color w:val="000000"/>
          <w:sz w:val="28"/>
        </w:rPr>
        <w:t>
В случае подачи комплексной заявки сроки реализации проекта и</w:t>
      </w:r>
      <w:r>
        <w:br/>
      </w:r>
      <w:r>
        <w:rPr>
          <w:rFonts w:ascii="Times New Roman"/>
          <w:b w:val="false"/>
          <w:i w:val="false"/>
          <w:color w:val="000000"/>
          <w:sz w:val="28"/>
        </w:rPr>
        <w:t>
запрашиваемая сумма гранта указывается в отдельности по видам грантов</w:t>
      </w:r>
      <w:r>
        <w:br/>
      </w:r>
      <w:r>
        <w:rPr>
          <w:rFonts w:ascii="Times New Roman"/>
          <w:b w:val="false"/>
          <w:i w:val="false"/>
          <w:color w:val="000000"/>
          <w:sz w:val="28"/>
        </w:rPr>
        <w:t>
по следующей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6501"/>
        <w:gridCol w:w="5629"/>
      </w:tblGrid>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гранта</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проекта, месяцы</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Запрашиваемая сумма, тенге</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организации</w:t>
      </w:r>
      <w:r>
        <w:br/>
      </w:r>
      <w:r>
        <w:rPr>
          <w:rFonts w:ascii="Times New Roman"/>
          <w:b w:val="false"/>
          <w:i w:val="false"/>
          <w:color w:val="000000"/>
          <w:sz w:val="28"/>
        </w:rPr>
        <w:t>
_____________ _______________________________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М.П. (При наличии)</w:t>
      </w:r>
    </w:p>
    <w:bookmarkStart w:name="z117" w:id="30"/>
    <w:p>
      <w:pPr>
        <w:spacing w:after="0"/>
        <w:ind w:left="0"/>
        <w:jc w:val="both"/>
      </w:pPr>
      <w:r>
        <w:rPr>
          <w:rFonts w:ascii="Times New Roman"/>
          <w:b w:val="false"/>
          <w:i w:val="false"/>
          <w:color w:val="000000"/>
          <w:sz w:val="28"/>
        </w:rPr>
        <w:t>
</w:t>
      </w:r>
      <w:r>
        <w:rPr>
          <w:rFonts w:ascii="Times New Roman"/>
          <w:b/>
          <w:i w:val="false"/>
          <w:color w:val="000000"/>
          <w:sz w:val="28"/>
        </w:rPr>
        <w:t>                            АНКЕТА ЗАЯВИТЕЛЯ</w:t>
      </w:r>
      <w:r>
        <w:br/>
      </w:r>
      <w:r>
        <w:rPr>
          <w:rFonts w:ascii="Times New Roman"/>
          <w:b w:val="false"/>
          <w:i w:val="false"/>
          <w:color w:val="000000"/>
          <w:sz w:val="28"/>
        </w:rPr>
        <w:t>
                            (для физического лица)</w:t>
      </w:r>
    </w:p>
    <w:bookmarkEnd w:id="3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Дата рождения _________________________________________________</w:t>
      </w:r>
      <w:r>
        <w:br/>
      </w:r>
      <w:r>
        <w:rPr>
          <w:rFonts w:ascii="Times New Roman"/>
          <w:b w:val="false"/>
          <w:i w:val="false"/>
          <w:color w:val="000000"/>
          <w:sz w:val="28"/>
        </w:rPr>
        <w:t>
      Образование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Ученая степень (звание)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Удостоверение личности или паспорт (номер и кем выдано)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область, район, населенный пункт, улица, дом, квартира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 работы и должность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 сл.: ______________ Тел. дом: _______________ Тел. моб.: ________________________ Факс: _______________ E-mail: ______________</w:t>
      </w:r>
    </w:p>
    <w:p>
      <w:pPr>
        <w:spacing w:after="0"/>
        <w:ind w:left="0"/>
        <w:jc w:val="both"/>
      </w:pPr>
      <w:r>
        <w:rPr>
          <w:rFonts w:ascii="Times New Roman"/>
          <w:b w:val="false"/>
          <w:i w:val="false"/>
          <w:color w:val="000000"/>
          <w:sz w:val="28"/>
        </w:rPr>
        <w:t>      Банковские реквизиты, расчетный счет, валютный счет,</w:t>
      </w:r>
      <w:r>
        <w:br/>
      </w:r>
      <w:r>
        <w:rPr>
          <w:rFonts w:ascii="Times New Roman"/>
          <w:b w:val="false"/>
          <w:i w:val="false"/>
          <w:color w:val="000000"/>
          <w:sz w:val="28"/>
        </w:rPr>
        <w:t>
регистрационный номер налогоплательщика</w:t>
      </w:r>
    </w:p>
    <w:p>
      <w:pPr>
        <w:spacing w:after="0"/>
        <w:ind w:left="0"/>
        <w:jc w:val="both"/>
      </w:pPr>
      <w:r>
        <w:rPr>
          <w:rFonts w:ascii="Times New Roman"/>
          <w:b w:val="false"/>
          <w:i w:val="false"/>
          <w:color w:val="000000"/>
          <w:sz w:val="28"/>
        </w:rPr>
        <w:t>      ОПИСАНИЕ БИЗНЕСА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3"/>
        <w:gridCol w:w="1555"/>
        <w:gridCol w:w="6082"/>
      </w:tblGrid>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создания предприятия (с даты основания)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этапы развития (реорганизация, расширение, открытие новых направлений, внедрение ISO стандартов, внедрение компьютерных систем и т.д.):</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(подробно)</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состояние бизнеса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Рынки/клиенты: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Планы развития: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сведения: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10465"/>
      </w:tblGrid>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Предыдущий опыт:</w:t>
            </w:r>
            <w:r>
              <w:br/>
            </w:r>
            <w:r>
              <w:rPr>
                <w:rFonts w:ascii="Times New Roman"/>
                <w:b w:val="false"/>
                <w:i w:val="false"/>
                <w:color w:val="000000"/>
                <w:sz w:val="20"/>
              </w:rPr>
              <w:t>
</w:t>
            </w:r>
            <w:r>
              <w:rPr>
                <w:rFonts w:ascii="Times New Roman"/>
                <w:b w:val="false"/>
                <w:i w:val="false"/>
                <w:color w:val="000000"/>
                <w:sz w:val="20"/>
              </w:rPr>
              <w:t>- участвовали ли вы ранее в государственных программах, если да, в каких (необходимо указать наименование программы, проект и сумму полученного финансирования):</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финансировался или финансируется ли заявленный проект из средств государственного бюджета и (или) государственных грантовых программ, если да, то перечислить источник и размер финансирования (необходимо указать наименование программы, проект и сумму полученного финансирования):</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финансировался ли ваш заявленный проект ранее за счет средств международных либо неправительственных организаций, если да, в каких (необходимо указать наименование программы, проект и сумму полученного финансирования):</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tc>
      </w:tr>
    </w:tbl>
    <w:p>
      <w:pPr>
        <w:spacing w:after="0"/>
        <w:ind w:left="0"/>
        <w:jc w:val="both"/>
      </w:pPr>
      <w:r>
        <w:rPr>
          <w:rFonts w:ascii="Times New Roman"/>
          <w:b/>
          <w:i w:val="false"/>
          <w:color w:val="000000"/>
          <w:sz w:val="28"/>
        </w:rPr>
        <w:t>ИНФОРМАЦИЯ О ПРОЕКТЕ</w:t>
      </w:r>
    </w:p>
    <w:p>
      <w:pPr>
        <w:spacing w:after="0"/>
        <w:ind w:left="0"/>
        <w:jc w:val="both"/>
      </w:pPr>
      <w:r>
        <w:rPr>
          <w:rFonts w:ascii="Times New Roman"/>
          <w:b w:val="false"/>
          <w:i w:val="false"/>
          <w:color w:val="000000"/>
          <w:sz w:val="28"/>
          <w:u w:val="single"/>
        </w:rPr>
        <w:t>Описание задачи проекта:</w:t>
      </w:r>
      <w:r>
        <w:br/>
      </w:r>
      <w:r>
        <w:rPr>
          <w:rFonts w:ascii="Times New Roman"/>
          <w:b w:val="false"/>
          <w:i w:val="false"/>
          <w:color w:val="000000"/>
          <w:sz w:val="28"/>
        </w:rPr>
        <w:t>
</w:t>
      </w:r>
      <w:r>
        <w:rPr>
          <w:rFonts w:ascii="Times New Roman"/>
          <w:b w:val="false"/>
          <w:i w:val="false"/>
          <w:color w:val="000000"/>
          <w:sz w:val="28"/>
          <w:u w:val="single"/>
        </w:rPr>
        <w:t>Бизнес-проблемы, решаемые проектом:</w:t>
      </w:r>
      <w:r>
        <w:br/>
      </w:r>
      <w:r>
        <w:rPr>
          <w:rFonts w:ascii="Times New Roman"/>
          <w:b w:val="false"/>
          <w:i w:val="false"/>
          <w:color w:val="000000"/>
          <w:sz w:val="28"/>
        </w:rPr>
        <w:t>
</w:t>
      </w:r>
      <w:r>
        <w:rPr>
          <w:rFonts w:ascii="Times New Roman"/>
          <w:b w:val="false"/>
          <w:i w:val="false"/>
          <w:color w:val="000000"/>
          <w:sz w:val="28"/>
          <w:u w:val="single"/>
        </w:rPr>
        <w:t>Ожидаемые результаты (как проект будет способствовать развитию</w:t>
      </w:r>
      <w:r>
        <w:br/>
      </w:r>
      <w:r>
        <w:rPr>
          <w:rFonts w:ascii="Times New Roman"/>
          <w:b w:val="false"/>
          <w:i w:val="false"/>
          <w:color w:val="000000"/>
          <w:sz w:val="28"/>
        </w:rPr>
        <w:t>
</w:t>
      </w:r>
      <w:r>
        <w:rPr>
          <w:rFonts w:ascii="Times New Roman"/>
          <w:b w:val="false"/>
          <w:i w:val="false"/>
          <w:color w:val="000000"/>
          <w:sz w:val="28"/>
          <w:u w:val="single"/>
        </w:rPr>
        <w:t>бизнеса):</w:t>
      </w:r>
      <w:r>
        <w:br/>
      </w:r>
      <w:r>
        <w:rPr>
          <w:rFonts w:ascii="Times New Roman"/>
          <w:b w:val="false"/>
          <w:i w:val="false"/>
          <w:color w:val="000000"/>
          <w:sz w:val="28"/>
        </w:rPr>
        <w:t>
Сроки реализации проекта, месяцы ____________________________________</w:t>
      </w:r>
      <w:r>
        <w:br/>
      </w:r>
      <w:r>
        <w:rPr>
          <w:rFonts w:ascii="Times New Roman"/>
          <w:b w:val="false"/>
          <w:i w:val="false"/>
          <w:color w:val="000000"/>
          <w:sz w:val="28"/>
        </w:rPr>
        <w:t>
Запрашивая сумма, тенге: ____________________________________________</w:t>
      </w:r>
    </w:p>
    <w:p>
      <w:pPr>
        <w:spacing w:after="0"/>
        <w:ind w:left="0"/>
        <w:jc w:val="both"/>
      </w:pPr>
      <w:r>
        <w:rPr>
          <w:rFonts w:ascii="Times New Roman"/>
          <w:b w:val="false"/>
          <w:i w:val="false"/>
          <w:color w:val="000000"/>
          <w:sz w:val="28"/>
        </w:rPr>
        <w:t>      В случае подачи комплексной заявки сроки реализации проекта и</w:t>
      </w:r>
      <w:r>
        <w:br/>
      </w:r>
      <w:r>
        <w:rPr>
          <w:rFonts w:ascii="Times New Roman"/>
          <w:b w:val="false"/>
          <w:i w:val="false"/>
          <w:color w:val="000000"/>
          <w:sz w:val="28"/>
        </w:rPr>
        <w:t>
запрашиваемая сумма гранта указывается в отдельности по видам грантов</w:t>
      </w:r>
      <w:r>
        <w:br/>
      </w:r>
      <w:r>
        <w:rPr>
          <w:rFonts w:ascii="Times New Roman"/>
          <w:b w:val="false"/>
          <w:i w:val="false"/>
          <w:color w:val="000000"/>
          <w:sz w:val="28"/>
        </w:rPr>
        <w:t>
по следующей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6501"/>
        <w:gridCol w:w="5629"/>
      </w:tblGrid>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гранта</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проекта, месяцы</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Запрашиваемая сумма, тенге</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организации/физическое лицо</w:t>
      </w:r>
      <w:r>
        <w:br/>
      </w:r>
      <w:r>
        <w:rPr>
          <w:rFonts w:ascii="Times New Roman"/>
          <w:b w:val="false"/>
          <w:i w:val="false"/>
          <w:color w:val="000000"/>
          <w:sz w:val="28"/>
        </w:rPr>
        <w:t>
_____________ _________________________________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М.П. (При наличии)</w:t>
      </w:r>
    </w:p>
    <w:bookmarkStart w:name="z118" w:id="3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предоставления инновационных    </w:t>
      </w:r>
      <w:r>
        <w:br/>
      </w:r>
      <w:r>
        <w:rPr>
          <w:rFonts w:ascii="Times New Roman"/>
          <w:b w:val="false"/>
          <w:i w:val="false"/>
          <w:color w:val="000000"/>
          <w:sz w:val="28"/>
        </w:rPr>
        <w:t xml:space="preserve">
грантов на повышение квалификации       </w:t>
      </w:r>
      <w:r>
        <w:br/>
      </w:r>
      <w:r>
        <w:rPr>
          <w:rFonts w:ascii="Times New Roman"/>
          <w:b w:val="false"/>
          <w:i w:val="false"/>
          <w:color w:val="000000"/>
          <w:sz w:val="28"/>
        </w:rPr>
        <w:t xml:space="preserve">
инженерно-технического персонала за рубежом, </w:t>
      </w:r>
      <w:r>
        <w:br/>
      </w:r>
      <w:r>
        <w:rPr>
          <w:rFonts w:ascii="Times New Roman"/>
          <w:b w:val="false"/>
          <w:i w:val="false"/>
          <w:color w:val="000000"/>
          <w:sz w:val="28"/>
        </w:rPr>
        <w:t xml:space="preserve">
привлечение высококвалифицированных      </w:t>
      </w:r>
      <w:r>
        <w:br/>
      </w:r>
      <w:r>
        <w:rPr>
          <w:rFonts w:ascii="Times New Roman"/>
          <w:b w:val="false"/>
          <w:i w:val="false"/>
          <w:color w:val="000000"/>
          <w:sz w:val="28"/>
        </w:rPr>
        <w:t xml:space="preserve">
иностранных специалистов, привлечение      </w:t>
      </w:r>
      <w:r>
        <w:br/>
      </w:r>
      <w:r>
        <w:rPr>
          <w:rFonts w:ascii="Times New Roman"/>
          <w:b w:val="false"/>
          <w:i w:val="false"/>
          <w:color w:val="000000"/>
          <w:sz w:val="28"/>
        </w:rPr>
        <w:t xml:space="preserve">
консалтинговых, проектных инжиниринговых     </w:t>
      </w:r>
      <w:r>
        <w:br/>
      </w:r>
      <w:r>
        <w:rPr>
          <w:rFonts w:ascii="Times New Roman"/>
          <w:b w:val="false"/>
          <w:i w:val="false"/>
          <w:color w:val="000000"/>
          <w:sz w:val="28"/>
        </w:rPr>
        <w:t xml:space="preserve">
организаций, на внедрение управленческих и    </w:t>
      </w:r>
      <w:r>
        <w:br/>
      </w:r>
      <w:r>
        <w:rPr>
          <w:rFonts w:ascii="Times New Roman"/>
          <w:b w:val="false"/>
          <w:i w:val="false"/>
          <w:color w:val="000000"/>
          <w:sz w:val="28"/>
        </w:rPr>
        <w:t xml:space="preserve">
производственных технологий           </w:t>
      </w:r>
    </w:p>
    <w:bookmarkEnd w:id="31"/>
    <w:p>
      <w:pPr>
        <w:spacing w:after="0"/>
        <w:ind w:left="0"/>
        <w:jc w:val="both"/>
      </w:pPr>
      <w:r>
        <w:rPr>
          <w:rFonts w:ascii="Times New Roman"/>
          <w:b w:val="false"/>
          <w:i w:val="false"/>
          <w:color w:val="000000"/>
          <w:sz w:val="28"/>
        </w:rPr>
        <w:t xml:space="preserve">Форма            </w:t>
      </w:r>
    </w:p>
    <w:bookmarkStart w:name="z119" w:id="32"/>
    <w:p>
      <w:pPr>
        <w:spacing w:after="0"/>
        <w:ind w:left="0"/>
        <w:jc w:val="both"/>
      </w:pPr>
      <w:r>
        <w:rPr>
          <w:rFonts w:ascii="Times New Roman"/>
          <w:b w:val="false"/>
          <w:i w:val="false"/>
          <w:color w:val="000000"/>
          <w:sz w:val="28"/>
        </w:rPr>
        <w:t>
</w:t>
      </w:r>
      <w:r>
        <w:rPr>
          <w:rFonts w:ascii="Times New Roman"/>
          <w:b/>
          <w:i w:val="false"/>
          <w:color w:val="000000"/>
          <w:sz w:val="28"/>
        </w:rPr>
        <w:t>                   ПРОЕКТ КАЛЕНДАРНОГО ПЛАНА</w:t>
      </w:r>
    </w:p>
    <w:bookmarkEnd w:id="32"/>
    <w:p>
      <w:pPr>
        <w:spacing w:after="0"/>
        <w:ind w:left="0"/>
        <w:jc w:val="both"/>
      </w:pPr>
      <w:r>
        <w:rPr>
          <w:rFonts w:ascii="Times New Roman"/>
          <w:b w:val="false"/>
          <w:i w:val="false"/>
          <w:color w:val="000000"/>
          <w:sz w:val="28"/>
        </w:rPr>
        <w:t>Наименование проекта: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4088"/>
        <w:gridCol w:w="3270"/>
        <w:gridCol w:w="2861"/>
        <w:gridCol w:w="2249"/>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работ и их основных этапов</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выполнения работ (месяцев)</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 цена этапа (тенге)</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и вид отчетности</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Примечание: В проекте календарного плана указывается не более 3</w:t>
      </w:r>
      <w:r>
        <w:br/>
      </w:r>
      <w:r>
        <w:rPr>
          <w:rFonts w:ascii="Times New Roman"/>
          <w:b w:val="false"/>
          <w:i w:val="false"/>
          <w:color w:val="000000"/>
          <w:sz w:val="28"/>
        </w:rPr>
        <w:t>
(трех) этапов реализации проекта.</w:t>
      </w:r>
    </w:p>
    <w:p>
      <w:pPr>
        <w:spacing w:after="0"/>
        <w:ind w:left="0"/>
        <w:jc w:val="both"/>
      </w:pPr>
      <w:r>
        <w:rPr>
          <w:rFonts w:ascii="Times New Roman"/>
          <w:b w:val="false"/>
          <w:i w:val="false"/>
          <w:color w:val="000000"/>
          <w:sz w:val="28"/>
        </w:rPr>
        <w:t>Руководитель организации/проекта</w:t>
      </w:r>
      <w:r>
        <w:br/>
      </w:r>
      <w:r>
        <w:rPr>
          <w:rFonts w:ascii="Times New Roman"/>
          <w:b w:val="false"/>
          <w:i w:val="false"/>
          <w:color w:val="000000"/>
          <w:sz w:val="28"/>
        </w:rPr>
        <w:t>
____________ __________________________________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М.П. (При наличии)</w:t>
      </w:r>
    </w:p>
    <w:bookmarkStart w:name="z120" w:id="3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предоставления инновационных    </w:t>
      </w:r>
      <w:r>
        <w:br/>
      </w:r>
      <w:r>
        <w:rPr>
          <w:rFonts w:ascii="Times New Roman"/>
          <w:b w:val="false"/>
          <w:i w:val="false"/>
          <w:color w:val="000000"/>
          <w:sz w:val="28"/>
        </w:rPr>
        <w:t xml:space="preserve">
грантов на повышение квалификации       </w:t>
      </w:r>
      <w:r>
        <w:br/>
      </w:r>
      <w:r>
        <w:rPr>
          <w:rFonts w:ascii="Times New Roman"/>
          <w:b w:val="false"/>
          <w:i w:val="false"/>
          <w:color w:val="000000"/>
          <w:sz w:val="28"/>
        </w:rPr>
        <w:t xml:space="preserve">
инженерно-технического персонала за рубежом, </w:t>
      </w:r>
      <w:r>
        <w:br/>
      </w:r>
      <w:r>
        <w:rPr>
          <w:rFonts w:ascii="Times New Roman"/>
          <w:b w:val="false"/>
          <w:i w:val="false"/>
          <w:color w:val="000000"/>
          <w:sz w:val="28"/>
        </w:rPr>
        <w:t xml:space="preserve">
привлечение высококвалифицированных      </w:t>
      </w:r>
      <w:r>
        <w:br/>
      </w:r>
      <w:r>
        <w:rPr>
          <w:rFonts w:ascii="Times New Roman"/>
          <w:b w:val="false"/>
          <w:i w:val="false"/>
          <w:color w:val="000000"/>
          <w:sz w:val="28"/>
        </w:rPr>
        <w:t xml:space="preserve">
иностранных специалистов, привлечение      </w:t>
      </w:r>
      <w:r>
        <w:br/>
      </w:r>
      <w:r>
        <w:rPr>
          <w:rFonts w:ascii="Times New Roman"/>
          <w:b w:val="false"/>
          <w:i w:val="false"/>
          <w:color w:val="000000"/>
          <w:sz w:val="28"/>
        </w:rPr>
        <w:t xml:space="preserve">
консалтинговых, проектных инжиниринговых     </w:t>
      </w:r>
      <w:r>
        <w:br/>
      </w:r>
      <w:r>
        <w:rPr>
          <w:rFonts w:ascii="Times New Roman"/>
          <w:b w:val="false"/>
          <w:i w:val="false"/>
          <w:color w:val="000000"/>
          <w:sz w:val="28"/>
        </w:rPr>
        <w:t xml:space="preserve">
организаций, на внедрение управленческих и    </w:t>
      </w:r>
      <w:r>
        <w:br/>
      </w:r>
      <w:r>
        <w:rPr>
          <w:rFonts w:ascii="Times New Roman"/>
          <w:b w:val="false"/>
          <w:i w:val="false"/>
          <w:color w:val="000000"/>
          <w:sz w:val="28"/>
        </w:rPr>
        <w:t xml:space="preserve">
производственных технологий           </w:t>
      </w:r>
    </w:p>
    <w:bookmarkEnd w:id="33"/>
    <w:p>
      <w:pPr>
        <w:spacing w:after="0"/>
        <w:ind w:left="0"/>
        <w:jc w:val="both"/>
      </w:pPr>
      <w:r>
        <w:rPr>
          <w:rFonts w:ascii="Times New Roman"/>
          <w:b w:val="false"/>
          <w:i w:val="false"/>
          <w:color w:val="000000"/>
          <w:sz w:val="28"/>
        </w:rPr>
        <w:t xml:space="preserve">Форма            </w:t>
      </w:r>
    </w:p>
    <w:bookmarkStart w:name="z121" w:id="34"/>
    <w:p>
      <w:pPr>
        <w:spacing w:after="0"/>
        <w:ind w:left="0"/>
        <w:jc w:val="both"/>
      </w:pPr>
      <w:r>
        <w:rPr>
          <w:rFonts w:ascii="Times New Roman"/>
          <w:b w:val="false"/>
          <w:i w:val="false"/>
          <w:color w:val="000000"/>
          <w:sz w:val="28"/>
        </w:rPr>
        <w:t>
</w:t>
      </w:r>
      <w:r>
        <w:rPr>
          <w:rFonts w:ascii="Times New Roman"/>
          <w:b/>
          <w:i w:val="false"/>
          <w:color w:val="000000"/>
          <w:sz w:val="28"/>
        </w:rPr>
        <w:t>                        ПРОЕКТ СМЕТЫ РАСХОДОВ</w:t>
      </w:r>
    </w:p>
    <w:bookmarkEnd w:id="34"/>
    <w:p>
      <w:pPr>
        <w:spacing w:after="0"/>
        <w:ind w:left="0"/>
        <w:jc w:val="both"/>
      </w:pPr>
      <w:r>
        <w:rPr>
          <w:rFonts w:ascii="Times New Roman"/>
          <w:b w:val="false"/>
          <w:i w:val="false"/>
          <w:color w:val="000000"/>
          <w:sz w:val="28"/>
        </w:rPr>
        <w:t xml:space="preserve">Наименование проекта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5"/>
        <w:gridCol w:w="2020"/>
        <w:gridCol w:w="866"/>
        <w:gridCol w:w="1010"/>
        <w:gridCol w:w="1010"/>
        <w:gridCol w:w="2454"/>
        <w:gridCol w:w="2455"/>
      </w:tblGrid>
      <w:tr>
        <w:trPr>
          <w:trHeight w:val="30" w:hRule="atLeast"/>
        </w:trPr>
        <w:tc>
          <w:tcPr>
            <w:tcW w:w="4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выполнение работ</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Этапы работ</w:t>
            </w:r>
          </w:p>
        </w:tc>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Пояснения по ценообразованию</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данных, используемый в расчетах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 ВСЕГО:</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статьям-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Справочно: затраты за счет других источников финансирования -</w:t>
            </w:r>
            <w:r>
              <w:br/>
            </w:r>
            <w:r>
              <w:rPr>
                <w:rFonts w:ascii="Times New Roman"/>
                <w:b w:val="false"/>
                <w:i w:val="false"/>
                <w:color w:val="000000"/>
                <w:sz w:val="20"/>
              </w:rPr>
              <w:t>
</w:t>
            </w:r>
            <w:r>
              <w:rPr>
                <w:rFonts w:ascii="Times New Roman"/>
                <w:b w:val="false"/>
                <w:i w:val="false"/>
                <w:color w:val="000000"/>
                <w:sz w:val="20"/>
              </w:rPr>
              <w:t>ВСЕГО:</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(указать какие)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Дата проведения расчета </w:t>
      </w:r>
    </w:p>
    <w:p>
      <w:pPr>
        <w:spacing w:after="0"/>
        <w:ind w:left="0"/>
        <w:jc w:val="both"/>
      </w:pPr>
      <w:r>
        <w:rPr>
          <w:rFonts w:ascii="Times New Roman"/>
          <w:b w:val="false"/>
          <w:i w:val="false"/>
          <w:color w:val="000000"/>
          <w:sz w:val="28"/>
        </w:rPr>
        <w:t>      Примечание: По каждой из статей затрат заявитель указывает</w:t>
      </w:r>
      <w:r>
        <w:br/>
      </w:r>
      <w:r>
        <w:rPr>
          <w:rFonts w:ascii="Times New Roman"/>
          <w:b w:val="false"/>
          <w:i w:val="false"/>
          <w:color w:val="000000"/>
          <w:sz w:val="28"/>
        </w:rPr>
        <w:t>
источники данных, использованных в расчетах, расшифровку</w:t>
      </w:r>
      <w:r>
        <w:br/>
      </w:r>
      <w:r>
        <w:rPr>
          <w:rFonts w:ascii="Times New Roman"/>
          <w:b w:val="false"/>
          <w:i w:val="false"/>
          <w:color w:val="000000"/>
          <w:sz w:val="28"/>
        </w:rPr>
        <w:t>
ценообразования</w:t>
      </w:r>
    </w:p>
    <w:p>
      <w:pPr>
        <w:spacing w:after="0"/>
        <w:ind w:left="0"/>
        <w:jc w:val="both"/>
      </w:pPr>
      <w:r>
        <w:rPr>
          <w:rFonts w:ascii="Times New Roman"/>
          <w:b w:val="false"/>
          <w:i w:val="false"/>
          <w:color w:val="000000"/>
          <w:sz w:val="28"/>
        </w:rPr>
        <w:t>Руководитель проекта      _____________ _____________________________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Экономист                 _____________ _____________________________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Руководитель организации-заявителя _____________ ____________________</w:t>
      </w:r>
      <w:r>
        <w:br/>
      </w:r>
      <w:r>
        <w:rPr>
          <w:rFonts w:ascii="Times New Roman"/>
          <w:b w:val="false"/>
          <w:i w:val="false"/>
          <w:color w:val="000000"/>
          <w:sz w:val="28"/>
        </w:rPr>
        <w:t>
                                     (подпись)         (Ф.И.О.)</w:t>
      </w:r>
    </w:p>
    <w:bookmarkStart w:name="z122" w:id="3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предоставления инновационных    </w:t>
      </w:r>
      <w:r>
        <w:br/>
      </w:r>
      <w:r>
        <w:rPr>
          <w:rFonts w:ascii="Times New Roman"/>
          <w:b w:val="false"/>
          <w:i w:val="false"/>
          <w:color w:val="000000"/>
          <w:sz w:val="28"/>
        </w:rPr>
        <w:t xml:space="preserve">
грантов на повышение квалификации       </w:t>
      </w:r>
      <w:r>
        <w:br/>
      </w:r>
      <w:r>
        <w:rPr>
          <w:rFonts w:ascii="Times New Roman"/>
          <w:b w:val="false"/>
          <w:i w:val="false"/>
          <w:color w:val="000000"/>
          <w:sz w:val="28"/>
        </w:rPr>
        <w:t xml:space="preserve">
инженерно-технического персонала за рубежом, </w:t>
      </w:r>
      <w:r>
        <w:br/>
      </w:r>
      <w:r>
        <w:rPr>
          <w:rFonts w:ascii="Times New Roman"/>
          <w:b w:val="false"/>
          <w:i w:val="false"/>
          <w:color w:val="000000"/>
          <w:sz w:val="28"/>
        </w:rPr>
        <w:t xml:space="preserve">
привлечение высококвалифицированных      </w:t>
      </w:r>
      <w:r>
        <w:br/>
      </w:r>
      <w:r>
        <w:rPr>
          <w:rFonts w:ascii="Times New Roman"/>
          <w:b w:val="false"/>
          <w:i w:val="false"/>
          <w:color w:val="000000"/>
          <w:sz w:val="28"/>
        </w:rPr>
        <w:t xml:space="preserve">
иностранных специалистов, привлечение      </w:t>
      </w:r>
      <w:r>
        <w:br/>
      </w:r>
      <w:r>
        <w:rPr>
          <w:rFonts w:ascii="Times New Roman"/>
          <w:b w:val="false"/>
          <w:i w:val="false"/>
          <w:color w:val="000000"/>
          <w:sz w:val="28"/>
        </w:rPr>
        <w:t xml:space="preserve">
консалтинговых, проектных инжиниринговых     </w:t>
      </w:r>
      <w:r>
        <w:br/>
      </w:r>
      <w:r>
        <w:rPr>
          <w:rFonts w:ascii="Times New Roman"/>
          <w:b w:val="false"/>
          <w:i w:val="false"/>
          <w:color w:val="000000"/>
          <w:sz w:val="28"/>
        </w:rPr>
        <w:t xml:space="preserve">
организаций, на внедрение управленческих и    </w:t>
      </w:r>
      <w:r>
        <w:br/>
      </w:r>
      <w:r>
        <w:rPr>
          <w:rFonts w:ascii="Times New Roman"/>
          <w:b w:val="false"/>
          <w:i w:val="false"/>
          <w:color w:val="000000"/>
          <w:sz w:val="28"/>
        </w:rPr>
        <w:t xml:space="preserve">
производственных технологий           </w:t>
      </w:r>
    </w:p>
    <w:bookmarkEnd w:id="35"/>
    <w:bookmarkStart w:name="z123" w:id="36"/>
    <w:p>
      <w:pPr>
        <w:spacing w:after="0"/>
        <w:ind w:left="0"/>
        <w:jc w:val="both"/>
      </w:pPr>
      <w:r>
        <w:rPr>
          <w:rFonts w:ascii="Times New Roman"/>
          <w:b w:val="false"/>
          <w:i w:val="false"/>
          <w:color w:val="000000"/>
          <w:sz w:val="28"/>
        </w:rPr>
        <w:t>
</w:t>
      </w:r>
      <w:r>
        <w:rPr>
          <w:rFonts w:ascii="Times New Roman"/>
          <w:b/>
          <w:i w:val="false"/>
          <w:color w:val="000000"/>
          <w:sz w:val="28"/>
        </w:rPr>
        <w:t>                   Сведения подтверждающие опыт работы</w:t>
      </w:r>
      <w:r>
        <w:br/>
      </w:r>
      <w:r>
        <w:rPr>
          <w:rFonts w:ascii="Times New Roman"/>
          <w:b w:val="false"/>
          <w:i w:val="false"/>
          <w:color w:val="000000"/>
          <w:sz w:val="28"/>
        </w:rPr>
        <w:t>
                       (заполняется на бланке заявителя)</w:t>
      </w:r>
    </w:p>
    <w:bookmarkEnd w:id="36"/>
    <w:p>
      <w:pPr>
        <w:spacing w:after="0"/>
        <w:ind w:left="0"/>
        <w:jc w:val="both"/>
      </w:pPr>
      <w:r>
        <w:rPr>
          <w:rFonts w:ascii="Times New Roman"/>
          <w:b w:val="false"/>
          <w:i w:val="false"/>
          <w:color w:val="000000"/>
          <w:sz w:val="28"/>
        </w:rPr>
        <w:t>1. Ф.И.О. 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2100"/>
        <w:gridCol w:w="2566"/>
        <w:gridCol w:w="3033"/>
        <w:gridCol w:w="2800"/>
        <w:gridCol w:w="2801"/>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в сфере оказания услуг по данному направлению</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или специальность по диплому, свидетельству и другим документам об образовании</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разряд, класс по специальности (при наличии)</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xml:space="preserve">      2. Сведения о рекомендациях. </w:t>
      </w:r>
      <w:r>
        <w:br/>
      </w:r>
      <w:r>
        <w:rPr>
          <w:rFonts w:ascii="Times New Roman"/>
          <w:b w:val="false"/>
          <w:i w:val="false"/>
          <w:color w:val="000000"/>
          <w:sz w:val="28"/>
        </w:rPr>
        <w:t>
      Перечислить и приложить рекомендательные письма, отзывы других</w:t>
      </w:r>
      <w:r>
        <w:br/>
      </w:r>
      <w:r>
        <w:rPr>
          <w:rFonts w:ascii="Times New Roman"/>
          <w:b w:val="false"/>
          <w:i w:val="false"/>
          <w:color w:val="000000"/>
          <w:sz w:val="28"/>
        </w:rPr>
        <w:t>
юридических и физических лиц.</w:t>
      </w:r>
      <w:r>
        <w:br/>
      </w:r>
      <w:r>
        <w:rPr>
          <w:rFonts w:ascii="Times New Roman"/>
          <w:b w:val="false"/>
          <w:i w:val="false"/>
          <w:color w:val="000000"/>
          <w:sz w:val="28"/>
        </w:rPr>
        <w:t>
      Достоверность всех сведений о квалификации подтверждаю.</w:t>
      </w:r>
    </w:p>
    <w:p>
      <w:pPr>
        <w:spacing w:after="0"/>
        <w:ind w:left="0"/>
        <w:jc w:val="both"/>
      </w:pPr>
      <w:r>
        <w:rPr>
          <w:rFonts w:ascii="Times New Roman"/>
          <w:b w:val="false"/>
          <w:i w:val="false"/>
          <w:color w:val="000000"/>
          <w:sz w:val="28"/>
        </w:rPr>
        <w:t>      Руководитель организации</w:t>
      </w:r>
      <w:r>
        <w:br/>
      </w:r>
      <w:r>
        <w:rPr>
          <w:rFonts w:ascii="Times New Roman"/>
          <w:b w:val="false"/>
          <w:i w:val="false"/>
          <w:color w:val="000000"/>
          <w:sz w:val="28"/>
        </w:rPr>
        <w:t>
      ___________ _________________________________________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 (При наличии)</w:t>
      </w:r>
    </w:p>
    <w:bookmarkStart w:name="z124" w:id="3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предоставления инновационных    </w:t>
      </w:r>
      <w:r>
        <w:br/>
      </w:r>
      <w:r>
        <w:rPr>
          <w:rFonts w:ascii="Times New Roman"/>
          <w:b w:val="false"/>
          <w:i w:val="false"/>
          <w:color w:val="000000"/>
          <w:sz w:val="28"/>
        </w:rPr>
        <w:t xml:space="preserve">
грантов на повышение квалификации       </w:t>
      </w:r>
      <w:r>
        <w:br/>
      </w:r>
      <w:r>
        <w:rPr>
          <w:rFonts w:ascii="Times New Roman"/>
          <w:b w:val="false"/>
          <w:i w:val="false"/>
          <w:color w:val="000000"/>
          <w:sz w:val="28"/>
        </w:rPr>
        <w:t xml:space="preserve">
инженерно-технического персонала за рубежом, </w:t>
      </w:r>
      <w:r>
        <w:br/>
      </w:r>
      <w:r>
        <w:rPr>
          <w:rFonts w:ascii="Times New Roman"/>
          <w:b w:val="false"/>
          <w:i w:val="false"/>
          <w:color w:val="000000"/>
          <w:sz w:val="28"/>
        </w:rPr>
        <w:t xml:space="preserve">
привлечение высококвалифицированных      </w:t>
      </w:r>
      <w:r>
        <w:br/>
      </w:r>
      <w:r>
        <w:rPr>
          <w:rFonts w:ascii="Times New Roman"/>
          <w:b w:val="false"/>
          <w:i w:val="false"/>
          <w:color w:val="000000"/>
          <w:sz w:val="28"/>
        </w:rPr>
        <w:t xml:space="preserve">
иностранных специалистов, привлечение      </w:t>
      </w:r>
      <w:r>
        <w:br/>
      </w:r>
      <w:r>
        <w:rPr>
          <w:rFonts w:ascii="Times New Roman"/>
          <w:b w:val="false"/>
          <w:i w:val="false"/>
          <w:color w:val="000000"/>
          <w:sz w:val="28"/>
        </w:rPr>
        <w:t xml:space="preserve">
консалтинговых, проектных инжиниринговых     </w:t>
      </w:r>
      <w:r>
        <w:br/>
      </w:r>
      <w:r>
        <w:rPr>
          <w:rFonts w:ascii="Times New Roman"/>
          <w:b w:val="false"/>
          <w:i w:val="false"/>
          <w:color w:val="000000"/>
          <w:sz w:val="28"/>
        </w:rPr>
        <w:t xml:space="preserve">
организаций, на внедрение управленческих и    </w:t>
      </w:r>
      <w:r>
        <w:br/>
      </w:r>
      <w:r>
        <w:rPr>
          <w:rFonts w:ascii="Times New Roman"/>
          <w:b w:val="false"/>
          <w:i w:val="false"/>
          <w:color w:val="000000"/>
          <w:sz w:val="28"/>
        </w:rPr>
        <w:t xml:space="preserve">
производственных технологий           </w:t>
      </w:r>
    </w:p>
    <w:bookmarkEnd w:id="37"/>
    <w:bookmarkStart w:name="z125" w:id="38"/>
    <w:p>
      <w:pPr>
        <w:spacing w:after="0"/>
        <w:ind w:left="0"/>
        <w:jc w:val="both"/>
      </w:pPr>
      <w:r>
        <w:rPr>
          <w:rFonts w:ascii="Times New Roman"/>
          <w:b w:val="false"/>
          <w:i w:val="false"/>
          <w:color w:val="000000"/>
          <w:sz w:val="28"/>
        </w:rPr>
        <w:t>
</w:t>
      </w:r>
      <w:r>
        <w:rPr>
          <w:rFonts w:ascii="Times New Roman"/>
          <w:b/>
          <w:i w:val="false"/>
          <w:color w:val="000000"/>
          <w:sz w:val="28"/>
        </w:rPr>
        <w:t>                    Сведения о квалификации привлекаемой</w:t>
      </w:r>
      <w:r>
        <w:br/>
      </w:r>
      <w:r>
        <w:rPr>
          <w:rFonts w:ascii="Times New Roman"/>
          <w:b w:val="false"/>
          <w:i w:val="false"/>
          <w:color w:val="000000"/>
          <w:sz w:val="28"/>
        </w:rPr>
        <w:t>
</w:t>
      </w:r>
      <w:r>
        <w:rPr>
          <w:rFonts w:ascii="Times New Roman"/>
          <w:b/>
          <w:i w:val="false"/>
          <w:color w:val="000000"/>
          <w:sz w:val="28"/>
        </w:rPr>
        <w:t>                       компании и опыта сотрудников</w:t>
      </w:r>
      <w:r>
        <w:br/>
      </w:r>
      <w:r>
        <w:rPr>
          <w:rFonts w:ascii="Times New Roman"/>
          <w:b w:val="false"/>
          <w:i w:val="false"/>
          <w:color w:val="000000"/>
          <w:sz w:val="28"/>
        </w:rPr>
        <w:t>
                        (заполняется на бланке заявителя)</w:t>
      </w:r>
    </w:p>
    <w:bookmarkEnd w:id="38"/>
    <w:p>
      <w:pPr>
        <w:spacing w:after="0"/>
        <w:ind w:left="0"/>
        <w:jc w:val="both"/>
      </w:pPr>
      <w:r>
        <w:rPr>
          <w:rFonts w:ascii="Times New Roman"/>
          <w:b w:val="false"/>
          <w:i w:val="false"/>
          <w:color w:val="000000"/>
          <w:sz w:val="28"/>
        </w:rPr>
        <w:t>      1. Наименование компании_______________________________________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Объем аналогичных услуг, оказанных компанией в течение</w:t>
      </w:r>
      <w:r>
        <w:br/>
      </w:r>
      <w:r>
        <w:rPr>
          <w:rFonts w:ascii="Times New Roman"/>
          <w:b w:val="false"/>
          <w:i w:val="false"/>
          <w:color w:val="000000"/>
          <w:sz w:val="28"/>
        </w:rPr>
        <w:t>
последних ______ лет (в зависимости от вида гранта)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9"/>
        <w:gridCol w:w="3959"/>
        <w:gridCol w:w="2828"/>
        <w:gridCol w:w="3254"/>
      </w:tblGrid>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оказанных услуг</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заказчиков и номера их телефонов</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и год оказания услуг</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договора, тенге (может не указываться)</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3. Квалификация и опыт работников (указываются работники,</w:t>
      </w:r>
      <w:r>
        <w:br/>
      </w:r>
      <w:r>
        <w:rPr>
          <w:rFonts w:ascii="Times New Roman"/>
          <w:b w:val="false"/>
          <w:i w:val="false"/>
          <w:color w:val="000000"/>
          <w:sz w:val="28"/>
        </w:rPr>
        <w:t>
которых привлекаемая компания считает необходимыми для исполнения</w:t>
      </w:r>
      <w:r>
        <w:br/>
      </w:r>
      <w:r>
        <w:rPr>
          <w:rFonts w:ascii="Times New Roman"/>
          <w:b w:val="false"/>
          <w:i w:val="false"/>
          <w:color w:val="000000"/>
          <w:sz w:val="28"/>
        </w:rPr>
        <w:t>
обязательств по данному проекту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732"/>
        <w:gridCol w:w="2165"/>
        <w:gridCol w:w="2598"/>
        <w:gridCol w:w="2742"/>
        <w:gridCol w:w="2454"/>
        <w:gridCol w:w="1588"/>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в сфере оказания услуг по данному направлению</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или специальность по диплому, свидетельству и другим документам об образовании</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разряд, класс по специальности (при наличии)</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xml:space="preserve">      4. Сведения о рекомендациях. </w:t>
      </w:r>
      <w:r>
        <w:br/>
      </w:r>
      <w:r>
        <w:rPr>
          <w:rFonts w:ascii="Times New Roman"/>
          <w:b w:val="false"/>
          <w:i w:val="false"/>
          <w:color w:val="000000"/>
          <w:sz w:val="28"/>
        </w:rPr>
        <w:t>
      Перечислить и приложить рекомендательные письма, отзывы других</w:t>
      </w:r>
      <w:r>
        <w:br/>
      </w:r>
      <w:r>
        <w:rPr>
          <w:rFonts w:ascii="Times New Roman"/>
          <w:b w:val="false"/>
          <w:i w:val="false"/>
          <w:color w:val="000000"/>
          <w:sz w:val="28"/>
        </w:rPr>
        <w:t>
юридических и физических лиц.</w:t>
      </w:r>
    </w:p>
    <w:p>
      <w:pPr>
        <w:spacing w:after="0"/>
        <w:ind w:left="0"/>
        <w:jc w:val="both"/>
      </w:pPr>
      <w:r>
        <w:rPr>
          <w:rFonts w:ascii="Times New Roman"/>
          <w:b w:val="false"/>
          <w:i w:val="false"/>
          <w:color w:val="000000"/>
          <w:sz w:val="28"/>
        </w:rPr>
        <w:t>      Достоверность всех сведений о квалификации подтверждаю.</w:t>
      </w:r>
    </w:p>
    <w:p>
      <w:pPr>
        <w:spacing w:after="0"/>
        <w:ind w:left="0"/>
        <w:jc w:val="both"/>
      </w:pPr>
      <w:r>
        <w:rPr>
          <w:rFonts w:ascii="Times New Roman"/>
          <w:b w:val="false"/>
          <w:i w:val="false"/>
          <w:color w:val="000000"/>
          <w:sz w:val="28"/>
        </w:rPr>
        <w:t>      Руководитель организации</w:t>
      </w:r>
      <w:r>
        <w:br/>
      </w:r>
      <w:r>
        <w:rPr>
          <w:rFonts w:ascii="Times New Roman"/>
          <w:b w:val="false"/>
          <w:i w:val="false"/>
          <w:color w:val="000000"/>
          <w:sz w:val="28"/>
        </w:rPr>
        <w:t>
      _____________ _______________________________________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 (При наличии)</w:t>
      </w:r>
    </w:p>
    <w:bookmarkStart w:name="z126" w:id="39"/>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предоставления инновационных    </w:t>
      </w:r>
      <w:r>
        <w:br/>
      </w:r>
      <w:r>
        <w:rPr>
          <w:rFonts w:ascii="Times New Roman"/>
          <w:b w:val="false"/>
          <w:i w:val="false"/>
          <w:color w:val="000000"/>
          <w:sz w:val="28"/>
        </w:rPr>
        <w:t xml:space="preserve">
грантов на повышение квалификации       </w:t>
      </w:r>
      <w:r>
        <w:br/>
      </w:r>
      <w:r>
        <w:rPr>
          <w:rFonts w:ascii="Times New Roman"/>
          <w:b w:val="false"/>
          <w:i w:val="false"/>
          <w:color w:val="000000"/>
          <w:sz w:val="28"/>
        </w:rPr>
        <w:t xml:space="preserve">
инженерно-технического персонала за рубежом, </w:t>
      </w:r>
      <w:r>
        <w:br/>
      </w:r>
      <w:r>
        <w:rPr>
          <w:rFonts w:ascii="Times New Roman"/>
          <w:b w:val="false"/>
          <w:i w:val="false"/>
          <w:color w:val="000000"/>
          <w:sz w:val="28"/>
        </w:rPr>
        <w:t xml:space="preserve">
привлечение высококвалифицированных      </w:t>
      </w:r>
      <w:r>
        <w:br/>
      </w:r>
      <w:r>
        <w:rPr>
          <w:rFonts w:ascii="Times New Roman"/>
          <w:b w:val="false"/>
          <w:i w:val="false"/>
          <w:color w:val="000000"/>
          <w:sz w:val="28"/>
        </w:rPr>
        <w:t xml:space="preserve">
иностранных специалистов, привлечение      </w:t>
      </w:r>
      <w:r>
        <w:br/>
      </w:r>
      <w:r>
        <w:rPr>
          <w:rFonts w:ascii="Times New Roman"/>
          <w:b w:val="false"/>
          <w:i w:val="false"/>
          <w:color w:val="000000"/>
          <w:sz w:val="28"/>
        </w:rPr>
        <w:t xml:space="preserve">
консалтинговых, проектных инжиниринговых     </w:t>
      </w:r>
      <w:r>
        <w:br/>
      </w:r>
      <w:r>
        <w:rPr>
          <w:rFonts w:ascii="Times New Roman"/>
          <w:b w:val="false"/>
          <w:i w:val="false"/>
          <w:color w:val="000000"/>
          <w:sz w:val="28"/>
        </w:rPr>
        <w:t xml:space="preserve">
организаций, на внедрение управленческих и    </w:t>
      </w:r>
      <w:r>
        <w:br/>
      </w:r>
      <w:r>
        <w:rPr>
          <w:rFonts w:ascii="Times New Roman"/>
          <w:b w:val="false"/>
          <w:i w:val="false"/>
          <w:color w:val="000000"/>
          <w:sz w:val="28"/>
        </w:rPr>
        <w:t xml:space="preserve">
производственных технологий           </w:t>
      </w:r>
    </w:p>
    <w:bookmarkEnd w:id="39"/>
    <w:p>
      <w:pPr>
        <w:spacing w:after="0"/>
        <w:ind w:left="0"/>
        <w:jc w:val="both"/>
      </w:pPr>
      <w:r>
        <w:rPr>
          <w:rFonts w:ascii="Times New Roman"/>
          <w:b w:val="false"/>
          <w:i w:val="false"/>
          <w:color w:val="000000"/>
          <w:sz w:val="28"/>
        </w:rPr>
        <w:t xml:space="preserve">Форма            </w:t>
      </w:r>
    </w:p>
    <w:bookmarkStart w:name="z127" w:id="40"/>
    <w:p>
      <w:pPr>
        <w:spacing w:after="0"/>
        <w:ind w:left="0"/>
        <w:jc w:val="both"/>
      </w:pPr>
      <w:r>
        <w:rPr>
          <w:rFonts w:ascii="Times New Roman"/>
          <w:b w:val="false"/>
          <w:i w:val="false"/>
          <w:color w:val="000000"/>
          <w:sz w:val="28"/>
        </w:rPr>
        <w:t>
</w:t>
      </w:r>
      <w:r>
        <w:rPr>
          <w:rFonts w:ascii="Times New Roman"/>
          <w:b/>
          <w:i w:val="false"/>
          <w:color w:val="000000"/>
          <w:sz w:val="28"/>
        </w:rPr>
        <w:t>                   ПРОЕКТ КАЛЕНДАРНОГО ПЛАНА</w:t>
      </w:r>
    </w:p>
    <w:bookmarkEnd w:id="40"/>
    <w:p>
      <w:pPr>
        <w:spacing w:after="0"/>
        <w:ind w:left="0"/>
        <w:jc w:val="both"/>
      </w:pPr>
      <w:r>
        <w:rPr>
          <w:rFonts w:ascii="Times New Roman"/>
          <w:b w:val="false"/>
          <w:i w:val="false"/>
          <w:color w:val="000000"/>
          <w:sz w:val="28"/>
        </w:rPr>
        <w:t>Наименование проекта: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4330"/>
        <w:gridCol w:w="3464"/>
        <w:gridCol w:w="3031"/>
        <w:gridCol w:w="2454"/>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работ по договору и их основных этапов</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выполнения работ (месяцев)</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 цена этапа (тенге)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и вид отчетности</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вида гранта: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вида гранта: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проекте календарного плана по каждому виду ранта</w:t>
      </w:r>
      <w:r>
        <w:br/>
      </w:r>
      <w:r>
        <w:rPr>
          <w:rFonts w:ascii="Times New Roman"/>
          <w:b w:val="false"/>
          <w:i w:val="false"/>
          <w:color w:val="000000"/>
          <w:sz w:val="28"/>
        </w:rPr>
        <w:t>
указывается не более 3 (трех) этапов реализации проекта.</w:t>
      </w:r>
    </w:p>
    <w:p>
      <w:pPr>
        <w:spacing w:after="0"/>
        <w:ind w:left="0"/>
        <w:jc w:val="both"/>
      </w:pPr>
      <w:r>
        <w:rPr>
          <w:rFonts w:ascii="Times New Roman"/>
          <w:b w:val="false"/>
          <w:i w:val="false"/>
          <w:color w:val="000000"/>
          <w:sz w:val="28"/>
        </w:rPr>
        <w:t>Руководитель организации</w:t>
      </w:r>
      <w:r>
        <w:br/>
      </w:r>
      <w:r>
        <w:rPr>
          <w:rFonts w:ascii="Times New Roman"/>
          <w:b w:val="false"/>
          <w:i w:val="false"/>
          <w:color w:val="000000"/>
          <w:sz w:val="28"/>
        </w:rPr>
        <w:t>
____________ ____________________________________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xml:space="preserve">М.П. (При наличии) </w:t>
      </w:r>
    </w:p>
    <w:bookmarkStart w:name="z128" w:id="4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предоставления инновационных    </w:t>
      </w:r>
      <w:r>
        <w:br/>
      </w:r>
      <w:r>
        <w:rPr>
          <w:rFonts w:ascii="Times New Roman"/>
          <w:b w:val="false"/>
          <w:i w:val="false"/>
          <w:color w:val="000000"/>
          <w:sz w:val="28"/>
        </w:rPr>
        <w:t xml:space="preserve">
грантов на повышение квалификации       </w:t>
      </w:r>
      <w:r>
        <w:br/>
      </w:r>
      <w:r>
        <w:rPr>
          <w:rFonts w:ascii="Times New Roman"/>
          <w:b w:val="false"/>
          <w:i w:val="false"/>
          <w:color w:val="000000"/>
          <w:sz w:val="28"/>
        </w:rPr>
        <w:t xml:space="preserve">
инженерно-технического персонала за рубежом, </w:t>
      </w:r>
      <w:r>
        <w:br/>
      </w:r>
      <w:r>
        <w:rPr>
          <w:rFonts w:ascii="Times New Roman"/>
          <w:b w:val="false"/>
          <w:i w:val="false"/>
          <w:color w:val="000000"/>
          <w:sz w:val="28"/>
        </w:rPr>
        <w:t xml:space="preserve">
привлечение высококвалифицированных      </w:t>
      </w:r>
      <w:r>
        <w:br/>
      </w:r>
      <w:r>
        <w:rPr>
          <w:rFonts w:ascii="Times New Roman"/>
          <w:b w:val="false"/>
          <w:i w:val="false"/>
          <w:color w:val="000000"/>
          <w:sz w:val="28"/>
        </w:rPr>
        <w:t xml:space="preserve">
иностранных специалистов, привлечение      </w:t>
      </w:r>
      <w:r>
        <w:br/>
      </w:r>
      <w:r>
        <w:rPr>
          <w:rFonts w:ascii="Times New Roman"/>
          <w:b w:val="false"/>
          <w:i w:val="false"/>
          <w:color w:val="000000"/>
          <w:sz w:val="28"/>
        </w:rPr>
        <w:t xml:space="preserve">
консалтинговых, проектных инжиниринговых     </w:t>
      </w:r>
      <w:r>
        <w:br/>
      </w:r>
      <w:r>
        <w:rPr>
          <w:rFonts w:ascii="Times New Roman"/>
          <w:b w:val="false"/>
          <w:i w:val="false"/>
          <w:color w:val="000000"/>
          <w:sz w:val="28"/>
        </w:rPr>
        <w:t xml:space="preserve">
организаций, на внедрение управленческих и    </w:t>
      </w:r>
      <w:r>
        <w:br/>
      </w:r>
      <w:r>
        <w:rPr>
          <w:rFonts w:ascii="Times New Roman"/>
          <w:b w:val="false"/>
          <w:i w:val="false"/>
          <w:color w:val="000000"/>
          <w:sz w:val="28"/>
        </w:rPr>
        <w:t xml:space="preserve">
производственных технологий           </w:t>
      </w:r>
    </w:p>
    <w:bookmarkEnd w:id="41"/>
    <w:p>
      <w:pPr>
        <w:spacing w:after="0"/>
        <w:ind w:left="0"/>
        <w:jc w:val="both"/>
      </w:pPr>
      <w:r>
        <w:rPr>
          <w:rFonts w:ascii="Times New Roman"/>
          <w:b w:val="false"/>
          <w:i w:val="false"/>
          <w:color w:val="000000"/>
          <w:sz w:val="28"/>
        </w:rPr>
        <w:t xml:space="preserve">Форма            </w:t>
      </w:r>
    </w:p>
    <w:bookmarkStart w:name="z129" w:id="42"/>
    <w:p>
      <w:pPr>
        <w:spacing w:after="0"/>
        <w:ind w:left="0"/>
        <w:jc w:val="both"/>
      </w:pPr>
      <w:r>
        <w:rPr>
          <w:rFonts w:ascii="Times New Roman"/>
          <w:b w:val="false"/>
          <w:i w:val="false"/>
          <w:color w:val="000000"/>
          <w:sz w:val="28"/>
        </w:rPr>
        <w:t>
</w:t>
      </w:r>
      <w:r>
        <w:rPr>
          <w:rFonts w:ascii="Times New Roman"/>
          <w:b/>
          <w:i w:val="false"/>
          <w:color w:val="000000"/>
          <w:sz w:val="28"/>
        </w:rPr>
        <w:t>                       ПРОЕКТ СМЕТЫ РАСХОДОВ</w:t>
      </w:r>
    </w:p>
    <w:bookmarkEnd w:id="42"/>
    <w:p>
      <w:pPr>
        <w:spacing w:after="0"/>
        <w:ind w:left="0"/>
        <w:jc w:val="both"/>
      </w:pPr>
      <w:r>
        <w:rPr>
          <w:rFonts w:ascii="Times New Roman"/>
          <w:b w:val="false"/>
          <w:i w:val="false"/>
          <w:color w:val="000000"/>
          <w:sz w:val="28"/>
        </w:rPr>
        <w:t xml:space="preserve">Наименование проекта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вида гранта: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5"/>
        <w:gridCol w:w="2020"/>
        <w:gridCol w:w="866"/>
        <w:gridCol w:w="1010"/>
        <w:gridCol w:w="1010"/>
        <w:gridCol w:w="2454"/>
        <w:gridCol w:w="2455"/>
      </w:tblGrid>
      <w:tr>
        <w:trPr>
          <w:trHeight w:val="30" w:hRule="atLeast"/>
        </w:trPr>
        <w:tc>
          <w:tcPr>
            <w:tcW w:w="4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выполнение работ</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Этапы работ</w:t>
            </w:r>
          </w:p>
        </w:tc>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Пояснения по ценообразованию</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данных, используемый в расчетах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 ВСЕГО:</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статьям-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Справочно: затраты за счет других источников финансирования -</w:t>
            </w:r>
            <w:r>
              <w:br/>
            </w:r>
            <w:r>
              <w:rPr>
                <w:rFonts w:ascii="Times New Roman"/>
                <w:b w:val="false"/>
                <w:i w:val="false"/>
                <w:color w:val="000000"/>
                <w:sz w:val="20"/>
              </w:rPr>
              <w:t>
</w:t>
            </w:r>
            <w:r>
              <w:rPr>
                <w:rFonts w:ascii="Times New Roman"/>
                <w:b w:val="false"/>
                <w:i w:val="false"/>
                <w:color w:val="000000"/>
                <w:sz w:val="20"/>
              </w:rPr>
              <w:t>ВСЕГО:</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(указать какие)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Наименование вида гранта: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5"/>
        <w:gridCol w:w="2020"/>
        <w:gridCol w:w="866"/>
        <w:gridCol w:w="1010"/>
        <w:gridCol w:w="1010"/>
        <w:gridCol w:w="2454"/>
        <w:gridCol w:w="2455"/>
      </w:tblGrid>
      <w:tr>
        <w:trPr>
          <w:trHeight w:val="30" w:hRule="atLeast"/>
        </w:trPr>
        <w:tc>
          <w:tcPr>
            <w:tcW w:w="4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выполнение работ</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Этапы работ</w:t>
            </w:r>
          </w:p>
        </w:tc>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Пояснения по ценообразованию</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данных, используемый в расчетах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 ВСЕГО:</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статьям-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Справочно: затраты за счет других источников финансирования -</w:t>
            </w:r>
            <w:r>
              <w:br/>
            </w:r>
            <w:r>
              <w:rPr>
                <w:rFonts w:ascii="Times New Roman"/>
                <w:b w:val="false"/>
                <w:i w:val="false"/>
                <w:color w:val="000000"/>
                <w:sz w:val="20"/>
              </w:rPr>
              <w:t>
</w:t>
            </w:r>
            <w:r>
              <w:rPr>
                <w:rFonts w:ascii="Times New Roman"/>
                <w:b w:val="false"/>
                <w:i w:val="false"/>
                <w:color w:val="000000"/>
                <w:sz w:val="20"/>
              </w:rPr>
              <w:t>ВСЕГО:</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(указать какие)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Дата проведения расчета </w:t>
      </w:r>
    </w:p>
    <w:p>
      <w:pPr>
        <w:spacing w:after="0"/>
        <w:ind w:left="0"/>
        <w:jc w:val="both"/>
      </w:pPr>
      <w:r>
        <w:rPr>
          <w:rFonts w:ascii="Times New Roman"/>
          <w:b w:val="false"/>
          <w:i w:val="false"/>
          <w:color w:val="000000"/>
          <w:sz w:val="28"/>
        </w:rPr>
        <w:t>      Примечание: По каждой из статей затрат заявитель указывает</w:t>
      </w:r>
      <w:r>
        <w:br/>
      </w:r>
      <w:r>
        <w:rPr>
          <w:rFonts w:ascii="Times New Roman"/>
          <w:b w:val="false"/>
          <w:i w:val="false"/>
          <w:color w:val="000000"/>
          <w:sz w:val="28"/>
        </w:rPr>
        <w:t>
источники данных, использованных в расчетах, расшифровку</w:t>
      </w:r>
      <w:r>
        <w:br/>
      </w:r>
      <w:r>
        <w:rPr>
          <w:rFonts w:ascii="Times New Roman"/>
          <w:b w:val="false"/>
          <w:i w:val="false"/>
          <w:color w:val="000000"/>
          <w:sz w:val="28"/>
        </w:rPr>
        <w:t>
ценообразования.</w:t>
      </w:r>
      <w:r>
        <w:br/>
      </w:r>
      <w:r>
        <w:rPr>
          <w:rFonts w:ascii="Times New Roman"/>
          <w:b w:val="false"/>
          <w:i w:val="false"/>
          <w:color w:val="000000"/>
          <w:sz w:val="28"/>
        </w:rPr>
        <w:t>
      По каждому виду гранта заполняется отдельная форма сметы</w:t>
      </w:r>
      <w:r>
        <w:br/>
      </w:r>
      <w:r>
        <w:rPr>
          <w:rFonts w:ascii="Times New Roman"/>
          <w:b w:val="false"/>
          <w:i w:val="false"/>
          <w:color w:val="000000"/>
          <w:sz w:val="28"/>
        </w:rPr>
        <w:t>
расходов.</w:t>
      </w:r>
    </w:p>
    <w:p>
      <w:pPr>
        <w:spacing w:after="0"/>
        <w:ind w:left="0"/>
        <w:jc w:val="both"/>
      </w:pPr>
      <w:r>
        <w:rPr>
          <w:rFonts w:ascii="Times New Roman"/>
          <w:b w:val="false"/>
          <w:i w:val="false"/>
          <w:color w:val="000000"/>
          <w:sz w:val="28"/>
        </w:rPr>
        <w:t>Руководитель проекта         _____________ __________________________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Экономист                    _____________ __________________________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Руководитель организации-заявителя ___________ ______________________</w:t>
      </w:r>
      <w:r>
        <w:br/>
      </w:r>
      <w:r>
        <w:rPr>
          <w:rFonts w:ascii="Times New Roman"/>
          <w:b w:val="false"/>
          <w:i w:val="false"/>
          <w:color w:val="000000"/>
          <w:sz w:val="28"/>
        </w:rPr>
        <w:t>
                                    (подпись)         (Ф.И.О.)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