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3dc0" w14:textId="89c3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иностранных дел Республики Казахстан от 21 ноября 2000 года № 264 "Об утверждении Правил консульской легализации"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20 августа 2015 года № 11-1-2/348. Зарегистрирован в Министерстве юстиции Республики Казахстан 19 сентября 2015 года № 12087. Утратил силу приказом и.о. Министра иностранных дел Республики Казахстан от 6 декабря 2017 года № 11-1-2/576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иностранных дел РК от 06.12.2017 </w:t>
      </w:r>
      <w:r>
        <w:rPr>
          <w:rFonts w:ascii="Times New Roman"/>
          <w:b w:val="false"/>
          <w:i w:val="false"/>
          <w:color w:val="ff0000"/>
          <w:sz w:val="28"/>
        </w:rPr>
        <w:t>№ 11-1-2/576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21 ноября 2000 года № 264 "Об утверждении Правил консульской легализации" (зарегистрирован в Реестре государственной регистрации нормативных правовых актов № 1350, опубликован в Бюллетене нормативных правовых актов центральных исполнительных и иных государственных органов Республики Казахстан, 2001 года № 2)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консульской легализации, утвержденных вышеуказанным приказом: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иностранных дел Республики Казахстан.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 Жошыбаева Р.С.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Идрисов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