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3f9f0" w14:textId="463f9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"Выдача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15 июля 2015 года № 15-02/654. Зарегистрирован в Министерстве юстиции Республики Казахстан 21 сентября 2015 года № 12088. Утратил силу приказом Министра сельского хозяйства Республики Казахстан от 18 ноября 2020 года № 349.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18.11.2020 </w:t>
      </w:r>
      <w:r>
        <w:rPr>
          <w:rFonts w:ascii="Times New Roman"/>
          <w:b w:val="false"/>
          <w:i w:val="false"/>
          <w:color w:val="ff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Заместителя Премьер-Министра РК - Министра сельского хозяйства РК от 09.06.2017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государственной услуги "Выдача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Заместителя Премьер-Министра РК - Министра сельского хозяйства РК от 09.06.2017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сельского хозяйства Республики Казахстан и интранет-портале государственных органов.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развитию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августа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августа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энергетики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______________В. Школьник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2015 года № 15-02/654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Заместителя Премьер-Министра РК - Министра сельского хозяйства РК от 09.06.2017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комиссии" (далее – государственная услуга).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сельского хозяйства Республики Казахстан (далее – Министерство).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Комитетом государственной инспекции в агропромышленном комплексе Министерства сельского хозяйства Республики Казахстан (далее – услугодатель).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www.egov.kz, www.elicense.kz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Заместителя Премьер-Министра РК - Министра сельского хозяйства РК от 29.12.2018 </w:t>
      </w:r>
      <w:r>
        <w:rPr>
          <w:rFonts w:ascii="Times New Roman"/>
          <w:b w:val="false"/>
          <w:i w:val="false"/>
          <w:color w:val="000000"/>
          <w:sz w:val="28"/>
        </w:rPr>
        <w:t>№ 554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сдачи пакета документов на портал – 2 (два) рабочих дня.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Заместителя Премьер-Министра РК - Министра сельского хозяйства РК от 29.12.2018 </w:t>
      </w:r>
      <w:r>
        <w:rPr>
          <w:rFonts w:ascii="Times New Roman"/>
          <w:b w:val="false"/>
          <w:i w:val="false"/>
          <w:color w:val="000000"/>
          <w:sz w:val="28"/>
        </w:rPr>
        <w:t>№ 554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(полностью автоматизированная).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Заместителя Премьер-Министра РК - Министра сельского хозяйства РК от 29.12.2018 </w:t>
      </w:r>
      <w:r>
        <w:rPr>
          <w:rFonts w:ascii="Times New Roman"/>
          <w:b w:val="false"/>
          <w:i w:val="false"/>
          <w:color w:val="000000"/>
          <w:sz w:val="28"/>
        </w:rPr>
        <w:t>№ 554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заключение (разрешительный документ) уполномоченного органа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 (далее – заключение)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либо мотивированный ответ об отказе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удостоверенного электронной цифровой подписью (далее – ЭЦП) уполномоченного лица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Заместителя Премьер-Министра РК - Министра сельского хозяйства РК от 29.12.2018 </w:t>
      </w:r>
      <w:r>
        <w:rPr>
          <w:rFonts w:ascii="Times New Roman"/>
          <w:b w:val="false"/>
          <w:i w:val="false"/>
          <w:color w:val="000000"/>
          <w:sz w:val="28"/>
        </w:rPr>
        <w:t>№ 554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бесплатной основе физическим и юридическим лицам (далее – услугополучатели).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Закона Республики Казахстан от 13 декабря 2001 года "О праздниках в Республике Казахстан", прием заявления и выдача результата оказания государственной услуги осуществляется следующим рабочим днем или согласно установленного услугодателем графика рабочего времени).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Заместителя Премьер-Министра РК - Министра сельского хозяйства РК от 29.12.2018 </w:t>
      </w:r>
      <w:r>
        <w:rPr>
          <w:rFonts w:ascii="Times New Roman"/>
          <w:b w:val="false"/>
          <w:i w:val="false"/>
          <w:color w:val="000000"/>
          <w:sz w:val="28"/>
        </w:rPr>
        <w:t>№ 554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на портале: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 выдаче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 в форме электронного документа, удостоверенного ЭЦП услугополучателя или его представителя,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инвойса или товаро-транспортной накладной на образцы незарегистрированных средств защиты растений (пестицидов), заверенная печатью (при наличии) услугополучателя;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документа, подтверждающая полномочия представителя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 физического лица, о регистрации (перерегистрации) юридического лица, о регистрации индивидуального предпринимателя либо о начале деятельности в качестве индивидуального предпринимателя услугодатель получает из соответствующих государственных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через портал – "в личном кабинете" услугополучателя отображается статус о принятии запроса для оказания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Заместителя Премьер-Министра РК - Министра сельского хозяйства РК от 29.12.2018 </w:t>
      </w:r>
      <w:r>
        <w:rPr>
          <w:rFonts w:ascii="Times New Roman"/>
          <w:b w:val="false"/>
          <w:i w:val="false"/>
          <w:color w:val="000000"/>
          <w:sz w:val="28"/>
        </w:rPr>
        <w:t>№ 554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мотивированного отказа в оказании государственной услуги являются:</w:t>
      </w:r>
    </w:p>
    <w:bookmarkEnd w:id="20"/>
    <w:bookmarkStart w:name="z4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1"/>
    <w:bookmarkStart w:name="z4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отсутствие незарегистрированных средств защиты растений (пестицидов) в плане проведения регистрационных (мелкоделяночных и производственных) испытаний пестицидов (ядохимикатов); </w:t>
      </w:r>
    </w:p>
    <w:bookmarkEnd w:id="22"/>
    <w:bookmarkStart w:name="z4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услуги.</w:t>
      </w:r>
    </w:p>
    <w:bookmarkEnd w:id="23"/>
    <w:bookmarkStart w:name="z4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центральных государственных органов, а также услугодателя и (или) его должностных лиц, по вопросам оказания государственных услуг</w:t>
      </w:r>
    </w:p>
    <w:bookmarkEnd w:id="24"/>
    <w:bookmarkStart w:name="z5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Обжалование решений, действий (бездействий) центральных государственных органов, а также услугодателя и (или) его должностных лиц по вопросам оказания государственных услуг: жалоба подается на имя руководителя услугодателя, либо на имя руководителя Министерства в рабочие дни по адресам, указанным в пункте 13 настоящего стандарта государственной услуги. </w:t>
      </w:r>
    </w:p>
    <w:bookmarkEnd w:id="25"/>
    <w:bookmarkStart w:name="z5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посредством веб-портала "электронного правительства" либо нарочно через канцелярию услугодателя или Министерства.</w:t>
      </w:r>
    </w:p>
    <w:bookmarkEnd w:id="26"/>
    <w:bookmarkStart w:name="z5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bookmarkEnd w:id="27"/>
    <w:bookmarkStart w:name="z5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- указываются его фамилия, имя, отчество (при его наличии), почтовый адрес, контактный телефон;</w:t>
      </w:r>
    </w:p>
    <w:bookmarkEnd w:id="28"/>
    <w:bookmarkStart w:name="z5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указываются его наименование, почтовый адрес, контактный телефон, исходящий номер и дата. Жалоба должна быть подписана услугополучателем.</w:t>
      </w:r>
    </w:p>
    <w:bookmarkEnd w:id="29"/>
    <w:bookmarkStart w:name="z5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</w:t>
      </w:r>
    </w:p>
    <w:bookmarkEnd w:id="30"/>
    <w:bookmarkStart w:name="z5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почте, посредством веб-портала "электронного правительства" либо выдается нарочно в канцелярии услугодателя или Министерства.</w:t>
      </w:r>
    </w:p>
    <w:bookmarkEnd w:id="31"/>
    <w:bookmarkStart w:name="z5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1414, 8 800 080 7777.</w:t>
      </w:r>
    </w:p>
    <w:bookmarkEnd w:id="32"/>
    <w:bookmarkStart w:name="z5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bookmarkEnd w:id="33"/>
    <w:bookmarkStart w:name="z5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 </w:t>
      </w:r>
    </w:p>
    <w:bookmarkEnd w:id="34"/>
    <w:bookmarkStart w:name="z6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 </w:t>
      </w:r>
    </w:p>
    <w:bookmarkEnd w:id="35"/>
    <w:bookmarkStart w:name="z6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оказанной государственной услуги услугополучатель обращается в суд в соответствии с действующим законодательством Республики Казахстан.</w:t>
      </w:r>
    </w:p>
    <w:bookmarkEnd w:id="36"/>
    <w:bookmarkStart w:name="z6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 оказываемой в электронной форме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Заместителя Премьер-Министра РК - Министра сельского хозяйства РК от 29.12.2018 </w:t>
      </w:r>
      <w:r>
        <w:rPr>
          <w:rFonts w:ascii="Times New Roman"/>
          <w:b w:val="false"/>
          <w:i w:val="false"/>
          <w:color w:val="ff0000"/>
          <w:sz w:val="28"/>
        </w:rPr>
        <w:t>№ 554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Министерства – www.mgov.kz.</w:t>
      </w:r>
    </w:p>
    <w:bookmarkEnd w:id="38"/>
    <w:bookmarkStart w:name="z6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39"/>
    <w:bookmarkStart w:name="z6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40"/>
    <w:bookmarkStart w:name="z6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 8 (7172) 55-59-61, единый контакт-центр: 1414.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(разрешительного документа)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ввоз 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незарегистрированных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растений (пестицидов)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регистрационных (мелкоделяночных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производственных) испытаний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научных исследований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решениями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</w:t>
      </w:r>
    </w:p>
    <w:bookmarkEnd w:id="42"/>
    <w:bookmarkStart w:name="z7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(разрешительный документ)</w:t>
      </w:r>
    </w:p>
    <w:bookmarkEnd w:id="43"/>
    <w:bookmarkStart w:name="z7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№ ____/_____201 /___________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органа государственной власти, выдавшего заключение)</w:t>
      </w:r>
    </w:p>
    <w:bookmarkEnd w:id="44"/>
    <w:bookmarkStart w:name="z7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(для юридических лиц - название организации, почтовый адрес, страна,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идентификационный номер/для физических лиц - 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отчество (при его наличии), почтовый адрес,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Вид перемещения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(Вид перемещения)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(Раздел Единого перечня товаров)             (Код ТН ВЭД ЕАЭС *)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7"/>
        <w:gridCol w:w="2225"/>
        <w:gridCol w:w="5038"/>
      </w:tblGrid>
      <w:tr>
        <w:trPr>
          <w:trHeight w:val="30" w:hRule="atLeast"/>
        </w:trPr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товара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</w:tr>
      <w:tr>
        <w:trPr>
          <w:trHeight w:val="30" w:hRule="atLeast"/>
        </w:trPr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Получатель/отправитель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(Название, юридический адрес, страна)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Страна назначения/отправления______________________________________________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Цель ввоза (вывоза)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Основание:________________________________________________________________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Дополнительная информация_________________________________________________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Страна транзита____________________________________________________________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(Транзит по территории)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Заключение действительно по______________________________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     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(при наличии)</w:t>
      </w:r>
    </w:p>
    <w:bookmarkEnd w:id="46"/>
    <w:bookmarkStart w:name="z8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Подпись_______________ Дата____________</w:t>
      </w:r>
    </w:p>
    <w:bookmarkEnd w:id="47"/>
    <w:bookmarkStart w:name="z8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&lt;*&gt; -строки заполняются с учетом требований к категориям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 форма заключения заполняется с учетом требований методических указаний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запреты или ограничения на ввоз или вывоз государствами-членами Таможенного союза в рамках Евразийского экономического сообщества в торговле с третьими странами",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мая 2012 г. № 45 (Приложение № 2).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(разрешительного документа)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ввоз 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незарегистрированных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растений (пестицидов)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(мелкоделяночных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производственных) испытаний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научных исследований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решениями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49"/>
    <w:bookmarkStart w:name="z8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выдаче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</w:t>
      </w:r>
    </w:p>
    <w:bookmarkEnd w:id="50"/>
    <w:bookmarkStart w:name="z8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№ ____/_____201 /___________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Кому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органа государственной власти государства-члена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Евразийского экономического союза, уполномоченного на выдачу заключения)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От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(для юридических лиц - название организации, почтовый адрес, страна,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идентификационный номер/для физических лиц - 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отчество (при его наличии), почтовый адрес,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выдать заключение на ввоз на территорию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(незарегистрированных средств защиты растений/ограниченного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количества незарегистрированных средств защиты растений – указать нужное)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Вид перемещения___________________________________________________________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(Вид перемещения)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(Раздел Единого перечня товаров)                   (Код ТН ВЭД ЕАЭС *)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1"/>
        <w:gridCol w:w="2764"/>
        <w:gridCol w:w="1220"/>
        <w:gridCol w:w="2765"/>
      </w:tblGrid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товара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2"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53"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54"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Получатель/отправитель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(название, юридический адрес, страна)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Страна назначения/ отправления______________________________________________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Цель ввоза (вывоза)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Основание_________________________________________________________________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Дополнительная информация: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Инвойс или товаро-транспортная накладная____________________________________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(номер,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Договор на проведение регистрационных (мелкоделяночных и производственных) испытаний и (или) научных исследований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договора, дата заключения, наименование организации-исполнителя,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почтовый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Страна транзита____________________________________________________________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(Транзит по территории)</w:t>
      </w:r>
    </w:p>
    <w:bookmarkEnd w:id="55"/>
    <w:bookmarkStart w:name="z11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Подтверждаю достоверность представленной информации, осведомлен об ответственности за представление недостоверных сведений в соответствии с законами Республики Казахстан и даю согласие на использование сведений, составляющих охраняемую законом тайну.</w:t>
      </w:r>
    </w:p>
    <w:bookmarkEnd w:id="56"/>
    <w:bookmarkStart w:name="z11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Подпись______________ Дата___________________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&lt;*&gt; - строки заполняются с учетом требований к категориям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 форма заявления заполняется с учетом требований пунктов 5-7, 10-21 методических указаний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запреты или ограничения на ввоз или вывоз государствами-членами Таможенного союза в рамках Евразийского экономического сообщества в торговле с третьими странами",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мая 2012 г. № 45 (Приложение № 2).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