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42751" w14:textId="7b427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по статистике Министерства национальной экономики Республики Казахстан от 27 октября 2014 года № 24 "Об утверждении статистических форм общегосударственных статистических наблюдений по статистике услуг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статистике Министра национальной экономики Республики Казахстан от 25 августа 2015 года № 129. Зарегистрирован в Министерстве юстиции Республики Казахстан 23 сентября 2015 года № 12095. Утратил силу приказом Председателя Комитета по статистике Министерства национальной экономики Республики Казахстан от 8 ноября 2017 года № 159.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08.11.2017 </w:t>
      </w:r>
      <w:r>
        <w:rPr>
          <w:rFonts w:ascii="Times New Roman"/>
          <w:b w:val="false"/>
          <w:i w:val="false"/>
          <w:color w:val="ff0000"/>
          <w:sz w:val="28"/>
        </w:rPr>
        <w:t>№ 159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Настоящий приказ вводится в действие с 01.01.2016 г.</w:t>
      </w:r>
    </w:p>
    <w:bookmarkStart w:name="z20" w:id="0"/>
    <w:p>
      <w:pPr>
        <w:spacing w:after="0"/>
        <w:ind w:left="0"/>
        <w:jc w:val="both"/>
      </w:pPr>
      <w:r>
        <w:rPr>
          <w:rFonts w:ascii="Times New Roman"/>
          <w:b w:val="false"/>
          <w:i w:val="false"/>
          <w:color w:val="000000"/>
          <w:sz w:val="28"/>
        </w:rPr>
        <w:t xml:space="preserve">
      В соответствии с подпунктами 3) и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 а также с подпунктом 9) </w:t>
      </w:r>
      <w:r>
        <w:rPr>
          <w:rFonts w:ascii="Times New Roman"/>
          <w:b w:val="false"/>
          <w:i w:val="false"/>
          <w:color w:val="000000"/>
          <w:sz w:val="28"/>
        </w:rPr>
        <w:t>пункта 13</w:t>
      </w:r>
      <w:r>
        <w:rPr>
          <w:rFonts w:ascii="Times New Roman"/>
          <w:b w:val="false"/>
          <w:i w:val="false"/>
          <w:color w:val="000000"/>
          <w:sz w:val="28"/>
        </w:rPr>
        <w:t xml:space="preserve"> Положения о Комитете по статистике Министерства национальной экономики Республики Казахстан, утвержденного приказом Министра национальной экономики Республики Казахстан от 30 сентября 2014 года № 33, зарегистрированным в Реестре государственной регистрации нормативных правовых актов № 9779,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27 октября 2014 года № 24 "Об утверждении статистических форм общегосударственных статистических наблюдений по статистике услуг и инструкций по их заполнению" (зарегистрированный в Реестре государственной регистрации нормативных правовых актов № 9911, опубликованный в информационно-правовой системе "Әділет" 2 февраля 2015 года),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u w:val="single"/>
        </w:rPr>
        <w:t xml:space="preserve">приложениям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приказу.</w:t>
      </w:r>
    </w:p>
    <w:bookmarkStart w:name="z3" w:id="2"/>
    <w:p>
      <w:pPr>
        <w:spacing w:after="0"/>
        <w:ind w:left="0"/>
        <w:jc w:val="both"/>
      </w:pPr>
      <w:r>
        <w:rPr>
          <w:rFonts w:ascii="Times New Roman"/>
          <w:b w:val="false"/>
          <w:i w:val="false"/>
          <w:color w:val="000000"/>
          <w:sz w:val="28"/>
        </w:rPr>
        <w:t>
      2.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обязательную публикацию настоящего приказа на Интернет-ресурсе Комитета по статистике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4"/>
    <w:bookmarkStart w:name="z6" w:id="5"/>
    <w:p>
      <w:pPr>
        <w:spacing w:after="0"/>
        <w:ind w:left="0"/>
        <w:jc w:val="both"/>
      </w:pPr>
      <w:r>
        <w:rPr>
          <w:rFonts w:ascii="Times New Roman"/>
          <w:b w:val="false"/>
          <w:i w:val="false"/>
          <w:color w:val="000000"/>
          <w:sz w:val="28"/>
        </w:rPr>
        <w:t>
      5. Настоящий приказ подлежит официальному опубликованию и вводится в действие с 1 января 2016 года.</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Смаилов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Председателя Комитета по</w:t>
            </w:r>
            <w:r>
              <w:br/>
            </w:r>
            <w:r>
              <w:rPr>
                <w:rFonts w:ascii="Times New Roman"/>
                <w:b w:val="false"/>
                <w:i w:val="false"/>
                <w:color w:val="000000"/>
                <w:sz w:val="20"/>
              </w:rPr>
              <w:t>статистике 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25 августа 2015 года № 129</w:t>
            </w:r>
          </w:p>
        </w:tc>
      </w:tr>
    </w:tbl>
    <w:tbl>
      <w:tblPr>
        <w:tblW w:w="0" w:type="auto"/>
        <w:tblCellSpacing w:w="0" w:type="auto"/>
        <w:tblBorders>
          <w:top w:val="none"/>
          <w:left w:val="none"/>
          <w:bottom w:val="none"/>
          <w:right w:val="none"/>
          <w:insideH w:val="none"/>
          <w:insideV w:val="none"/>
        </w:tblBorders>
      </w:tblPr>
      <w:tblGrid>
        <w:gridCol w:w="3714"/>
        <w:gridCol w:w="1"/>
        <w:gridCol w:w="94"/>
        <w:gridCol w:w="727"/>
        <w:gridCol w:w="2695"/>
        <w:gridCol w:w="174"/>
        <w:gridCol w:w="278"/>
        <w:gridCol w:w="8683"/>
        <w:gridCol w:w="564"/>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2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i w:val="false"/>
                <w:color w:val="000000"/>
                <w:sz w:val="20"/>
              </w:rPr>
              <w:t xml:space="preserve"> статистика </w:t>
            </w:r>
            <w:r>
              <w:rPr>
                <w:rFonts w:ascii="Times New Roman"/>
                <w:b/>
                <w:i w:val="false"/>
                <w:color w:val="000000"/>
                <w:sz w:val="20"/>
              </w:rPr>
              <w:t>органдары</w:t>
            </w:r>
            <w:r>
              <w:rPr>
                <w:rFonts w:ascii="Times New Roman"/>
                <w:b w:val="false"/>
                <w:i w:val="false"/>
                <w:color w:val="000000"/>
                <w:sz w:val="20"/>
              </w:rPr>
              <w:t xml:space="preserve"> </w:t>
            </w:r>
            <w:r>
              <w:rPr>
                <w:rFonts w:ascii="Times New Roman"/>
                <w:b/>
                <w:i w:val="false"/>
                <w:color w:val="000000"/>
                <w:sz w:val="20"/>
              </w:rPr>
              <w:t>құпиялылығына</w:t>
            </w:r>
            <w:r>
              <w:rPr>
                <w:rFonts w:ascii="Times New Roman"/>
                <w:b w:val="false"/>
                <w:i w:val="false"/>
                <w:color w:val="000000"/>
                <w:sz w:val="20"/>
              </w:rPr>
              <w:t xml:space="preserve"> </w:t>
            </w:r>
            <w:r>
              <w:rPr>
                <w:rFonts w:ascii="Times New Roman"/>
                <w:b/>
                <w:i w:val="false"/>
                <w:color w:val="000000"/>
                <w:sz w:val="20"/>
              </w:rPr>
              <w:t>кепілдік</w:t>
            </w:r>
            <w:r>
              <w:rPr>
                <w:rFonts w:ascii="Times New Roman"/>
                <w:b w:val="false"/>
                <w:i w:val="false"/>
                <w:color w:val="000000"/>
                <w:sz w:val="20"/>
              </w:rPr>
              <w:t xml:space="preserve"> </w:t>
            </w:r>
            <w:r>
              <w:rPr>
                <w:rFonts w:ascii="Times New Roman"/>
                <w:b/>
                <w:i w:val="false"/>
                <w:color w:val="000000"/>
                <w:sz w:val="20"/>
              </w:rPr>
              <w:t>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байқаудың</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i w:val="false"/>
                <w:color w:val="000000"/>
                <w:sz w:val="20"/>
              </w:rPr>
              <w:t xml:space="preserve"> экономика </w:t>
            </w:r>
            <w:r>
              <w:rPr>
                <w:rFonts w:ascii="Times New Roman"/>
                <w:b/>
                <w:i w:val="false"/>
                <w:color w:val="000000"/>
                <w:sz w:val="20"/>
              </w:rPr>
              <w:t>министрлігі</w:t>
            </w:r>
            <w:r>
              <w:rPr>
                <w:rFonts w:ascii="Times New Roman"/>
                <w:b/>
                <w:i w:val="false"/>
                <w:color w:val="000000"/>
                <w:sz w:val="20"/>
              </w:rPr>
              <w:t xml:space="preserve"> Статистика </w:t>
            </w:r>
            <w:r>
              <w:rPr>
                <w:rFonts w:ascii="Times New Roman"/>
                <w:b/>
                <w:i w:val="false"/>
                <w:color w:val="000000"/>
                <w:sz w:val="20"/>
              </w:rPr>
              <w:t>комитеті</w:t>
            </w:r>
            <w:r>
              <w:rPr>
                <w:rFonts w:ascii="Times New Roman"/>
                <w:b w:val="false"/>
                <w:i w:val="false"/>
                <w:color w:val="000000"/>
                <w:sz w:val="20"/>
              </w:rPr>
              <w:t xml:space="preserve"> </w:t>
            </w:r>
            <w:r>
              <w:rPr>
                <w:rFonts w:ascii="Times New Roman"/>
                <w:b/>
                <w:i w:val="false"/>
                <w:color w:val="000000"/>
                <w:sz w:val="20"/>
              </w:rPr>
              <w:t>төрағасының</w:t>
            </w:r>
            <w:r>
              <w:rPr>
                <w:rFonts w:ascii="Times New Roman"/>
                <w:b/>
                <w:i w:val="false"/>
                <w:color w:val="000000"/>
                <w:sz w:val="20"/>
              </w:rPr>
              <w:t xml:space="preserve"> 2014 </w:t>
            </w:r>
            <w:r>
              <w:rPr>
                <w:rFonts w:ascii="Times New Roman"/>
                <w:b/>
                <w:i w:val="false"/>
                <w:color w:val="000000"/>
                <w:sz w:val="20"/>
              </w:rPr>
              <w:t>жылғы</w:t>
            </w:r>
            <w:r>
              <w:rPr>
                <w:rFonts w:ascii="Times New Roman"/>
                <w:b/>
                <w:i w:val="false"/>
                <w:color w:val="000000"/>
                <w:sz w:val="20"/>
              </w:rPr>
              <w:t xml:space="preserve"> 27 </w:t>
            </w:r>
            <w:r>
              <w:rPr>
                <w:rFonts w:ascii="Times New Roman"/>
                <w:b/>
                <w:i w:val="false"/>
                <w:color w:val="000000"/>
                <w:sz w:val="20"/>
              </w:rPr>
              <w:t>қазандағы</w:t>
            </w:r>
            <w:r>
              <w:rPr>
                <w:rFonts w:ascii="Times New Roman"/>
                <w:b/>
                <w:i w:val="false"/>
                <w:color w:val="000000"/>
                <w:sz w:val="20"/>
              </w:rPr>
              <w:t xml:space="preserve"> № 24 </w:t>
            </w:r>
            <w:r>
              <w:rPr>
                <w:rFonts w:ascii="Times New Roman"/>
                <w:b/>
                <w:i w:val="false"/>
                <w:color w:val="000000"/>
                <w:sz w:val="20"/>
              </w:rPr>
              <w:t>бұйрығына</w:t>
            </w:r>
            <w:r>
              <w:rPr>
                <w:rFonts w:ascii="Times New Roman"/>
                <w:b/>
                <w:i w:val="false"/>
                <w:color w:val="000000"/>
                <w:sz w:val="20"/>
              </w:rPr>
              <w:t xml:space="preserve"> 1-қосымша</w:t>
            </w:r>
          </w:p>
          <w:p>
            <w:pPr>
              <w:spacing w:after="20"/>
              <w:ind w:left="20"/>
              <w:jc w:val="both"/>
            </w:pPr>
            <w:r>
              <w:rPr>
                <w:rFonts w:ascii="Times New Roman"/>
                <w:b w:val="false"/>
                <w:i w:val="false"/>
                <w:color w:val="000000"/>
                <w:sz w:val="20"/>
              </w:rPr>
              <w:t>
Приложение 1 к приказу Председателя Комитета по статистике Министерства национальной экономики Республики Казахстан от 27 октября 2014 года № 24</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w:t>
            </w:r>
            <w:r>
              <w:rPr>
                <w:rFonts w:ascii="Times New Roman"/>
                <w:b/>
                <w:i w:val="false"/>
                <w:color w:val="000000"/>
                <w:sz w:val="20"/>
              </w:rPr>
              <w:t xml:space="preserve"> статистика </w:t>
            </w:r>
            <w:r>
              <w:rPr>
                <w:rFonts w:ascii="Times New Roman"/>
                <w:b/>
                <w:i w:val="false"/>
                <w:color w:val="000000"/>
                <w:sz w:val="20"/>
              </w:rPr>
              <w:t>органдарына</w:t>
            </w:r>
            <w:r>
              <w:rPr>
                <w:rFonts w:ascii="Times New Roman"/>
                <w:b w:val="false"/>
                <w:i w:val="false"/>
                <w:color w:val="000000"/>
                <w:sz w:val="20"/>
              </w:rPr>
              <w:t xml:space="preserve"> </w:t>
            </w:r>
            <w:r>
              <w:rPr>
                <w:rFonts w:ascii="Times New Roman"/>
                <w:b/>
                <w:i w:val="false"/>
                <w:color w:val="000000"/>
                <w:sz w:val="20"/>
              </w:rPr>
              <w:t>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нысанды</w:t>
                  </w:r>
                  <w:r>
                    <w:rPr>
                      <w:rFonts w:ascii="Times New Roman"/>
                      <w:b w:val="false"/>
                      <w:i w:val="false"/>
                      <w:color w:val="000000"/>
                      <w:sz w:val="20"/>
                    </w:rPr>
                    <w:t xml:space="preserve"> </w:t>
                  </w:r>
                  <w:r>
                    <w:rPr>
                      <w:rFonts w:ascii="Times New Roman"/>
                      <w:b/>
                      <w:i w:val="false"/>
                      <w:color w:val="000000"/>
                      <w:sz w:val="20"/>
                    </w:rPr>
                    <w:t>толтыруға</w:t>
                  </w:r>
                  <w:r>
                    <w:rPr>
                      <w:rFonts w:ascii="Times New Roman"/>
                      <w:b w:val="false"/>
                      <w:i w:val="false"/>
                      <w:color w:val="000000"/>
                      <w:sz w:val="20"/>
                    </w:rPr>
                    <w:t xml:space="preserve"> </w:t>
                  </w:r>
                  <w:r>
                    <w:rPr>
                      <w:rFonts w:ascii="Times New Roman"/>
                      <w:b/>
                      <w:i w:val="false"/>
                      <w:color w:val="000000"/>
                      <w:sz w:val="20"/>
                    </w:rPr>
                    <w:t>жұмсалған</w:t>
                  </w:r>
                  <w:r>
                    <w:rPr>
                      <w:rFonts w:ascii="Times New Roman"/>
                      <w:b w:val="false"/>
                      <w:i w:val="false"/>
                      <w:color w:val="000000"/>
                      <w:sz w:val="20"/>
                    </w:rPr>
                    <w:t xml:space="preserve"> </w:t>
                  </w:r>
                  <w:r>
                    <w:rPr>
                      <w:rFonts w:ascii="Times New Roman"/>
                      <w:b/>
                      <w:i w:val="false"/>
                      <w:color w:val="000000"/>
                      <w:sz w:val="20"/>
                    </w:rPr>
                    <w:t>уақыт</w:t>
                  </w:r>
                  <w:r>
                    <w:rPr>
                      <w:rFonts w:ascii="Times New Roman"/>
                      <w:b/>
                      <w:i w:val="false"/>
                      <w:color w:val="000000"/>
                      <w:sz w:val="20"/>
                    </w:rPr>
                    <w:t xml:space="preserve">, </w:t>
                  </w:r>
                  <w:r>
                    <w:rPr>
                      <w:rFonts w:ascii="Times New Roman"/>
                      <w:b/>
                      <w:i w:val="false"/>
                      <w:color w:val="000000"/>
                      <w:sz w:val="20"/>
                    </w:rPr>
                    <w:t>сағатпен</w:t>
                  </w:r>
                  <w:r>
                    <w:rPr>
                      <w:rFonts w:ascii="Times New Roman"/>
                      <w:b/>
                      <w:i w:val="false"/>
                      <w:color w:val="000000"/>
                      <w:sz w:val="20"/>
                    </w:rPr>
                    <w:t xml:space="preserve"> (</w:t>
                  </w:r>
                  <w:r>
                    <w:rPr>
                      <w:rFonts w:ascii="Times New Roman"/>
                      <w:b/>
                      <w:i w:val="false"/>
                      <w:color w:val="000000"/>
                      <w:sz w:val="20"/>
                    </w:rPr>
                    <w:t>қажеттiсiн</w:t>
                  </w:r>
                  <w:r>
                    <w:rPr>
                      <w:rFonts w:ascii="Times New Roman"/>
                      <w:b w:val="false"/>
                      <w:i w:val="false"/>
                      <w:color w:val="000000"/>
                      <w:sz w:val="20"/>
                    </w:rPr>
                    <w:t xml:space="preserve"> </w:t>
                  </w:r>
                  <w:r>
                    <w:rPr>
                      <w:rFonts w:ascii="Times New Roman"/>
                      <w:b/>
                      <w:i w:val="false"/>
                      <w:color w:val="000000"/>
                      <w:sz w:val="20"/>
                    </w:rPr>
                    <w:t>қоршаңыз</w:t>
                  </w:r>
                  <w:r>
                    <w:rPr>
                      <w:rFonts w:ascii="Times New Roman"/>
                      <w:b/>
                      <w:i w:val="false"/>
                      <w:color w:val="000000"/>
                      <w:sz w:val="20"/>
                    </w:rPr>
                    <w:t>)</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сағатқа</w:t>
                  </w:r>
                  <w:r>
                    <w:rPr>
                      <w:rFonts w:ascii="Times New Roman"/>
                      <w:b w:val="false"/>
                      <w:i w:val="false"/>
                      <w:color w:val="000000"/>
                      <w:sz w:val="20"/>
                    </w:rPr>
                    <w:t xml:space="preserve"> </w:t>
                  </w:r>
                  <w:r>
                    <w:rPr>
                      <w:rFonts w:ascii="Times New Roman"/>
                      <w:b/>
                      <w:i w:val="false"/>
                      <w:color w:val="000000"/>
                      <w:sz w:val="20"/>
                    </w:rPr>
                    <w:t>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40 </w:t>
                  </w:r>
                  <w:r>
                    <w:rPr>
                      <w:rFonts w:ascii="Times New Roman"/>
                      <w:b/>
                      <w:i w:val="false"/>
                      <w:color w:val="000000"/>
                      <w:sz w:val="20"/>
                    </w:rPr>
                    <w:t>сағаттан</w:t>
                  </w:r>
                  <w:r>
                    <w:rPr>
                      <w:rFonts w:ascii="Times New Roman"/>
                      <w:b w:val="false"/>
                      <w:i w:val="false"/>
                      <w:color w:val="000000"/>
                      <w:sz w:val="20"/>
                    </w:rPr>
                    <w:t xml:space="preserve"> </w:t>
                  </w:r>
                  <w:r>
                    <w:rPr>
                      <w:rFonts w:ascii="Times New Roman"/>
                      <w:b/>
                      <w:i w:val="false"/>
                      <w:color w:val="000000"/>
                      <w:sz w:val="20"/>
                    </w:rPr>
                    <w:t>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нысанды</w:t>
            </w:r>
            <w:r>
              <w:rPr>
                <w:rFonts w:ascii="Times New Roman"/>
                <w:b/>
                <w:i w:val="false"/>
                <w:color w:val="000000"/>
                <w:sz w:val="20"/>
              </w:rPr>
              <w:t xml:space="preserve"> www.stat.gov.kz </w:t>
            </w:r>
            <w:r>
              <w:rPr>
                <w:rFonts w:ascii="Times New Roman"/>
                <w:b/>
                <w:i w:val="false"/>
                <w:color w:val="000000"/>
                <w:sz w:val="20"/>
              </w:rPr>
              <w:t>сайтынан</w:t>
            </w:r>
            <w:r>
              <w:rPr>
                <w:rFonts w:ascii="Times New Roman"/>
                <w:b w:val="false"/>
                <w:i w:val="false"/>
                <w:color w:val="000000"/>
                <w:sz w:val="20"/>
              </w:rPr>
              <w:t xml:space="preserve"> </w:t>
            </w:r>
            <w:r>
              <w:rPr>
                <w:rFonts w:ascii="Times New Roman"/>
                <w:b/>
                <w:i w:val="false"/>
                <w:color w:val="000000"/>
                <w:sz w:val="20"/>
              </w:rPr>
              <w:t>алуға</w:t>
            </w:r>
            <w:r>
              <w:rPr>
                <w:rFonts w:ascii="Times New Roman"/>
                <w:b w:val="false"/>
                <w:i w:val="false"/>
                <w:color w:val="000000"/>
                <w:sz w:val="20"/>
              </w:rPr>
              <w:t xml:space="preserve"> </w:t>
            </w:r>
            <w:r>
              <w:rPr>
                <w:rFonts w:ascii="Times New Roman"/>
                <w:b/>
                <w:i w:val="false"/>
                <w:color w:val="000000"/>
                <w:sz w:val="20"/>
              </w:rPr>
              <w:t>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5"/>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статистиканың</w:t>
            </w:r>
            <w:r>
              <w:rPr>
                <w:rFonts w:ascii="Times New Roman"/>
                <w:b w:val="false"/>
                <w:i w:val="false"/>
                <w:color w:val="000000"/>
                <w:sz w:val="20"/>
              </w:rPr>
              <w:t xml:space="preserve"> </w:t>
            </w:r>
            <w:r>
              <w:rPr>
                <w:rFonts w:ascii="Times New Roman"/>
                <w:b/>
                <w:i w:val="false"/>
                <w:color w:val="000000"/>
                <w:sz w:val="20"/>
              </w:rPr>
              <w:t>тиісті</w:t>
            </w:r>
            <w:r>
              <w:rPr>
                <w:rFonts w:ascii="Times New Roman"/>
                <w:b w:val="false"/>
                <w:i w:val="false"/>
                <w:color w:val="000000"/>
                <w:sz w:val="20"/>
              </w:rPr>
              <w:t xml:space="preserve"> </w:t>
            </w:r>
            <w:r>
              <w:rPr>
                <w:rFonts w:ascii="Times New Roman"/>
                <w:b/>
                <w:i w:val="false"/>
                <w:color w:val="000000"/>
                <w:sz w:val="20"/>
              </w:rPr>
              <w:t>органдарына</w:t>
            </w:r>
            <w:r>
              <w:rPr>
                <w:rFonts w:ascii="Times New Roman"/>
                <w:b w:val="false"/>
                <w:i w:val="false"/>
                <w:color w:val="000000"/>
                <w:sz w:val="20"/>
              </w:rPr>
              <w:t xml:space="preserve"> </w:t>
            </w:r>
            <w:r>
              <w:rPr>
                <w:rFonts w:ascii="Times New Roman"/>
                <w:b/>
                <w:i w:val="false"/>
                <w:color w:val="000000"/>
                <w:sz w:val="20"/>
              </w:rPr>
              <w:t>дәйексіз</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алғашқы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тапсырмау</w:t>
            </w:r>
            <w:r>
              <w:rPr>
                <w:rFonts w:ascii="Times New Roman"/>
                <w:b/>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Кодексінің</w:t>
            </w:r>
            <w:r>
              <w:rPr>
                <w:rFonts w:ascii="Times New Roman"/>
                <w:b/>
                <w:i w:val="false"/>
                <w:color w:val="000000"/>
                <w:sz w:val="20"/>
              </w:rPr>
              <w:t xml:space="preserve"> 497-бабында </w:t>
            </w:r>
            <w:r>
              <w:rPr>
                <w:rFonts w:ascii="Times New Roman"/>
                <w:b/>
                <w:i w:val="false"/>
                <w:color w:val="000000"/>
                <w:sz w:val="20"/>
              </w:rPr>
              <w:t>көзделген</w:t>
            </w:r>
            <w:r>
              <w:rPr>
                <w:rFonts w:ascii="Times New Roman"/>
                <w:b w:val="false"/>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бұзушылықтар</w:t>
            </w:r>
            <w:r>
              <w:rPr>
                <w:rFonts w:ascii="Times New Roman"/>
                <w:b w:val="false"/>
                <w:i w:val="false"/>
                <w:color w:val="000000"/>
                <w:sz w:val="20"/>
              </w:rPr>
              <w:t xml:space="preserve"> </w:t>
            </w:r>
            <w:r>
              <w:rPr>
                <w:rFonts w:ascii="Times New Roman"/>
                <w:b/>
                <w:i w:val="false"/>
                <w:color w:val="000000"/>
                <w:sz w:val="20"/>
              </w:rPr>
              <w:t>болып</w:t>
            </w:r>
            <w:r>
              <w:rPr>
                <w:rFonts w:ascii="Times New Roman"/>
                <w:b w:val="false"/>
                <w:i w:val="false"/>
                <w:color w:val="000000"/>
                <w:sz w:val="20"/>
              </w:rPr>
              <w:t xml:space="preserve"> </w:t>
            </w:r>
            <w:r>
              <w:rPr>
                <w:rFonts w:ascii="Times New Roman"/>
                <w:b/>
                <w:i w:val="false"/>
                <w:color w:val="000000"/>
                <w:sz w:val="20"/>
              </w:rPr>
              <w:t>табылады</w:t>
            </w:r>
            <w:r>
              <w:rPr>
                <w:rFonts w:ascii="Times New Roman"/>
                <w:b/>
                <w:i w:val="false"/>
                <w:color w:val="000000"/>
                <w:sz w:val="20"/>
              </w:rPr>
              <w:t>.</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rPr>
                <w:rFonts w:ascii="Times New Roman"/>
                <w:b/>
                <w:i w:val="false"/>
                <w:color w:val="000000"/>
                <w:sz w:val="20"/>
              </w:rPr>
              <w:t xml:space="preserve"> коды 0621102</w:t>
            </w:r>
          </w:p>
          <w:p>
            <w:pPr>
              <w:spacing w:after="20"/>
              <w:ind w:left="20"/>
              <w:jc w:val="both"/>
            </w:pPr>
            <w:r>
              <w:rPr>
                <w:rFonts w:ascii="Times New Roman"/>
                <w:b w:val="false"/>
                <w:i w:val="false"/>
                <w:color w:val="000000"/>
                <w:sz w:val="20"/>
              </w:rPr>
              <w:t>
Код статистической формы 0621102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Көрсетілген</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r>
              <w:rPr>
                <w:rFonts w:ascii="Times New Roman"/>
                <w:b/>
                <w:i w:val="false"/>
                <w:color w:val="000000"/>
                <w:sz w:val="20"/>
              </w:rPr>
              <w:t>көлемі</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val="false"/>
                <w:i w:val="false"/>
                <w:color w:val="000000"/>
                <w:sz w:val="20"/>
              </w:rPr>
              <w:t xml:space="preserve"> </w:t>
            </w:r>
            <w:r>
              <w:rPr>
                <w:rFonts w:ascii="Times New Roman"/>
                <w:b/>
                <w:i w:val="false"/>
                <w:color w:val="000000"/>
                <w:sz w:val="20"/>
              </w:rPr>
              <w:t>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көрсету</w:t>
            </w:r>
          </w:p>
          <w:p>
            <w:pPr>
              <w:spacing w:after="20"/>
              <w:ind w:left="20"/>
              <w:jc w:val="both"/>
            </w:pPr>
            <w:r>
              <w:rPr>
                <w:rFonts w:ascii="Times New Roman"/>
                <w:b w:val="false"/>
                <w:i w:val="false"/>
                <w:color w:val="000000"/>
                <w:sz w:val="20"/>
              </w:rPr>
              <w:t>
2 – услуги</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объеме оказанных услуг</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p>
          <w:p>
            <w:pPr>
              <w:spacing w:after="20"/>
              <w:ind w:left="20"/>
              <w:jc w:val="both"/>
            </w:pP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6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636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p>
          <w:p>
            <w:pPr>
              <w:spacing w:after="20"/>
              <w:ind w:left="20"/>
              <w:jc w:val="both"/>
            </w:pPr>
            <w:r>
              <w:rPr>
                <w:rFonts w:ascii="Times New Roman"/>
                <w:b w:val="false"/>
                <w:i w:val="false"/>
                <w:color w:val="000000"/>
                <w:sz w:val="20"/>
              </w:rPr>
              <w:t>
квартал</w:t>
            </w:r>
          </w:p>
        </w:tc>
        <w:tc>
          <w:tcPr>
            <w:tcW w:w="868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6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636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түрі</w:t>
            </w:r>
            <w:r>
              <w:rPr>
                <w:rFonts w:ascii="Times New Roman"/>
                <w:b w:val="false"/>
                <w:i w:val="false"/>
                <w:color w:val="000000"/>
                <w:sz w:val="20"/>
              </w:rPr>
              <w:t xml:space="preserve"> </w:t>
            </w:r>
            <w:r>
              <w:rPr>
                <w:rFonts w:ascii="Times New Roman"/>
                <w:b/>
                <w:i w:val="false"/>
                <w:color w:val="000000"/>
                <w:sz w:val="20"/>
              </w:rPr>
              <w:t>Экономикалық</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түрлері</w:t>
            </w:r>
            <w:r>
              <w:rPr>
                <w:rFonts w:ascii="Times New Roman"/>
                <w:b w:val="false"/>
                <w:i w:val="false"/>
                <w:color w:val="000000"/>
                <w:sz w:val="20"/>
              </w:rPr>
              <w:t xml:space="preserve"> </w:t>
            </w:r>
            <w:r>
              <w:rPr>
                <w:rFonts w:ascii="Times New Roman"/>
                <w:b/>
                <w:i w:val="false"/>
                <w:color w:val="000000"/>
                <w:sz w:val="20"/>
              </w:rPr>
              <w:t>номенклатурасының</w:t>
            </w:r>
            <w:r>
              <w:rPr>
                <w:rFonts w:ascii="Times New Roman"/>
                <w:b/>
                <w:i w:val="false"/>
                <w:color w:val="000000"/>
                <w:sz w:val="20"/>
              </w:rPr>
              <w:t xml:space="preserve"> 58-60, 62, 63, 64.20.0, 68-75, 77, 78, 80-82, 90-93, 95, 96 </w:t>
            </w:r>
            <w:r>
              <w:rPr>
                <w:rFonts w:ascii="Times New Roman"/>
                <w:b/>
                <w:i w:val="false"/>
                <w:color w:val="000000"/>
                <w:sz w:val="20"/>
              </w:rPr>
              <w:t>кодтарына</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i w:val="false"/>
                <w:color w:val="000000"/>
                <w:sz w:val="20"/>
              </w:rPr>
              <w:t xml:space="preserve">, </w:t>
            </w:r>
            <w:r>
              <w:rPr>
                <w:rFonts w:ascii="Times New Roman"/>
                <w:b/>
                <w:i w:val="false"/>
                <w:color w:val="000000"/>
                <w:sz w:val="20"/>
              </w:rPr>
              <w:t>қызметкерлерінің</w:t>
            </w:r>
            <w:r>
              <w:rPr>
                <w:rFonts w:ascii="Times New Roman"/>
                <w:b w:val="false"/>
                <w:i w:val="false"/>
                <w:color w:val="000000"/>
                <w:sz w:val="20"/>
              </w:rPr>
              <w:t xml:space="preserve"> </w:t>
            </w:r>
            <w:r>
              <w:rPr>
                <w:rFonts w:ascii="Times New Roman"/>
                <w:b/>
                <w:i w:val="false"/>
                <w:color w:val="000000"/>
                <w:sz w:val="20"/>
              </w:rPr>
              <w:t>санына</w:t>
            </w:r>
            <w:r>
              <w:rPr>
                <w:rFonts w:ascii="Times New Roman"/>
                <w:b w:val="false"/>
                <w:i w:val="false"/>
                <w:color w:val="000000"/>
                <w:sz w:val="20"/>
              </w:rPr>
              <w:t xml:space="preserve"> </w:t>
            </w:r>
            <w:r>
              <w:rPr>
                <w:rFonts w:ascii="Times New Roman"/>
                <w:b/>
                <w:i w:val="false"/>
                <w:color w:val="000000"/>
                <w:sz w:val="20"/>
              </w:rPr>
              <w:t>қарамастан</w:t>
            </w:r>
            <w:r>
              <w:rPr>
                <w:rFonts w:ascii="Times New Roman"/>
                <w:b w:val="false"/>
                <w:i w:val="false"/>
                <w:color w:val="000000"/>
                <w:sz w:val="20"/>
              </w:rPr>
              <w:t xml:space="preserve"> </w:t>
            </w:r>
            <w:r>
              <w:rPr>
                <w:rFonts w:ascii="Times New Roman"/>
                <w:b/>
                <w:i w:val="false"/>
                <w:color w:val="000000"/>
                <w:sz w:val="20"/>
              </w:rPr>
              <w:t>заңды</w:t>
            </w:r>
            <w:r>
              <w:rPr>
                <w:rFonts w:ascii="Times New Roman"/>
                <w:b w:val="false"/>
                <w:i w:val="false"/>
                <w:color w:val="000000"/>
                <w:sz w:val="20"/>
              </w:rPr>
              <w:t xml:space="preserve"> </w:t>
            </w:r>
            <w:r>
              <w:rPr>
                <w:rFonts w:ascii="Times New Roman"/>
                <w:b/>
                <w:i w:val="false"/>
                <w:color w:val="000000"/>
                <w:sz w:val="20"/>
              </w:rPr>
              <w:t>тұлғалар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i w:val="false"/>
                <w:color w:val="000000"/>
                <w:sz w:val="20"/>
              </w:rPr>
              <w:t xml:space="preserve"> (</w:t>
            </w:r>
            <w:r>
              <w:rPr>
                <w:rFonts w:ascii="Times New Roman"/>
                <w:b/>
                <w:i w:val="false"/>
                <w:color w:val="000000"/>
                <w:sz w:val="20"/>
              </w:rPr>
              <w:t>немесе</w:t>
            </w:r>
            <w:r>
              <w:rPr>
                <w:rFonts w:ascii="Times New Roman"/>
                <w:b/>
                <w:i w:val="false"/>
                <w:color w:val="000000"/>
                <w:sz w:val="20"/>
              </w:rPr>
              <w:t xml:space="preserve">) </w:t>
            </w:r>
            <w:r>
              <w:rPr>
                <w:rFonts w:ascii="Times New Roman"/>
                <w:b/>
                <w:i w:val="false"/>
                <w:color w:val="000000"/>
                <w:sz w:val="20"/>
              </w:rPr>
              <w:t>олардың</w:t>
            </w:r>
            <w:r>
              <w:rPr>
                <w:rFonts w:ascii="Times New Roman"/>
                <w:b w:val="false"/>
                <w:i w:val="false"/>
                <w:color w:val="000000"/>
                <w:sz w:val="20"/>
              </w:rPr>
              <w:t xml:space="preserve"> </w:t>
            </w:r>
            <w:r>
              <w:rPr>
                <w:rFonts w:ascii="Times New Roman"/>
                <w:b/>
                <w:i w:val="false"/>
                <w:color w:val="000000"/>
                <w:sz w:val="20"/>
              </w:rPr>
              <w:t>құрылымдық</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оқшауланған</w:t>
            </w:r>
            <w:r>
              <w:rPr>
                <w:rFonts w:ascii="Times New Roman"/>
                <w:b w:val="false"/>
                <w:i w:val="false"/>
                <w:color w:val="000000"/>
                <w:sz w:val="20"/>
              </w:rPr>
              <w:t xml:space="preserve"> </w:t>
            </w:r>
            <w:r>
              <w:rPr>
                <w:rFonts w:ascii="Times New Roman"/>
                <w:b/>
                <w:i w:val="false"/>
                <w:color w:val="000000"/>
                <w:sz w:val="20"/>
              </w:rPr>
              <w:t>бөлімшелері</w:t>
            </w:r>
            <w:r>
              <w:rPr>
                <w:rFonts w:ascii="Times New Roman"/>
                <w:b w:val="false"/>
                <w:i w:val="false"/>
                <w:color w:val="000000"/>
                <w:sz w:val="20"/>
              </w:rPr>
              <w:t xml:space="preserve"> </w:t>
            </w:r>
            <w:r>
              <w:rPr>
                <w:rFonts w:ascii="Times New Roman"/>
                <w:b/>
                <w:i w:val="false"/>
                <w:color w:val="000000"/>
                <w:sz w:val="20"/>
              </w:rPr>
              <w:t>тапсырады</w:t>
            </w:r>
            <w:r>
              <w:rPr>
                <w:rFonts w:ascii="Times New Roman"/>
                <w:b/>
                <w:i w:val="false"/>
                <w:color w:val="000000"/>
                <w:sz w:val="20"/>
              </w:rPr>
              <w:t>.</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работников, с основным видом деятельности согласно коду Номенклатуры видов экономической деятельности: 58-60, 62, 63, 64.20.0, 68-75, 77, 78, 80-82, 90-93, 95, 96.</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w:t>
            </w:r>
            <w:r>
              <w:rPr>
                <w:rFonts w:ascii="Times New Roman"/>
                <w:b w:val="false"/>
                <w:i w:val="false"/>
                <w:color w:val="000000"/>
                <w:sz w:val="20"/>
              </w:rPr>
              <w:t xml:space="preserve"> </w:t>
            </w:r>
            <w:r>
              <w:rPr>
                <w:rFonts w:ascii="Times New Roman"/>
                <w:b/>
                <w:i w:val="false"/>
                <w:color w:val="000000"/>
                <w:sz w:val="20"/>
              </w:rPr>
              <w:t>мерзімі</w:t>
            </w:r>
            <w:r>
              <w:rPr>
                <w:rFonts w:ascii="Times New Roman"/>
                <w:b/>
                <w:i w:val="false"/>
                <w:color w:val="000000"/>
                <w:sz w:val="20"/>
              </w:rPr>
              <w:t xml:space="preserve"> –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кезеңнен</w:t>
            </w:r>
            <w:r>
              <w:rPr>
                <w:rFonts w:ascii="Times New Roman"/>
                <w:b w:val="false"/>
                <w:i w:val="false"/>
                <w:color w:val="000000"/>
                <w:sz w:val="20"/>
              </w:rPr>
              <w:t xml:space="preserve"> </w:t>
            </w:r>
            <w:r>
              <w:rPr>
                <w:rFonts w:ascii="Times New Roman"/>
                <w:b/>
                <w:i w:val="false"/>
                <w:color w:val="000000"/>
                <w:sz w:val="20"/>
              </w:rPr>
              <w:t>кейін</w:t>
            </w:r>
            <w:r>
              <w:rPr>
                <w:rFonts w:ascii="Times New Roman"/>
                <w:b/>
                <w:i w:val="false"/>
                <w:color w:val="000000"/>
                <w:sz w:val="20"/>
              </w:rPr>
              <w:t xml:space="preserve"> 25 </w:t>
            </w:r>
            <w:r>
              <w:rPr>
                <w:rFonts w:ascii="Times New Roman"/>
                <w:b/>
                <w:i w:val="false"/>
                <w:color w:val="000000"/>
                <w:sz w:val="20"/>
              </w:rPr>
              <w:t>күні</w:t>
            </w:r>
            <w:r>
              <w:rPr>
                <w:rFonts w:ascii="Times New Roman"/>
                <w:b/>
                <w:i w:val="false"/>
                <w:color w:val="000000"/>
                <w:sz w:val="20"/>
              </w:rPr>
              <w:t>.</w:t>
            </w:r>
          </w:p>
          <w:p>
            <w:pPr>
              <w:spacing w:after="20"/>
              <w:ind w:left="20"/>
              <w:jc w:val="both"/>
            </w:pPr>
            <w:r>
              <w:rPr>
                <w:rFonts w:ascii="Times New Roman"/>
                <w:b w:val="false"/>
                <w:i w:val="false"/>
                <w:color w:val="000000"/>
                <w:sz w:val="20"/>
              </w:rPr>
              <w:t>
Срок представления – 25 числа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940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9403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Қызмет</w:t>
      </w:r>
      <w:r>
        <w:rPr>
          <w:rFonts w:ascii="Times New Roman"/>
          <w:b w:val="false"/>
          <w:i w:val="false"/>
          <w:color w:val="000000"/>
          <w:sz w:val="28"/>
        </w:rPr>
        <w:t xml:space="preserve"> </w:t>
      </w:r>
      <w:r>
        <w:rPr>
          <w:rFonts w:ascii="Times New Roman"/>
          <w:b/>
          <w:i w:val="false"/>
          <w:color w:val="000000"/>
          <w:sz w:val="28"/>
        </w:rPr>
        <w:t>көрсетілген</w:t>
      </w:r>
      <w:r>
        <w:rPr>
          <w:rFonts w:ascii="Times New Roman"/>
          <w:b w:val="false"/>
          <w:i w:val="false"/>
          <w:color w:val="000000"/>
          <w:sz w:val="28"/>
        </w:rPr>
        <w:t xml:space="preserve"> </w:t>
      </w:r>
      <w:r>
        <w:rPr>
          <w:rFonts w:ascii="Times New Roman"/>
          <w:b/>
          <w:i w:val="false"/>
          <w:color w:val="000000"/>
          <w:sz w:val="28"/>
        </w:rPr>
        <w:t>өңірді</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облыс</w:t>
      </w:r>
      <w:r>
        <w:rPr>
          <w:rFonts w:ascii="Times New Roman"/>
          <w:b/>
          <w:i w:val="false"/>
          <w:color w:val="000000"/>
          <w:sz w:val="28"/>
        </w:rPr>
        <w:t xml:space="preserve">, </w:t>
      </w:r>
      <w:r>
        <w:rPr>
          <w:rFonts w:ascii="Times New Roman"/>
          <w:b/>
          <w:i w:val="false"/>
          <w:color w:val="000000"/>
          <w:sz w:val="28"/>
        </w:rPr>
        <w:t>қала</w:t>
      </w:r>
      <w:r>
        <w:rPr>
          <w:rFonts w:ascii="Times New Roman"/>
          <w:b/>
          <w:i w:val="false"/>
          <w:color w:val="000000"/>
          <w:sz w:val="28"/>
        </w:rPr>
        <w:t xml:space="preserve">, </w:t>
      </w:r>
      <w:r>
        <w:rPr>
          <w:rFonts w:ascii="Times New Roman"/>
          <w:b/>
          <w:i w:val="false"/>
          <w:color w:val="000000"/>
          <w:sz w:val="28"/>
        </w:rPr>
        <w:t>аудан</w:t>
      </w:r>
      <w:r>
        <w:rPr>
          <w:rFonts w:ascii="Times New Roman"/>
          <w:b/>
          <w:i w:val="false"/>
          <w:color w:val="000000"/>
          <w:sz w:val="28"/>
        </w:rPr>
        <w:t>.</w:t>
      </w:r>
    </w:p>
    <w:p>
      <w:pPr>
        <w:spacing w:after="0"/>
        <w:ind w:left="0"/>
        <w:jc w:val="both"/>
      </w:pPr>
      <w:r>
        <w:rPr>
          <w:rFonts w:ascii="Times New Roman"/>
          <w:b w:val="false"/>
          <w:i w:val="false"/>
          <w:color w:val="000000"/>
          <w:sz w:val="28"/>
        </w:rPr>
        <w:t>
       Укажите регион оказания услуг область, город, район.</w:t>
      </w:r>
    </w:p>
    <w:p>
      <w:pPr>
        <w:spacing w:after="0"/>
        <w:ind w:left="0"/>
        <w:jc w:val="both"/>
      </w:pPr>
      <w:r>
        <w:drawing>
          <wp:inline distT="0" distB="0" distL="0" distR="0">
            <wp:extent cx="5600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600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Әкімшілік-аумақтық</w:t>
      </w:r>
      <w:r>
        <w:rPr>
          <w:rFonts w:ascii="Times New Roman"/>
          <w:b w:val="false"/>
          <w:i w:val="false"/>
          <w:color w:val="000000"/>
          <w:sz w:val="28"/>
        </w:rPr>
        <w:t xml:space="preserve"> </w:t>
      </w:r>
      <w:r>
        <w:rPr>
          <w:rFonts w:ascii="Times New Roman"/>
          <w:b/>
          <w:i w:val="false"/>
          <w:color w:val="000000"/>
          <w:sz w:val="28"/>
        </w:rPr>
        <w:t>объектілер</w:t>
      </w:r>
      <w:r>
        <w:rPr>
          <w:rFonts w:ascii="Times New Roman"/>
          <w:b w:val="false"/>
          <w:i w:val="false"/>
          <w:color w:val="000000"/>
          <w:sz w:val="28"/>
        </w:rPr>
        <w:t xml:space="preserve"> </w:t>
      </w:r>
      <w:r>
        <w:rPr>
          <w:rFonts w:ascii="Times New Roman"/>
          <w:b/>
          <w:i w:val="false"/>
          <w:color w:val="000000"/>
          <w:sz w:val="28"/>
        </w:rPr>
        <w:t>жіктеуішіне</w:t>
      </w:r>
      <w:r>
        <w:rPr>
          <w:rFonts w:ascii="Times New Roman"/>
          <w:b w:val="false"/>
          <w:i w:val="false"/>
          <w:color w:val="000000"/>
          <w:sz w:val="28"/>
        </w:rPr>
        <w:t xml:space="preserve"> </w:t>
      </w:r>
      <w:r>
        <w:rPr>
          <w:rFonts w:ascii="Times New Roman"/>
          <w:b/>
          <w:i w:val="false"/>
          <w:color w:val="000000"/>
          <w:sz w:val="28"/>
        </w:rPr>
        <w:t>сәйкес</w:t>
      </w:r>
      <w:r>
        <w:rPr>
          <w:rFonts w:ascii="Times New Roman"/>
          <w:b w:val="false"/>
          <w:i w:val="false"/>
          <w:color w:val="000000"/>
          <w:sz w:val="28"/>
        </w:rPr>
        <w:t xml:space="preserve"> </w:t>
      </w:r>
      <w:r>
        <w:rPr>
          <w:rFonts w:ascii="Times New Roman"/>
          <w:b/>
          <w:i w:val="false"/>
          <w:color w:val="000000"/>
          <w:sz w:val="28"/>
        </w:rPr>
        <w:t>аумақ</w:t>
      </w:r>
      <w:r>
        <w:rPr>
          <w:rFonts w:ascii="Times New Roman"/>
          <w:b/>
          <w:i w:val="false"/>
          <w:color w:val="000000"/>
          <w:sz w:val="28"/>
        </w:rPr>
        <w:t xml:space="preserve"> коды (статистика </w:t>
      </w:r>
      <w:r>
        <w:rPr>
          <w:rFonts w:ascii="Times New Roman"/>
          <w:b/>
          <w:i w:val="false"/>
          <w:color w:val="000000"/>
          <w:sz w:val="28"/>
        </w:rPr>
        <w:t>органының</w:t>
      </w:r>
      <w:r>
        <w:rPr>
          <w:rFonts w:ascii="Times New Roman"/>
          <w:b w:val="false"/>
          <w:i w:val="false"/>
          <w:color w:val="000000"/>
          <w:sz w:val="28"/>
        </w:rPr>
        <w:t xml:space="preserve"> </w:t>
      </w:r>
      <w:r>
        <w:rPr>
          <w:rFonts w:ascii="Times New Roman"/>
          <w:b/>
          <w:i w:val="false"/>
          <w:color w:val="000000"/>
          <w:sz w:val="28"/>
        </w:rPr>
        <w:t>қызметкерімен</w:t>
      </w:r>
      <w:r>
        <w:rPr>
          <w:rFonts w:ascii="Times New Roman"/>
          <w:b w:val="false"/>
          <w:i w:val="false"/>
          <w:color w:val="000000"/>
          <w:sz w:val="28"/>
        </w:rPr>
        <w:t xml:space="preserve"> </w:t>
      </w:r>
      <w:r>
        <w:rPr>
          <w:rFonts w:ascii="Times New Roman"/>
          <w:b/>
          <w:i w:val="false"/>
          <w:color w:val="000000"/>
          <w:sz w:val="28"/>
        </w:rPr>
        <w:t>толтырылады</w:t>
      </w:r>
      <w:r>
        <w:rPr>
          <w:rFonts w:ascii="Times New Roman"/>
          <w:b/>
          <w:i w:val="false"/>
          <w:color w:val="000000"/>
          <w:sz w:val="28"/>
        </w:rPr>
        <w:t>)</w:t>
      </w:r>
    </w:p>
    <w:p>
      <w:pPr>
        <w:spacing w:after="0"/>
        <w:ind w:left="0"/>
        <w:jc w:val="both"/>
      </w:pPr>
      <w:r>
        <w:rPr>
          <w:rFonts w:ascii="Times New Roman"/>
          <w:b w:val="false"/>
          <w:i w:val="false"/>
          <w:color w:val="000000"/>
          <w:sz w:val="28"/>
        </w:rPr>
        <w:t>
      Код территории согласно Классификатору административно-территориальных объектов (заполняется работником органа статистики)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92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924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Негізгі</w:t>
      </w:r>
      <w:r>
        <w:rPr>
          <w:rFonts w:ascii="Times New Roman"/>
          <w:b w:val="false"/>
          <w:i w:val="false"/>
          <w:color w:val="000000"/>
          <w:sz w:val="28"/>
        </w:rPr>
        <w:t xml:space="preserve"> </w:t>
      </w:r>
      <w:r>
        <w:rPr>
          <w:rFonts w:ascii="Times New Roman"/>
          <w:b/>
          <w:i w:val="false"/>
          <w:color w:val="000000"/>
          <w:sz w:val="28"/>
        </w:rPr>
        <w:t>түрі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көрсетілген</w:t>
      </w:r>
      <w:r>
        <w:rPr>
          <w:rFonts w:ascii="Times New Roman"/>
          <w:b w:val="false"/>
          <w:i w:val="false"/>
          <w:color w:val="000000"/>
          <w:sz w:val="28"/>
        </w:rPr>
        <w:t xml:space="preserve"> </w:t>
      </w:r>
      <w:r>
        <w:rPr>
          <w:rFonts w:ascii="Times New Roman"/>
          <w:b/>
          <w:i w:val="false"/>
          <w:color w:val="000000"/>
          <w:sz w:val="28"/>
        </w:rPr>
        <w:t>қызмет</w:t>
      </w:r>
      <w:r>
        <w:rPr>
          <w:rFonts w:ascii="Times New Roman"/>
          <w:b w:val="false"/>
          <w:i w:val="false"/>
          <w:color w:val="000000"/>
          <w:sz w:val="28"/>
        </w:rPr>
        <w:t xml:space="preserve"> </w:t>
      </w:r>
      <w:r>
        <w:rPr>
          <w:rFonts w:ascii="Times New Roman"/>
          <w:b/>
          <w:i w:val="false"/>
          <w:color w:val="000000"/>
          <w:sz w:val="28"/>
        </w:rPr>
        <w:t>көлемін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i w:val="false"/>
          <w:color w:val="000000"/>
          <w:sz w:val="28"/>
        </w:rPr>
        <w:t xml:space="preserve">, </w:t>
      </w:r>
      <w:r>
        <w:rPr>
          <w:rFonts w:ascii="Times New Roman"/>
          <w:b/>
          <w:i w:val="false"/>
          <w:color w:val="000000"/>
          <w:sz w:val="28"/>
        </w:rPr>
        <w:t>мың</w:t>
      </w:r>
      <w:r>
        <w:rPr>
          <w:rFonts w:ascii="Times New Roman"/>
          <w:b w:val="false"/>
          <w:i w:val="false"/>
          <w:color w:val="000000"/>
          <w:sz w:val="28"/>
        </w:rPr>
        <w:t xml:space="preserve"> </w:t>
      </w:r>
      <w:r>
        <w:rPr>
          <w:rFonts w:ascii="Times New Roman"/>
          <w:b/>
          <w:i w:val="false"/>
          <w:color w:val="000000"/>
          <w:sz w:val="28"/>
        </w:rPr>
        <w:t>теңге</w:t>
      </w:r>
    </w:p>
    <w:p>
      <w:pPr>
        <w:spacing w:after="0"/>
        <w:ind w:left="0"/>
        <w:jc w:val="both"/>
      </w:pPr>
      <w:r>
        <w:rPr>
          <w:rFonts w:ascii="Times New Roman"/>
          <w:b w:val="false"/>
          <w:i w:val="false"/>
          <w:color w:val="000000"/>
          <w:sz w:val="28"/>
        </w:rPr>
        <w:t>
      Укажите объем оказанных услуг по основному виду деятельности,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1"/>
        <w:gridCol w:w="5384"/>
        <w:gridCol w:w="2445"/>
      </w:tblGrid>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показателя</w:t>
            </w:r>
          </w:p>
          <w:p>
            <w:pPr>
              <w:spacing w:after="20"/>
              <w:ind w:left="20"/>
              <w:jc w:val="both"/>
            </w:pPr>
            <w:r>
              <w:rPr>
                <w:rFonts w:ascii="Times New Roman"/>
                <w:b w:val="false"/>
                <w:i w:val="false"/>
                <w:color w:val="000000"/>
                <w:sz w:val="20"/>
              </w:rPr>
              <w:t>
Наименование показателя</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Көрсетілген</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r>
              <w:rPr>
                <w:rFonts w:ascii="Times New Roman"/>
                <w:b/>
                <w:i w:val="false"/>
                <w:color w:val="000000"/>
                <w:sz w:val="20"/>
              </w:rPr>
              <w:t>көлемі</w:t>
            </w:r>
          </w:p>
          <w:p>
            <w:pPr>
              <w:spacing w:after="20"/>
              <w:ind w:left="20"/>
              <w:jc w:val="both"/>
            </w:pPr>
            <w:r>
              <w:rPr>
                <w:rFonts w:ascii="Times New Roman"/>
                <w:b w:val="false"/>
                <w:i w:val="false"/>
                <w:color w:val="000000"/>
                <w:sz w:val="20"/>
              </w:rPr>
              <w:t>
Объем оказанных услуг</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 xml:space="preserve"> - </w:t>
            </w:r>
            <w:r>
              <w:rPr>
                <w:rFonts w:ascii="Times New Roman"/>
                <w:b/>
                <w:i w:val="false"/>
                <w:color w:val="000000"/>
                <w:sz w:val="20"/>
              </w:rPr>
              <w:t>халыққа</w:t>
            </w:r>
            <w:r>
              <w:rPr>
                <w:rFonts w:ascii="Times New Roman"/>
                <w:b w:val="false"/>
                <w:i w:val="false"/>
                <w:color w:val="000000"/>
                <w:sz w:val="20"/>
              </w:rPr>
              <w:t xml:space="preserve"> </w:t>
            </w:r>
            <w:r>
              <w:rPr>
                <w:rFonts w:ascii="Times New Roman"/>
                <w:b/>
                <w:i w:val="false"/>
                <w:color w:val="000000"/>
                <w:sz w:val="20"/>
              </w:rPr>
              <w:t>көрсетілген</w:t>
            </w:r>
            <w:r>
              <w:rPr>
                <w:rFonts w:ascii="Times New Roman"/>
                <w:b w:val="false"/>
                <w:i w:val="false"/>
                <w:color w:val="000000"/>
                <w:sz w:val="20"/>
              </w:rPr>
              <w:t xml:space="preserve"> </w:t>
            </w:r>
            <w:r>
              <w:rPr>
                <w:rFonts w:ascii="Times New Roman"/>
                <w:b/>
                <w:i w:val="false"/>
                <w:color w:val="000000"/>
                <w:sz w:val="20"/>
              </w:rPr>
              <w:t>қызметтер</w:t>
            </w:r>
          </w:p>
          <w:p>
            <w:pPr>
              <w:spacing w:after="20"/>
              <w:ind w:left="20"/>
              <w:jc w:val="both"/>
            </w:pPr>
            <w:r>
              <w:rPr>
                <w:rFonts w:ascii="Times New Roman"/>
                <w:b w:val="false"/>
                <w:i w:val="false"/>
                <w:color w:val="000000"/>
                <w:sz w:val="20"/>
              </w:rPr>
              <w:t>
из них - услуги оказанные населению</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Наименование______________________________ Адрес     ________________</w:t>
      </w:r>
    </w:p>
    <w:p>
      <w:pPr>
        <w:spacing w:after="0"/>
        <w:ind w:left="0"/>
        <w:jc w:val="both"/>
      </w:pPr>
      <w:r>
        <w:rPr>
          <w:rFonts w:ascii="Times New Roman"/>
          <w:b w:val="false"/>
          <w:i w:val="false"/>
          <w:color w:val="000000"/>
          <w:sz w:val="28"/>
        </w:rPr>
        <w:t>
      ______________________________           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w:t>
      </w:r>
      <w:r>
        <w:rPr>
          <w:rFonts w:ascii="Times New Roman"/>
          <w:b w:val="false"/>
          <w:i w:val="false"/>
          <w:color w:val="000000"/>
          <w:sz w:val="28"/>
        </w:rPr>
        <w:t xml:space="preserve"> </w:t>
      </w:r>
      <w:r>
        <w:rPr>
          <w:rFonts w:ascii="Times New Roman"/>
          <w:b/>
          <w:i w:val="false"/>
          <w:color w:val="000000"/>
          <w:sz w:val="28"/>
        </w:rPr>
        <w:t>пошта</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Адрес электронной почты 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 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i w:val="false"/>
          <w:color w:val="000000"/>
          <w:sz w:val="28"/>
        </w:rPr>
        <w:t xml:space="preserve"> (бар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i w:val="false"/>
          <w:color w:val="000000"/>
          <w:sz w:val="28"/>
        </w:rPr>
        <w:t>)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 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i w:val="false"/>
          <w:color w:val="000000"/>
          <w:sz w:val="28"/>
        </w:rPr>
        <w:t xml:space="preserve"> (бар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Главный бухгалтер _______________________________ 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i w:val="false"/>
          <w:color w:val="000000"/>
          <w:sz w:val="28"/>
        </w:rPr>
        <w:t xml:space="preserve"> (бар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w:t>
      </w:r>
      <w:r>
        <w:rPr>
          <w:rFonts w:ascii="Times New Roman"/>
          <w:b w:val="false"/>
          <w:i w:val="false"/>
          <w:color w:val="000000"/>
          <w:sz w:val="28"/>
        </w:rPr>
        <w:t xml:space="preserve"> </w:t>
      </w:r>
      <w:r>
        <w:rPr>
          <w:rFonts w:ascii="Times New Roman"/>
          <w:b/>
          <w:i w:val="false"/>
          <w:color w:val="000000"/>
          <w:sz w:val="28"/>
        </w:rPr>
        <w:t>орны</w:t>
      </w:r>
      <w:r>
        <w:rPr>
          <w:rFonts w:ascii="Times New Roman"/>
          <w:b/>
          <w:i w:val="false"/>
          <w:color w:val="000000"/>
          <w:sz w:val="28"/>
        </w:rPr>
        <w:t xml:space="preserve"> (бар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i w:val="false"/>
          <w:color w:val="000000"/>
          <w:sz w:val="28"/>
        </w:rPr>
        <w:t>)</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 Комитета по</w:t>
            </w:r>
            <w:r>
              <w:br/>
            </w:r>
            <w:r>
              <w:rPr>
                <w:rFonts w:ascii="Times New Roman"/>
                <w:b w:val="false"/>
                <w:i w:val="false"/>
                <w:color w:val="000000"/>
                <w:sz w:val="20"/>
              </w:rPr>
              <w:t>статистике 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25 августа 2015 года № 129</w:t>
            </w:r>
            <w:r>
              <w:br/>
            </w: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 Комитета по</w:t>
            </w:r>
            <w:r>
              <w:br/>
            </w:r>
            <w:r>
              <w:rPr>
                <w:rFonts w:ascii="Times New Roman"/>
                <w:b w:val="false"/>
                <w:i w:val="false"/>
                <w:color w:val="000000"/>
                <w:sz w:val="20"/>
              </w:rPr>
              <w:t>статистике 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27 октября 2014 года № 24</w:t>
            </w:r>
          </w:p>
        </w:tc>
      </w:tr>
    </w:tbl>
    <w:bookmarkStart w:name="z10" w:id="6"/>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 "Отчет об</w:t>
      </w:r>
      <w:r>
        <w:br/>
      </w:r>
      <w:r>
        <w:rPr>
          <w:rFonts w:ascii="Times New Roman"/>
          <w:b/>
          <w:i w:val="false"/>
          <w:color w:val="000000"/>
        </w:rPr>
        <w:t>объеме оказанных услуг" (код 0621102, индекс 2-услуги,</w:t>
      </w:r>
      <w:r>
        <w:br/>
      </w:r>
      <w:r>
        <w:rPr>
          <w:rFonts w:ascii="Times New Roman"/>
          <w:b/>
          <w:i w:val="false"/>
          <w:color w:val="000000"/>
        </w:rPr>
        <w:t>периодичность квартальная)</w:t>
      </w:r>
    </w:p>
    <w:bookmarkEnd w:id="6"/>
    <w:bookmarkStart w:name="z11" w:id="7"/>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об объеме оказанных услуг" (код 0621102, индекс 2-услуги, периодичность квартальная) (далее -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объеме оказанных услуг" (код 0621102, </w:t>
      </w:r>
    </w:p>
    <w:bookmarkEnd w:id="7"/>
    <w:p>
      <w:pPr>
        <w:spacing w:after="0"/>
        <w:ind w:left="0"/>
        <w:jc w:val="both"/>
      </w:pPr>
      <w:r>
        <w:rPr>
          <w:rFonts w:ascii="Times New Roman"/>
          <w:b w:val="false"/>
          <w:i w:val="false"/>
          <w:color w:val="000000"/>
          <w:sz w:val="28"/>
        </w:rPr>
        <w:t>
      индекс 2-услуги, периодичность квартальная).</w:t>
      </w:r>
    </w:p>
    <w:bookmarkStart w:name="z12" w:id="8"/>
    <w:p>
      <w:pPr>
        <w:spacing w:after="0"/>
        <w:ind w:left="0"/>
        <w:jc w:val="both"/>
      </w:pPr>
      <w:r>
        <w:rPr>
          <w:rFonts w:ascii="Times New Roman"/>
          <w:b w:val="false"/>
          <w:i w:val="false"/>
          <w:color w:val="000000"/>
          <w:sz w:val="28"/>
        </w:rPr>
        <w:t>
      2. Данную статистическую форму представляют респонденты с основным видом деятельности в сфере услуг согласно нижеперечисленным кодам Общего классификатора видов экономической деятельности (далее - ОКЭД):</w:t>
      </w:r>
    </w:p>
    <w:bookmarkEnd w:id="8"/>
    <w:p>
      <w:pPr>
        <w:spacing w:after="0"/>
        <w:ind w:left="0"/>
        <w:jc w:val="both"/>
      </w:pPr>
      <w:r>
        <w:rPr>
          <w:rFonts w:ascii="Times New Roman"/>
          <w:b w:val="false"/>
          <w:i w:val="false"/>
          <w:color w:val="000000"/>
          <w:sz w:val="28"/>
        </w:rPr>
        <w:t>
      1) 58 - издательская деятельность;</w:t>
      </w:r>
    </w:p>
    <w:p>
      <w:pPr>
        <w:spacing w:after="0"/>
        <w:ind w:left="0"/>
        <w:jc w:val="both"/>
      </w:pPr>
      <w:r>
        <w:rPr>
          <w:rFonts w:ascii="Times New Roman"/>
          <w:b w:val="false"/>
          <w:i w:val="false"/>
          <w:color w:val="000000"/>
          <w:sz w:val="28"/>
        </w:rPr>
        <w:t>
      2) 59 - производство кино-, видеофильмов и телевизионных программ, фонограмм и музыкальных записей;</w:t>
      </w:r>
    </w:p>
    <w:p>
      <w:pPr>
        <w:spacing w:after="0"/>
        <w:ind w:left="0"/>
        <w:jc w:val="both"/>
      </w:pPr>
      <w:r>
        <w:rPr>
          <w:rFonts w:ascii="Times New Roman"/>
          <w:b w:val="false"/>
          <w:i w:val="false"/>
          <w:color w:val="000000"/>
          <w:sz w:val="28"/>
        </w:rPr>
        <w:t>
      3) 60 - деятельность по созданию программ и телерадиовещание;</w:t>
      </w:r>
    </w:p>
    <w:p>
      <w:pPr>
        <w:spacing w:after="0"/>
        <w:ind w:left="0"/>
        <w:jc w:val="both"/>
      </w:pPr>
      <w:r>
        <w:rPr>
          <w:rFonts w:ascii="Times New Roman"/>
          <w:b w:val="false"/>
          <w:i w:val="false"/>
          <w:color w:val="000000"/>
          <w:sz w:val="28"/>
        </w:rPr>
        <w:t>
      4) 62 - компьютерное программирование, консультации и другие сопутствующие услуги;</w:t>
      </w:r>
    </w:p>
    <w:p>
      <w:pPr>
        <w:spacing w:after="0"/>
        <w:ind w:left="0"/>
        <w:jc w:val="both"/>
      </w:pPr>
      <w:r>
        <w:rPr>
          <w:rFonts w:ascii="Times New Roman"/>
          <w:b w:val="false"/>
          <w:i w:val="false"/>
          <w:color w:val="000000"/>
          <w:sz w:val="28"/>
        </w:rPr>
        <w:t>
      5) 63 - деятельность информационных служб;</w:t>
      </w:r>
    </w:p>
    <w:p>
      <w:pPr>
        <w:spacing w:after="0"/>
        <w:ind w:left="0"/>
        <w:jc w:val="both"/>
      </w:pPr>
      <w:r>
        <w:rPr>
          <w:rFonts w:ascii="Times New Roman"/>
          <w:b w:val="false"/>
          <w:i w:val="false"/>
          <w:color w:val="000000"/>
          <w:sz w:val="28"/>
        </w:rPr>
        <w:t>
      6) 64.20.0 – деятельность холдинговых компаний;</w:t>
      </w:r>
    </w:p>
    <w:p>
      <w:pPr>
        <w:spacing w:after="0"/>
        <w:ind w:left="0"/>
        <w:jc w:val="both"/>
      </w:pPr>
      <w:r>
        <w:rPr>
          <w:rFonts w:ascii="Times New Roman"/>
          <w:b w:val="false"/>
          <w:i w:val="false"/>
          <w:color w:val="000000"/>
          <w:sz w:val="28"/>
        </w:rPr>
        <w:t>
      7) 68 - операции с недвижимым имуществом;</w:t>
      </w:r>
    </w:p>
    <w:p>
      <w:pPr>
        <w:spacing w:after="0"/>
        <w:ind w:left="0"/>
        <w:jc w:val="both"/>
      </w:pPr>
      <w:r>
        <w:rPr>
          <w:rFonts w:ascii="Times New Roman"/>
          <w:b w:val="false"/>
          <w:i w:val="false"/>
          <w:color w:val="000000"/>
          <w:sz w:val="28"/>
        </w:rPr>
        <w:t>
      8) 69 - деятельность в области права и бухгалтерского учета;</w:t>
      </w:r>
    </w:p>
    <w:p>
      <w:pPr>
        <w:spacing w:after="0"/>
        <w:ind w:left="0"/>
        <w:jc w:val="both"/>
      </w:pPr>
      <w:r>
        <w:rPr>
          <w:rFonts w:ascii="Times New Roman"/>
          <w:b w:val="false"/>
          <w:i w:val="false"/>
          <w:color w:val="000000"/>
          <w:sz w:val="28"/>
        </w:rPr>
        <w:t>
      9) 70 - деятельность головных компаний; консультации по вопросам управления;</w:t>
      </w:r>
    </w:p>
    <w:p>
      <w:pPr>
        <w:spacing w:after="0"/>
        <w:ind w:left="0"/>
        <w:jc w:val="both"/>
      </w:pPr>
      <w:r>
        <w:rPr>
          <w:rFonts w:ascii="Times New Roman"/>
          <w:b w:val="false"/>
          <w:i w:val="false"/>
          <w:color w:val="000000"/>
          <w:sz w:val="28"/>
        </w:rPr>
        <w:t>
      10) 71 - деятельность в области архитектуры, инженерных изысканий, технических испытаний и анализа;</w:t>
      </w:r>
    </w:p>
    <w:p>
      <w:pPr>
        <w:spacing w:after="0"/>
        <w:ind w:left="0"/>
        <w:jc w:val="both"/>
      </w:pPr>
      <w:r>
        <w:rPr>
          <w:rFonts w:ascii="Times New Roman"/>
          <w:b w:val="false"/>
          <w:i w:val="false"/>
          <w:color w:val="000000"/>
          <w:sz w:val="28"/>
        </w:rPr>
        <w:t>
      11) 72 - научные исследования и разработки;</w:t>
      </w:r>
    </w:p>
    <w:p>
      <w:pPr>
        <w:spacing w:after="0"/>
        <w:ind w:left="0"/>
        <w:jc w:val="both"/>
      </w:pPr>
      <w:r>
        <w:rPr>
          <w:rFonts w:ascii="Times New Roman"/>
          <w:b w:val="false"/>
          <w:i w:val="false"/>
          <w:color w:val="000000"/>
          <w:sz w:val="28"/>
        </w:rPr>
        <w:t>
      12) 73 - рекламная деятельность и изучение рыночной конъюнктуры;</w:t>
      </w:r>
    </w:p>
    <w:p>
      <w:pPr>
        <w:spacing w:after="0"/>
        <w:ind w:left="0"/>
        <w:jc w:val="both"/>
      </w:pPr>
      <w:r>
        <w:rPr>
          <w:rFonts w:ascii="Times New Roman"/>
          <w:b w:val="false"/>
          <w:i w:val="false"/>
          <w:color w:val="000000"/>
          <w:sz w:val="28"/>
        </w:rPr>
        <w:t>
      13) 74 - прочая профессиональная, научная и техническая деятельность;</w:t>
      </w:r>
    </w:p>
    <w:p>
      <w:pPr>
        <w:spacing w:after="0"/>
        <w:ind w:left="0"/>
        <w:jc w:val="both"/>
      </w:pPr>
      <w:r>
        <w:rPr>
          <w:rFonts w:ascii="Times New Roman"/>
          <w:b w:val="false"/>
          <w:i w:val="false"/>
          <w:color w:val="000000"/>
          <w:sz w:val="28"/>
        </w:rPr>
        <w:t>
      14) 75 - ветеринарная деятельность;</w:t>
      </w:r>
    </w:p>
    <w:p>
      <w:pPr>
        <w:spacing w:after="0"/>
        <w:ind w:left="0"/>
        <w:jc w:val="both"/>
      </w:pPr>
      <w:r>
        <w:rPr>
          <w:rFonts w:ascii="Times New Roman"/>
          <w:b w:val="false"/>
          <w:i w:val="false"/>
          <w:color w:val="000000"/>
          <w:sz w:val="28"/>
        </w:rPr>
        <w:t>
      15) 77 - аренда, прокат, лизинг;</w:t>
      </w:r>
    </w:p>
    <w:p>
      <w:pPr>
        <w:spacing w:after="0"/>
        <w:ind w:left="0"/>
        <w:jc w:val="both"/>
      </w:pPr>
      <w:r>
        <w:rPr>
          <w:rFonts w:ascii="Times New Roman"/>
          <w:b w:val="false"/>
          <w:i w:val="false"/>
          <w:color w:val="000000"/>
          <w:sz w:val="28"/>
        </w:rPr>
        <w:t>
      16) 78 - трудоустройство;</w:t>
      </w:r>
    </w:p>
    <w:p>
      <w:pPr>
        <w:spacing w:after="0"/>
        <w:ind w:left="0"/>
        <w:jc w:val="both"/>
      </w:pPr>
      <w:r>
        <w:rPr>
          <w:rFonts w:ascii="Times New Roman"/>
          <w:b w:val="false"/>
          <w:i w:val="false"/>
          <w:color w:val="000000"/>
          <w:sz w:val="28"/>
        </w:rPr>
        <w:t>
      17) 80 - деятельность по обеспечению безопасности и расследованию;</w:t>
      </w:r>
    </w:p>
    <w:p>
      <w:pPr>
        <w:spacing w:after="0"/>
        <w:ind w:left="0"/>
        <w:jc w:val="both"/>
      </w:pPr>
      <w:r>
        <w:rPr>
          <w:rFonts w:ascii="Times New Roman"/>
          <w:b w:val="false"/>
          <w:i w:val="false"/>
          <w:color w:val="000000"/>
          <w:sz w:val="28"/>
        </w:rPr>
        <w:t>
      18) 81 - деятельность в области обслуживания зданий и территорий;</w:t>
      </w:r>
    </w:p>
    <w:p>
      <w:pPr>
        <w:spacing w:after="0"/>
        <w:ind w:left="0"/>
        <w:jc w:val="both"/>
      </w:pPr>
      <w:r>
        <w:rPr>
          <w:rFonts w:ascii="Times New Roman"/>
          <w:b w:val="false"/>
          <w:i w:val="false"/>
          <w:color w:val="000000"/>
          <w:sz w:val="28"/>
        </w:rPr>
        <w:t>
      19) 82 - деятельность в области административно-управленческого, хозяйственного и прочего вспомогательного обслуживания;</w:t>
      </w:r>
    </w:p>
    <w:p>
      <w:pPr>
        <w:spacing w:after="0"/>
        <w:ind w:left="0"/>
        <w:jc w:val="both"/>
      </w:pPr>
      <w:r>
        <w:rPr>
          <w:rFonts w:ascii="Times New Roman"/>
          <w:b w:val="false"/>
          <w:i w:val="false"/>
          <w:color w:val="000000"/>
          <w:sz w:val="28"/>
        </w:rPr>
        <w:t>
      20) 90 - деятельность в области творчества, искусства и развлечений;</w:t>
      </w:r>
    </w:p>
    <w:p>
      <w:pPr>
        <w:spacing w:after="0"/>
        <w:ind w:left="0"/>
        <w:jc w:val="both"/>
      </w:pPr>
      <w:r>
        <w:rPr>
          <w:rFonts w:ascii="Times New Roman"/>
          <w:b w:val="false"/>
          <w:i w:val="false"/>
          <w:color w:val="000000"/>
          <w:sz w:val="28"/>
        </w:rPr>
        <w:t>
      21) 91 - деятельность библиотек, архивов, музеев и других учреждений культурного обслуживания;</w:t>
      </w:r>
    </w:p>
    <w:p>
      <w:pPr>
        <w:spacing w:after="0"/>
        <w:ind w:left="0"/>
        <w:jc w:val="both"/>
      </w:pPr>
      <w:r>
        <w:rPr>
          <w:rFonts w:ascii="Times New Roman"/>
          <w:b w:val="false"/>
          <w:i w:val="false"/>
          <w:color w:val="000000"/>
          <w:sz w:val="28"/>
        </w:rPr>
        <w:t>
      22) 92 - деятельность по организации азартных игр и заключения пари;</w:t>
      </w:r>
    </w:p>
    <w:p>
      <w:pPr>
        <w:spacing w:after="0"/>
        <w:ind w:left="0"/>
        <w:jc w:val="both"/>
      </w:pPr>
      <w:r>
        <w:rPr>
          <w:rFonts w:ascii="Times New Roman"/>
          <w:b w:val="false"/>
          <w:i w:val="false"/>
          <w:color w:val="000000"/>
          <w:sz w:val="28"/>
        </w:rPr>
        <w:t>
      23) 93 - деятельность в области спорта, организации отдыха и развлечений;</w:t>
      </w:r>
    </w:p>
    <w:p>
      <w:pPr>
        <w:spacing w:after="0"/>
        <w:ind w:left="0"/>
        <w:jc w:val="both"/>
      </w:pPr>
      <w:r>
        <w:rPr>
          <w:rFonts w:ascii="Times New Roman"/>
          <w:b w:val="false"/>
          <w:i w:val="false"/>
          <w:color w:val="000000"/>
          <w:sz w:val="28"/>
        </w:rPr>
        <w:t>
      24) 95 - ремонт компьютеров, предметов личного потребления и бытовых товаров;</w:t>
      </w:r>
    </w:p>
    <w:p>
      <w:pPr>
        <w:spacing w:after="0"/>
        <w:ind w:left="0"/>
        <w:jc w:val="both"/>
      </w:pPr>
      <w:r>
        <w:rPr>
          <w:rFonts w:ascii="Times New Roman"/>
          <w:b w:val="false"/>
          <w:i w:val="false"/>
          <w:color w:val="000000"/>
          <w:sz w:val="28"/>
        </w:rPr>
        <w:t>
      25) 96 - предоставление прочих индивидуальных услуг.</w:t>
      </w:r>
    </w:p>
    <w:bookmarkStart w:name="z13" w:id="9"/>
    <w:p>
      <w:pPr>
        <w:spacing w:after="0"/>
        <w:ind w:left="0"/>
        <w:jc w:val="both"/>
      </w:pPr>
      <w:r>
        <w:rPr>
          <w:rFonts w:ascii="Times New Roman"/>
          <w:b w:val="false"/>
          <w:i w:val="false"/>
          <w:color w:val="000000"/>
          <w:sz w:val="28"/>
        </w:rPr>
        <w:t>
      3. В случае если структурному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В случае если структурное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подразделений с указанием их местонахождения.</w:t>
      </w:r>
    </w:p>
    <w:bookmarkEnd w:id="9"/>
    <w:bookmarkStart w:name="z14" w:id="10"/>
    <w:p>
      <w:pPr>
        <w:spacing w:after="0"/>
        <w:ind w:left="0"/>
        <w:jc w:val="both"/>
      </w:pPr>
      <w:r>
        <w:rPr>
          <w:rFonts w:ascii="Times New Roman"/>
          <w:b w:val="false"/>
          <w:i w:val="false"/>
          <w:color w:val="000000"/>
          <w:sz w:val="28"/>
        </w:rPr>
        <w:t>
      4. В строке 1 указывается объем оказанных услуг по основному виду деятельности в целых числах. Показатель "Объем оказанных услуг по основному виду деятельности" представляет собой стоимость оказанных услуг на момент их выполнения, независимо от времени их оплаты (то есть учет объема выполненных услуг ведется по методу начисления).</w:t>
      </w:r>
    </w:p>
    <w:bookmarkEnd w:id="10"/>
    <w:bookmarkStart w:name="z15" w:id="11"/>
    <w:p>
      <w:pPr>
        <w:spacing w:after="0"/>
        <w:ind w:left="0"/>
        <w:jc w:val="both"/>
      </w:pPr>
      <w:r>
        <w:rPr>
          <w:rFonts w:ascii="Times New Roman"/>
          <w:b w:val="false"/>
          <w:i w:val="false"/>
          <w:color w:val="000000"/>
          <w:sz w:val="28"/>
        </w:rPr>
        <w:t>
      5. В объем оказанных услуг включаются доходы от услуг, оплаченных за счет собственных средств населения, и средств других категорий потребителей услуг (включает собственные средства предприятий и полученные из государственного бюджета на оплату услуг) без НДС.</w:t>
      </w:r>
    </w:p>
    <w:bookmarkEnd w:id="11"/>
    <w:p>
      <w:pPr>
        <w:spacing w:after="0"/>
        <w:ind w:left="0"/>
        <w:jc w:val="both"/>
      </w:pPr>
      <w:r>
        <w:rPr>
          <w:rFonts w:ascii="Times New Roman"/>
          <w:b w:val="false"/>
          <w:i w:val="false"/>
          <w:color w:val="000000"/>
          <w:sz w:val="28"/>
        </w:rPr>
        <w:t>
      В объем оказанных услуг включаются все затраты по предоставлению услуг в момент их вхождения в процесс производства, а не по времени их оплаты:</w:t>
      </w:r>
    </w:p>
    <w:p>
      <w:pPr>
        <w:spacing w:after="0"/>
        <w:ind w:left="0"/>
        <w:jc w:val="both"/>
      </w:pPr>
      <w:r>
        <w:rPr>
          <w:rFonts w:ascii="Times New Roman"/>
          <w:b w:val="false"/>
          <w:i w:val="false"/>
          <w:color w:val="000000"/>
          <w:sz w:val="28"/>
        </w:rPr>
        <w:t>
      1) стоимость сырья, основных материалов с учетом транспортно-заготовительных расходов;</w:t>
      </w:r>
    </w:p>
    <w:p>
      <w:pPr>
        <w:spacing w:after="0"/>
        <w:ind w:left="0"/>
        <w:jc w:val="both"/>
      </w:pPr>
      <w:r>
        <w:rPr>
          <w:rFonts w:ascii="Times New Roman"/>
          <w:b w:val="false"/>
          <w:i w:val="false"/>
          <w:color w:val="000000"/>
          <w:sz w:val="28"/>
        </w:rPr>
        <w:t>
      2) стоимость покупных материалов и полуфабрикатов, используемых на производственные и иные нужды (проведение испытания, контроля и тому подобное);</w:t>
      </w:r>
    </w:p>
    <w:p>
      <w:pPr>
        <w:spacing w:after="0"/>
        <w:ind w:left="0"/>
        <w:jc w:val="both"/>
      </w:pPr>
      <w:r>
        <w:rPr>
          <w:rFonts w:ascii="Times New Roman"/>
          <w:b w:val="false"/>
          <w:i w:val="false"/>
          <w:color w:val="000000"/>
          <w:sz w:val="28"/>
        </w:rPr>
        <w:t>
      3) затраты на приобретение топлива, используемое для производства услуг, а также стоимость всех видов покупной энергии (электрической, тепловой, сжатого воздуха и другой);</w:t>
      </w:r>
    </w:p>
    <w:p>
      <w:pPr>
        <w:spacing w:after="0"/>
        <w:ind w:left="0"/>
        <w:jc w:val="both"/>
      </w:pPr>
      <w:r>
        <w:rPr>
          <w:rFonts w:ascii="Times New Roman"/>
          <w:b w:val="false"/>
          <w:i w:val="false"/>
          <w:color w:val="000000"/>
          <w:sz w:val="28"/>
        </w:rPr>
        <w:t>
      4) затраты, связанные с использованием природного сырья (в части платы за древесину, отпускаемой на корню, платы за воду, забираемую из водохозяйственных систем);</w:t>
      </w:r>
    </w:p>
    <w:p>
      <w:pPr>
        <w:spacing w:after="0"/>
        <w:ind w:left="0"/>
        <w:jc w:val="both"/>
      </w:pPr>
      <w:r>
        <w:rPr>
          <w:rFonts w:ascii="Times New Roman"/>
          <w:b w:val="false"/>
          <w:i w:val="false"/>
          <w:color w:val="000000"/>
          <w:sz w:val="28"/>
        </w:rPr>
        <w:t>
      5) стоимость работ и услуг производственного характера, выполненных сторонними субъектами;</w:t>
      </w:r>
    </w:p>
    <w:p>
      <w:pPr>
        <w:spacing w:after="0"/>
        <w:ind w:left="0"/>
        <w:jc w:val="both"/>
      </w:pPr>
      <w:r>
        <w:rPr>
          <w:rFonts w:ascii="Times New Roman"/>
          <w:b w:val="false"/>
          <w:i w:val="false"/>
          <w:color w:val="000000"/>
          <w:sz w:val="28"/>
        </w:rPr>
        <w:t>
      6) прочие материальные затраты;</w:t>
      </w:r>
    </w:p>
    <w:p>
      <w:pPr>
        <w:spacing w:after="0"/>
        <w:ind w:left="0"/>
        <w:jc w:val="both"/>
      </w:pPr>
      <w:r>
        <w:rPr>
          <w:rFonts w:ascii="Times New Roman"/>
          <w:b w:val="false"/>
          <w:i w:val="false"/>
          <w:color w:val="000000"/>
          <w:sz w:val="28"/>
        </w:rPr>
        <w:t>
      7) начисленная за отчетный период сумма амортизационных отчислений по всем видам основных средств, принадлежащих субъекту на праве собственности, оперативного управления, а также долгосрочно арендуемых основных средств;</w:t>
      </w:r>
    </w:p>
    <w:p>
      <w:pPr>
        <w:spacing w:after="0"/>
        <w:ind w:left="0"/>
        <w:jc w:val="both"/>
      </w:pPr>
      <w:r>
        <w:rPr>
          <w:rFonts w:ascii="Times New Roman"/>
          <w:b w:val="false"/>
          <w:i w:val="false"/>
          <w:color w:val="000000"/>
          <w:sz w:val="28"/>
        </w:rPr>
        <w:t>
      8) расходы на заработную плату;</w:t>
      </w:r>
    </w:p>
    <w:p>
      <w:pPr>
        <w:spacing w:after="0"/>
        <w:ind w:left="0"/>
        <w:jc w:val="both"/>
      </w:pPr>
      <w:r>
        <w:rPr>
          <w:rFonts w:ascii="Times New Roman"/>
          <w:b w:val="false"/>
          <w:i w:val="false"/>
          <w:color w:val="000000"/>
          <w:sz w:val="28"/>
        </w:rPr>
        <w:t>
      9) прочие расходы: налоги и другие обязательные платежи в бюджет, командировочные, представительские расходы, благотворительная помощь и другие;</w:t>
      </w:r>
    </w:p>
    <w:p>
      <w:pPr>
        <w:spacing w:after="0"/>
        <w:ind w:left="0"/>
        <w:jc w:val="both"/>
      </w:pPr>
      <w:r>
        <w:rPr>
          <w:rFonts w:ascii="Times New Roman"/>
          <w:b w:val="false"/>
          <w:i w:val="false"/>
          <w:color w:val="000000"/>
          <w:sz w:val="28"/>
        </w:rPr>
        <w:t>
      10) стоимость услуг, оказанных сторонними организациями, такие как консультативные, по проведению расследований и обеспечению безопасности, реклама, услуги банков и тому подобное;</w:t>
      </w:r>
    </w:p>
    <w:p>
      <w:pPr>
        <w:spacing w:after="0"/>
        <w:ind w:left="0"/>
        <w:jc w:val="both"/>
      </w:pPr>
      <w:r>
        <w:rPr>
          <w:rFonts w:ascii="Times New Roman"/>
          <w:b w:val="false"/>
          <w:i w:val="false"/>
          <w:color w:val="000000"/>
          <w:sz w:val="28"/>
        </w:rPr>
        <w:t>
      11) текущий ремонт, коммунальные услуги и так далее.</w:t>
      </w:r>
    </w:p>
    <w:p>
      <w:pPr>
        <w:spacing w:after="0"/>
        <w:ind w:left="0"/>
        <w:jc w:val="both"/>
      </w:pPr>
      <w:r>
        <w:rPr>
          <w:rFonts w:ascii="Times New Roman"/>
          <w:b w:val="false"/>
          <w:i w:val="false"/>
          <w:color w:val="000000"/>
          <w:sz w:val="28"/>
        </w:rPr>
        <w:t>
      В объем оказанных услуг не включаются расходы на строительство или капитальный ремонт зданий и сооружений, модернизацию и ремонт машин и оборудования с целью увеличения срока их эксплуатации и повышения производительности (такие расходы трактуются как валовое накопление основного капитала).</w:t>
      </w:r>
    </w:p>
    <w:p>
      <w:pPr>
        <w:spacing w:after="0"/>
        <w:ind w:left="0"/>
        <w:jc w:val="both"/>
      </w:pPr>
      <w:r>
        <w:rPr>
          <w:rFonts w:ascii="Times New Roman"/>
          <w:b w:val="false"/>
          <w:i w:val="false"/>
          <w:color w:val="000000"/>
          <w:sz w:val="28"/>
        </w:rPr>
        <w:t>
      В объем оказанных услуг по организации азартных игр и заключению пари (СКУ 92) включается разница между ставками и выплатами выигрышей.</w:t>
      </w:r>
    </w:p>
    <w:bookmarkStart w:name="z16" w:id="12"/>
    <w:p>
      <w:pPr>
        <w:spacing w:after="0"/>
        <w:ind w:left="0"/>
        <w:jc w:val="both"/>
      </w:pPr>
      <w:r>
        <w:rPr>
          <w:rFonts w:ascii="Times New Roman"/>
          <w:b w:val="false"/>
          <w:i w:val="false"/>
          <w:color w:val="000000"/>
          <w:sz w:val="28"/>
        </w:rPr>
        <w:t>
      6. В сроке 1.1 указывается объем услуг, оказанных за счет собственных средств населения. Услуги, оказанные населению за счет средств государственного бюджета указываются в строке 1.</w:t>
      </w:r>
    </w:p>
    <w:bookmarkEnd w:id="12"/>
    <w:bookmarkStart w:name="z17" w:id="13"/>
    <w:p>
      <w:pPr>
        <w:spacing w:after="0"/>
        <w:ind w:left="0"/>
        <w:jc w:val="both"/>
      </w:pPr>
      <w:r>
        <w:rPr>
          <w:rFonts w:ascii="Times New Roman"/>
          <w:b w:val="false"/>
          <w:i w:val="false"/>
          <w:color w:val="000000"/>
          <w:sz w:val="28"/>
        </w:rPr>
        <w:t>
      7.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он-лайн режиме", размещенного на интернет-ресурсе Комитета по статистике Министерства нацинальной экономики Республики Казахстан (www.stat.gov.kz).</w:t>
      </w:r>
    </w:p>
    <w:bookmarkEnd w:id="13"/>
    <w:bookmarkStart w:name="z18" w:id="14"/>
    <w:p>
      <w:pPr>
        <w:spacing w:after="0"/>
        <w:ind w:left="0"/>
        <w:jc w:val="both"/>
      </w:pPr>
      <w:r>
        <w:rPr>
          <w:rFonts w:ascii="Times New Roman"/>
          <w:b w:val="false"/>
          <w:i w:val="false"/>
          <w:color w:val="000000"/>
          <w:sz w:val="28"/>
        </w:rPr>
        <w:t>
      8. Арифметико-логический контроль:</w:t>
      </w:r>
    </w:p>
    <w:bookmarkEnd w:id="14"/>
    <w:p>
      <w:pPr>
        <w:spacing w:after="0"/>
        <w:ind w:left="0"/>
        <w:jc w:val="both"/>
      </w:pPr>
      <w:r>
        <w:rPr>
          <w:rFonts w:ascii="Times New Roman"/>
          <w:b w:val="false"/>
          <w:i w:val="false"/>
          <w:color w:val="000000"/>
          <w:sz w:val="28"/>
        </w:rPr>
        <w:t>
      Раздел 1. "Информация об объеме оказанных услуг по основному виду деятельности":</w:t>
      </w:r>
    </w:p>
    <w:p>
      <w:pPr>
        <w:spacing w:after="0"/>
        <w:ind w:left="0"/>
        <w:jc w:val="both"/>
      </w:pP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xml:space="preserve"> строки 1.1.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