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fd042" w14:textId="c6fd0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сельского хозяйства Республики Казахстан от 25 июня 2014 года № 6-1/321 "Об утверждении Правил создания и ведения информационного банка данных об агрохимическом состоянии земель сельскохозяйственного назначения"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24 августа 2015 года № 4-6/763. Зарегистрирован в Министерстве юстиции Республики Казахстан 23 сентября 2015 года № 12098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25 июня 2014 года № 6-1/321 «Об утверждении Правил создания и ведения информационного банка данных об агрохимическом состоянии земель сельскохозяйственного назначения» (зарегистрированный в Реестре государственной регистрации нормативных правовых актов № 9618, опубликованный в газете «Казахстанская правда» от 5 февраля 2015 года № 23 (27899))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соответствии с подпунктом 25)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«О государственном регулировании развития агропромышленного комплекса и сельских территорий»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растениеводческой продукции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 и интранет-портале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Мамытбеков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