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aae3b" w14:textId="89aa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14 октября 2009 года № 526 "Об утверждении Перечня заболеваний, лечение которых запрещается в негосударственном секторе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17 августа 2015 года № 671. Зарегистрирован в Министерстве юстиции Республики Казахстан 23 сентября 2015 года № 12103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октября 2009 года № 526 «Об утверждении Перечня заболеваний, лечение которых запрещается в негосударственном секторе здравоохранения» (зарегистрированный в Реестре государственной регистрации нормативных правовых актов за № 5847, опубликованный в «Юридической газете» от 24 ноября 2009 года № 179 (1776))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лечение которых запрещается в негосударственном секторе здравоохранения, утвержденном указанным приказом,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Злокачественные новообразования, за исключением случаев оказания отдельных видов лечебных услуг пациентам с данным видом заболеваний по договору субподряда, заключенному с организацией здравоохранения, оказывающей онкологическую помощь при отсутствии данных видов лечебных услуг,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поставщика услуг по оказанию гарантированного объема бесплатной медицинской помощи и возмещения его затрат, утвержденными приказом исполняющего обязанности Министра здравоохранения и социального развития Республики Казахстан от 30 июля 2015 года № 638 «Об утверждении Правил выбора поставщика услуг по оказанию гарантированного объема бесплатной медицинской помощи и возмещения его затрат» (зарегистрированный в Реестре государственной регистрации нормативных правовых актов за № 11960).».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