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cb43" w14:textId="f76c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Центральной избирательной комиссии Республики Казахстан от 7 августа 1999 года № 19/222 "Об утверждении Правил расходования средств избирательных фондов"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27 августа 2015 года № 39/72. Зарегистрировано в Министерстве юстиции Республики Казахстан 25 сентября 2015 года № 12112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7 августа 1999 года № 19/222 «Об утверждении Правил расходования средств избирательных фондов» (зарегистрировано в Реестре государственной регистрации нормативных правовых актов за № 870)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расходования средств избирательных фондов, утвержденных указанным постановлением дополнить пунктом 8-1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Отчет о поступлении средств на специальные временные счета и об их расходовании публикуется соответствующей избирательной комиссией в средствах массовой информации два раза в месяц.».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Б. Мельдешов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