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51e8" w14:textId="0945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4 сентября 2006 года № 240 "Об утверждении формы справки-обоснования к нормативному правовому акту"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сентября 2015 года № 518. Зарегистрирован в Министерстве юстиции Республики Казахстан 28 сентября 2015 года № 12117. Утратил силу приказом Министра юстиции Республики Казахстан от 21 октября 2016 года № 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сентября 2006 года № 240 «Об утверждении формы справки-обоснования к нормативному правовому акту» (зарегистрированный в Реестре государственной регистрации нормативных правовых актов 6 сентября 2006 года за № 4376),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справки-обоснования к нормативному правовому акту, утвержденную указанным приказом дополнить графой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8197"/>
        <w:gridCol w:w="4899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8-1.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результатах проведения анализа регуляторного воздействия (при наличии)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настоящий приказ довести до сведения территориальных органов юстиции,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