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26a3" w14:textId="cca2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4 квартал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18 сентября 2015 года № 732. Зарегистрирован в Министерстве юстиции Республики Казахстан 29 сентября 2015 года № 12118. Утратил силу приказом Министра здравоохранения и социального развития Республики Казахстан от 10 декабря 2015 года № 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10.12.2015 </w:t>
      </w:r>
      <w:r>
        <w:rPr>
          <w:rFonts w:ascii="Times New Roman"/>
          <w:b w:val="false"/>
          <w:i w:val="false"/>
          <w:color w:val="ff0000"/>
          <w:sz w:val="28"/>
        </w:rPr>
        <w:t>№ 953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1-1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 государственной адресной социальной помощи»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4 квартал 2015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июня 2015 года № 499 «Об определении размера черты бедности на 3 квартал 2015 года» (зарегистрированный в Реестре государственной регистрации нормативных правовых актов № 11513 и опубликованный в информационно-правовой системе «Әділет» 9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и социального развития Республики Казахстан Жакупову С.К.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октября 2015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