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4793" w14:textId="c9d4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23 декабря 2014 года № 08-1-1-1/648 "Об утверждении Методики ежегодной оценки деятельности административных государственных служащих корпуса "Б" Министерства иностранных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27 августа 2015 года № 11-1-2/359. Зарегистрирован в Министерстве юстиции Республики Казахстан 30 сентября 2015 года № 12126. Утратил силу приказом Министра иностранных дел Республики Казахстан от 8 августа 2016 года № 11-1-2/362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иностранных дел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11-1-2/362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23 декабря 2014 года № 08-1-1-1/648 "Об утверждении Методики ежегодной оценки деятельности административных государственных служащих корпуса "Б" Министерства иностранных дел Республики Казахстан" (зарегистрирован в Реестре государственной регистрации нормативных правовых актов № 10104, опубликован в газете "Казахстанская правда" от 12 февраля 2015 года № 28 (27904)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Министерства иностранных дел Республики Казахстан, утвержденной вышеуказанным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вышеуказанной Методике на казахском языке излагается в новой редакции, текст на русском языке не изменяется.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администрации и контроля Министерства иностранных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иностранных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