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e4f6" w14:textId="1fbe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сентября 2015 года № 486. Зарегистрирован в Министерстве юстиции Республики Казахстан 2 октября 2015 года № 12131.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под № 9756, опубликованный в информационно-правовой системе "Әділет" 17 октября 2014 года)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Единую бюджетную классификацию Республики Казахстан, утвержденную указанным приказом: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</w:p>
    <w:bookmarkStart w:name="z7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</w:p>
    <w:bookmarkEnd w:id="3"/>
    <w:bookmarkStart w:name="z7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"Финансовая деятельность":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398 с бюджетной программой 001 с бюджетными подпрограммами 011 и 015 следующего содержания: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"398 Управление коммунального имущества и государственных закупок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коммунального имущества и государственных закупок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002, 003, 010, 011, 032, 100, 106, 107, 108, 109, 115, 118, 123 и 124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"002 Создание информационных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010 Приватизация, управление коммунальным имуществом, постприватизационная деятельность и регулирование споров, связанных с этим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011 Учет, хранение, оценка и реализация имущества, поступившего в коммунальную собственность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Start w:name="z7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уголовно-исполнительная деятельность":</w:t>
      </w:r>
    </w:p>
    <w:bookmarkEnd w:id="7"/>
    <w:bookmarkStart w:name="z7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6 "Уголовно-исполнительная система":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395 с бюджетной программой 039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"395 Управление занятости, труда и социальной защиты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039 Организация и осуществление социальной адаптации и реабилитации лиц, отбывших уголовные наказания";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общественного порядка и безопасности":</w:t>
      </w:r>
    </w:p>
    <w:bookmarkEnd w:id="10"/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384 "Управление пассажирского транспорта города Алматы"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"384 Управление пассажирского транспорта города республиканского значения, столицы";</w:t>
      </w:r>
    </w:p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</w:t>
      </w:r>
    </w:p>
    <w:bookmarkEnd w:id="12"/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6 "Высшее и послевузовское образование":</w:t>
      </w:r>
    </w:p>
    <w:bookmarkEnd w:id="13"/>
    <w:bookmarkStart w:name="z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502 с бюджетной программой 018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"502 Генеральная прокуратура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018 Повышение профессионального уровня и послевузовское образование сотрудников правоохранительных органов";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образования":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212 "Министерство сельского хозяйства Республики Казахстан":</w:t>
      </w:r>
    </w:p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245 с бюджетными подпрограммами 030 и 032 следующего содержания: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"245 Капитальные расходы организаций образования, подведомственных Министерству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030 За счет средств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032 За счет целевого трансферта из Национального фонда Республики Казахстан"; </w:t>
      </w:r>
    </w:p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246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"246 Увеличение уставного капитала АО "Казахский агротехнический университет имени Сакена Сейфуллина";</w:t>
      </w:r>
    </w:p>
    <w:bookmarkStart w:name="z7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обеспечение":</w:t>
      </w:r>
    </w:p>
    <w:bookmarkEnd w:id="17"/>
    <w:bookmarkStart w:name="z7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"Социальное обеспечение":</w:t>
      </w:r>
    </w:p>
    <w:bookmarkEnd w:id="18"/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395 с бюджетными программами 002, 017, 020, 021 и 022 с бюджетными подпрограммами 011 и 015 следующего содержания: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"395 Управление занятости, труда и социальной защиты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002 Предоставление специальных социальных услуг для престарелых и инвалидов в медико-социальных учреждениях (организациях) общего типа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017 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020 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021 Предоставление специальных социальных услуг для престарелых, инвалидов, в том числе детей-инвалидов, в реабилитационных центрах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022 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Start w:name="z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"Социальная помощь":</w:t>
      </w:r>
    </w:p>
    <w:bookmarkEnd w:id="20"/>
    <w:bookmarkStart w:name="z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395 с бюджетной программой 003 с бюджетными подпрограммами 011, 100, 101 и 102 следующего содержания: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"395 Управление занятости, труда и социальной защиты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Программа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Общественные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Профессиональная подготовка и переподготовка безработных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Дополнительные меры по социальной защите граждан в сфере занятости населения";</w:t>
      </w:r>
    </w:p>
    <w:bookmarkStart w:name="z1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004 с бюджетными подпрограммами 011 и 015 следующего содержания: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"004 Государственная адресная социальная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Start w:name="z1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программами 006, 007 и 008 следующего содержания: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"006 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 Оказание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008 Социальная помощь отдельным категориям нуждающихся граждан по решениям местных представительных органов";</w:t>
      </w:r>
    </w:p>
    <w:bookmarkStart w:name="z7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009 с бюджетными подпрограммами 101, 102, 103, 104, 105 и 106 следующего содержания: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"009 Социальная поддержка инвалидов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Дополнительные виды социальной помощи нуждающимся инвалидам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Обеспечение санаторно-курортного лечения инвалидов и детей-инвалидов в соответствии с индивидуальной программой реабилитации инвалида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 Материальное обеспечение детей-инвалидов, воспитывающихся и обучающихся на дому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Реабилитация инвалидов и ветеранов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Предоставление медицинских услуг по протезированию, обеспечению протезно-ортопедическими средствами и обучению пользования ими";</w:t>
      </w:r>
    </w:p>
    <w:bookmarkStart w:name="z1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010 с бюджетной подпрограммой 100 следующего содержания: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"010 Социальная поддержка военнослужащих внутренних войск и срочной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Льготы по проезду на всех видах общественного транспорта-городского, пригородного и местного сообщения (кроме такси)";</w:t>
      </w:r>
    </w:p>
    <w:bookmarkStart w:name="z1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011 с бюджетными подпрограммами 100 и 101 следующего содержания: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Льготы по проезду на всех видах общественного транспорта-городского, пригородного и местных сообщений (кроме такси)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Льготы по расходам на жилищно-коммунальные услуги";</w:t>
      </w:r>
    </w:p>
    <w:bookmarkStart w:name="z2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012, 015, 016, 018, 030 и 052 с бюджетными подпрограммами 011 и 015 следующего содержания: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"012 Государственные пособия на детей до 18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016 Социальная адаптация лиц, не имеющих определенного местожительства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018 Оказание социальной помощи нуждающимся гражданам на дому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030 Обеспечение деятельности центров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052 Проведение мероприятий, посвященных семидесятилетию Победы в Великой Отечественной войне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Start w:name="z6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социальной помощи и социального обеспечения":</w:t>
      </w:r>
    </w:p>
    <w:bookmarkEnd w:id="28"/>
    <w:bookmarkStart w:name="z6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384 "Управление пассажирского транспорта города Алматы" изложить в следующей редакции: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"384 Управление пассажирского транспорта города республиканского значения, столицы";</w:t>
      </w:r>
    </w:p>
    <w:bookmarkStart w:name="z2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385 с бюджетной программой 046 и бюджетными подпрограммами 011 и 015 следующего содержания: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"385 Управление автомобильных дорог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046 Реализация Плана мероприятий по обеспечению прав и улучшению качества жизни инвалидов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Start w:name="z2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395 с бюджетной программой 001 с бюджетными подпрограммами 011 и 015 следующего содержания: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"395 Управление занятости, труда и социальной защиты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обеспечения занятости и реализации социальных программ для населения, регулирования трудовых отношений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Start w:name="z2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программами 013 и 014 следующего содержания: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"013 Оплата услуг по зачислению, выплате и доставке пособий и других социальных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014 Создание информационных систем";</w:t>
      </w:r>
    </w:p>
    <w:bookmarkStart w:name="z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019 с бюджетными подпрограммами 011 и 015 следующего содержания: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"019 Размещение государственного социального заказа в неправительственном секторе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Start w:name="z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026 следующего содержания: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"026 Капитальные расходы государственного органа";</w:t>
      </w:r>
    </w:p>
    <w:bookmarkStart w:name="z2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028, 044, 045 и 053 с бюджетными подпрограммами 011 и 015 следующего содержания: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"028 Услуги лицам из групп риска, попавшим в сложную ситуацию вследствие насилия или угрозы насилия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044 Реализация миграционных мероприятий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045 Реализация Плана мероприятий по обеспечению прав и улучшению качества жизни инвалидов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053 Услуги по замене и настройке речевых процессоров к кохлеарным имплантам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Start w:name="z2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программами 067, 100, 106, 107, 108, 109, 115, 118, 123 и 124 следующего содержания: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"067 Капитальные расходы подведомственных государственных учреждений и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37"/>
    <w:bookmarkStart w:name="z2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"Жилищное хозяйство":</w:t>
      </w:r>
    </w:p>
    <w:bookmarkEnd w:id="38"/>
    <w:bookmarkStart w:name="z2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384 "Управление пассажирского транспорта города Алматы" изложить в следующей редакции: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"384 Управление пассажирского транспорта города республиканского значения, столицы";</w:t>
      </w:r>
    </w:p>
    <w:bookmarkStart w:name="z3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385 "Управление автомобильных дорог города Алматы" изложить в следующей редакции: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"385 Управление автомобильных дорог города республиканского значения, столицы";</w:t>
      </w:r>
    </w:p>
    <w:bookmarkStart w:name="z3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395 с бюджетной программой 031 с бюджетными подпрограммами 011 и 015 следующего содержания: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"395 Управление занятости, труда и социальной защиты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031 Ремонт объектов в рамках развития городов по Дорожной карте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Start w:name="z3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396 с бюджетной программой 033 с бюджетными подпрограммами 011 и 015 следующего содержания: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"396 Управление культуры, архивов и документации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033 Ремонт объектов в рамках развития городов по Дорожной карте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"Деятельность в области культуры":</w:t>
      </w:r>
    </w:p>
    <w:bookmarkStart w:name="z3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396 с бюджетными программами 004 и 005 следующего содержания: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"396 Управление культуры, архивов и документации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"004 Проведение социально значимых и культурных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Увековечение памяти деятелей государства";</w:t>
      </w:r>
    </w:p>
    <w:bookmarkStart w:name="z3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006, 007, 008 и 009 с бюджетными подпрограммами 011 и 015 следующего содержания: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"006 Поддержка культурно-досуговой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 Обеспечение сохранности историко-культурного наследия и доступа к 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008 Поддержка театрального и музыкального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009 Обеспечение функционирования зоопарков и дендропарков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Start w:name="z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"Спорт":</w:t>
      </w:r>
    </w:p>
    <w:bookmarkEnd w:id="45"/>
    <w:bookmarkStart w:name="z3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381 "Управление физической культуры и спорта города республиканского значения, столицы":</w:t>
      </w:r>
    </w:p>
    <w:bookmarkEnd w:id="46"/>
    <w:bookmarkStart w:name="z3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002 "Проведение спортивных соревнований на уровне города республиканского значения" и 003 "Подготовка и участие членов сборных команд города республиканского значения по различным видам спорта на республиканских и международных спортивных соревнованиях" изложить в следующей редакции: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"002 Проведение спортивных соревнований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Подготовка и участие членов сборных команд по различным видам спорта на республиканских и международных спортивных соревнованиях";</w:t>
      </w:r>
    </w:p>
    <w:bookmarkStart w:name="z3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"Информационное пространство":</w:t>
      </w:r>
    </w:p>
    <w:bookmarkEnd w:id="48"/>
    <w:bookmarkStart w:name="z3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396 с бюджетными программами 010 и 011 с бюджетными подпрограммами 011 и 015 следующего содержания: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"396 Управление культуры, архивов и документации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 Обеспечение функционирования городских библиотек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Обеспечение сохранности архивного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"Туризм":</w:t>
      </w:r>
    </w:p>
    <w:bookmarkStart w:name="z3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397 с бюджетной программой 021 следующего содержания: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"397 Управление по инвестициям и развитию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021 Регулирование туристской деятельности";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по организации культуры, спорта, туризма и информационного пространства":</w:t>
      </w:r>
    </w:p>
    <w:bookmarkStart w:name="z4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396 с бюджетной программой 001 с бюджетными подпрограммами 011 и 015 следующего содержания: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"396 Управление культуры, архивов и документации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культуры, архивов и документации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002, 003, 032, 100, 106, 107, 108, 109, 115, 118, 123 и 124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"002 Создание информационных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6 "Земельные отношения":</w:t>
      </w:r>
    </w:p>
    <w:bookmarkStart w:name="z4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394 с бюджетной программой 001 с бюджетными подпрограммами 011 и 015 следующего содержания: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"394 Управление земельных отношений и по контролю за использованием и охраной земель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Start w:name="z4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программами 002, 003, 004, 005, 006, 007, 008, 032, 100, 106, 107, 108, 109, 115, 118, 123 и 124 следующего содержания: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"002 Создание информационных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Регулирование земельных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Организация работ по зонированию земель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 Работы по переводу сельскохозяйственных угодий из одного вида в другой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 Земельно-хозяйственное устройство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008 Возмещение убытков, причиненных собственникам земельных участков или землепользователям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Start w:name="z4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</w:p>
    <w:bookmarkEnd w:id="54"/>
    <w:bookmarkStart w:name="z4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"Автомобильный транспорт":</w:t>
      </w:r>
    </w:p>
    <w:bookmarkEnd w:id="55"/>
    <w:bookmarkStart w:name="z4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384 "Управление пассажирского транспорта города Алматы" изложить в следующей редакции: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"384 Управление пассажирского транспорта города республиканского значения, столицы";</w:t>
      </w:r>
    </w:p>
    <w:bookmarkStart w:name="z4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385 "Управление автомобильных дорог города Алматы" изложить в следующей редакции: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"385 Управление автомобильных дорог города республиканского значения, столицы";</w:t>
      </w:r>
    </w:p>
    <w:bookmarkStart w:name="z4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"Воздушный транспорт":</w:t>
      </w:r>
    </w:p>
    <w:bookmarkEnd w:id="58"/>
    <w:bookmarkStart w:name="z4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384 с бюджетной программой 014 следующего содержания: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"384 Управление пассажирского транспорта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014 Субсидирование регулярных внутренних авиаперевозок по решению местных исполнительных органов";</w:t>
      </w:r>
    </w:p>
    <w:bookmarkStart w:name="z5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сфере транспорта и коммуникаций":</w:t>
      </w:r>
    </w:p>
    <w:bookmarkEnd w:id="60"/>
    <w:bookmarkStart w:name="z5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384 "Управление пассажирского транспорта города Алматы" изложить в следующей редакции: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"384 Управление пассажирского транспорта города республиканского значения, столицы";</w:t>
      </w:r>
    </w:p>
    <w:bookmarkStart w:name="z5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015 с бюджетными подпрограммами 011 и 015 следующего содержания: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"015 Увеличение уставного капитала юридических лиц для реализации проекта "Новая транспортная система"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Start w:name="z5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385 с бюджетной программой 080 с бюджетными подпрограммами 011 и 015 следующего содержания: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"385 Управление автомобильных дорог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080 Строительство специализированных центров обслуживания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Start w:name="z5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275 "Управление предпринимательства области":</w:t>
      </w:r>
    </w:p>
    <w:bookmarkEnd w:id="66"/>
    <w:bookmarkStart w:name="z5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038 с бюджетными подпрограммами 011 и 015 следующего содержания: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"038 Целевые текущие трансферты бюджетам районов (городов областного значения) на реализацию текущих мероприятий в моногородах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Start w:name="z5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384 "Управление пассажирского транспорта города Алматы" изложить в следующей редакции: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"384 Управление пассажирского транспорта города республиканского значения, столицы";</w:t>
      </w:r>
    </w:p>
    <w:bookmarkStart w:name="z5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385 "Управление автомобильных дорог города Алматы" изложить в следующей редакции: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"385 Управление автомобильных дорог города республиканского значения, столицы";</w:t>
      </w:r>
    </w:p>
    <w:bookmarkStart w:name="z5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020 с бюджетными подпрограммами 011 и 015 следующего содержания: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"020 Развитие индустриальной инфраструктуры в рамках программы "Дорожная карта бизнеса 2020"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</w:p>
    <w:bookmarkStart w:name="z6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394, 395 и 396 с бюджетными программами 065 и 096 следующего содержания: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"394 Управление земельных отношений и по контролю за использованием и охраной земель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096 Выполнение государственных концессионных обязательств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 Управление занятости, труда и социальной защиты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концессионных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 Управление культуры, архивов и документации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концессионных обязательств";</w:t>
      </w:r>
    </w:p>
    <w:bookmarkStart w:name="z6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397 с бюджетными программами 001 и 002 с бюджетными подпрограммами 011 и 015 следующего содержания: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"397 Управление по инвестициям и развитию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002 Развитие индустриальной инфраструктуры в рамках программы "Дорожная карта бизнеса 2020"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Start w:name="z6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программами 003, 004, 005, 006, 032, 065, 096, 100, 106, 107, 108, 109, 115, 118, 123 и 124 следующего содержания: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"003 Создание информационных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Капитальные расходы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Услуги по обеспечению развития инновационной деятельности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 Подготовка к проведению Всемирной выставки "EXPO-2017"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концессионных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Start w:name="z6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398 с бюджетными программами 065 и 096 следующего содержания: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"398 Управление коммунального имущества и государственных закупок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концессионных обязательств".</w:t>
      </w:r>
    </w:p>
    <w:bookmarkStart w:name="z6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 А.) в установленном законодательством порядке обеспечить: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Start w:name="z6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