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d1be" w14:textId="e34d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сертификации специалистов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августа 2015 года № 693. Зарегистрирован в Министерстве юстиции Республики Казахстан 2 октября 2015 года № 12134. Утратил силу приказом Министра здравоохранения Республики Казахстан от 15 декабря 2020 года № ҚР ДСМ-274/2020.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00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09.10.2015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сертификации специалистов в области здравоохранения,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9 октября 2015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2015 года № 693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сертификации специалистов в области здравоохранения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04.04.2020 </w:t>
      </w:r>
      <w:r>
        <w:rPr>
          <w:rFonts w:ascii="Times New Roman"/>
          <w:b w:val="false"/>
          <w:i w:val="false"/>
          <w:color w:val="ff0000"/>
          <w:sz w:val="28"/>
        </w:rPr>
        <w:t>№ ҚР ДСМ-27/2020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сертификации специалистов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 Кодекса Республики Казахстан от 18 сентября 2009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получения сертификата специалиста в области здравоохранения.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– физическое лицо, имеющее медицинское образование, в том числе полученное за пределами Республики Казахстан;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профессиональной подготовленности и подтверждения соответствия квалификации специалистов (далее – Оценка) –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специалиста (далее - сертификат) – документ установленного образца, подтверждающий квалификацию физического лица на соответствие клинической специальности и для допуска его к клинической практике (работе с пациентами);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претендент – специалист, претендующий на получение сертификата специалиста в соответствии с настоящими Правилами.</w:t>
      </w:r>
    </w:p>
    <w:bookmarkEnd w:id="12"/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от претендентов осуществляется через веб-портал "электронного правительства" www.egov.kz, www.elicense.kz территориальными департаментами Комитета контроля качества и безопасности товаров и услуг Министерства здравоохранения Республики Казахстан (далее- услугодатель).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Претенденты, получившие медицинское образование за пределами Республики Казахстан, допускаются к сертификации, после признания их образования и (или)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№ 5135).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претендентов с высшим, средним и послесредним медицинским образованием, осуществляющих клиническую практику, необходимо прохождение повышения квалификации по заявляемой специальности за последние 5 лет на момент сертификации в общем объеме не менее 108 часов.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сертификата претендент предоставляет следующие документы: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удостоверенного электронной цифровой подписью (ЭЦП) претендента; 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диплом о высшем, среднем (техническом и профессиональном), послесреднем медицинском образовании, для претендентов окончивших обучение до 2015 года;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об окончании интернатуры, резидентуры, клинической ординатуры по заявляемой специальности (при их наличии);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о переподготовке по заявляемой специальности (при наличии);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повышении квалификации за последние 5 (пять)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(пяти) лет на момент подачи заявления на получение сертификата).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подают документы на получение сертификата по перечню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ранее 30 календарных дней до истечения срока действия имеющегося сертификата.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 с высшим медицинским образованием для получения сертификата по специальностям,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Номенклатуры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под № 5885) (далее – Номенклатура), предоставляют документы, подтверждающие завершение обучения в интернатуре и (или)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 и (или) переподготовки (специализации) и повышения квалификации по заявляемой специальности.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для получения сертификатов по специальностям, указанных в главах 3 и 4 Номенклатуры предоставляют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бакалавриат по специальностям "Общая медицина", "Сестринское дело" и (или) повышение квалификации по заявляемой специальности.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имеющие перерыв трудовой деятельности по специальности более 5 лет, для получения сертификата проходят повышение квалификации по заявляемой специальности в общем объеме не менее 216 часов.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претендентов, окончивших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27 июля 2007 года "Об образовании".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Претенденты, окончившие организации высшего медицинского образования до 2014 года по специальностям "Лечебное дело", "Педиатрия" и "Восточная медицина", претендующие на получение сертификата по клиническим специальностям, предусмотренным Номенклатурой и при несоответствии специальности интернатуры, клинической ординатуры либо резидентуры заявляемой специальности, предоставляют документы о прохождении переподготовки по заявляемой специальности с указанием продолжительности обучения в часах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утвержденными приказом и. о.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5904) (далее – Правила повышения квалификации и переподготовки).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претендентов, окончивших обучение в организациях высшего медицинского образования после 2013 года, претендующих на получение сертификата по клиническим специальностям,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(зарегистрированный в Реестре государственной регистрации нормативных правовых актов № 5134),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27 июля 2007 года "Об образовании".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Претенденты, окончившие организации среднего медицинского образования и допущенные к занимаемым должностям для получения сертификата предоставляют следующие документы: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января 2005 года: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"Сестринское дело" - диплома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дело", и документа о повышении квалификации по специальности "Сестринское дело" за последние 5 лет;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"Лечебное дело" - диплома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"Лечебное дело" за последние 5 лет;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"Акушерское дело" - диплома о среднем медицинском образовании по специальности "Акушерское дело", "Лечебное дело", "Сестринское дело", диплома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"Акушерское дело" за последние 5 лет;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сентября 2012 года по специальности "Лабораторная диагностика" - диплома о среднем медицинском образовании по специальности "Лабораторная диагностика", "Акушерское дело", "Лечебное дело", "Сестринское дело", диплома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"Лабораторная диагностика" за последние 5 лет.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Претенденты, с высшим медицинским образованием по специальностям "Гигиена и эпидемиология", "Стоматология",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"Гигиена, санитария и эпидемиология", "Санитарный фельдшер", "Стоматология", "Зубной врач",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подают документы, указанные в настоящем пункте в виде электронных копий.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электронная копия нотариально заверенного перевода на государственном или русском языке.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претендентом всех необходимых документов в его "личном кабинете" отображается статус о принятии запроса для оказания государственной услуги.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высшего медицинского образования, для претендентов, окончивших обучение после 2015 года;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среднего (технического и профессионального), послесреднего медицинского образования, для претендентов окончивших обучение после 2015 года;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оценки профессиональной подготовленности и подтверждения соответствия квалификации специалистов.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государственных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сертификата специалиста для допуска к клинической практике",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Сертификация специалистов в области здравоохранения проводится на основании оценки профессиональной подготовленности, подтверждения соответствия квалификации специалистов в области здравоохранения, проводимой организациями, осуществляющими оценку профессиональной подготовленности и подтверждения соответствия квалификации специалистов в области здравоохранения, аккредитованными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 (зарегистрированный в Реестре государственной регистрации нормативных правовых актов № 10735).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Сертификаты без присвоения и с присвоением квалификационной категории, а также бессрочные сертификаты, выданные специалистам до 9 октября 2015 года, приравниваются к сертификату, для допуска к клинической практике и действуют до истечения указанного в них срока.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Сертификат по соответствующей специальности выдается при предоставлении документов и при соответствии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Результатом оказания государственной услуги является выдача сертификата либо мотивированный ответ об отказе в оказании государственной услуги.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выдаче сертификата принимается в течение 5 (пяти) рабочих дней с момента регистрации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оформляется приказом руководителя услугодателя,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Сертификат действует на территории Республики Казахстан 5 лет со дня вынесения решения о его выдаче руководителем услугодателя. По истечении данного срока действие сертификата прекращается.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претенденту в его "личный кабинет" в форме электронного документа, удостоверенного ЭЦП уполномоченного лица услугодателя.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выдаче свидетельства являются: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установление недостоверности документов, представленных претендентом для получения государственной услуги, и (или) данных (сведений), содержащихся в них;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несоответствие претендента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претендента имеется вступившее в законную силу решение суда о запрещении медицинской деятельности по заявляемой специальности;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претендента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Обжалование решений, действий (бездействий) ведомства по вопросам оказания государственных услуг осуществляется путем подачи жалобы на имя руководителя ведомства, уполномоченных органов в области здравоохранения или по вопросам оказания государственных услуг.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жалоб со дня регистрации: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ведомством - в течение 5 (пяти) рабочих дней.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органами в области здравоохранения или по вопросам оказания государственных услуг – в течение 15 (пятнадцати) рабочих дней.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73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 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проживания_____________________</w:t>
            </w:r>
          </w:p>
        </w:tc>
      </w:tr>
    </w:tbl>
    <w:bookmarkStart w:name="z10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сертификат специалиста для осуществления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и допуска к клинической практике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несу ответственность за достоверность указанных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персональных данных, необходимых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Форма сведений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 оценки профессиональной подготовленности и подтверждения соответствия квалификации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специалистов с медицинским образованием, занимающихся клинической практикой, за исключением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профиля (прикрепляется электронная копия результата Оценки).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1.1. Наименование заявляемой специальности_____________________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1.2. Орган выдавший заключение Оценки__________________________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1.3. Число, месяц, год получения заключения Оценки_____________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Медицинское образование_____________________________________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2.1. Образование (среднее медицинское образование, послесреднее медицинское образование, высшее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образование) (сканированная копия диплома)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2.2. Номер диплома_____________________________________________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2.3. Серия диплома_____________________________________________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2.4. Полное наименование организации образования_______________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2.5. Страна обучения___________________________________________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2.6. Год поступления___________________________________________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2.7. Год окончания_____________________________________________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2.8. Специальность по диплому__________________________________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2.9. Квалификация по диплому___________________________________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2.10. Нострификация и признание диплома (для лиц получивших медицинское образование за пределами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Казахстан) (сканированная копия документа о нострификации)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обучения________________________________________________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организации образования____________________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 выдавший удостоверение о нострификации___________________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приказа нострификации____________________________________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нострификации____________________________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удостоверения нострификации________________________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 специальности интернатуры, клинической ординатуры, резидентуры по заявляемой специальности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специалистов с высшим медицинским образованием) (сканированная копия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3.1. Специальность интернатуры_________________________________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3.2. Год поступления___________________________________________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3.3. Год окончания_____________________________________________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3.4. Продолжительность обучения________________________________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3.5. Объем обучения в часах____________________________________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3.6. Полное наименование организации___________________________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3.7. Место прохождения интернатуры_____________________________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3.8. Специальность клинической ординатуры______________________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3.9. Год поступления___________________________________________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3.10. Год окончания____________________________________________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3.11. Продолжительность обучения_______________________________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3.12. Объем обучения в часах___________________________________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3.13. Полное наименование организации__________________________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3.14. Место прохождения резидентуры____________________________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3.15. Специальность резидентуры________________________________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3.16. Год поступления__________________________________________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3.17. Год окончания____________________________________________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3.18. Продолжительность обучения_______________________________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3.19. Объем обучения в часах___________________________________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3.20. Полное наименование организации__________________________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3.21. Место прохождения________________________________________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об удостоверении по переподготовке по заявляемой специальности (сканированная копия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4.1. Номер удостоверения по переподготовке_____________________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4.2. Специальность переподготовки______________________________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4.3. Название обучающей организации____________________________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4.4. Объем обучения в часах____________________________________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4.5. Начало обучения___________________________________________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4.6. Окончание обучения________________________________________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 действующего свидетельства (сертификата специалиста) с присвоением категории по заявляемой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5.1. Дата и номер приказа______________________________________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5.2. Номер НИКАД/регистрационный номер_________________________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5.3. Орган выдавший____________________________________________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5.4. Срок действия свидетельства (сертификата)_________________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5.5. Специальность_____________________________________________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5.6. Квалификационная категория________________________________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действующего сертификата специалиста, для допуска к клинической практике по заявляемой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6.1. Дата и номер приказа______________________________________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6.2. Номер НИКАД/регистрационный номер_________________________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6.3. Орган выдавший____________________________________________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6.4. Срок действия сертификата_________________________________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6.5. Специальность_____________________________________________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Сведения о настоящем месте работы___________________________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7.1. Стаж работы по заявляемой специальности (лет, месяцев, дней)____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7.2. Общий медицинский стаж (лет, месяцев, дней)_______________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7.3. Место работы в настоящее время____________________________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7.4. Занимаемая должность______________________________________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7.5. Трудовая деятельность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Повышение квалификации за последние 5 лет по заявляемой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сведения о свидетельстве повышения квалификации по заявляемой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номер свидетельства о повышении квалификации________________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наименование цикла__________________________________________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название обучающей организации______________________________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начало обучения_____________________________________________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окончание обучения__________________________________________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объем обучения в часах______________________________________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</w:tbl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специалиста для допуска к клинической практике"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87"/>
        <w:gridCol w:w="1093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 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ww.egov.kz, www.elicense.kz.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для допуска к клинической практике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услугодатель – с понедельника по пятницу с 9.00 до 18.30 часов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форма сведений;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диплом о высшем, среднем (техническом и профессиональном), послесреднем медицинском образовании, для претендентов окончивших обучение до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документы об окончании интернатуры, резидентуры, клинической ординатуры по заявляемой специальности (при 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удостоверение о переподготовке по заявляемой специальности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свидетельство о повышении квалификации за последние 5 (пять)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(пяти) лет на момент подачи заявления на получение сертификата).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Претенденты подают документы на получение сертификата по перечню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 не ранее 30 календарных дней до истечения срока действия имеющегося 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Претенденты с высшим медицинским образованием для получения сертификата по специальностям,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Номенклатуры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под № 5885) (далее – Номенклатура), предоставляют документы, подтверждающие завершение обучения в интернатуре и (или)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 и (или) переподготовки (специализации) и повышения квалификации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Претенденты для получения сертификатов по специальностям, указанных в главах 3 и 4 Номенклатуры предоставляют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бакалавриат по специальностям "Общая медицина", "Сестринское дело" и (или) повышение квалификации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имеющие перерыв трудовой деятельности по специальности более 5 лет, для получения сертификата проходят повышение квалификации по заявляемой специальности в общем объеме не менее 216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претендентов, окончивших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21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Претенденты, окончившие организации высшего медицинского образования до 2014 года по специальностям "Лечебное дело", "Педиатрия" и "Восточная медицина", претендующие на получение сертификата по клиническим специальностям, предусмотренным Номенклатурой и при несоответствии специальности интернатуры, клинической ординатуры либо резидентуры заявляемой специальности, предоставляют документы о прохождении переподготовки по заявляемой специальности с указанием продолжительности обучения в часах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повышения квалификации и переподготовки медицинских и фармацевтических кадров, утвержденными приказом и. о.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5904) (далее – Правила повышения квалификации и переподготовки).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претендентов, окончивших обучение в организациях высшего медицинского образования после 2013 года, претендующих на получение сертификата по клиническим специальностям, предусмотренным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(зарегистрированный в Реестре государственной регистрации нормативных правовых актов № 5134),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Претенденты, окончившие организации среднего медицинского образования и допущенные к занимаемым должностям для получения сертификата предоставляют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 1 января 2005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"Сестринское дело" - диплома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дело", и документа о повышении квалификации по специальности "Сестринское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"Лечебное дело" - диплома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"Лечебное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"Акушерское дело" - диплома о среднем медицинском образовании по специальности "Акушерское дело", "Лечебное дело", "Сестринское дело", диплома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"Акушерское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 1 сентября 2012 года по специальности "Лабораторная диагностика" - диплома о среднем медицинском образовании по специальности "Лабораторная диагностика", "Акушерское дело", "Лечебное дело", "Сестринское дело", диплома о высшем образовании по специальности "Лечебное дело", "Педиатрия", "Восточная медицина", "Общая медицина", бакалавриат по специальностям "Общая медицина", "Сестринское дело" и документа о переподготовке или повышении квалификации по специальности "Лабораторная диагностика" за последние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Претенденты, с высшим медицинским образованием по специальностям "Гигиена и эпидемиология", "Стоматология",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"Гигиена, санитария и эпидемиология", "Санитарный фельдшер", "Стоматология", "Зубной врач",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Претенденты подают документы в виде электронных копий.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документу, выданному на иностранном языке, дополнительно предоставляется электронная копия нотариально заверенного перевода на государственном или русском языке.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претендентом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несоответствие претендента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претендента имеется вступившее в законную силу решение суда о запрещении медицинской деятельности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претендента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Претендент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Контактные телефоны справочных служб по вопросам оказания государственной услуги указаны на интернет-ресурсе уполномоченного органа в области здравоохранения www.gov.egov.kz.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единого контакт-центр по вопросам оказания государственных услуг 1414, 8-800-080- 7777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Сертификат специалиста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действительно получил(-а) настоящий сертификат специалиста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осуществления медицинской деятельности и допуска к клинической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практике (работе с пациентами)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руководителя государственного органа, вынесшего решение 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выдаче от "____" ___________ 20 ____ года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 до "____" 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Регистрационный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2015 года № 693</w:t>
            </w:r>
          </w:p>
        </w:tc>
      </w:tr>
    </w:tbl>
    <w:bookmarkStart w:name="z3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здравоохранения Республики Казахстан</w:t>
      </w:r>
    </w:p>
    <w:bookmarkEnd w:id="70"/>
    <w:bookmarkStart w:name="z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5884, опубликованный в Собрании актов центральных исполнительных и иных центральных государственных органов Республики Казахстан № 1, 2010 года).</w:t>
      </w:r>
    </w:p>
    <w:bookmarkEnd w:id="71"/>
    <w:bookmarkStart w:name="z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июля 2012 года № 457 "О внесении изменения в приказ и.о.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7844, опубликованный в газетах "Казахстанская правда" от 24 октября 2012 года № 366-367 (27185-27186), "Юридическая газета" от 23 ноября 2012 года № 178 (2360) и в Собрании актов центральных исполнительных и иных центральных государственных органов Республики Казахстан № 18, 19 октября 2012 года).</w:t>
      </w:r>
    </w:p>
    <w:bookmarkEnd w:id="72"/>
    <w:bookmarkStart w:name="z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июля 2014 года № 381 "О внесении изменения в приказ и.о.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9631, опубликованный в информационно-правовой системе "Әділет" 4 августа 2014 года, в газете "Казахстанская правда" от 13 августа 2014 года № 156 (27777)).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